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942f" w14:textId="a3f9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Әкімшілік органдардың байланыс орталықтарының жұмысын ұйымдастыру жөніндегі үлгілік талаптарды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29 қыркүйектегі № 443/НҚ бұйрығы. Қазақстан Республикасының Әділет министрлігінде 2023 жылғы 29 қыркүйекте № 33483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2019 жылғы 12 шілдедегі № 501 қаулысымен бекітілген Қазақстан Республикасының Цифрлық даму, инновациялар және аэроғарыш өнеркәсібі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367-1)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Әкімшілік органдардың байланыс орталықтарының жұмысын ұйымдастыру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үлгілік 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және қоғамдық даму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Бәсекелестікті қорғау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Ғылым және жоғары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және халықты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аудиторлық палатасы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Соты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нарығын реттеу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мониторинг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істері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Стратегиялық жоспарлау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Сыбайлас жемқорлыққа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іс-қимыл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аэроғарыш өнеркәсібі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443/НҚ Бұйрықпен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әкімшілік органдарының байланыс орталықтарының жұмысын ұйымдастыру жөніндегі үлгілік талаптар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әкімшілік органдарының байланыс орталықтарының жұмысын ұйымдастыру жөніндегі үлгілік талаптар (бұдан әрі – Талаптар) Қазақстан Республикасы Үкіметінің 2019 жылғы 12 шілдедегі № 501 қаулысымен бекітілген Қазақстан Республикасының Цифрлық даму, инновациялар және аэроғарыш өнеркәсібі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367-1)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әкімшілік органдардың байланыс орталықтары, колл-орталықтары үшін және байланыс орталығының немесе колл-орталықтың сервистерін пайдаланатын әкімшілік органдар үшін бірыңғай талаптарды белгілейді.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Талаптарды қолданудың мақсаты: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ҚР СТ ISO 18295-1-2020 байланыс орталықтарына қызмет көрсетудің ұлттық стандартын енгізу;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байланыс орталықтары мен әкімшілік органдардың тиімді өзара іс-қимылын ұйымдастыру;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өтініштерді қараудың сапасы мен тиімділігін қамтамасыз ету;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Талаптарда мынадай анықтамалар мен қысқартулар пайдаланылады: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әкімшілік орган – Қазақстан Республикасының заңдарына сәйкес әкімшілік актіні қабылдау, әкімшілік әрекет жасау (әрекетсіздік таныту) жөнінде өкілеттіктер берілген мемлекеттік орган, жергілікті өзін-өзі басқару органы, мемлекеттік заңды тұлға, сондай-ақ өзге ұйым;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сөйлеу аналитикасы – қоңырауларды талдау, транскрипциялау, қоңырауларды бағалауды автоматтандыру құралы;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шағым – әкімшілік рәсімге қатысушының өзінің және басқа да тұлғалардың әкімшілік акт, әкімшілік әрекет (әрекетсіздік) бұзған құқықтарын, бостандықтарын немесе заңды мүдделерін қалпына келтіру немесе қорғау туралы талабы қамтылатын жолданым нысандарының бірі;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сұрау салу – әкімшілік рәсімге қатысушының жеке немесе қоғамдық сипаттағы қызығушылық туғызатын мәселелер бойынша ақпарат беру туралы өтініші;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өтініш – әкімшілік органға немесе лауазымды адамға жазбаша (қағаз және (немесе) электрондық) немесе ауызша нысанда, сондай-ақ бейнеконференц-байланыс, бейнежолданым нысанында жіберілген арыз немесе шағым;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омниканалдылық – бір терезеде жұмыс істеген кезде нақты уақыт режимінде, коммуникацияның барлық арналарымен және деректер базаларымен, интеграцияда клиенттің сұранысын, оның ішінде жеке деректерді, оның өтініштерінің тарихы, сондай-ақ клиентке талап етілуі мүмкін басқа да ақпаратты өңдеуге мүмкіндік беретін қолда бар байланыс арналарына арналған бірыңғай платформаны пайдалану;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оператор – клиенттерді қызықтыратын қызметтер бойынша ақпараттық-анықтамалық қолдауды жүзеге асыратын байланыс орталығының қызметкері;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қайта бағыттау – клиенттің әрбір өтінішін, мәртебесін қадағалау және мәселені шешу туралы клиентті уақтылы хабардар ету мүмкіндігімен клиентті байланыс орталығына, әкімшілік органға қайта бағыттау мүмкіндігі;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байланыс арнасы – клиент байланыс орталығымен өзара әрекет ете алатын құралдар (мысал: веб-чат, электрондық пошта, дауыстық байланыс);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клиент – байланыс орталығы арқылы қызмет алатын заңды немесе жеке тұлға;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колл-орталық – дербес құрылымдық бөлімше не байланыс орталығының құрамына кіретін, өз қызметін қызметті тұтынушылармен (абонентпен/тұрғындармен) өзара іс-қимылда дауыстық өтініш арқылы жүзеге асыратын (Қазақстан Республикасының бүкіл аумағында белгілі бір нөмір бойынша ұялы телефондардан да, қалалық телефондардан да бірыңғай қоңырау шалу нүктесі);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құпия ақпарат – қызметтік немесе коммерциялық құпияны құрайтын ақпарат, ақпараттың үшінші тұлғаларға белгісіз болуына байланысты оның нақты немесе әлеуетті коммерциялық мәні болған жағдайда, оған заңды негізде еркін қол жеткізу болмаған жағдайда;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байланыс орталығы – мамандандырылған ұйым немесе өз қызметін уәкілетті органмен, жергілікті мемлекеттік басқару органдарымен, квазимемлекеттік сектор субъектілерімен, сондай-ақ көрсетілетін қызметтерді тұтынушылармен өзара әрекет ете отырып жүзеге асыратын, өтініштерді тіркеуге, өңдеуге және дауыстық және дауыстық емес (интернет-ресурстар, мобильді қосымшалар арқылы) байланыс арналары бойынша хабарлауға жауапты, ұйымдағы құрылымдық бөлімше;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транскрипциялау – нақты уақыт режимінде немесе уақыт бойынша синхрондаусыз сөйлеуді мәтінге түрлендіру;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IVR (Interactive Voice Response) – интерактивті дауыстық мәзір, клиент телефон пернетақтасында теру арқылы енгізген ақпаратты пайдалана отырып, байланыс орталығының ішіндегі қоңырауларды бағыттау функциясын орындайтын, кейіннен IVR-ді интеллектуалды дауыстық көмекші жүйелеріне аудара отырып, алдын ала жазылған дауыстық хабарламалар жүйесі;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FCR (First Call/Contackt Resolution) – белгілі бір кезеңдегі клиенттердің бастапқы жүгіну кезіндегі мәселесі шешілген өтініштерінің үлесін сипаттайтын көрсеткіші.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Байланыс орталығы Талаптарға сәйкес процестердің орындалуын енгізеді және қамтамасыз етеді.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орталығы Талаптармен белгіленген процестерді енгізген сәттен бастап 3 жыл ішінде сертификаттау рәсімінен өтеді. Сертификаттаудан өту байланыс орталықтарына, әкімшілік органдардың колл-орталықтарына және операторлар саны 10 адамнан аспайтын байланыс орталығының немесе колл-орталықтың сервистерін пайдаланатын әкімшілік органдарға қолданылмайды.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Клиенттермен өзара әрекеттесу кезінде байланыс орталығының қызметіне қойылатын талаптар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Байланыс орталығы қамтамасыз етеді: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клиенттердің қажеттіліктерін қанағаттандыратын, оң клиенттік тәжірибе;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қолжетімділік, қызмет көрсету сапасының тұрақтылығы және клиенттің қажеттіліктеріне жауап беру, қолжетімді байланыс арналары арқылы клиенттің өзара іс-қимылын жүйелі өңдеу;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көп арналы режимде байланыс арналарын қолдауға мүмкіндік беретін платформаны пайдалану. Платформаны көп арналы режимде пайдалану байланыс орталықтарына, әкімшілік органдардың колл-орталықтарына және операторлар саны 10 адамнан аспайтын байланыс орталығының немесе колл-орталықтың сервистерін пайдаланатын әкімшілік органдарға қолданылмайды;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процеске, рәсімге сәйкес нақты уақыт режимінде клиентпен өзара іс-қимылды (сұрау салулар, кіріс және шығыс өтініштер) тіркеу;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клиенттерге берілген ақпараттың дәлдігі, өзектілігі, қолжетімділігі;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клиенттермен қарым-қатынас қажеттіліктерін ескере отырып, мысалы, тілге, сауаттылыққа және функциялардың бұзылуына қатысты өзара әректтесу;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клиенттердің тәжірибесін түсіну үшін шаралар қабылдау;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қызметтер сервисін жақсарту үшін нәтижелерді талдау.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Егер байланыс орталығы сұранымды тез арада шеше алмаса, ол клиентке келесі тиісті ақпаратты ұсынуы тиіс: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жауапты / шешімді ұсынудың есептік мерзімі;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жауап/шешім ұсынуға жауапты болатын департамент/лауазым/қызмет;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мәртебені үнемі жаңартып отыру;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кідірістер туындаған жағдайда, іс-қимыл мерзімі мен жоспарын өзгерту.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Деректерді талдау үшін байланыс орталығы әртүрлі әдістерді қолданады, соның ішінде: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байланыс орталығының сапасын бағалау;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қызметкерлердің пікірлері;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клиенттердің пікірлері;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сөйлеуді талдау;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шағымдар мен наразылықтарды талдау;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әлеуметтік желілердегі пікірлер;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клиенттердің ұсынымдары.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Байланыс орталығы байланыс орталығының жұмысына шағымдарды қараудың тиімді процесін белгілейді.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орталығы клиенттерге шағымдарды қайда және қалай беруге болатындығы, оларды қарау тәртібі туралы ақпарат береді.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Байланыс орталығы шағымдарды қабылдау кезінде қамтамасыз етеді: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санаттар бойынша дұрыс тіркеу және бөлу;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белгіленген мерзімде қарау;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қажет болған жағдайда, жоғары тұрған мамандарға белгіленген мерзімде беру;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клиентке қарау және қол жеткізілген нәтижелер туралы тиісті ақпарат беру.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Байланыс орталығы қызмет көрсету процесін жақсарту үшін шағымдар мен наразылықтардан алынған ақпаратты пайдаланады.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Байланыс орталығы оператор тек тиісті клиентпен құпия ақпарат алмасуы үшін қажетті шараларды қабылдайды.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орталығы клиенттердің жеке өмірін, олардың ақпараты мен деректерін қорғайды.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Байланыс орталығы жүйені орнатуды қамтамасыз етеді: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желіде күту уақыты туралы клиенттерге хабарлау;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кемінде 1 минут аралықпен оператордың жауабын күту уақытының ақылы немесе тегін екендігі туралы клиенттерге хабарлау;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навигация және клиенттердің жалпы мәселелерін шешу, мысалы, қызметтердің сипаттамасы, жұмыс режимі, филиалдардың, бөлімшелердің мекенжайлары.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Байланыс орталығы шығыс өзара іс-қимыл кезінде шаралар қабылдайды: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арна түріне қарамастан, оператордан жауап алу үшін клиенттің күту уақыты барынша азайтылады;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қажетті клиентпен байланыс орнатылған;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клиенттерге қоңырау шалу, жүгіну себебі басынан бастап ақпараттандыру;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клиентке қажет емес өтініш аяқталды және клиент бұдан былай мазаламайды;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телефон қоңыраулары клиент онымен басқа уақытта (келісілген жұмыс кестесі шеңберінде) байланысуды сұраған жағдайларды қоспағанда, мемлекет үшін қолайлы сағаттарда жүзеге асырылды.</w:t>
      </w:r>
    </w:p>
    <w:bookmarkEnd w:id="70"/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Байланыс орталығының клиентке бағытталған көшбасшылығына қойылатын талаптар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Байланыс орталығы клиент байланыс орталығымен өзара әрекеттесу кезінде клиенттер үшін оң тәжірибеге әкелетін бағдарланған стратегиялар орнатады.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орталығы қызметкерлерді қажетті тұтынушы тәжірибесін алу үшін қажетті дағдылармен және ресурстармен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орталығы қызметкерлерді байланыс орталығының тиісті қызметіне тарту процесін енгізеді, қызметкерлердің қанағаттанушылығына, қатысуына мерзімді бағалау жүргізеді.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Бағалау келесі факторларға бағытталған: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қызметкерлердің жалпы қанағаттануы/тартылуы;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клиенттермен өзара іс-қимыл кезіндегі операторлардың тәжірибесі.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Байланыс орталығының персоналы бойынша талаптар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Байланыс орталығы өзара іс-қимылдың барлық арналары бойынша қажетті құзыреттері бар тиісті персоналды қажетті уақытта қамтамасыз етеді және тағайындайды.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орталығы барлық лауазымдық функцияларға қойылатын талаптарды айқындайды, қызметкерлердің оларға қойылатын лауазымдық талаптарды түсінуі үшін қажетті шараларды қабылдайды.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Байланыс орталығы төменде көрсетілген функциялардың қолдауымен жұмыс істейді және осы функцияларды орындайтын тұлғалардың құзыреттілігін қамтамасыз етеді: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басшылық;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персоналды басқару (жалдау, ұстау, қызметкерлердің қанағаттануы, қатысуы, олардың әл-ауқаты);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дағдыларды дамыту;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қызмет көрсету сапасын қамтамасыз ету;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әлеуетті басқару – кадр жоспарлау, кесте жасау және мониторинг;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байланыс орталығының басқарушылық ақпарат және есептілік жүйелері.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Байланыс орталығы операторларға жеткілікті құзыреттілікке ие өзара іс-қимыл түрлерін тапсыру үшін шаралар қабылдайды.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Байланыс орталығы операторлардың мынадай құзыреттер мен дағдыларға ие болуы үшін қажетті шараларды қабылдайды: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клиентке бағдарлану;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тыңдай білу;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әртүрлі жағдайлармен және әртүрлі клиенттермен жұмыс істеу кезіндегі икемділік;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проблемалады шешу дағдылары;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іскери жазу дағдылары;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қарсылықтармен, жанжалдармен жұмыс істеу дағдылары;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клиенттің құқықтарын және деректерді қорғауды қоса алғанда, тиісті заңнаманы және қағидаларды білу;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байланыс орталығының қызметтерін ұсынумен байланысты пәндік саладағы сараптамалық білім.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Байланыс орталығы операторлардың төменде көрсетілген техникалық құзыреттерге ие болуы үшін қажетті шаралар қабылдайды: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жүйелерді білу және техникалық білім;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деректерді жинау дағдылары;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байланыс орталығының мамандандырылған процестерімен байланысты білім мен дағдылар.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Байланыс орталығы операторлардың құзыреттілігін жыл сайынғы негізде бағалайды.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орталығы қамтамасыз етеді:</w:t>
      </w:r>
    </w:p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операторлардың тұрақты дамуы;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қызметкерлерде қажетті ақпараттың болуы.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Байланыс орталығы: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ұсынылатын ақпаратқа оңай қол жеткізуді;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ақпаратты уақтылы ұсынуды;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ақпараттың келісімділігін;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байланыс орталығының барлық орналасқан жерлеріне тиісті әдістерді пайдалана отырып беруді;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 ресми деректер негізінде жаңартуды, өзектендіруді қамтамасыз етеді.</w:t>
      </w:r>
    </w:p>
    <w:bookmarkEnd w:id="107"/>
    <w:bookmarkStart w:name="z1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Байланыс орталығының операциялық процестеріне қойылатын талаптар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Байланыс орталығы клиенттерге қызмет көрсетудің қажетті сапасын қамтамасыз етуге мүмкіндік беретін операциялық және қосалқы процестерді енгізеді.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орталығы клиенттермен өзара әрекет ету және клиенттерге қызмет көрсетудің қажетті сапасын қамтамасыз ету үшін қажетті процестерді анықтайды.</w:t>
      </w:r>
    </w:p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Байланыс орталығы келесі процестерді әзірлейді және жүзеге асырады: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клиенттермен өзара іс-қимылды жүзеге асыру;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мәселелерді басшылықтың қарауына беру;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шағымдармен жұмыс;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қызмет көрсетуді қалпына келтіру;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клиенттік деректер мен ақпаратты өңдеу.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Байланыс орталығы болжау және жоспарлау процесін қарастырады.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Кадрлық қажеттіліктер персонал санын болжауды және қажетті құзыреттерді ескереді.</w:t>
      </w:r>
    </w:p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Байланыс орталығы тұтынушының тәжірибесін бақылау және жақсарту үшін сапаны қамтамасыз ету процесін белгілейді. Процесс іс-әрекеттерді өлшеуді, мониторингтеуді, бағалауды және жоспарлауды қамтиды.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Байланыс орталығы қызметтің тиімділігін бағалауды, келесі параметрлерді қамтитын барлық байланыс арналары, қызмет түрлері бойынша клиенттермен өзара іс-қимылды талдауды жүзеге асырады: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клиенттермен байланысты процестерге міндеттеме;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деректерді жинау дәлдігі;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клиенттермен өзара әрекет етуге байланысты мәселелерді тиімді және нәтижелі шешу мүмкіндігі;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операторлардың құзыреттілігі.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Байланыс орталығы қызмет көрсету сапасына жүйелі бағалау жүргізеді.</w:t>
      </w:r>
    </w:p>
    <w:bookmarkEnd w:id="123"/>
    <w:bookmarkStart w:name="z12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Қызмет көрсету инфрақұрылымы бойынша талаптар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Байланыс орталығы клиенттермен өзара әрекет ету мақсатында тиісті жабдықтар мен бағдарламалық қамтамасыз етілген.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Даму үшін байланыс орталығы сөйлеу аналитикасын, пайдаланушыны қайта бағыттауды, көп арнаны пайдаланады. Бұл Талаптар байланыс орталықтарына, әкімшілік органдардың колл-орталықтарына және операторлар саны 10 адамнан аспайтын байланыс орталығының немесе колл-орталықтың сервистерін пайдаланатын әкімшілік органдарға қолданылмайды.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Байланыс орталығы қамтамасыз етеді: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эргономиканы, шу деңгейін, бөлменің көлемін, техниканы орналастыру және пайдалану жоспарын ескере отырып, жұмыс ортасын;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клиенттердің техникалық тапсырмасы мен күтулеріне сәйкес инфрақұрылымды.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Қызмет көрсету инфрақұрылымы мыналарды көздейді: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клиенттермен өзара әрекет ету туралы ақпаратты жазу және сақтау үшін өзара әрекет ету тарихы;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операторға билік ету үшін оңай қолжетімді өзара іс-қимылдың егжей-тегжейлері;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операторларға клиенттермен тиімді жұмыс істеуге мүмкіндік беретін тиісті деректер мен ақпаратқа қол жеткізу;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байланыс орталығының клиенттермен байланысты қызметі мақсатында есептілік ұсыну.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Байланыс орталығы клиенттің деректерін қауіпсіз, басқарылатын және бақыланатын ортада өңдейді, сақтайды.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орталығы клиенттердің деректерін жария етпейді, оларды тек мемлекеттік функцияларды орындайтын уәкілетті тұлғаларға береді.</w:t>
      </w:r>
    </w:p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Қызмет көрсету үзілген жағдайда байланыс орталығы: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клиенттерді хабардар етеді;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баламалы байланыс арналарын ұсынады;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 көрсетуді қайта бастау уақыты туралы хабарлайды.</w:t>
      </w:r>
    </w:p>
    <w:bookmarkEnd w:id="139"/>
    <w:bookmarkStart w:name="z14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Қорытынды ережелер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Байланыс орталығы бақылауды жүзеге асыру мақсатында байланыс орталығы жұмысының тиімділік көрсеткіштерін бекітеді.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орталығы Талаптарға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негізгі көрсеткіштерді қолдануды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органдардың ақпараттық жүйелеріне техникалық қолдауды жүзеге асыратын байланыс орталықтары, сыбайлас жемқорлыққа қарсы қызметтің байланыс орталықтары негізгі көрсеткіштерді ішкі нормативтік құқықтық актілермен белгілейді.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Байланыс орталығы өз қызметі бойынша жылына 2 рет "Қазақстан Республикасының цифрлық даму, инновациялар және аэроғарыш өнеркәсібі министрлігі Мемлекеттік көрсетілетін қызметтер комитеті" РММ-ге есептілік ұсынады. Ұсыну мерзімі – есепті жартыжылдықтан кейінгі айдың 15-іне дейін. Талаптарға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әкімшілік деректерді жинауға арналған нысан.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РММ "Қазақстан Республикасының цифрлық даму, инновациялар және аэроғарыш өнеркәсібі министрлігі Мемлекеттік көрсетілетін қызметтер комитеті" есептіліктерді талдау нәтижелері бойынша байланыс орталықтарының қызметін жақсарту жөнінде ұсынымдар жібереді.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үлгілік 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органдардың байланыс орталықтары жұмысы тиімділігінің негізгі көрсеткіштері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немесе сапалық көрсеткіш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мәзірді тыңдағаннан кейін клиент телефон байланыс арналары арқылы хабарласқан кездегі күту уақыты, белгілі бір кезең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Клиентке ақпарат берудің дәлдігі, толықтығы, сондай-ақ контактіні жабу және клиент мәселесін шешу үшін қажетті рәсімдердің, қадамдардың орындалуы сақталған қарым-қатынастардың үлесі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пайызбен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қанағаттану деңгейі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пайызбен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 белгілі бір кезеңдегі бастапқы жүгіну кезінде шешілген клиенттердің өтініштерінің үлесі (FCR көрсеткіші)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пайызбен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Оператордың жауабына дейін клиент үзген, жоғалған қоңыраулардың үлесі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пайызбен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үлгілік 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 әкімшілік деректерді жинау үшін арналған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инновациялар және аэроғарыш өнеркәсібі министрлігі Мемлекеттік көрсетілетін қызметтер комитеті" РММ-ге ұсынылады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интернет-ресурста орналастырылған: сайт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нысанының атауы: байланыс орталығының қызметі бойынша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нысанының индексі: БОҚБЕ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Жиілігі: жартыжылдық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жартыжылдық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байланыс орталығының немесе колл-орталықтың сервистерін пайдаланатын әкімшілік органдар, байланыс орталығы және колл-орталық құрылымдық бөлімше болып табылатын әкімшілік органдар.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есепті жартыжылдықтан кейінгі айдың 15-күніне дейін.</w:t>
      </w:r>
    </w:p>
    <w:bookmarkStart w:name="z15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Байланыс орталығының қызметі бойынша есеп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орталығының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орталығының жұмысының басталуы туралы құжаттың № және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және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орталығының орналасқан жерінің мекенжайы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бөлімшелердің, филиалдардың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орталығының телефонының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режимі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Демалыс, мереке күндері жұмыс істеу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беру, өтініштерді қабылдау мәселелері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 тізімін тізімдеңіз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екінші желісінің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Пайдаланушылармен өзара әрекет ету үшін қолданылатын байланыс арналары (атап көрсету)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арналарын тізімдеңіз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/ штаттан тыс қызметкерлер саны,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тұрған операторлар саны,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 өтініштердің жалпы саны,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арналары бөлінісінде қабылданған өтініштердің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Дауыстық мәзірді тыңдағаннан кейін клиенттің телефон байланыс арналары арқылы хабарласуы кезінде күту уақыты, секунд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 шкала бойынша клиенттердің қанағаттану деңгейі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 бастапқы жүгінген кезде шешілген клиенттердің өтініштерінің үлесі, пайызбен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пайызбен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Жоғалған қоңыраулардың үлесі, пайызбен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пайызбен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Оператордың өтінімді өңдеудің орташа уақыты,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орталығының және байланыс орталығы операторларының қызметіне расталған шағымдардың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өнімдердің болуы (атап көрсету) (бар болса)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"иә" кезінде бағдарламалық өнімдерді тізімдеңіз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ақпараттық жүйелерімен интеграциялау (атап көрсету)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"иә" кезінде ақпараттық жүйелерді тізімдеңіз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Сертификаттау аудитінен, байланыс орталығының сертификаттаудан өткені туралы ақпарат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орталығы менеджерлерінің сертификаттаудан өткені туралы ақпарат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жоқ. "иә" кезінде санын көрсетіңіз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жұмыс орнының жарақтандырылуы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қосалқы орынжайлармен жарақтандыру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базасының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орталығының қызметін регламенттейтін ішкі нормативтік құжаттардың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 немесе жоқ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 бөлігі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болса) қолы,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болса)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Мөрге арналған орын (мөр 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"Байланыс орталығының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бойынша есеп"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 нысанын толтыру бойынша түсініктеме "Байланыс орталығының қызметі бойынша есеп"</w:t>
      </w:r>
    </w:p>
    <w:bookmarkEnd w:id="145"/>
    <w:bookmarkStart w:name="z15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түсініктеме толтыру бойынша бірыңғай талаптарды айқындайды "Байланыс орталығының қызметі бойынша есеп" әкімшілік деректерін жинауға арналған нысандар (бұдан әрі – Нысан).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байланыс орталығының, колл-орталықтың сервистерін пайдаланатын әкімшілік органдар және байланыс орталығы немесе колл-орталық құрылымдық бөлімше болып табылатын әкімшілік органдары толтырады.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Нысанға орындаушы мен басшы немесе оның міндетін атқарушы тұлға қол қояды.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Нысанды байланыс орталығының, колл-орталықтың сервистерін пайдаланатын әкімшілік органдар, байланыс орталығы немесе колл-орталық құрылымдық бөлімшесі болып табылатын әкімшілік органдар РММ "Қазақстан Республикасы цифрлық даму, инновациялар және аэроғарыш өнеркәсібі министрлігінің Мемлекеттік көрсетілетін қызметтер комитетіне" жартыжылдықта бір рет, есепті жартыжылдықта келесі айдың 15-күніне дейін ұсынады.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 қазақ және орыс тілдерінде толтырылады</w:t>
      </w:r>
    </w:p>
    <w:bookmarkEnd w:id="151"/>
    <w:bookmarkStart w:name="z16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Нысанды толтыру бойынша түсініктеме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бағанында реті бойынша нөмір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бағанында көрсеткіштер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бағанында өлшем бірліктері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бағанында нақты деректер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1-жолында байланыс орталығының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2-жолында байланыс орталығының жұмыс істеуінің басталғаны туралы бекітілген құжаттың нөмірі мен күні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3-жолында байланыс орталығының орналасқан жерінің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4-жолында құрылымдық бөлімшелер немесе филиалдар болған жағдайда "иә", болмаған жағдайда – "жоқ"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5-жолында байланыс орталығының телефон нөмірі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6-жолында жұмыс режимі көрсетіледі (мысалы, тәулік бойы 24/7, 9:00-ден 18:00-ге дейін)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7-жолында демалыс, мереке күндері жұмыс істеген жағдайда "иә", егер байланыс орталығы демалыс, мереке күндері жұмыс істемесе "жоқ"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8-жолында консультация берілетін мәселелер бойынша тақырыптарды тізімдеу қажет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9-жолында байланыс орталығында операторлардың, екінші желідегі қызметкерлерден басқа болған жағдайда "иә", болмаған жағдайда – "жоқ"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10-жолында пайдаланылатын барлық байланыс арналарын (мысалы, Telegram-бот, FB, VK, электрондық пошта) тізімдеу қажет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11-жолында штаттық және штаттан тыс қызметкерлердің саны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12-жолында есепті кезеңнің соңына консультацияға тікелей тартылған штаттық және штаттан тыс операторлардың саны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13-жолында барлық байланыс арналары бойынша қабылданған өтініштердің саны көрсетіледі, мың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14-жолында байланыс арналары бөлінісінде қабылданған өтініштер саны, мың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15-жолында дауыстық мәзірді тыңдағаннан кейін клиент телефон байланыс арналары арқылы жүгінген кезде есепті кезең үшін күтудің орташа уақыты көрсетіледі, секундтарда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16-жолында есепті кезеңдегі клиенттердің қанағаттану деңгейінің орташа көрсеткіші 5 балдық шкала бойынша, балдармен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17-жолында мәселе есепті кезеңде бастапқы өтініш берген кезде шешілген клиенттер өтініштерінің орташа пайызы көрсетіледі, пайызбен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18-жолында есепті кезең үшін жоғалған шақырулардың үлесі көрсетіледі, пайызбен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19-жолында оператордың есепті кезең үшін бір өтінімді өңдеудің орташа уақыты көрсетіледі, минуттарда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20-жолында байланыс орталығының /байланыс орталығы операторларының қызметіне расталған шағымдардың саны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21-жолында бағдарламалық өнімдер (мысалы, IVR – Interactive Voice Response, WFM – Workforce Management, ИДР – Интеллектуалды дауыстық робот) болған кезде аударыла отырып, "иә" көрсетіледі, болмаған кезде "жоқ"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22-жолында мемлекеттік органдардың ақпараттық жүйелерімен интеграцияланған жағдайда "иә" көрсетіледі, аударыла отырып, болмаған жағдайда "жоқ"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23-жолында өтуге байланысты күні мен атауы көрсетіледі (сертификаттау аудиті, байланыс орталығын сертификаттау), өту фактісі болмаған жағдайда "жоқ"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24-жолында байланыс орталығы менеджерлерінің сертификаттаудан өткені туралы ақпарат көрсетіледі, менеджерлердің сертификаттаудан өтуі кезінде "иә" көрсетіледі және сертификаттаудан өткен адамдардың саны көрсетіледі. Сертификаттаудан өткен менеджерлер болмаған жағдайда "жоқ"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25-жолында жұмыс орнын талаптарға сәйкес жарақтандыру кезінде "иә", жарақтандыру болмаған жағдайда "жоқ"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26-жолында "жоқ" болмаған жағдайда қажетті қосалқы үй-жайлармен (тамақ қабылдау бөлмесі, демалыс бөлмесі, оқу сыныбы және т.б.) жарақтандыру кезінде аударыла отырып, "иә"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27-жолында білім базасы болған жағдайда "иә", болмаған жағдайда "жоқ"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1-бағанының 28-жолында "иә" байланыс орталығының қызметін регламенттейтін ішкі нормативтік құжаттар болған жағдайда, байланыс орталығының қызметін регламенттейтін ішкі нормативтік құжаттар болмаған жағдайда – "жоқ" көрсетіледі.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