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4449" w14:textId="b2f4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"Реттегіш құралдардың және (немесе) талаптардың реттеушілік әсеріне талдау жүргізу және пайдалану қағидаларын бекіту туралы" Қазақстан Республикасы Ұлттық экономика министрінің 2015 жылғы 30 қарашадағы № 748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2023 жылғы 29 қыркүйектегі № 170 бұйрығы. Қазақстан Республикасының Әділет министрлігінде 2023 жылғы 30 қыркүйекте № 33487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"Реттегіш құралдардың және (немесе) талаптардың реттеушілік әсеріне талдау жүргізу және пайдалану қағидаларын бекіту туралы" Қазақстан Республикасы Ұлттық экономика министрінің 2015 жылғы 30 қарашадағы № 748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12517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Реттегіш құралдардың және (немесе) талаптардың реттеушілік әсерін талдауды жүргізу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тармақтың бірінші бөлігінің талаптары қаржы ұйымдарының, Қазақстан Республикасының бейрезидент – банктер филиалдарының, Қазақстан Республикасының бейрезидент – сақтандыру (қайта сақтандыру) ұйымдары филиалдарының, Қазақстан Республикасының бейрезидент – сақтандыру брокерлері филиалдарының және сақтандыру топтары мен банк конгломераттары құрамына кіретін тұлғалардың қызметін реттеуге, сондай-ақ Қазақстан Республикасы Ұлттық Банкінің және қаржы нарығы мен қаржы ұйымдарын реттеу, бақылау және қадағалау жөніндегі уәкілетті органның нормативтік құқықтық актілерінің жобаларына, сондай-ақ салықтардың және бюджетке төленетін басқа да міндетті төлемдердің түсуін қамтамасыз ету саласында басшылықты жүзеге асыратын уәкілетті органның валюталық реттеу мәселелері жөніндегі нормативтік құқықтық актілерінің жобаларына қолданылмайды.";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Реттеуші мемлекеттік орган/әзірлеуші орган уәкілетті органның атына мынадай құжаттарды жолдайды: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реттеушілік әсерді талдау нәтижелері, 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құқықтық акт жобасы бойынша жалпы ақпаратты;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реттегіш құралдарды және (немесе) талаптарды қалыптастыру шарттарына сәйкестікті бағалауды;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реттеушілік әсерді талдаудың талдамалық нысанын қамтиды;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жаңа реттегіш құралдарды және (немесе) талаптарды енгізу немесе реттеуді қатаңдату үшін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құқықтық актінің, сондай-ақ құжаттардың жобасы;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ашық нормативтік құқықтық актілердің интернет-порталынан (бұдан әрі – "Ашық НҚА" порталы) жүктеуді және қоғамдық талқылаулардың хаттамасын қоса бере отырып, қоғамдық талқылаулардың қазақ және орыс тілдеріндегі есебі;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Бәсекелестікті қорғау және дамыту агенттігі Төрағасының 2023 жылғы 10 тамыздағы № 198/НҚ бұйрығымен бекітілген Бәсекелестікке әсерге бағалау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монополияға қарсы орган толтырған бәсекелестікке әсер етуді бағалаудың талдамалық нысаны.".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Кәсіпкерлікті дамыту саясаты департаменті заңнамада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интернет-ресурсында орналастыруды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2024 жылғы 1 қаңтардан бастап қолданысқа енгізілетін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және төртінші абзацтарын қоспағанда,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