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ff211" w14:textId="03ff2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қаржы нарығына қатысушылардың есептілікті ұсыну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2023 жылғы 26 қыркүйектегі № 67 қаулысы. Қазақстан Республикасының Әділет министрлігінде 2023 жылғы 5 қазанда № 33507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қаулының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bookmarkStart w:name="z0" w:id="0"/>
    <w:p>
      <w:pPr>
        <w:spacing w:after="0"/>
        <w:ind w:left="0"/>
        <w:jc w:val="both"/>
      </w:pPr>
      <w:r>
        <w:rPr>
          <w:rFonts w:ascii="Times New Roman"/>
          <w:b w:val="false"/>
          <w:i w:val="false"/>
          <w:color w:val="000000"/>
          <w:sz w:val="28"/>
        </w:rPr>
        <w:t>
      Қазақстан Республикасы Ұлттық Банкінің Басқармасы ҚАУЛЫ ЕТЕДІ:</w:t>
      </w:r>
    </w:p>
    <w:bookmarkEnd w:id="0"/>
    <w:bookmarkStart w:name="z1" w:id="1"/>
    <w:p>
      <w:pPr>
        <w:spacing w:after="0"/>
        <w:ind w:left="0"/>
        <w:jc w:val="both"/>
      </w:pPr>
      <w:r>
        <w:rPr>
          <w:rFonts w:ascii="Times New Roman"/>
          <w:b w:val="false"/>
          <w:i w:val="false"/>
          <w:color w:val="000000"/>
          <w:sz w:val="28"/>
        </w:rPr>
        <w:t xml:space="preserve">
      1. Осы қаулыға қосымшаға сәйкес Қаржы нарығына қатысушылардың есептілікті ұсыну мәселелері бойынша өзгерістер мен толықтырулар енгізілетін Қазақстан Республикасы Ұлттық Банкі Басқармасының кейбір қаулыларының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1"/>
    <w:bookmarkStart w:name="z2" w:id="2"/>
    <w:p>
      <w:pPr>
        <w:spacing w:after="0"/>
        <w:ind w:left="0"/>
        <w:jc w:val="both"/>
      </w:pPr>
      <w:r>
        <w:rPr>
          <w:rFonts w:ascii="Times New Roman"/>
          <w:b w:val="false"/>
          <w:i w:val="false"/>
          <w:color w:val="000000"/>
          <w:sz w:val="28"/>
        </w:rPr>
        <w:t>
      2. Қаржы нарығының статистикасы департаменті (А.М. Боранбаева) Қазақстан Республикасының заңнамасында белгіленген тәртіппен:</w:t>
      </w:r>
    </w:p>
    <w:bookmarkEnd w:id="2"/>
    <w:bookmarkStart w:name="z3" w:id="3"/>
    <w:p>
      <w:pPr>
        <w:spacing w:after="0"/>
        <w:ind w:left="0"/>
        <w:jc w:val="both"/>
      </w:pPr>
      <w:r>
        <w:rPr>
          <w:rFonts w:ascii="Times New Roman"/>
          <w:b w:val="false"/>
          <w:i w:val="false"/>
          <w:color w:val="000000"/>
          <w:sz w:val="28"/>
        </w:rPr>
        <w:t>
      1) Заң департаментімен (Н.Қ. Қосбаев) бірлесіп осы қаулыны Қазақстан Республикасының Әділет министрлігінде мемлекеттік тіркеуді;</w:t>
      </w:r>
    </w:p>
    <w:bookmarkEnd w:id="3"/>
    <w:bookmarkStart w:name="z4" w:id="4"/>
    <w:p>
      <w:pPr>
        <w:spacing w:after="0"/>
        <w:ind w:left="0"/>
        <w:jc w:val="both"/>
      </w:pPr>
      <w:r>
        <w:rPr>
          <w:rFonts w:ascii="Times New Roman"/>
          <w:b w:val="false"/>
          <w:i w:val="false"/>
          <w:color w:val="000000"/>
          <w:sz w:val="28"/>
        </w:rPr>
        <w:t>
      2) осы қаулыны ресми жарияланғаннан кейін Қазақстан Республикасы Ұлттық Банкінің ресми интернет-ресурсына орналастыруды;</w:t>
      </w:r>
    </w:p>
    <w:bookmarkEnd w:id="4"/>
    <w:bookmarkStart w:name="z5" w:id="5"/>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p>
    <w:bookmarkEnd w:id="5"/>
    <w:bookmarkStart w:name="z6" w:id="6"/>
    <w:p>
      <w:pPr>
        <w:spacing w:after="0"/>
        <w:ind w:left="0"/>
        <w:jc w:val="both"/>
      </w:pPr>
      <w:r>
        <w:rPr>
          <w:rFonts w:ascii="Times New Roman"/>
          <w:b w:val="false"/>
          <w:i w:val="false"/>
          <w:color w:val="000000"/>
          <w:sz w:val="28"/>
        </w:rPr>
        <w:t>
      3. Осы қаулының орындалуын бақылау Қазақстан Республикасының Ұлттық Банкі Төрағасының орынбасары А.М. Баймағамбетовке жүктелсін.</w:t>
      </w:r>
    </w:p>
    <w:bookmarkEnd w:id="6"/>
    <w:bookmarkStart w:name="z7" w:id="7"/>
    <w:p>
      <w:pPr>
        <w:spacing w:after="0"/>
        <w:ind w:left="0"/>
        <w:jc w:val="both"/>
      </w:pPr>
      <w:r>
        <w:rPr>
          <w:rFonts w:ascii="Times New Roman"/>
          <w:b w:val="false"/>
          <w:i w:val="false"/>
          <w:color w:val="000000"/>
          <w:sz w:val="28"/>
        </w:rPr>
        <w:t>
      4. Осы қаулы 2023 жылғы 1 желтоқсаннан бастап қолданысқа енгізілетін Тізбенің 3-тармағының жиырмасыншы, қырық бесінші, қырық алтыншы, қырық жетінші және алпыс алтыншы абзацтарын қоспағанда, алғашқы ресми жарияланған күнінен кейін күнтізбелік он күн өткен соң қолданысқа енгізіледі.</w:t>
      </w:r>
    </w:p>
    <w:bookmarkEnd w:id="7"/>
    <w:bookmarkStart w:name="z8" w:id="8"/>
    <w:p>
      <w:pPr>
        <w:spacing w:after="0"/>
        <w:ind w:left="0"/>
        <w:jc w:val="both"/>
      </w:pPr>
      <w:r>
        <w:rPr>
          <w:rFonts w:ascii="Times New Roman"/>
          <w:b w:val="false"/>
          <w:i w:val="false"/>
          <w:color w:val="000000"/>
          <w:sz w:val="28"/>
        </w:rPr>
        <w:t xml:space="preserve">
      Тізбенің 3-тармағының он тоғызыншы, қырық төртінші және алпыс бесінші абзацтары 2023 жылғы 1 желтоқсанға дейін қолданылады деп белгіленсін. </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Ұлттық</w:t>
            </w:r>
          </w:p>
          <w:p>
            <w:pPr>
              <w:spacing w:after="20"/>
              <w:ind w:left="20"/>
              <w:jc w:val="both"/>
            </w:pPr>
          </w:p>
          <w:p>
            <w:pPr>
              <w:spacing w:after="20"/>
              <w:ind w:left="20"/>
              <w:jc w:val="both"/>
            </w:pPr>
            <w:r>
              <w:rPr>
                <w:rFonts w:ascii="Times New Roman"/>
                <w:b w:val="false"/>
                <w:i/>
                <w:color w:val="000000"/>
                <w:sz w:val="20"/>
              </w:rPr>
              <w:t>Банкінің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Сулейменов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нарығын реттеу</w:t>
      </w:r>
    </w:p>
    <w:p>
      <w:pPr>
        <w:spacing w:after="0"/>
        <w:ind w:left="0"/>
        <w:jc w:val="both"/>
      </w:pPr>
      <w:r>
        <w:rPr>
          <w:rFonts w:ascii="Times New Roman"/>
          <w:b w:val="false"/>
          <w:i w:val="false"/>
          <w:color w:val="000000"/>
          <w:sz w:val="28"/>
        </w:rPr>
        <w:t>
      және дамыту агенттігі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Стратегиялық жоспарлау</w:t>
      </w:r>
    </w:p>
    <w:p>
      <w:pPr>
        <w:spacing w:after="0"/>
        <w:ind w:left="0"/>
        <w:jc w:val="both"/>
      </w:pPr>
      <w:r>
        <w:rPr>
          <w:rFonts w:ascii="Times New Roman"/>
          <w:b w:val="false"/>
          <w:i w:val="false"/>
          <w:color w:val="000000"/>
          <w:sz w:val="28"/>
        </w:rPr>
        <w:t>
      және реформалар агенттігінің</w:t>
      </w:r>
    </w:p>
    <w:p>
      <w:pPr>
        <w:spacing w:after="0"/>
        <w:ind w:left="0"/>
        <w:jc w:val="both"/>
      </w:pPr>
      <w:r>
        <w:rPr>
          <w:rFonts w:ascii="Times New Roman"/>
          <w:b w:val="false"/>
          <w:i w:val="false"/>
          <w:color w:val="000000"/>
          <w:sz w:val="28"/>
        </w:rPr>
        <w:t>
      Ұлттық статистика бюросы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2023 жылғы 26 қыркүйектегі</w:t>
            </w:r>
            <w:r>
              <w:br/>
            </w:r>
            <w:r>
              <w:rPr>
                <w:rFonts w:ascii="Times New Roman"/>
                <w:b w:val="false"/>
                <w:i w:val="false"/>
                <w:color w:val="000000"/>
                <w:sz w:val="20"/>
              </w:rPr>
              <w:t>№ 67 қаулысына</w:t>
            </w:r>
            <w:r>
              <w:br/>
            </w:r>
            <w:r>
              <w:rPr>
                <w:rFonts w:ascii="Times New Roman"/>
                <w:b w:val="false"/>
                <w:i w:val="false"/>
                <w:color w:val="000000"/>
                <w:sz w:val="20"/>
              </w:rPr>
              <w:t>қосымша</w:t>
            </w:r>
          </w:p>
        </w:tc>
      </w:tr>
    </w:tbl>
    <w:bookmarkStart w:name="z10" w:id="9"/>
    <w:p>
      <w:pPr>
        <w:spacing w:after="0"/>
        <w:ind w:left="0"/>
        <w:jc w:val="left"/>
      </w:pPr>
      <w:r>
        <w:rPr>
          <w:rFonts w:ascii="Times New Roman"/>
          <w:b/>
          <w:i w:val="false"/>
          <w:color w:val="000000"/>
        </w:rPr>
        <w:t xml:space="preserve"> Қаржы нарығына қатысушылардың есептілікті ұсыну мәселелері бойынша өзгерістер мен толықтырулар енгізілетін Қазақстан Республикасы Ұлттық Банкі Басқармасының кейбір қаулыларының тізбесі</w:t>
      </w:r>
    </w:p>
    <w:bookmarkEnd w:id="9"/>
    <w:bookmarkStart w:name="z11" w:id="10"/>
    <w:p>
      <w:pPr>
        <w:spacing w:after="0"/>
        <w:ind w:left="0"/>
        <w:jc w:val="both"/>
      </w:pPr>
      <w:r>
        <w:rPr>
          <w:rFonts w:ascii="Times New Roman"/>
          <w:b w:val="false"/>
          <w:i w:val="false"/>
          <w:color w:val="000000"/>
          <w:sz w:val="28"/>
        </w:rPr>
        <w:t xml:space="preserve">
      1. "Банктердің ірі қатысушылары, банк холдингтері, сақтандыру (қайта сақтандыру) ұйымдарының ірі қатысушылары, сақтандыру холдингтері, инвестициялық портфельді басқарушының ірі қатысушылары, екінші деңгейдегі банктер есептілігінің тізбесін, нысандарын, мерзімдерін және оларды ұсыну қағидаларын бекіту туралы" Қазақстан Республикасы Ұлттық Банкі Басқармасының 2016 жылғы 26 желтоқсандағы № 315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14832 болып тіркелген) мынадай өзгерістер енгізілсін:</w:t>
      </w:r>
    </w:p>
    <w:bookmarkEnd w:id="10"/>
    <w:bookmarkStart w:name="z12" w:id="11"/>
    <w:p>
      <w:pPr>
        <w:spacing w:after="0"/>
        <w:ind w:left="0"/>
        <w:jc w:val="both"/>
      </w:pPr>
      <w:r>
        <w:rPr>
          <w:rFonts w:ascii="Times New Roman"/>
          <w:b w:val="false"/>
          <w:i w:val="false"/>
          <w:color w:val="000000"/>
          <w:sz w:val="28"/>
        </w:rPr>
        <w:t xml:space="preserve">
      орыс тіліндегі тақырыбына түзету енгізілді, қазақ тіліндегі мәтін өзгермейді; </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 Заңының 54-бабының </w:t>
      </w:r>
      <w:r>
        <w:rPr>
          <w:rFonts w:ascii="Times New Roman"/>
          <w:b w:val="false"/>
          <w:i w:val="false"/>
          <w:color w:val="000000"/>
          <w:sz w:val="28"/>
        </w:rPr>
        <w:t>1-тармағына</w:t>
      </w:r>
      <w:r>
        <w:rPr>
          <w:rFonts w:ascii="Times New Roman"/>
          <w:b w:val="false"/>
          <w:i w:val="false"/>
          <w:color w:val="000000"/>
          <w:sz w:val="28"/>
        </w:rPr>
        <w:t xml:space="preserve"> және 54-1-бабының </w:t>
      </w:r>
      <w:r>
        <w:rPr>
          <w:rFonts w:ascii="Times New Roman"/>
          <w:b w:val="false"/>
          <w:i w:val="false"/>
          <w:color w:val="000000"/>
          <w:sz w:val="28"/>
        </w:rPr>
        <w:t>1-тармағына</w:t>
      </w:r>
      <w:r>
        <w:rPr>
          <w:rFonts w:ascii="Times New Roman"/>
          <w:b w:val="false"/>
          <w:i w:val="false"/>
          <w:color w:val="000000"/>
          <w:sz w:val="28"/>
        </w:rPr>
        <w:t xml:space="preserve">, "Сақтандыру қызметі туралы" Қазақстан Республикасы Заңының 74-1-бабының </w:t>
      </w:r>
      <w:r>
        <w:rPr>
          <w:rFonts w:ascii="Times New Roman"/>
          <w:b w:val="false"/>
          <w:i w:val="false"/>
          <w:color w:val="000000"/>
          <w:sz w:val="28"/>
        </w:rPr>
        <w:t>1-тармағына</w:t>
      </w:r>
      <w:r>
        <w:rPr>
          <w:rFonts w:ascii="Times New Roman"/>
          <w:b w:val="false"/>
          <w:i w:val="false"/>
          <w:color w:val="000000"/>
          <w:sz w:val="28"/>
        </w:rPr>
        <w:t xml:space="preserve">, "Бағалы қағаздар рыногы туралы" Қазақстан Республикасы Заңының 72-4-бабының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тармақшасының</w:t>
      </w:r>
      <w:r>
        <w:rPr>
          <w:rFonts w:ascii="Times New Roman"/>
          <w:b w:val="false"/>
          <w:i w:val="false"/>
          <w:color w:val="000000"/>
          <w:sz w:val="28"/>
        </w:rPr>
        <w:t xml:space="preserve"> үшінші абзацы мынадай редакцияда жазылсын:</w:t>
      </w:r>
    </w:p>
    <w:p>
      <w:pPr>
        <w:spacing w:after="0"/>
        <w:ind w:left="0"/>
        <w:jc w:val="both"/>
      </w:pPr>
      <w:r>
        <w:rPr>
          <w:rFonts w:ascii="Times New Roman"/>
          <w:b w:val="false"/>
          <w:i w:val="false"/>
          <w:color w:val="000000"/>
          <w:sz w:val="28"/>
        </w:rPr>
        <w:t>
      "жыл сайын, есепті жылдан кейінгі жылғы 31 (отыз бірінші) мамырдан (қоса алғанда) кешіктірмей;";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тармақшада</w:t>
      </w:r>
      <w:r>
        <w:rPr>
          <w:rFonts w:ascii="Times New Roman"/>
          <w:b w:val="false"/>
          <w:i w:val="false"/>
          <w:color w:val="000000"/>
          <w:sz w:val="28"/>
        </w:rPr>
        <w:t>:</w:t>
      </w:r>
    </w:p>
    <w:bookmarkStart w:name="z17" w:id="12"/>
    <w:p>
      <w:pPr>
        <w:spacing w:after="0"/>
        <w:ind w:left="0"/>
        <w:jc w:val="both"/>
      </w:pPr>
      <w:r>
        <w:rPr>
          <w:rFonts w:ascii="Times New Roman"/>
          <w:b w:val="false"/>
          <w:i w:val="false"/>
          <w:color w:val="000000"/>
          <w:sz w:val="28"/>
        </w:rPr>
        <w:t>
      үшінші абзац мынадай редакцияда жазылсын:</w:t>
      </w:r>
    </w:p>
    <w:bookmarkEnd w:id="12"/>
    <w:p>
      <w:pPr>
        <w:spacing w:after="0"/>
        <w:ind w:left="0"/>
        <w:jc w:val="both"/>
      </w:pPr>
      <w:r>
        <w:rPr>
          <w:rFonts w:ascii="Times New Roman"/>
          <w:b w:val="false"/>
          <w:i w:val="false"/>
          <w:color w:val="000000"/>
          <w:sz w:val="28"/>
        </w:rPr>
        <w:t>
      "жыл сайын, есепті жылдан кейінгі жылғы 31 (отыз бірінші) мамырдан (қоса алғанда) кешіктірмей;";</w:t>
      </w:r>
    </w:p>
    <w:bookmarkStart w:name="z18" w:id="13"/>
    <w:p>
      <w:pPr>
        <w:spacing w:after="0"/>
        <w:ind w:left="0"/>
        <w:jc w:val="both"/>
      </w:pPr>
      <w:r>
        <w:rPr>
          <w:rFonts w:ascii="Times New Roman"/>
          <w:b w:val="false"/>
          <w:i w:val="false"/>
          <w:color w:val="000000"/>
          <w:sz w:val="28"/>
        </w:rPr>
        <w:t>
      алтыншы абзац мынадай редакцияда жазылсын:</w:t>
      </w:r>
    </w:p>
    <w:bookmarkEnd w:id="13"/>
    <w:p>
      <w:pPr>
        <w:spacing w:after="0"/>
        <w:ind w:left="0"/>
        <w:jc w:val="both"/>
      </w:pPr>
      <w:r>
        <w:rPr>
          <w:rFonts w:ascii="Times New Roman"/>
          <w:b w:val="false"/>
          <w:i w:val="false"/>
          <w:color w:val="000000"/>
          <w:sz w:val="28"/>
        </w:rPr>
        <w:t>
      "жыл сайын, есепті жылдан кейінгі жылғы 31 (отыз бірінші) мамырдан (қоса алғанда) кешіктірмей;";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Қаржы нарығына қатысушылардың есептілікті ұсыну мәселелері бойынша өзгерістер мен толықтырулар енгізілетін Қазақстан Республикасы Ұлттық Банкі Басқармасының кейбір қаулыларының тізбесіне (бұдан әрі – Тізбе) 1-қосымшаға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Тізбеге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Тізбеге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w:t>
      </w:r>
      <w:r>
        <w:rPr>
          <w:rFonts w:ascii="Times New Roman"/>
          <w:b w:val="false"/>
          <w:i w:val="false"/>
          <w:color w:val="000000"/>
          <w:sz w:val="28"/>
        </w:rPr>
        <w:t xml:space="preserve"> осы Тізбеге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w:t>
      </w:r>
      <w:r>
        <w:rPr>
          <w:rFonts w:ascii="Times New Roman"/>
          <w:b w:val="false"/>
          <w:i w:val="false"/>
          <w:color w:val="000000"/>
          <w:sz w:val="28"/>
        </w:rPr>
        <w:t xml:space="preserve"> осы Тізбеге </w:t>
      </w:r>
      <w:r>
        <w:rPr>
          <w:rFonts w:ascii="Times New Roman"/>
          <w:b w:val="false"/>
          <w:i w:val="false"/>
          <w:color w:val="000000"/>
          <w:sz w:val="28"/>
        </w:rPr>
        <w:t>5-қосымшаға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w:t>
      </w:r>
      <w:r>
        <w:rPr>
          <w:rFonts w:ascii="Times New Roman"/>
          <w:b w:val="false"/>
          <w:i w:val="false"/>
          <w:color w:val="000000"/>
          <w:sz w:val="28"/>
        </w:rPr>
        <w:t xml:space="preserve"> осы Тізбеге </w:t>
      </w:r>
      <w:r>
        <w:rPr>
          <w:rFonts w:ascii="Times New Roman"/>
          <w:b w:val="false"/>
          <w:i w:val="false"/>
          <w:color w:val="000000"/>
          <w:sz w:val="28"/>
        </w:rPr>
        <w:t>6-қосымшаға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8-қосымша</w:t>
      </w:r>
      <w:r>
        <w:rPr>
          <w:rFonts w:ascii="Times New Roman"/>
          <w:b w:val="false"/>
          <w:i w:val="false"/>
          <w:color w:val="000000"/>
          <w:sz w:val="28"/>
        </w:rPr>
        <w:t xml:space="preserve"> осы Тізбеге </w:t>
      </w:r>
      <w:r>
        <w:rPr>
          <w:rFonts w:ascii="Times New Roman"/>
          <w:b w:val="false"/>
          <w:i w:val="false"/>
          <w:color w:val="000000"/>
          <w:sz w:val="28"/>
        </w:rPr>
        <w:t>7-қосымшаға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9-қосымша</w:t>
      </w:r>
      <w:r>
        <w:rPr>
          <w:rFonts w:ascii="Times New Roman"/>
          <w:b w:val="false"/>
          <w:i w:val="false"/>
          <w:color w:val="000000"/>
          <w:sz w:val="28"/>
        </w:rPr>
        <w:t xml:space="preserve"> осы Тізбеге </w:t>
      </w:r>
      <w:r>
        <w:rPr>
          <w:rFonts w:ascii="Times New Roman"/>
          <w:b w:val="false"/>
          <w:i w:val="false"/>
          <w:color w:val="000000"/>
          <w:sz w:val="28"/>
        </w:rPr>
        <w:t>8-қосымшаға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10-қосымша</w:t>
      </w:r>
      <w:r>
        <w:rPr>
          <w:rFonts w:ascii="Times New Roman"/>
          <w:b w:val="false"/>
          <w:i w:val="false"/>
          <w:color w:val="000000"/>
          <w:sz w:val="28"/>
        </w:rPr>
        <w:t xml:space="preserve"> осы Тізбеге </w:t>
      </w:r>
      <w:r>
        <w:rPr>
          <w:rFonts w:ascii="Times New Roman"/>
          <w:b w:val="false"/>
          <w:i w:val="false"/>
          <w:color w:val="000000"/>
          <w:sz w:val="28"/>
        </w:rPr>
        <w:t>9-қосымшаға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11-қосымша</w:t>
      </w:r>
      <w:r>
        <w:rPr>
          <w:rFonts w:ascii="Times New Roman"/>
          <w:b w:val="false"/>
          <w:i w:val="false"/>
          <w:color w:val="000000"/>
          <w:sz w:val="28"/>
        </w:rPr>
        <w:t xml:space="preserve"> осы Тізбеге </w:t>
      </w:r>
      <w:r>
        <w:rPr>
          <w:rFonts w:ascii="Times New Roman"/>
          <w:b w:val="false"/>
          <w:i w:val="false"/>
          <w:color w:val="000000"/>
          <w:sz w:val="28"/>
        </w:rPr>
        <w:t>10-қосымшаға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12-қосымша</w:t>
      </w:r>
      <w:r>
        <w:rPr>
          <w:rFonts w:ascii="Times New Roman"/>
          <w:b w:val="false"/>
          <w:i w:val="false"/>
          <w:color w:val="000000"/>
          <w:sz w:val="28"/>
        </w:rPr>
        <w:t xml:space="preserve"> осы Тізбеге </w:t>
      </w:r>
      <w:r>
        <w:rPr>
          <w:rFonts w:ascii="Times New Roman"/>
          <w:b w:val="false"/>
          <w:i w:val="false"/>
          <w:color w:val="000000"/>
          <w:sz w:val="28"/>
        </w:rPr>
        <w:t>11-қосымшаға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13-қосымша</w:t>
      </w:r>
      <w:r>
        <w:rPr>
          <w:rFonts w:ascii="Times New Roman"/>
          <w:b w:val="false"/>
          <w:i w:val="false"/>
          <w:color w:val="000000"/>
          <w:sz w:val="28"/>
        </w:rPr>
        <w:t xml:space="preserve"> осы Тізбеге </w:t>
      </w:r>
      <w:r>
        <w:rPr>
          <w:rFonts w:ascii="Times New Roman"/>
          <w:b w:val="false"/>
          <w:i w:val="false"/>
          <w:color w:val="000000"/>
          <w:sz w:val="28"/>
        </w:rPr>
        <w:t>12-қосымшаға</w:t>
      </w:r>
      <w:r>
        <w:rPr>
          <w:rFonts w:ascii="Times New Roman"/>
          <w:b w:val="false"/>
          <w:i w:val="false"/>
          <w:color w:val="000000"/>
          <w:sz w:val="28"/>
        </w:rPr>
        <w:t xml:space="preserve"> сәйкес редакцияда жазылсын.</w:t>
      </w:r>
    </w:p>
    <w:bookmarkStart w:name="z31" w:id="14"/>
    <w:p>
      <w:pPr>
        <w:spacing w:after="0"/>
        <w:ind w:left="0"/>
        <w:jc w:val="both"/>
      </w:pPr>
      <w:r>
        <w:rPr>
          <w:rFonts w:ascii="Times New Roman"/>
          <w:b w:val="false"/>
          <w:i w:val="false"/>
          <w:color w:val="000000"/>
          <w:sz w:val="28"/>
        </w:rPr>
        <w:t xml:space="preserve">
      2. "Банк конгломераттарының пруденциялық нормативтерді орындауы туралы есептіліктің тiзбесiн, нысандарын, ұсыну мерзiмдерiн және оны ұсыну қағидаларын белгілеу туралы" Қазақстан Республикасы Ұлттық Банкі Басқармасының 2019 жылғы 27 желтоқсандағы № 258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19834 болып тіркелген) мынадай өзгерістер енгізілсін:</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"Банк конгломераттарының пруденциялық нормативтерді орындауы туралы есептіліктің тiзбесiн, нысандарын, мерзiмдерiн және оларды ұсыну қағидаларын белгілеу туралы";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 Заңының 42-бабының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Start w:name="z34" w:id="15"/>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5"/>
    <w:p>
      <w:pPr>
        <w:spacing w:after="0"/>
        <w:ind w:left="0"/>
        <w:jc w:val="both"/>
      </w:pPr>
      <w:r>
        <w:rPr>
          <w:rFonts w:ascii="Times New Roman"/>
          <w:b w:val="false"/>
          <w:i w:val="false"/>
          <w:color w:val="000000"/>
          <w:sz w:val="28"/>
        </w:rPr>
        <w:t>
      "2) осы қаулының 1-тармағының 2), 3), 4), 5), 6) және 7) тармақшаларында көзделген есептілікті есепті жылдан кейінгі жылғы 31 (отыз бірінші) мамырдан (қоса алғанда) кешіктірмей жыл сайын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Тізбеге </w:t>
      </w:r>
      <w:r>
        <w:rPr>
          <w:rFonts w:ascii="Times New Roman"/>
          <w:b w:val="false"/>
          <w:i w:val="false"/>
          <w:color w:val="000000"/>
          <w:sz w:val="28"/>
        </w:rPr>
        <w:t>13-қосымшаға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Тізбеге </w:t>
      </w:r>
      <w:r>
        <w:rPr>
          <w:rFonts w:ascii="Times New Roman"/>
          <w:b w:val="false"/>
          <w:i w:val="false"/>
          <w:color w:val="000000"/>
          <w:sz w:val="28"/>
        </w:rPr>
        <w:t>14-қосымшаға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Тізбеге </w:t>
      </w:r>
      <w:r>
        <w:rPr>
          <w:rFonts w:ascii="Times New Roman"/>
          <w:b w:val="false"/>
          <w:i w:val="false"/>
          <w:color w:val="000000"/>
          <w:sz w:val="28"/>
        </w:rPr>
        <w:t>15-қосымшаға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w:t>
      </w:r>
      <w:r>
        <w:rPr>
          <w:rFonts w:ascii="Times New Roman"/>
          <w:b w:val="false"/>
          <w:i w:val="false"/>
          <w:color w:val="000000"/>
          <w:sz w:val="28"/>
        </w:rPr>
        <w:t xml:space="preserve"> осы Тізбеге </w:t>
      </w:r>
      <w:r>
        <w:rPr>
          <w:rFonts w:ascii="Times New Roman"/>
          <w:b w:val="false"/>
          <w:i w:val="false"/>
          <w:color w:val="000000"/>
          <w:sz w:val="28"/>
        </w:rPr>
        <w:t>16-қосымшаға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w:t>
      </w:r>
      <w:r>
        <w:rPr>
          <w:rFonts w:ascii="Times New Roman"/>
          <w:b w:val="false"/>
          <w:i w:val="false"/>
          <w:color w:val="000000"/>
          <w:sz w:val="28"/>
        </w:rPr>
        <w:t xml:space="preserve"> осы Тізбеге </w:t>
      </w:r>
      <w:r>
        <w:rPr>
          <w:rFonts w:ascii="Times New Roman"/>
          <w:b w:val="false"/>
          <w:i w:val="false"/>
          <w:color w:val="000000"/>
          <w:sz w:val="28"/>
        </w:rPr>
        <w:t>17-қосымшаға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w:t>
      </w:r>
      <w:r>
        <w:rPr>
          <w:rFonts w:ascii="Times New Roman"/>
          <w:b w:val="false"/>
          <w:i w:val="false"/>
          <w:color w:val="000000"/>
          <w:sz w:val="28"/>
        </w:rPr>
        <w:t xml:space="preserve"> осы Тізбеге </w:t>
      </w:r>
      <w:r>
        <w:rPr>
          <w:rFonts w:ascii="Times New Roman"/>
          <w:b w:val="false"/>
          <w:i w:val="false"/>
          <w:color w:val="000000"/>
          <w:sz w:val="28"/>
        </w:rPr>
        <w:t>18-қосымшаға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8-қосымша</w:t>
      </w:r>
      <w:r>
        <w:rPr>
          <w:rFonts w:ascii="Times New Roman"/>
          <w:b w:val="false"/>
          <w:i w:val="false"/>
          <w:color w:val="000000"/>
          <w:sz w:val="28"/>
        </w:rPr>
        <w:t xml:space="preserve"> осы Тізбеге </w:t>
      </w:r>
      <w:r>
        <w:rPr>
          <w:rFonts w:ascii="Times New Roman"/>
          <w:b w:val="false"/>
          <w:i w:val="false"/>
          <w:color w:val="000000"/>
          <w:sz w:val="28"/>
        </w:rPr>
        <w:t>19-қосымшаға</w:t>
      </w:r>
      <w:r>
        <w:rPr>
          <w:rFonts w:ascii="Times New Roman"/>
          <w:b w:val="false"/>
          <w:i w:val="false"/>
          <w:color w:val="000000"/>
          <w:sz w:val="28"/>
        </w:rPr>
        <w:t xml:space="preserve"> сәйкес редакцияда жазылсын.</w:t>
      </w:r>
    </w:p>
    <w:bookmarkStart w:name="z42" w:id="16"/>
    <w:p>
      <w:pPr>
        <w:spacing w:after="0"/>
        <w:ind w:left="0"/>
        <w:jc w:val="both"/>
      </w:pPr>
      <w:r>
        <w:rPr>
          <w:rFonts w:ascii="Times New Roman"/>
          <w:b w:val="false"/>
          <w:i w:val="false"/>
          <w:color w:val="000000"/>
          <w:sz w:val="28"/>
        </w:rPr>
        <w:t xml:space="preserve">
      3. "Екінші деңгейдегі банктер есептілігінің тізбесін, нысандарын, мерзімдерін және ұсыну қағидаларын бекіту туралы" Қазақстан Республикасы Ұлттық Банкі Басқармасының 2020 жылғы 21 сәуірдегі № 54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20474 болып тіркелген) мынадай өзгерістер мен толықтырулар енгізілсін:</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 Заңының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Мыналар:</w:t>
      </w:r>
    </w:p>
    <w:bookmarkStart w:name="z45" w:id="17"/>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екінші деңгейдегі банктер есептілігінің тізбесі;</w:t>
      </w:r>
    </w:p>
    <w:bookmarkEnd w:id="17"/>
    <w:bookmarkStart w:name="z46" w:id="18"/>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баланстық және баланстан тыс шоттардағы қалдықтар туралы есептің нысаны;</w:t>
      </w:r>
    </w:p>
    <w:bookmarkEnd w:id="18"/>
    <w:bookmarkStart w:name="z47" w:id="19"/>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банк қызметінің жекелеген көрсеткіштері туралы есептің нысаны;</w:t>
      </w:r>
    </w:p>
    <w:bookmarkEnd w:id="19"/>
    <w:bookmarkStart w:name="z48" w:id="20"/>
    <w:p>
      <w:pPr>
        <w:spacing w:after="0"/>
        <w:ind w:left="0"/>
        <w:jc w:val="both"/>
      </w:pPr>
      <w:r>
        <w:rPr>
          <w:rFonts w:ascii="Times New Roman"/>
          <w:b w:val="false"/>
          <w:i w:val="false"/>
          <w:color w:val="000000"/>
          <w:sz w:val="28"/>
        </w:rPr>
        <w:t xml:space="preserve">
      4)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шетел валютасымен биржадан тыс операциялар туралы есептің нысаны;</w:t>
      </w:r>
    </w:p>
    <w:bookmarkEnd w:id="20"/>
    <w:bookmarkStart w:name="z49" w:id="21"/>
    <w:p>
      <w:pPr>
        <w:spacing w:after="0"/>
        <w:ind w:left="0"/>
        <w:jc w:val="both"/>
      </w:pPr>
      <w:r>
        <w:rPr>
          <w:rFonts w:ascii="Times New Roman"/>
          <w:b w:val="false"/>
          <w:i w:val="false"/>
          <w:color w:val="000000"/>
          <w:sz w:val="28"/>
        </w:rPr>
        <w:t xml:space="preserve">
      5)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банкаралық активтер және міндеттемелер бойынша есептің нысаны;</w:t>
      </w:r>
    </w:p>
    <w:bookmarkEnd w:id="21"/>
    <w:bookmarkStart w:name="z50" w:id="22"/>
    <w:p>
      <w:pPr>
        <w:spacing w:after="0"/>
        <w:ind w:left="0"/>
        <w:jc w:val="both"/>
      </w:pPr>
      <w:r>
        <w:rPr>
          <w:rFonts w:ascii="Times New Roman"/>
          <w:b w:val="false"/>
          <w:i w:val="false"/>
          <w:color w:val="000000"/>
          <w:sz w:val="28"/>
        </w:rPr>
        <w:t xml:space="preserve">
      6)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бағалы қағаздар портфелінің құрылымы туралы есептің нысаны;</w:t>
      </w:r>
    </w:p>
    <w:bookmarkEnd w:id="22"/>
    <w:bookmarkStart w:name="z51" w:id="23"/>
    <w:p>
      <w:pPr>
        <w:spacing w:after="0"/>
        <w:ind w:left="0"/>
        <w:jc w:val="both"/>
      </w:pPr>
      <w:r>
        <w:rPr>
          <w:rFonts w:ascii="Times New Roman"/>
          <w:b w:val="false"/>
          <w:i w:val="false"/>
          <w:color w:val="000000"/>
          <w:sz w:val="28"/>
        </w:rPr>
        <w:t xml:space="preserve">
      7) осы қаулыға </w:t>
      </w:r>
      <w:r>
        <w:rPr>
          <w:rFonts w:ascii="Times New Roman"/>
          <w:b w:val="false"/>
          <w:i w:val="false"/>
          <w:color w:val="000000"/>
          <w:sz w:val="28"/>
        </w:rPr>
        <w:t>7-қосымшаға</w:t>
      </w:r>
      <w:r>
        <w:rPr>
          <w:rFonts w:ascii="Times New Roman"/>
          <w:b w:val="false"/>
          <w:i w:val="false"/>
          <w:color w:val="000000"/>
          <w:sz w:val="28"/>
        </w:rPr>
        <w:t xml:space="preserve"> сәйкес банктің басқа заңды тұлғалардың капиталына инвестициялары туралы есептің нысаны;</w:t>
      </w:r>
    </w:p>
    <w:bookmarkEnd w:id="23"/>
    <w:bookmarkStart w:name="z52" w:id="24"/>
    <w:p>
      <w:pPr>
        <w:spacing w:after="0"/>
        <w:ind w:left="0"/>
        <w:jc w:val="both"/>
      </w:pPr>
      <w:r>
        <w:rPr>
          <w:rFonts w:ascii="Times New Roman"/>
          <w:b w:val="false"/>
          <w:i w:val="false"/>
          <w:color w:val="000000"/>
          <w:sz w:val="28"/>
        </w:rPr>
        <w:t xml:space="preserve">
      8) осы қаулыға </w:t>
      </w:r>
      <w:r>
        <w:rPr>
          <w:rFonts w:ascii="Times New Roman"/>
          <w:b w:val="false"/>
          <w:i w:val="false"/>
          <w:color w:val="000000"/>
          <w:sz w:val="28"/>
        </w:rPr>
        <w:t>8-қосымшаға</w:t>
      </w:r>
      <w:r>
        <w:rPr>
          <w:rFonts w:ascii="Times New Roman"/>
          <w:b w:val="false"/>
          <w:i w:val="false"/>
          <w:color w:val="000000"/>
          <w:sz w:val="28"/>
        </w:rPr>
        <w:t xml:space="preserve"> сәйкес өзге сыныпталатын активтер мен ірі дебиторлар туралы есептің нысаны;</w:t>
      </w:r>
    </w:p>
    <w:bookmarkEnd w:id="24"/>
    <w:bookmarkStart w:name="z53" w:id="25"/>
    <w:p>
      <w:pPr>
        <w:spacing w:after="0"/>
        <w:ind w:left="0"/>
        <w:jc w:val="both"/>
      </w:pPr>
      <w:r>
        <w:rPr>
          <w:rFonts w:ascii="Times New Roman"/>
          <w:b w:val="false"/>
          <w:i w:val="false"/>
          <w:color w:val="000000"/>
          <w:sz w:val="28"/>
        </w:rPr>
        <w:t xml:space="preserve">
      9) осы қаулыға </w:t>
      </w:r>
      <w:r>
        <w:rPr>
          <w:rFonts w:ascii="Times New Roman"/>
          <w:b w:val="false"/>
          <w:i w:val="false"/>
          <w:color w:val="000000"/>
          <w:sz w:val="28"/>
        </w:rPr>
        <w:t>9-қосымшаға</w:t>
      </w:r>
      <w:r>
        <w:rPr>
          <w:rFonts w:ascii="Times New Roman"/>
          <w:b w:val="false"/>
          <w:i w:val="false"/>
          <w:color w:val="000000"/>
          <w:sz w:val="28"/>
        </w:rPr>
        <w:t xml:space="preserve"> сәйкес берілген қарыздар және олар бойынша сыйақы мөлшерлемелері туралы есептің нысаны;</w:t>
      </w:r>
    </w:p>
    <w:bookmarkEnd w:id="25"/>
    <w:bookmarkStart w:name="z54" w:id="26"/>
    <w:p>
      <w:pPr>
        <w:spacing w:after="0"/>
        <w:ind w:left="0"/>
        <w:jc w:val="both"/>
      </w:pPr>
      <w:r>
        <w:rPr>
          <w:rFonts w:ascii="Times New Roman"/>
          <w:b w:val="false"/>
          <w:i w:val="false"/>
          <w:color w:val="000000"/>
          <w:sz w:val="28"/>
        </w:rPr>
        <w:t xml:space="preserve">
      10) осы қаулыға </w:t>
      </w:r>
      <w:r>
        <w:rPr>
          <w:rFonts w:ascii="Times New Roman"/>
          <w:b w:val="false"/>
          <w:i w:val="false"/>
          <w:color w:val="000000"/>
          <w:sz w:val="28"/>
        </w:rPr>
        <w:t>10-қосымшаға</w:t>
      </w:r>
      <w:r>
        <w:rPr>
          <w:rFonts w:ascii="Times New Roman"/>
          <w:b w:val="false"/>
          <w:i w:val="false"/>
          <w:color w:val="000000"/>
          <w:sz w:val="28"/>
        </w:rPr>
        <w:t xml:space="preserve"> сәйкес банкпен ерекше қатынастар арқылы байланысты тұлғалар және олармен жасалған мәмілелер туралы есептің нысаны;</w:t>
      </w:r>
    </w:p>
    <w:bookmarkEnd w:id="26"/>
    <w:bookmarkStart w:name="z55" w:id="27"/>
    <w:p>
      <w:pPr>
        <w:spacing w:after="0"/>
        <w:ind w:left="0"/>
        <w:jc w:val="both"/>
      </w:pPr>
      <w:r>
        <w:rPr>
          <w:rFonts w:ascii="Times New Roman"/>
          <w:b w:val="false"/>
          <w:i w:val="false"/>
          <w:color w:val="000000"/>
          <w:sz w:val="28"/>
        </w:rPr>
        <w:t xml:space="preserve">
      11) осы қаулыға </w:t>
      </w:r>
      <w:r>
        <w:rPr>
          <w:rFonts w:ascii="Times New Roman"/>
          <w:b w:val="false"/>
          <w:i w:val="false"/>
          <w:color w:val="000000"/>
          <w:sz w:val="28"/>
        </w:rPr>
        <w:t>11-қосымшаға</w:t>
      </w:r>
      <w:r>
        <w:rPr>
          <w:rFonts w:ascii="Times New Roman"/>
          <w:b w:val="false"/>
          <w:i w:val="false"/>
          <w:color w:val="000000"/>
          <w:sz w:val="28"/>
        </w:rPr>
        <w:t xml:space="preserve"> сәйкес қолма-қол ақшамен операциялар туралы есептің нысаны;</w:t>
      </w:r>
    </w:p>
    <w:bookmarkEnd w:id="27"/>
    <w:bookmarkStart w:name="z56" w:id="28"/>
    <w:p>
      <w:pPr>
        <w:spacing w:after="0"/>
        <w:ind w:left="0"/>
        <w:jc w:val="both"/>
      </w:pPr>
      <w:r>
        <w:rPr>
          <w:rFonts w:ascii="Times New Roman"/>
          <w:b w:val="false"/>
          <w:i w:val="false"/>
          <w:color w:val="000000"/>
          <w:sz w:val="28"/>
        </w:rPr>
        <w:t xml:space="preserve">
      12) осы қаулыға </w:t>
      </w:r>
      <w:r>
        <w:rPr>
          <w:rFonts w:ascii="Times New Roman"/>
          <w:b w:val="false"/>
          <w:i w:val="false"/>
          <w:color w:val="000000"/>
          <w:sz w:val="28"/>
        </w:rPr>
        <w:t>12-қосымшаға</w:t>
      </w:r>
      <w:r>
        <w:rPr>
          <w:rFonts w:ascii="Times New Roman"/>
          <w:b w:val="false"/>
          <w:i w:val="false"/>
          <w:color w:val="000000"/>
          <w:sz w:val="28"/>
        </w:rPr>
        <w:t xml:space="preserve"> сәйкес резидент-клиенттердің шоттары мен салымдары бойынша есептің нысаны;</w:t>
      </w:r>
    </w:p>
    <w:bookmarkEnd w:id="28"/>
    <w:bookmarkStart w:name="z57" w:id="29"/>
    <w:p>
      <w:pPr>
        <w:spacing w:after="0"/>
        <w:ind w:left="0"/>
        <w:jc w:val="both"/>
      </w:pPr>
      <w:r>
        <w:rPr>
          <w:rFonts w:ascii="Times New Roman"/>
          <w:b w:val="false"/>
          <w:i w:val="false"/>
          <w:color w:val="000000"/>
          <w:sz w:val="28"/>
        </w:rPr>
        <w:t xml:space="preserve">
      13) осы қаулыға </w:t>
      </w:r>
      <w:r>
        <w:rPr>
          <w:rFonts w:ascii="Times New Roman"/>
          <w:b w:val="false"/>
          <w:i w:val="false"/>
          <w:color w:val="000000"/>
          <w:sz w:val="28"/>
        </w:rPr>
        <w:t>13-қосымшаға</w:t>
      </w:r>
      <w:r>
        <w:rPr>
          <w:rFonts w:ascii="Times New Roman"/>
          <w:b w:val="false"/>
          <w:i w:val="false"/>
          <w:color w:val="000000"/>
          <w:sz w:val="28"/>
        </w:rPr>
        <w:t xml:space="preserve"> сәйкес тартылған ақшаның негізгі көздері туралы есептің нысаны;</w:t>
      </w:r>
    </w:p>
    <w:bookmarkEnd w:id="29"/>
    <w:bookmarkStart w:name="z58" w:id="30"/>
    <w:p>
      <w:pPr>
        <w:spacing w:after="0"/>
        <w:ind w:left="0"/>
        <w:jc w:val="both"/>
      </w:pPr>
      <w:r>
        <w:rPr>
          <w:rFonts w:ascii="Times New Roman"/>
          <w:b w:val="false"/>
          <w:i w:val="false"/>
          <w:color w:val="000000"/>
          <w:sz w:val="28"/>
        </w:rPr>
        <w:t xml:space="preserve">
      14) осы қаулыға </w:t>
      </w:r>
      <w:r>
        <w:rPr>
          <w:rFonts w:ascii="Times New Roman"/>
          <w:b w:val="false"/>
          <w:i w:val="false"/>
          <w:color w:val="000000"/>
          <w:sz w:val="28"/>
        </w:rPr>
        <w:t>14-қосымшаға</w:t>
      </w:r>
      <w:r>
        <w:rPr>
          <w:rFonts w:ascii="Times New Roman"/>
          <w:b w:val="false"/>
          <w:i w:val="false"/>
          <w:color w:val="000000"/>
          <w:sz w:val="28"/>
        </w:rPr>
        <w:t xml:space="preserve"> сәйкес жеке тұлғалар депозиттерінің көлемі және сыйақы мөлшерлемелері бойынша есептің нысаны;</w:t>
      </w:r>
    </w:p>
    <w:bookmarkEnd w:id="30"/>
    <w:bookmarkStart w:name="z59" w:id="31"/>
    <w:p>
      <w:pPr>
        <w:spacing w:after="0"/>
        <w:ind w:left="0"/>
        <w:jc w:val="both"/>
      </w:pPr>
      <w:r>
        <w:rPr>
          <w:rFonts w:ascii="Times New Roman"/>
          <w:b w:val="false"/>
          <w:i w:val="false"/>
          <w:color w:val="000000"/>
          <w:sz w:val="28"/>
        </w:rPr>
        <w:t xml:space="preserve">
      15) осы қаулыға </w:t>
      </w:r>
      <w:r>
        <w:rPr>
          <w:rFonts w:ascii="Times New Roman"/>
          <w:b w:val="false"/>
          <w:i w:val="false"/>
          <w:color w:val="000000"/>
          <w:sz w:val="28"/>
        </w:rPr>
        <w:t>15-қосымшаға</w:t>
      </w:r>
      <w:r>
        <w:rPr>
          <w:rFonts w:ascii="Times New Roman"/>
          <w:b w:val="false"/>
          <w:i w:val="false"/>
          <w:color w:val="000000"/>
          <w:sz w:val="28"/>
        </w:rPr>
        <w:t xml:space="preserve"> сәйкес жеке тұлғалар депозиттерінің көлемі және сыйақы мөлшерлемелері (оның ішінде сыйақының ең жоғары мөлшерлемелері) бойынша есептің нысаны; </w:t>
      </w:r>
    </w:p>
    <w:bookmarkEnd w:id="31"/>
    <w:bookmarkStart w:name="z60" w:id="32"/>
    <w:p>
      <w:pPr>
        <w:spacing w:after="0"/>
        <w:ind w:left="0"/>
        <w:jc w:val="both"/>
      </w:pPr>
      <w:r>
        <w:rPr>
          <w:rFonts w:ascii="Times New Roman"/>
          <w:b w:val="false"/>
          <w:i w:val="false"/>
          <w:color w:val="000000"/>
          <w:sz w:val="28"/>
        </w:rPr>
        <w:t xml:space="preserve">
      16) осы қаулыға </w:t>
      </w:r>
      <w:r>
        <w:rPr>
          <w:rFonts w:ascii="Times New Roman"/>
          <w:b w:val="false"/>
          <w:i w:val="false"/>
          <w:color w:val="000000"/>
          <w:sz w:val="28"/>
        </w:rPr>
        <w:t>16-қосымшаға</w:t>
      </w:r>
      <w:r>
        <w:rPr>
          <w:rFonts w:ascii="Times New Roman"/>
          <w:b w:val="false"/>
          <w:i w:val="false"/>
          <w:color w:val="000000"/>
          <w:sz w:val="28"/>
        </w:rPr>
        <w:t xml:space="preserve"> сәйкес зиян келтірген операциялық тәуекел оқиғаларының мониторингі туралы есептің нысаны;</w:t>
      </w:r>
    </w:p>
    <w:bookmarkEnd w:id="32"/>
    <w:bookmarkStart w:name="z61" w:id="33"/>
    <w:p>
      <w:pPr>
        <w:spacing w:after="0"/>
        <w:ind w:left="0"/>
        <w:jc w:val="both"/>
      </w:pPr>
      <w:r>
        <w:rPr>
          <w:rFonts w:ascii="Times New Roman"/>
          <w:b w:val="false"/>
          <w:i w:val="false"/>
          <w:color w:val="000000"/>
          <w:sz w:val="28"/>
        </w:rPr>
        <w:t xml:space="preserve">
      17) осы қаулыға </w:t>
      </w:r>
      <w:r>
        <w:rPr>
          <w:rFonts w:ascii="Times New Roman"/>
          <w:b w:val="false"/>
          <w:i w:val="false"/>
          <w:color w:val="000000"/>
          <w:sz w:val="28"/>
        </w:rPr>
        <w:t>17-қосымшаға</w:t>
      </w:r>
      <w:r>
        <w:rPr>
          <w:rFonts w:ascii="Times New Roman"/>
          <w:b w:val="false"/>
          <w:i w:val="false"/>
          <w:color w:val="000000"/>
          <w:sz w:val="28"/>
        </w:rPr>
        <w:t xml:space="preserve"> сәйкес банктің басшы қызметкерлеріне төленген кіріс туралы есептің нысаны;</w:t>
      </w:r>
    </w:p>
    <w:bookmarkEnd w:id="33"/>
    <w:bookmarkStart w:name="z62" w:id="34"/>
    <w:p>
      <w:pPr>
        <w:spacing w:after="0"/>
        <w:ind w:left="0"/>
        <w:jc w:val="both"/>
      </w:pPr>
      <w:r>
        <w:rPr>
          <w:rFonts w:ascii="Times New Roman"/>
          <w:b w:val="false"/>
          <w:i w:val="false"/>
          <w:color w:val="000000"/>
          <w:sz w:val="28"/>
        </w:rPr>
        <w:t>
      18) осы қаулыға 18-қосымшаға сәйкес банк, банк клиенттері, банктің өнімдері мен көрсететін қызметтері, қолма-қол және қолма-қол ақшасыз операциялар, банк клиенттерінің сыртқы экономикалық келісімшарттары және қылмыстық жолмен алынған кірістерді заңдастыруға (жылыстатуға) және терроризмді қаржыландыруға қарсы іс-қимыл жөніндегі шаралар туралы есептің нысаны;</w:t>
      </w:r>
    </w:p>
    <w:bookmarkEnd w:id="34"/>
    <w:bookmarkStart w:name="z63" w:id="35"/>
    <w:p>
      <w:pPr>
        <w:spacing w:after="0"/>
        <w:ind w:left="0"/>
        <w:jc w:val="both"/>
      </w:pPr>
      <w:r>
        <w:rPr>
          <w:rFonts w:ascii="Times New Roman"/>
          <w:b w:val="false"/>
          <w:i w:val="false"/>
          <w:color w:val="000000"/>
          <w:sz w:val="28"/>
        </w:rPr>
        <w:t>
      19) осы қаулыға 19-қосымшаға сәйкес талаптар мен міндеттемелерді орындау кестелеріне сәйкес әкету және әкелу туралы есептің нысаны;</w:t>
      </w:r>
    </w:p>
    <w:bookmarkEnd w:id="35"/>
    <w:bookmarkStart w:name="z64" w:id="36"/>
    <w:p>
      <w:pPr>
        <w:spacing w:after="0"/>
        <w:ind w:left="0"/>
        <w:jc w:val="both"/>
      </w:pPr>
      <w:r>
        <w:rPr>
          <w:rFonts w:ascii="Times New Roman"/>
          <w:b w:val="false"/>
          <w:i w:val="false"/>
          <w:color w:val="000000"/>
          <w:sz w:val="28"/>
        </w:rPr>
        <w:t>
      20) осы қаулыға 20-қосымшаға сәйкес Екінші деңгейдегі банктердің есептілікті ұсыну қағидалары бекітілсін.</w:t>
      </w:r>
    </w:p>
    <w:bookmarkEnd w:id="36"/>
    <w:bookmarkStart w:name="z65" w:id="37"/>
    <w:p>
      <w:pPr>
        <w:spacing w:after="0"/>
        <w:ind w:left="0"/>
        <w:jc w:val="both"/>
      </w:pPr>
      <w:r>
        <w:rPr>
          <w:rFonts w:ascii="Times New Roman"/>
          <w:b w:val="false"/>
          <w:i w:val="false"/>
          <w:color w:val="000000"/>
          <w:sz w:val="28"/>
        </w:rPr>
        <w:t>
      2. Екінші деңгейдегі банктер Қазақстан Республикасының Ұлттық Банкіне электрондық форматта мыналарды:</w:t>
      </w:r>
    </w:p>
    <w:bookmarkEnd w:id="37"/>
    <w:bookmarkStart w:name="z66" w:id="38"/>
    <w:p>
      <w:pPr>
        <w:spacing w:after="0"/>
        <w:ind w:left="0"/>
        <w:jc w:val="both"/>
      </w:pPr>
      <w:r>
        <w:rPr>
          <w:rFonts w:ascii="Times New Roman"/>
          <w:b w:val="false"/>
          <w:i w:val="false"/>
          <w:color w:val="000000"/>
          <w:sz w:val="28"/>
        </w:rPr>
        <w:t>
      1) осы қаулының 1-тармағының 2) тармақшасында көзделген есепті – есепті күннен кейінгі үш жұмыс күннен кешіктірмей күн сайын ұсынады, оған мыналар:</w:t>
      </w:r>
    </w:p>
    <w:bookmarkEnd w:id="38"/>
    <w:p>
      <w:pPr>
        <w:spacing w:after="0"/>
        <w:ind w:left="0"/>
        <w:jc w:val="both"/>
      </w:pPr>
      <w:r>
        <w:rPr>
          <w:rFonts w:ascii="Times New Roman"/>
          <w:b w:val="false"/>
          <w:i w:val="false"/>
          <w:color w:val="000000"/>
          <w:sz w:val="28"/>
        </w:rPr>
        <w:t>
      есепті күннен кейінгі төрт жұмыс күнінен кешіктірмей ұсынылатын айдың бірінші, екінші және соңғы жұмыс күндері үшін есептер;</w:t>
      </w:r>
    </w:p>
    <w:p>
      <w:pPr>
        <w:spacing w:after="0"/>
        <w:ind w:left="0"/>
        <w:jc w:val="both"/>
      </w:pPr>
      <w:r>
        <w:rPr>
          <w:rFonts w:ascii="Times New Roman"/>
          <w:b w:val="false"/>
          <w:i w:val="false"/>
          <w:color w:val="000000"/>
          <w:sz w:val="28"/>
        </w:rPr>
        <w:t>
      аяқталған қаржы жылынан кейінгі жылғы отыз бірінші қаңтардан кешіктірмей ұсынылатын жылдың соңғы жұмыс күні (банкішілік операциялар бойынша қорытынды айналымдарды есепке алғанда) үшін қосымша есеп (оның ішінде банкішілік операциялар бойынша айналымдар болмаған кезде) қосылмайды;</w:t>
      </w:r>
    </w:p>
    <w:bookmarkStart w:name="z67" w:id="39"/>
    <w:p>
      <w:pPr>
        <w:spacing w:after="0"/>
        <w:ind w:left="0"/>
        <w:jc w:val="both"/>
      </w:pPr>
      <w:r>
        <w:rPr>
          <w:rFonts w:ascii="Times New Roman"/>
          <w:b w:val="false"/>
          <w:i w:val="false"/>
          <w:color w:val="000000"/>
          <w:sz w:val="28"/>
        </w:rPr>
        <w:t>
      2) осы қаулының 1-тармағының 3) тармақшасында көзделген есепті – есепті айдан кейінгі айдың жетінші жұмыс күнінен кешіктірмей, ай сайын ұсынады.</w:t>
      </w:r>
    </w:p>
    <w:bookmarkEnd w:id="39"/>
    <w:p>
      <w:pPr>
        <w:spacing w:after="0"/>
        <w:ind w:left="0"/>
        <w:jc w:val="both"/>
      </w:pPr>
      <w:r>
        <w:rPr>
          <w:rFonts w:ascii="Times New Roman"/>
          <w:b w:val="false"/>
          <w:i w:val="false"/>
          <w:color w:val="000000"/>
          <w:sz w:val="28"/>
        </w:rPr>
        <w:t>
      Жылдың соңғы жұмыс күні (банкішілік операциялар бойынша қорытынды айналымдарды есепке алғанда) үшін қосымша есеп (банкішілік операциялар бойынша айналымдар болған кезде) аяқталған қаржы жылынан кейінгі жылғы отыз бірінші қаңтардан кешіктірмей ұсынылады;</w:t>
      </w:r>
    </w:p>
    <w:bookmarkStart w:name="z68" w:id="40"/>
    <w:p>
      <w:pPr>
        <w:spacing w:after="0"/>
        <w:ind w:left="0"/>
        <w:jc w:val="both"/>
      </w:pPr>
      <w:r>
        <w:rPr>
          <w:rFonts w:ascii="Times New Roman"/>
          <w:b w:val="false"/>
          <w:i w:val="false"/>
          <w:color w:val="000000"/>
          <w:sz w:val="28"/>
        </w:rPr>
        <w:t>
      3) осы қаулының 1-тармағының 4) тармақшасында көзделген есепті – есепті күннен кейінгі жұмыс күнінен кешіктірмей, күн сайын;</w:t>
      </w:r>
    </w:p>
    <w:bookmarkEnd w:id="40"/>
    <w:bookmarkStart w:name="z69" w:id="41"/>
    <w:p>
      <w:pPr>
        <w:spacing w:after="0"/>
        <w:ind w:left="0"/>
        <w:jc w:val="both"/>
      </w:pPr>
      <w:r>
        <w:rPr>
          <w:rFonts w:ascii="Times New Roman"/>
          <w:b w:val="false"/>
          <w:i w:val="false"/>
          <w:color w:val="000000"/>
          <w:sz w:val="28"/>
        </w:rPr>
        <w:t>
      4) осы қаулының 1-тармағының 5), 6), 7) және 19) тармақшаларында көзделген есептерді есепті айдан кейінгі айдың жетінші жұмыс күнінен кешіктірмей, ай сайын;</w:t>
      </w:r>
    </w:p>
    <w:bookmarkEnd w:id="41"/>
    <w:bookmarkStart w:name="z70" w:id="42"/>
    <w:p>
      <w:pPr>
        <w:spacing w:after="0"/>
        <w:ind w:left="0"/>
        <w:jc w:val="both"/>
      </w:pPr>
      <w:r>
        <w:rPr>
          <w:rFonts w:ascii="Times New Roman"/>
          <w:b w:val="false"/>
          <w:i w:val="false"/>
          <w:color w:val="000000"/>
          <w:sz w:val="28"/>
        </w:rPr>
        <w:t>
      5) осы қаулының 1-тармағының 8) тармақшасында көзделген есепті:</w:t>
      </w:r>
    </w:p>
    <w:bookmarkEnd w:id="42"/>
    <w:p>
      <w:pPr>
        <w:spacing w:after="0"/>
        <w:ind w:left="0"/>
        <w:jc w:val="both"/>
      </w:pPr>
      <w:r>
        <w:rPr>
          <w:rFonts w:ascii="Times New Roman"/>
          <w:b w:val="false"/>
          <w:i w:val="false"/>
          <w:color w:val="000000"/>
          <w:sz w:val="28"/>
        </w:rPr>
        <w:t>
      өзге де сыныпталатын активтер туралы мәліметтер бөлігінде – аяқталған қаржы жылынан кейінгі жылғы отыз бірінші қаңтардан кешіктірмей ұсынылатын желтоқсан айы (банкішілік операциялар бойынша қорытынды айналымдарды есепке алғанда) үшін өзге сыныпталатын активтер туралы қосымша есепті (банкішілік операциялар бойынша айналымдар болған кезде) қоспағанда, есепті айдан кейінгі айдың он бірінші жұмыс күнінен кешіктірмей, ай сайын;</w:t>
      </w:r>
    </w:p>
    <w:p>
      <w:pPr>
        <w:spacing w:after="0"/>
        <w:ind w:left="0"/>
        <w:jc w:val="both"/>
      </w:pPr>
      <w:r>
        <w:rPr>
          <w:rFonts w:ascii="Times New Roman"/>
          <w:b w:val="false"/>
          <w:i w:val="false"/>
          <w:color w:val="000000"/>
          <w:sz w:val="28"/>
        </w:rPr>
        <w:t>
      ірі дебиторлар туралы мәліметтер бөлігінде – есепті тоқсаннан кейінгі айдың он бесінен кешіктірмей, тоқсан сайын;</w:t>
      </w:r>
    </w:p>
    <w:bookmarkStart w:name="z71" w:id="43"/>
    <w:p>
      <w:pPr>
        <w:spacing w:after="0"/>
        <w:ind w:left="0"/>
        <w:jc w:val="both"/>
      </w:pPr>
      <w:r>
        <w:rPr>
          <w:rFonts w:ascii="Times New Roman"/>
          <w:b w:val="false"/>
          <w:i w:val="false"/>
          <w:color w:val="000000"/>
          <w:sz w:val="28"/>
        </w:rPr>
        <w:t>
      6) осы қаулының 1-тармағының 9) тармақшасында көзделген есепті – есепті айдан кейінгі айдың он бірінші жұмыс күнінен кешіктірмей, ай сайын;</w:t>
      </w:r>
    </w:p>
    <w:bookmarkEnd w:id="43"/>
    <w:bookmarkStart w:name="z72" w:id="44"/>
    <w:p>
      <w:pPr>
        <w:spacing w:after="0"/>
        <w:ind w:left="0"/>
        <w:jc w:val="both"/>
      </w:pPr>
      <w:r>
        <w:rPr>
          <w:rFonts w:ascii="Times New Roman"/>
          <w:b w:val="false"/>
          <w:i w:val="false"/>
          <w:color w:val="000000"/>
          <w:sz w:val="28"/>
        </w:rPr>
        <w:t>
      7) осы қаулының 1-тармағының 10) тармақшасында көзделген есепті:</w:t>
      </w:r>
    </w:p>
    <w:bookmarkEnd w:id="44"/>
    <w:p>
      <w:pPr>
        <w:spacing w:after="0"/>
        <w:ind w:left="0"/>
        <w:jc w:val="both"/>
      </w:pPr>
      <w:r>
        <w:rPr>
          <w:rFonts w:ascii="Times New Roman"/>
          <w:b w:val="false"/>
          <w:i w:val="false"/>
          <w:color w:val="000000"/>
          <w:sz w:val="28"/>
        </w:rPr>
        <w:t>
      банкпен ерекше қатынастар арқылы байланысты тұлғалардың тізілімі бөлігінде – есепті айдан кейінгі айдың жетінші жұмыс күнінен кешіктірмей, ай сайын;</w:t>
      </w:r>
    </w:p>
    <w:p>
      <w:pPr>
        <w:spacing w:after="0"/>
        <w:ind w:left="0"/>
        <w:jc w:val="both"/>
      </w:pPr>
      <w:r>
        <w:rPr>
          <w:rFonts w:ascii="Times New Roman"/>
          <w:b w:val="false"/>
          <w:i w:val="false"/>
          <w:color w:val="000000"/>
          <w:sz w:val="28"/>
        </w:rPr>
        <w:t>
      банкпен ерекше қатынастар арқылы байланысты тұлғалармен жасалған мәмілелер туралы мәліметтер және банкпен ерекше қатынастар арқылы байланысты тұлғалар және олармен жасалған мәмілелер туралы қосымша мәліметтер бөлігінде – есепті айдан кейінгі айдың он бесінші жұмыс күнінен кешіктірмей, ай сайын;</w:t>
      </w:r>
    </w:p>
    <w:bookmarkStart w:name="z73" w:id="45"/>
    <w:p>
      <w:pPr>
        <w:spacing w:after="0"/>
        <w:ind w:left="0"/>
        <w:jc w:val="both"/>
      </w:pPr>
      <w:r>
        <w:rPr>
          <w:rFonts w:ascii="Times New Roman"/>
          <w:b w:val="false"/>
          <w:i w:val="false"/>
          <w:color w:val="000000"/>
          <w:sz w:val="28"/>
        </w:rPr>
        <w:t>
      8) осы қаулының 1-тармағының 11) тармақшасында көзделген есепті –есепті айдан кейінгі айдың отызыншы күнінен кешіктірмей, ай сайын;</w:t>
      </w:r>
    </w:p>
    <w:bookmarkEnd w:id="45"/>
    <w:bookmarkStart w:name="z74" w:id="46"/>
    <w:p>
      <w:pPr>
        <w:spacing w:after="0"/>
        <w:ind w:left="0"/>
        <w:jc w:val="both"/>
      </w:pPr>
      <w:r>
        <w:rPr>
          <w:rFonts w:ascii="Times New Roman"/>
          <w:b w:val="false"/>
          <w:i w:val="false"/>
          <w:color w:val="000000"/>
          <w:sz w:val="28"/>
        </w:rPr>
        <w:t>
      9) осы қаулының 1-тармағының 12) тармақшасында көзделген есепті –есепті айдан кейінгі айдың сегізінші жұмыс күнінен кешіктірмей, ай сайын;</w:t>
      </w:r>
    </w:p>
    <w:bookmarkEnd w:id="46"/>
    <w:bookmarkStart w:name="z75" w:id="47"/>
    <w:p>
      <w:pPr>
        <w:spacing w:after="0"/>
        <w:ind w:left="0"/>
        <w:jc w:val="both"/>
      </w:pPr>
      <w:r>
        <w:rPr>
          <w:rFonts w:ascii="Times New Roman"/>
          <w:b w:val="false"/>
          <w:i w:val="false"/>
          <w:color w:val="000000"/>
          <w:sz w:val="28"/>
        </w:rPr>
        <w:t>
      10) осы қаулының 1-тармағының 13) тармақшасында көзделген есепті –есепті айдан кейінгі айдың он бесінен кешіктірмей, ай сайын;</w:t>
      </w:r>
    </w:p>
    <w:bookmarkEnd w:id="47"/>
    <w:bookmarkStart w:name="z76" w:id="48"/>
    <w:p>
      <w:pPr>
        <w:spacing w:after="0"/>
        <w:ind w:left="0"/>
        <w:jc w:val="both"/>
      </w:pPr>
      <w:r>
        <w:rPr>
          <w:rFonts w:ascii="Times New Roman"/>
          <w:b w:val="false"/>
          <w:i w:val="false"/>
          <w:color w:val="000000"/>
          <w:sz w:val="28"/>
        </w:rPr>
        <w:t>
      11) осы қаулының 1-тармағының 14) тармақшасында көзделген есепті –есепті айдан кейінгі айдың оныншы жұмыс күнінен кешіктірмей, ай сайын;</w:t>
      </w:r>
    </w:p>
    <w:bookmarkEnd w:id="48"/>
    <w:bookmarkStart w:name="z77" w:id="49"/>
    <w:p>
      <w:pPr>
        <w:spacing w:after="0"/>
        <w:ind w:left="0"/>
        <w:jc w:val="both"/>
      </w:pPr>
      <w:r>
        <w:rPr>
          <w:rFonts w:ascii="Times New Roman"/>
          <w:b w:val="false"/>
          <w:i w:val="false"/>
          <w:color w:val="000000"/>
          <w:sz w:val="28"/>
        </w:rPr>
        <w:t>
      12) осы қаулының 1-тармағының 15) тармақшасында көзделген есепті:</w:t>
      </w:r>
    </w:p>
    <w:bookmarkEnd w:id="49"/>
    <w:p>
      <w:pPr>
        <w:spacing w:after="0"/>
        <w:ind w:left="0"/>
        <w:jc w:val="both"/>
      </w:pPr>
      <w:r>
        <w:rPr>
          <w:rFonts w:ascii="Times New Roman"/>
          <w:b w:val="false"/>
          <w:i w:val="false"/>
          <w:color w:val="000000"/>
          <w:sz w:val="28"/>
        </w:rPr>
        <w:t>
      есепті айдан кейінгі айдың он екінші жұмыс күнінен кешіктірмей, ай сайын;</w:t>
      </w:r>
    </w:p>
    <w:p>
      <w:pPr>
        <w:spacing w:after="0"/>
        <w:ind w:left="0"/>
        <w:jc w:val="both"/>
      </w:pPr>
      <w:r>
        <w:rPr>
          <w:rFonts w:ascii="Times New Roman"/>
          <w:b w:val="false"/>
          <w:i w:val="false"/>
          <w:color w:val="000000"/>
          <w:sz w:val="28"/>
        </w:rPr>
        <w:t>
      жеке тұлғалардың ұлттық валютада тіркелген пайыздық мөлшерлемесі бар тартылған салымдары бойынша ең жоғары мөлшерлемелер туралы мәліметтер бөлігінде – есепті айдың күнтізбелік жиырмасыншы күнінен кейінгі екінші жұмыс күнінен кешіктірмей, ай сайын;</w:t>
      </w:r>
    </w:p>
    <w:bookmarkStart w:name="z78" w:id="50"/>
    <w:p>
      <w:pPr>
        <w:spacing w:after="0"/>
        <w:ind w:left="0"/>
        <w:jc w:val="both"/>
      </w:pPr>
      <w:r>
        <w:rPr>
          <w:rFonts w:ascii="Times New Roman"/>
          <w:b w:val="false"/>
          <w:i w:val="false"/>
          <w:color w:val="000000"/>
          <w:sz w:val="28"/>
        </w:rPr>
        <w:t>
      13) осы қаулының 1-тармағының 16) тармақшасында көзделген есепті –есепті тоқсаннан кейінгі айдың отызыншы күнінен кешіктірмей, тоқсан сайын;</w:t>
      </w:r>
    </w:p>
    <w:bookmarkEnd w:id="50"/>
    <w:bookmarkStart w:name="z79" w:id="51"/>
    <w:p>
      <w:pPr>
        <w:spacing w:after="0"/>
        <w:ind w:left="0"/>
        <w:jc w:val="both"/>
      </w:pPr>
      <w:r>
        <w:rPr>
          <w:rFonts w:ascii="Times New Roman"/>
          <w:b w:val="false"/>
          <w:i w:val="false"/>
          <w:color w:val="000000"/>
          <w:sz w:val="28"/>
        </w:rPr>
        <w:t>
      14) осы қаулының 1-тармағының 17) тармақшасында көзделген есепті –қаржы жылының аяқталуы бойынша күнтізбелік отыз алты күннен кешіктірмей, жыл сайын;</w:t>
      </w:r>
    </w:p>
    <w:bookmarkEnd w:id="51"/>
    <w:bookmarkStart w:name="z80" w:id="52"/>
    <w:p>
      <w:pPr>
        <w:spacing w:after="0"/>
        <w:ind w:left="0"/>
        <w:jc w:val="both"/>
      </w:pPr>
      <w:r>
        <w:rPr>
          <w:rFonts w:ascii="Times New Roman"/>
          <w:b w:val="false"/>
          <w:i w:val="false"/>
          <w:color w:val="000000"/>
          <w:sz w:val="28"/>
        </w:rPr>
        <w:t>
      15) осы қаулының 1-тармағының 18) тармақшасында көзделген есепті – қаржы жылының аяқталуы бойынша күнтізбелік отыз алты күннен кешіктірілмей, жыл сайын ұсынады.</w:t>
      </w:r>
    </w:p>
    <w:bookmarkEnd w:id="52"/>
    <w:bookmarkStart w:name="z81" w:id="53"/>
    <w:p>
      <w:pPr>
        <w:spacing w:after="0"/>
        <w:ind w:left="0"/>
        <w:jc w:val="both"/>
      </w:pPr>
      <w:r>
        <w:rPr>
          <w:rFonts w:ascii="Times New Roman"/>
          <w:b w:val="false"/>
          <w:i w:val="false"/>
          <w:color w:val="000000"/>
          <w:sz w:val="28"/>
        </w:rPr>
        <w:t>
      Екінші деңгейдегі банктер осы қаулының 1-тармағының 5), 6), 7), 9), 12) және 15) тармақшаларында көзделген желтоқсан айы (банкішілік операциялар бойынша қорытынды айналымдарды есепке алғанда) үшін қосымша есептерді (есепті айда банкішілік операциялар бойынша айналымдар болған кезде) аяқталған қаржы жылынан кейінгі жылғы отыз бірінші қаңтардан кешіктірмей ұсынады.";</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Тізбеге </w:t>
      </w:r>
      <w:r>
        <w:rPr>
          <w:rFonts w:ascii="Times New Roman"/>
          <w:b w:val="false"/>
          <w:i w:val="false"/>
          <w:color w:val="000000"/>
          <w:sz w:val="28"/>
        </w:rPr>
        <w:t>20-қосымшаға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Тізбеге </w:t>
      </w:r>
      <w:r>
        <w:rPr>
          <w:rFonts w:ascii="Times New Roman"/>
          <w:b w:val="false"/>
          <w:i w:val="false"/>
          <w:color w:val="000000"/>
          <w:sz w:val="28"/>
        </w:rPr>
        <w:t>21-қосымшаға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Тізбеге </w:t>
      </w:r>
      <w:r>
        <w:rPr>
          <w:rFonts w:ascii="Times New Roman"/>
          <w:b w:val="false"/>
          <w:i w:val="false"/>
          <w:color w:val="000000"/>
          <w:sz w:val="28"/>
        </w:rPr>
        <w:t>22-қосымшаға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Тізбеге </w:t>
      </w:r>
      <w:r>
        <w:rPr>
          <w:rFonts w:ascii="Times New Roman"/>
          <w:b w:val="false"/>
          <w:i w:val="false"/>
          <w:color w:val="000000"/>
          <w:sz w:val="28"/>
        </w:rPr>
        <w:t>23-қосымшаға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w:t>
      </w:r>
      <w:r>
        <w:rPr>
          <w:rFonts w:ascii="Times New Roman"/>
          <w:b w:val="false"/>
          <w:i w:val="false"/>
          <w:color w:val="000000"/>
          <w:sz w:val="28"/>
        </w:rPr>
        <w:t xml:space="preserve"> осы Тізбеге </w:t>
      </w:r>
      <w:r>
        <w:rPr>
          <w:rFonts w:ascii="Times New Roman"/>
          <w:b w:val="false"/>
          <w:i w:val="false"/>
          <w:color w:val="000000"/>
          <w:sz w:val="28"/>
        </w:rPr>
        <w:t>24-қосымшаға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w:t>
      </w:r>
      <w:r>
        <w:rPr>
          <w:rFonts w:ascii="Times New Roman"/>
          <w:b w:val="false"/>
          <w:i w:val="false"/>
          <w:color w:val="000000"/>
          <w:sz w:val="28"/>
        </w:rPr>
        <w:t xml:space="preserve"> осы Тізбеге </w:t>
      </w:r>
      <w:r>
        <w:rPr>
          <w:rFonts w:ascii="Times New Roman"/>
          <w:b w:val="false"/>
          <w:i w:val="false"/>
          <w:color w:val="000000"/>
          <w:sz w:val="28"/>
        </w:rPr>
        <w:t>25-қосымшаға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w:t>
      </w:r>
      <w:r>
        <w:rPr>
          <w:rFonts w:ascii="Times New Roman"/>
          <w:b w:val="false"/>
          <w:i w:val="false"/>
          <w:color w:val="000000"/>
          <w:sz w:val="28"/>
        </w:rPr>
        <w:t xml:space="preserve"> осы Тізбеге </w:t>
      </w:r>
      <w:r>
        <w:rPr>
          <w:rFonts w:ascii="Times New Roman"/>
          <w:b w:val="false"/>
          <w:i w:val="false"/>
          <w:color w:val="000000"/>
          <w:sz w:val="28"/>
        </w:rPr>
        <w:t>26-қосымшаға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8-қосымша</w:t>
      </w:r>
      <w:r>
        <w:rPr>
          <w:rFonts w:ascii="Times New Roman"/>
          <w:b w:val="false"/>
          <w:i w:val="false"/>
          <w:color w:val="000000"/>
          <w:sz w:val="28"/>
        </w:rPr>
        <w:t xml:space="preserve"> осы Тізбеге </w:t>
      </w:r>
      <w:r>
        <w:rPr>
          <w:rFonts w:ascii="Times New Roman"/>
          <w:b w:val="false"/>
          <w:i w:val="false"/>
          <w:color w:val="000000"/>
          <w:sz w:val="28"/>
        </w:rPr>
        <w:t>27-қосымшаға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9-қосымша</w:t>
      </w:r>
      <w:r>
        <w:rPr>
          <w:rFonts w:ascii="Times New Roman"/>
          <w:b w:val="false"/>
          <w:i w:val="false"/>
          <w:color w:val="000000"/>
          <w:sz w:val="28"/>
        </w:rPr>
        <w:t xml:space="preserve"> осы Тізбеге </w:t>
      </w:r>
      <w:r>
        <w:rPr>
          <w:rFonts w:ascii="Times New Roman"/>
          <w:b w:val="false"/>
          <w:i w:val="false"/>
          <w:color w:val="000000"/>
          <w:sz w:val="28"/>
        </w:rPr>
        <w:t>28-қосымшаға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10-қосымша</w:t>
      </w:r>
      <w:r>
        <w:rPr>
          <w:rFonts w:ascii="Times New Roman"/>
          <w:b w:val="false"/>
          <w:i w:val="false"/>
          <w:color w:val="000000"/>
          <w:sz w:val="28"/>
        </w:rPr>
        <w:t xml:space="preserve"> осы Тізбеге </w:t>
      </w:r>
      <w:r>
        <w:rPr>
          <w:rFonts w:ascii="Times New Roman"/>
          <w:b w:val="false"/>
          <w:i w:val="false"/>
          <w:color w:val="000000"/>
          <w:sz w:val="28"/>
        </w:rPr>
        <w:t>29-қосымшаға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11-қосымша</w:t>
      </w:r>
      <w:r>
        <w:rPr>
          <w:rFonts w:ascii="Times New Roman"/>
          <w:b w:val="false"/>
          <w:i w:val="false"/>
          <w:color w:val="000000"/>
          <w:sz w:val="28"/>
        </w:rPr>
        <w:t xml:space="preserve"> осы Тізбеге </w:t>
      </w:r>
      <w:r>
        <w:rPr>
          <w:rFonts w:ascii="Times New Roman"/>
          <w:b w:val="false"/>
          <w:i w:val="false"/>
          <w:color w:val="000000"/>
          <w:sz w:val="28"/>
        </w:rPr>
        <w:t>30-қосымшаға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12-қосымша</w:t>
      </w:r>
      <w:r>
        <w:rPr>
          <w:rFonts w:ascii="Times New Roman"/>
          <w:b w:val="false"/>
          <w:i w:val="false"/>
          <w:color w:val="000000"/>
          <w:sz w:val="28"/>
        </w:rPr>
        <w:t xml:space="preserve"> осы Тізбеге </w:t>
      </w:r>
      <w:r>
        <w:rPr>
          <w:rFonts w:ascii="Times New Roman"/>
          <w:b w:val="false"/>
          <w:i w:val="false"/>
          <w:color w:val="000000"/>
          <w:sz w:val="28"/>
        </w:rPr>
        <w:t>31-қосымшаға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13-қосымша</w:t>
      </w:r>
      <w:r>
        <w:rPr>
          <w:rFonts w:ascii="Times New Roman"/>
          <w:b w:val="false"/>
          <w:i w:val="false"/>
          <w:color w:val="000000"/>
          <w:sz w:val="28"/>
        </w:rPr>
        <w:t xml:space="preserve"> осы Тізбеге </w:t>
      </w:r>
      <w:r>
        <w:rPr>
          <w:rFonts w:ascii="Times New Roman"/>
          <w:b w:val="false"/>
          <w:i w:val="false"/>
          <w:color w:val="000000"/>
          <w:sz w:val="28"/>
        </w:rPr>
        <w:t xml:space="preserve">32-қосымшаға </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14-қосымша</w:t>
      </w:r>
      <w:r>
        <w:rPr>
          <w:rFonts w:ascii="Times New Roman"/>
          <w:b w:val="false"/>
          <w:i w:val="false"/>
          <w:color w:val="000000"/>
          <w:sz w:val="28"/>
        </w:rPr>
        <w:t xml:space="preserve"> осы Тізбеге </w:t>
      </w:r>
      <w:r>
        <w:rPr>
          <w:rFonts w:ascii="Times New Roman"/>
          <w:b w:val="false"/>
          <w:i w:val="false"/>
          <w:color w:val="000000"/>
          <w:sz w:val="28"/>
        </w:rPr>
        <w:t>33-қосымшаға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15-қосымша</w:t>
      </w:r>
      <w:r>
        <w:rPr>
          <w:rFonts w:ascii="Times New Roman"/>
          <w:b w:val="false"/>
          <w:i w:val="false"/>
          <w:color w:val="000000"/>
          <w:sz w:val="28"/>
        </w:rPr>
        <w:t xml:space="preserve"> осы Тізбеге </w:t>
      </w:r>
      <w:r>
        <w:rPr>
          <w:rFonts w:ascii="Times New Roman"/>
          <w:b w:val="false"/>
          <w:i w:val="false"/>
          <w:color w:val="000000"/>
          <w:sz w:val="28"/>
        </w:rPr>
        <w:t>34-қосымшаға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16-қосымша</w:t>
      </w:r>
      <w:r>
        <w:rPr>
          <w:rFonts w:ascii="Times New Roman"/>
          <w:b w:val="false"/>
          <w:i w:val="false"/>
          <w:color w:val="000000"/>
          <w:sz w:val="28"/>
        </w:rPr>
        <w:t xml:space="preserve"> осы Тізбеге </w:t>
      </w:r>
      <w:r>
        <w:rPr>
          <w:rFonts w:ascii="Times New Roman"/>
          <w:b w:val="false"/>
          <w:i w:val="false"/>
          <w:color w:val="000000"/>
          <w:sz w:val="28"/>
        </w:rPr>
        <w:t>35-қосымшаға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17-қосымша</w:t>
      </w:r>
      <w:r>
        <w:rPr>
          <w:rFonts w:ascii="Times New Roman"/>
          <w:b w:val="false"/>
          <w:i w:val="false"/>
          <w:color w:val="000000"/>
          <w:sz w:val="28"/>
        </w:rPr>
        <w:t xml:space="preserve"> осы Тізбеге </w:t>
      </w:r>
      <w:r>
        <w:rPr>
          <w:rFonts w:ascii="Times New Roman"/>
          <w:b w:val="false"/>
          <w:i w:val="false"/>
          <w:color w:val="000000"/>
          <w:sz w:val="28"/>
        </w:rPr>
        <w:t>36-қосымшаға</w:t>
      </w:r>
      <w:r>
        <w:rPr>
          <w:rFonts w:ascii="Times New Roman"/>
          <w:b w:val="false"/>
          <w:i w:val="false"/>
          <w:color w:val="000000"/>
          <w:sz w:val="28"/>
        </w:rPr>
        <w:t xml:space="preserve"> сәйкес редакцияда жазылсын;</w:t>
      </w:r>
    </w:p>
    <w:bookmarkStart w:name="z99" w:id="54"/>
    <w:p>
      <w:pPr>
        <w:spacing w:after="0"/>
        <w:ind w:left="0"/>
        <w:jc w:val="both"/>
      </w:pPr>
      <w:r>
        <w:rPr>
          <w:rFonts w:ascii="Times New Roman"/>
          <w:b w:val="false"/>
          <w:i w:val="false"/>
          <w:color w:val="000000"/>
          <w:sz w:val="28"/>
        </w:rPr>
        <w:t xml:space="preserve">
      18-қосымша осы Тізбеге </w:t>
      </w:r>
      <w:r>
        <w:rPr>
          <w:rFonts w:ascii="Times New Roman"/>
          <w:b w:val="false"/>
          <w:i w:val="false"/>
          <w:color w:val="000000"/>
          <w:sz w:val="28"/>
        </w:rPr>
        <w:t>37-қосымшаға</w:t>
      </w:r>
      <w:r>
        <w:rPr>
          <w:rFonts w:ascii="Times New Roman"/>
          <w:b w:val="false"/>
          <w:i w:val="false"/>
          <w:color w:val="000000"/>
          <w:sz w:val="28"/>
        </w:rPr>
        <w:t xml:space="preserve"> сәйкес редакцияда жазылсын;</w:t>
      </w:r>
    </w:p>
    <w:bookmarkEnd w:id="54"/>
    <w:bookmarkStart w:name="z100" w:id="55"/>
    <w:p>
      <w:pPr>
        <w:spacing w:after="0"/>
        <w:ind w:left="0"/>
        <w:jc w:val="both"/>
      </w:pPr>
      <w:r>
        <w:rPr>
          <w:rFonts w:ascii="Times New Roman"/>
          <w:b w:val="false"/>
          <w:i w:val="false"/>
          <w:color w:val="000000"/>
          <w:sz w:val="28"/>
        </w:rPr>
        <w:t xml:space="preserve">
      19-қосымша осы Тізбеге </w:t>
      </w:r>
      <w:r>
        <w:rPr>
          <w:rFonts w:ascii="Times New Roman"/>
          <w:b w:val="false"/>
          <w:i w:val="false"/>
          <w:color w:val="000000"/>
          <w:sz w:val="28"/>
        </w:rPr>
        <w:t>38-қосымшаға</w:t>
      </w:r>
      <w:r>
        <w:rPr>
          <w:rFonts w:ascii="Times New Roman"/>
          <w:b w:val="false"/>
          <w:i w:val="false"/>
          <w:color w:val="000000"/>
          <w:sz w:val="28"/>
        </w:rPr>
        <w:t xml:space="preserve"> сәйкес редакцияда жазылсын;</w:t>
      </w:r>
    </w:p>
    <w:bookmarkEnd w:id="55"/>
    <w:bookmarkStart w:name="z101" w:id="56"/>
    <w:p>
      <w:pPr>
        <w:spacing w:after="0"/>
        <w:ind w:left="0"/>
        <w:jc w:val="both"/>
      </w:pPr>
      <w:r>
        <w:rPr>
          <w:rFonts w:ascii="Times New Roman"/>
          <w:b w:val="false"/>
          <w:i w:val="false"/>
          <w:color w:val="000000"/>
          <w:sz w:val="28"/>
        </w:rPr>
        <w:t xml:space="preserve">
      20-қосымша осы Тізбеге </w:t>
      </w:r>
      <w:r>
        <w:rPr>
          <w:rFonts w:ascii="Times New Roman"/>
          <w:b w:val="false"/>
          <w:i w:val="false"/>
          <w:color w:val="000000"/>
          <w:sz w:val="28"/>
        </w:rPr>
        <w:t>39-қосымшаға</w:t>
      </w:r>
      <w:r>
        <w:rPr>
          <w:rFonts w:ascii="Times New Roman"/>
          <w:b w:val="false"/>
          <w:i w:val="false"/>
          <w:color w:val="000000"/>
          <w:sz w:val="28"/>
        </w:rPr>
        <w:t xml:space="preserve"> сәйкес редакцияда жазылсын.</w:t>
      </w:r>
    </w:p>
    <w:bookmarkEnd w:id="56"/>
    <w:bookmarkStart w:name="z102" w:id="57"/>
    <w:p>
      <w:pPr>
        <w:spacing w:after="0"/>
        <w:ind w:left="0"/>
        <w:jc w:val="both"/>
      </w:pPr>
      <w:r>
        <w:rPr>
          <w:rFonts w:ascii="Times New Roman"/>
          <w:b w:val="false"/>
          <w:i w:val="false"/>
          <w:color w:val="000000"/>
          <w:sz w:val="28"/>
        </w:rPr>
        <w:t xml:space="preserve">
      4. "Қазақстан Республикасы бейрезидент-банктерінің филиалдары есептілігінің тізбесін, нысандарын, мерзімдерін және оны ұсыну қағидаларын бекіту туралы" Қазақстан Республикасы Ұлттық Банкі Басқармасының 2021 жылғы 2 наурыздағы № 22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22323 болып тіркелген) мынадай өзгерістер енгізілсін:</w:t>
      </w:r>
    </w:p>
    <w:bookmarkEnd w:id="57"/>
    <w:bookmarkStart w:name="z103" w:id="58"/>
    <w:p>
      <w:pPr>
        <w:spacing w:after="0"/>
        <w:ind w:left="0"/>
        <w:jc w:val="both"/>
      </w:pPr>
      <w:r>
        <w:rPr>
          <w:rFonts w:ascii="Times New Roman"/>
          <w:b w:val="false"/>
          <w:i w:val="false"/>
          <w:color w:val="000000"/>
          <w:sz w:val="28"/>
        </w:rPr>
        <w:t xml:space="preserve">
      орыс тіліндегі тақырыбына түзету енгізілді, қазақ тіліндегі мәтін өзгермейді; </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 Заңының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Тізбеге </w:t>
      </w:r>
      <w:r>
        <w:rPr>
          <w:rFonts w:ascii="Times New Roman"/>
          <w:b w:val="false"/>
          <w:i w:val="false"/>
          <w:color w:val="000000"/>
          <w:sz w:val="28"/>
        </w:rPr>
        <w:t>40-қосымшаға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Тізбеге </w:t>
      </w:r>
      <w:r>
        <w:rPr>
          <w:rFonts w:ascii="Times New Roman"/>
          <w:b w:val="false"/>
          <w:i w:val="false"/>
          <w:color w:val="000000"/>
          <w:sz w:val="28"/>
        </w:rPr>
        <w:t>41-қосымшаға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Тізбеге </w:t>
      </w:r>
      <w:r>
        <w:rPr>
          <w:rFonts w:ascii="Times New Roman"/>
          <w:b w:val="false"/>
          <w:i w:val="false"/>
          <w:color w:val="000000"/>
          <w:sz w:val="28"/>
        </w:rPr>
        <w:t>42-қосымшаға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w:t>
      </w:r>
      <w:r>
        <w:rPr>
          <w:rFonts w:ascii="Times New Roman"/>
          <w:b w:val="false"/>
          <w:i w:val="false"/>
          <w:color w:val="000000"/>
          <w:sz w:val="28"/>
        </w:rPr>
        <w:t xml:space="preserve"> осы Тізбеге </w:t>
      </w:r>
      <w:r>
        <w:rPr>
          <w:rFonts w:ascii="Times New Roman"/>
          <w:b w:val="false"/>
          <w:i w:val="false"/>
          <w:color w:val="000000"/>
          <w:sz w:val="28"/>
        </w:rPr>
        <w:t>43-қосымшаға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w:t>
      </w:r>
      <w:r>
        <w:rPr>
          <w:rFonts w:ascii="Times New Roman"/>
          <w:b w:val="false"/>
          <w:i w:val="false"/>
          <w:color w:val="000000"/>
          <w:sz w:val="28"/>
        </w:rPr>
        <w:t xml:space="preserve"> осы Тізбеге </w:t>
      </w:r>
      <w:r>
        <w:rPr>
          <w:rFonts w:ascii="Times New Roman"/>
          <w:b w:val="false"/>
          <w:i w:val="false"/>
          <w:color w:val="000000"/>
          <w:sz w:val="28"/>
        </w:rPr>
        <w:t>44-қосымшаға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w:t>
      </w:r>
      <w:r>
        <w:rPr>
          <w:rFonts w:ascii="Times New Roman"/>
          <w:b w:val="false"/>
          <w:i w:val="false"/>
          <w:color w:val="000000"/>
          <w:sz w:val="28"/>
        </w:rPr>
        <w:t xml:space="preserve"> осы Тізбеге </w:t>
      </w:r>
      <w:r>
        <w:rPr>
          <w:rFonts w:ascii="Times New Roman"/>
          <w:b w:val="false"/>
          <w:i w:val="false"/>
          <w:color w:val="000000"/>
          <w:sz w:val="28"/>
        </w:rPr>
        <w:t>45-қосымшаға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8-қосымша</w:t>
      </w:r>
      <w:r>
        <w:rPr>
          <w:rFonts w:ascii="Times New Roman"/>
          <w:b w:val="false"/>
          <w:i w:val="false"/>
          <w:color w:val="000000"/>
          <w:sz w:val="28"/>
        </w:rPr>
        <w:t xml:space="preserve"> осы Тізбеге </w:t>
      </w:r>
      <w:r>
        <w:rPr>
          <w:rFonts w:ascii="Times New Roman"/>
          <w:b w:val="false"/>
          <w:i w:val="false"/>
          <w:color w:val="000000"/>
          <w:sz w:val="28"/>
        </w:rPr>
        <w:t>46-қосымшаға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9-қосымша</w:t>
      </w:r>
      <w:r>
        <w:rPr>
          <w:rFonts w:ascii="Times New Roman"/>
          <w:b w:val="false"/>
          <w:i w:val="false"/>
          <w:color w:val="000000"/>
          <w:sz w:val="28"/>
        </w:rPr>
        <w:t xml:space="preserve"> осы Тізбеге </w:t>
      </w:r>
      <w:r>
        <w:rPr>
          <w:rFonts w:ascii="Times New Roman"/>
          <w:b w:val="false"/>
          <w:i w:val="false"/>
          <w:color w:val="000000"/>
          <w:sz w:val="28"/>
        </w:rPr>
        <w:t>47-қосымшаға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10-қосымша</w:t>
      </w:r>
      <w:r>
        <w:rPr>
          <w:rFonts w:ascii="Times New Roman"/>
          <w:b w:val="false"/>
          <w:i w:val="false"/>
          <w:color w:val="000000"/>
          <w:sz w:val="28"/>
        </w:rPr>
        <w:t xml:space="preserve"> осы Тізбеге </w:t>
      </w:r>
      <w:r>
        <w:rPr>
          <w:rFonts w:ascii="Times New Roman"/>
          <w:b w:val="false"/>
          <w:i w:val="false"/>
          <w:color w:val="000000"/>
          <w:sz w:val="28"/>
        </w:rPr>
        <w:t>48-қосымшаға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11-қосымша</w:t>
      </w:r>
      <w:r>
        <w:rPr>
          <w:rFonts w:ascii="Times New Roman"/>
          <w:b w:val="false"/>
          <w:i w:val="false"/>
          <w:color w:val="000000"/>
          <w:sz w:val="28"/>
        </w:rPr>
        <w:t xml:space="preserve"> осы Тізбеге </w:t>
      </w:r>
      <w:r>
        <w:rPr>
          <w:rFonts w:ascii="Times New Roman"/>
          <w:b w:val="false"/>
          <w:i w:val="false"/>
          <w:color w:val="000000"/>
          <w:sz w:val="28"/>
        </w:rPr>
        <w:t>49-қосымшаға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12-қосымша</w:t>
      </w:r>
      <w:r>
        <w:rPr>
          <w:rFonts w:ascii="Times New Roman"/>
          <w:b w:val="false"/>
          <w:i w:val="false"/>
          <w:color w:val="000000"/>
          <w:sz w:val="28"/>
        </w:rPr>
        <w:t xml:space="preserve"> осы Тізбеге </w:t>
      </w:r>
      <w:r>
        <w:rPr>
          <w:rFonts w:ascii="Times New Roman"/>
          <w:b w:val="false"/>
          <w:i w:val="false"/>
          <w:color w:val="000000"/>
          <w:sz w:val="28"/>
        </w:rPr>
        <w:t>50-қосымшаға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13-қосымша</w:t>
      </w:r>
      <w:r>
        <w:rPr>
          <w:rFonts w:ascii="Times New Roman"/>
          <w:b w:val="false"/>
          <w:i w:val="false"/>
          <w:color w:val="000000"/>
          <w:sz w:val="28"/>
        </w:rPr>
        <w:t xml:space="preserve"> осы Тізбеге </w:t>
      </w:r>
      <w:r>
        <w:rPr>
          <w:rFonts w:ascii="Times New Roman"/>
          <w:b w:val="false"/>
          <w:i w:val="false"/>
          <w:color w:val="000000"/>
          <w:sz w:val="28"/>
        </w:rPr>
        <w:t>51-қосымшаға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14-қосымша</w:t>
      </w:r>
      <w:r>
        <w:rPr>
          <w:rFonts w:ascii="Times New Roman"/>
          <w:b w:val="false"/>
          <w:i w:val="false"/>
          <w:color w:val="000000"/>
          <w:sz w:val="28"/>
        </w:rPr>
        <w:t xml:space="preserve"> осы Тізбеге </w:t>
      </w:r>
      <w:r>
        <w:rPr>
          <w:rFonts w:ascii="Times New Roman"/>
          <w:b w:val="false"/>
          <w:i w:val="false"/>
          <w:color w:val="000000"/>
          <w:sz w:val="28"/>
        </w:rPr>
        <w:t>52-қосымшаға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15-қосымша</w:t>
      </w:r>
      <w:r>
        <w:rPr>
          <w:rFonts w:ascii="Times New Roman"/>
          <w:b w:val="false"/>
          <w:i w:val="false"/>
          <w:color w:val="000000"/>
          <w:sz w:val="28"/>
        </w:rPr>
        <w:t xml:space="preserve"> осы Тізбеге </w:t>
      </w:r>
      <w:r>
        <w:rPr>
          <w:rFonts w:ascii="Times New Roman"/>
          <w:b w:val="false"/>
          <w:i w:val="false"/>
          <w:color w:val="000000"/>
          <w:sz w:val="28"/>
        </w:rPr>
        <w:t>53-қосымшаға</w:t>
      </w:r>
      <w:r>
        <w:rPr>
          <w:rFonts w:ascii="Times New Roman"/>
          <w:b w:val="false"/>
          <w:i w:val="false"/>
          <w:color w:val="000000"/>
          <w:sz w:val="28"/>
        </w:rPr>
        <w:t xml:space="preserve"> сәйкес редакцияда жазылсын.</w:t>
      </w:r>
    </w:p>
    <w:bookmarkStart w:name="z119" w:id="59"/>
    <w:p>
      <w:pPr>
        <w:spacing w:after="0"/>
        <w:ind w:left="0"/>
        <w:jc w:val="both"/>
      </w:pPr>
      <w:r>
        <w:rPr>
          <w:rFonts w:ascii="Times New Roman"/>
          <w:b w:val="false"/>
          <w:i w:val="false"/>
          <w:color w:val="000000"/>
          <w:sz w:val="28"/>
        </w:rPr>
        <w:t xml:space="preserve">
      5. "Қазақстан Республикасы бейрезидент-банктері филиалдарының (оның ішінде Қазақстан Республикасы бейрезидент-ислам банктері филиалдарының) пруденциалдық нормативтерді орындауы туралы есептілік тізбесін, нысандарын, мерзімдерін және оны ұсыну қағидаларын бекіту туралы" Қазақстан Республикасы Ұлттық Банкі Басқармасының 2021 жылғы 2 наурыздағы № 23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22321 болып тіркелген) мынадай өзгерістер енгізілсін:</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"Қазақстан Республикасы бейрезидент-банктері филиалдарының (оның ішінде Қазақстан Республикасы бейрезидент-ислам банктері филиалдарының) пруденциялық нормативтерді орындауы туралы есептіліктің тізбесін, нысандарын, мерзімдерін және оларды ұсыну қағидаларын бекіту туралы";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 Заңының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Тізбеге </w:t>
      </w:r>
      <w:r>
        <w:rPr>
          <w:rFonts w:ascii="Times New Roman"/>
          <w:b w:val="false"/>
          <w:i w:val="false"/>
          <w:color w:val="000000"/>
          <w:sz w:val="28"/>
        </w:rPr>
        <w:t>54-қосымшаға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Тізбеге </w:t>
      </w:r>
      <w:r>
        <w:rPr>
          <w:rFonts w:ascii="Times New Roman"/>
          <w:b w:val="false"/>
          <w:i w:val="false"/>
          <w:color w:val="000000"/>
          <w:sz w:val="28"/>
        </w:rPr>
        <w:t>55-қосымшаға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Тізбеге </w:t>
      </w:r>
      <w:r>
        <w:rPr>
          <w:rFonts w:ascii="Times New Roman"/>
          <w:b w:val="false"/>
          <w:i w:val="false"/>
          <w:color w:val="000000"/>
          <w:sz w:val="28"/>
        </w:rPr>
        <w:t>56-қосымшаға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w:t>
      </w:r>
      <w:r>
        <w:rPr>
          <w:rFonts w:ascii="Times New Roman"/>
          <w:b w:val="false"/>
          <w:i w:val="false"/>
          <w:color w:val="000000"/>
          <w:sz w:val="28"/>
        </w:rPr>
        <w:t xml:space="preserve"> осы Тізбеге </w:t>
      </w:r>
      <w:r>
        <w:rPr>
          <w:rFonts w:ascii="Times New Roman"/>
          <w:b w:val="false"/>
          <w:i w:val="false"/>
          <w:color w:val="000000"/>
          <w:sz w:val="28"/>
        </w:rPr>
        <w:t>57-қосымшаға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w:t>
      </w:r>
      <w:r>
        <w:rPr>
          <w:rFonts w:ascii="Times New Roman"/>
          <w:b w:val="false"/>
          <w:i w:val="false"/>
          <w:color w:val="000000"/>
          <w:sz w:val="28"/>
        </w:rPr>
        <w:t xml:space="preserve"> осы Тізбеге </w:t>
      </w:r>
      <w:r>
        <w:rPr>
          <w:rFonts w:ascii="Times New Roman"/>
          <w:b w:val="false"/>
          <w:i w:val="false"/>
          <w:color w:val="000000"/>
          <w:sz w:val="28"/>
        </w:rPr>
        <w:t>58-қосымшаға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w:t>
      </w:r>
      <w:r>
        <w:rPr>
          <w:rFonts w:ascii="Times New Roman"/>
          <w:b w:val="false"/>
          <w:i w:val="false"/>
          <w:color w:val="000000"/>
          <w:sz w:val="28"/>
        </w:rPr>
        <w:t xml:space="preserve"> осы Тізбеге </w:t>
      </w:r>
      <w:r>
        <w:rPr>
          <w:rFonts w:ascii="Times New Roman"/>
          <w:b w:val="false"/>
          <w:i w:val="false"/>
          <w:color w:val="000000"/>
          <w:sz w:val="28"/>
        </w:rPr>
        <w:t>59-қосымшаға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8-қосымша</w:t>
      </w:r>
      <w:r>
        <w:rPr>
          <w:rFonts w:ascii="Times New Roman"/>
          <w:b w:val="false"/>
          <w:i w:val="false"/>
          <w:color w:val="000000"/>
          <w:sz w:val="28"/>
        </w:rPr>
        <w:t xml:space="preserve"> осы Тізбеге </w:t>
      </w:r>
      <w:r>
        <w:rPr>
          <w:rFonts w:ascii="Times New Roman"/>
          <w:b w:val="false"/>
          <w:i w:val="false"/>
          <w:color w:val="000000"/>
          <w:sz w:val="28"/>
        </w:rPr>
        <w:t>60-қосымшаға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9-қосымша</w:t>
      </w:r>
      <w:r>
        <w:rPr>
          <w:rFonts w:ascii="Times New Roman"/>
          <w:b w:val="false"/>
          <w:i w:val="false"/>
          <w:color w:val="000000"/>
          <w:sz w:val="28"/>
        </w:rPr>
        <w:t xml:space="preserve"> осы Тізбеге </w:t>
      </w:r>
      <w:r>
        <w:rPr>
          <w:rFonts w:ascii="Times New Roman"/>
          <w:b w:val="false"/>
          <w:i w:val="false"/>
          <w:color w:val="000000"/>
          <w:sz w:val="28"/>
        </w:rPr>
        <w:t>61-қосымшаға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10-қосымша</w:t>
      </w:r>
      <w:r>
        <w:rPr>
          <w:rFonts w:ascii="Times New Roman"/>
          <w:b w:val="false"/>
          <w:i w:val="false"/>
          <w:color w:val="000000"/>
          <w:sz w:val="28"/>
        </w:rPr>
        <w:t xml:space="preserve"> осы Тізбеге </w:t>
      </w:r>
      <w:r>
        <w:rPr>
          <w:rFonts w:ascii="Times New Roman"/>
          <w:b w:val="false"/>
          <w:i w:val="false"/>
          <w:color w:val="000000"/>
          <w:sz w:val="28"/>
        </w:rPr>
        <w:t>62-қосымшаға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11-қосымша</w:t>
      </w:r>
      <w:r>
        <w:rPr>
          <w:rFonts w:ascii="Times New Roman"/>
          <w:b w:val="false"/>
          <w:i w:val="false"/>
          <w:color w:val="000000"/>
          <w:sz w:val="28"/>
        </w:rPr>
        <w:t xml:space="preserve"> осы Тізбеге </w:t>
      </w:r>
      <w:r>
        <w:rPr>
          <w:rFonts w:ascii="Times New Roman"/>
          <w:b w:val="false"/>
          <w:i w:val="false"/>
          <w:color w:val="000000"/>
          <w:sz w:val="28"/>
        </w:rPr>
        <w:t>63-қосымшаға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12-қосымша</w:t>
      </w:r>
      <w:r>
        <w:rPr>
          <w:rFonts w:ascii="Times New Roman"/>
          <w:b w:val="false"/>
          <w:i w:val="false"/>
          <w:color w:val="000000"/>
          <w:sz w:val="28"/>
        </w:rPr>
        <w:t xml:space="preserve"> осы Тізбеге </w:t>
      </w:r>
      <w:r>
        <w:rPr>
          <w:rFonts w:ascii="Times New Roman"/>
          <w:b w:val="false"/>
          <w:i w:val="false"/>
          <w:color w:val="000000"/>
          <w:sz w:val="28"/>
        </w:rPr>
        <w:t>64-қосымшаға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13-қосымша</w:t>
      </w:r>
      <w:r>
        <w:rPr>
          <w:rFonts w:ascii="Times New Roman"/>
          <w:b w:val="false"/>
          <w:i w:val="false"/>
          <w:color w:val="000000"/>
          <w:sz w:val="28"/>
        </w:rPr>
        <w:t xml:space="preserve"> осы Тізбеге </w:t>
      </w:r>
      <w:r>
        <w:rPr>
          <w:rFonts w:ascii="Times New Roman"/>
          <w:b w:val="false"/>
          <w:i w:val="false"/>
          <w:color w:val="000000"/>
          <w:sz w:val="28"/>
        </w:rPr>
        <w:t>65-қосымшаға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14-қосымша</w:t>
      </w:r>
      <w:r>
        <w:rPr>
          <w:rFonts w:ascii="Times New Roman"/>
          <w:b w:val="false"/>
          <w:i w:val="false"/>
          <w:color w:val="000000"/>
          <w:sz w:val="28"/>
        </w:rPr>
        <w:t xml:space="preserve"> осы Тізбеге </w:t>
      </w:r>
      <w:r>
        <w:rPr>
          <w:rFonts w:ascii="Times New Roman"/>
          <w:b w:val="false"/>
          <w:i w:val="false"/>
          <w:color w:val="000000"/>
          <w:sz w:val="28"/>
        </w:rPr>
        <w:t>66-қосымшаға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15-қосымша</w:t>
      </w:r>
      <w:r>
        <w:rPr>
          <w:rFonts w:ascii="Times New Roman"/>
          <w:b w:val="false"/>
          <w:i w:val="false"/>
          <w:color w:val="000000"/>
          <w:sz w:val="28"/>
        </w:rPr>
        <w:t xml:space="preserve"> осы Тізбеге </w:t>
      </w:r>
      <w:r>
        <w:rPr>
          <w:rFonts w:ascii="Times New Roman"/>
          <w:b w:val="false"/>
          <w:i w:val="false"/>
          <w:color w:val="000000"/>
          <w:sz w:val="28"/>
        </w:rPr>
        <w:t>67-қосымшаға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16-қосымша</w:t>
      </w:r>
      <w:r>
        <w:rPr>
          <w:rFonts w:ascii="Times New Roman"/>
          <w:b w:val="false"/>
          <w:i w:val="false"/>
          <w:color w:val="000000"/>
          <w:sz w:val="28"/>
        </w:rPr>
        <w:t xml:space="preserve"> осы Тізбеге </w:t>
      </w:r>
      <w:r>
        <w:rPr>
          <w:rFonts w:ascii="Times New Roman"/>
          <w:b w:val="false"/>
          <w:i w:val="false"/>
          <w:color w:val="000000"/>
          <w:sz w:val="28"/>
        </w:rPr>
        <w:t>68-қосымшаға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17-қосымша</w:t>
      </w:r>
      <w:r>
        <w:rPr>
          <w:rFonts w:ascii="Times New Roman"/>
          <w:b w:val="false"/>
          <w:i w:val="false"/>
          <w:color w:val="000000"/>
          <w:sz w:val="28"/>
        </w:rPr>
        <w:t xml:space="preserve"> осы Тізбеге </w:t>
      </w:r>
      <w:r>
        <w:rPr>
          <w:rFonts w:ascii="Times New Roman"/>
          <w:b w:val="false"/>
          <w:i w:val="false"/>
          <w:color w:val="000000"/>
          <w:sz w:val="28"/>
        </w:rPr>
        <w:t>69-қосымшаға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18-қосымша</w:t>
      </w:r>
      <w:r>
        <w:rPr>
          <w:rFonts w:ascii="Times New Roman"/>
          <w:b w:val="false"/>
          <w:i w:val="false"/>
          <w:color w:val="000000"/>
          <w:sz w:val="28"/>
        </w:rPr>
        <w:t xml:space="preserve"> осы Тізбеге </w:t>
      </w:r>
      <w:r>
        <w:rPr>
          <w:rFonts w:ascii="Times New Roman"/>
          <w:b w:val="false"/>
          <w:i w:val="false"/>
          <w:color w:val="000000"/>
          <w:sz w:val="28"/>
        </w:rPr>
        <w:t>70-қосымшаға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19-қосымша</w:t>
      </w:r>
      <w:r>
        <w:rPr>
          <w:rFonts w:ascii="Times New Roman"/>
          <w:b w:val="false"/>
          <w:i w:val="false"/>
          <w:color w:val="000000"/>
          <w:sz w:val="28"/>
        </w:rPr>
        <w:t xml:space="preserve"> осы Тізбеге </w:t>
      </w:r>
      <w:r>
        <w:rPr>
          <w:rFonts w:ascii="Times New Roman"/>
          <w:b w:val="false"/>
          <w:i w:val="false"/>
          <w:color w:val="000000"/>
          <w:sz w:val="28"/>
        </w:rPr>
        <w:t>71-қосымшаға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20-қосымша</w:t>
      </w:r>
      <w:r>
        <w:rPr>
          <w:rFonts w:ascii="Times New Roman"/>
          <w:b w:val="false"/>
          <w:i w:val="false"/>
          <w:color w:val="000000"/>
          <w:sz w:val="28"/>
        </w:rPr>
        <w:t xml:space="preserve"> осы Тізбеге </w:t>
      </w:r>
      <w:r>
        <w:rPr>
          <w:rFonts w:ascii="Times New Roman"/>
          <w:b w:val="false"/>
          <w:i w:val="false"/>
          <w:color w:val="000000"/>
          <w:sz w:val="28"/>
        </w:rPr>
        <w:t>72-қосымшаға</w:t>
      </w:r>
      <w:r>
        <w:rPr>
          <w:rFonts w:ascii="Times New Roman"/>
          <w:b w:val="false"/>
          <w:i w:val="false"/>
          <w:color w:val="000000"/>
          <w:sz w:val="28"/>
        </w:rPr>
        <w:t xml:space="preserve"> сәйкес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315 қаулысына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p>
      <w:pPr>
        <w:spacing w:after="0"/>
        <w:ind w:left="0"/>
        <w:jc w:val="left"/>
      </w:pPr>
      <w:r>
        <w:rPr>
          <w:rFonts w:ascii="Times New Roman"/>
          <w:b/>
          <w:i w:val="false"/>
          <w:color w:val="000000"/>
        </w:rPr>
        <w:t xml:space="preserve"> Екiншi деңгейдегi банктің, сақтандыру (қайта сақтандыру) ұйымының, инвестициялық портфельді басқарушының жеке тұлға болып табылатын ірі қатысушысының кірістері мен мүлкі туралы есеп</w:t>
      </w:r>
    </w:p>
    <w:p>
      <w:pPr>
        <w:spacing w:after="0"/>
        <w:ind w:left="0"/>
        <w:jc w:val="both"/>
      </w:pPr>
      <w:r>
        <w:rPr>
          <w:rFonts w:ascii="Times New Roman"/>
          <w:b w:val="false"/>
          <w:i w:val="false"/>
          <w:color w:val="000000"/>
          <w:sz w:val="28"/>
        </w:rPr>
        <w:t>
      Әкімшілік деректер нысанының индексі: ЖТІҚ_Н2</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Есепті кезең: 20__жылғы "___"________ бастап 20__жылғы "___"________ дейін 20__ жылғы "__" ________ жағдай бойынша.</w:t>
      </w:r>
    </w:p>
    <w:p>
      <w:pPr>
        <w:spacing w:after="0"/>
        <w:ind w:left="0"/>
        <w:jc w:val="both"/>
      </w:pPr>
      <w:r>
        <w:rPr>
          <w:rFonts w:ascii="Times New Roman"/>
          <w:b w:val="false"/>
          <w:i w:val="false"/>
          <w:color w:val="000000"/>
          <w:sz w:val="28"/>
        </w:rPr>
        <w:t>
      Ақпаратты ұсынатын тұлғалар тобы: екiншi деңгейдегi банктің, сақтандыру (қайта сақтандыру) ұйымының, инвестициялық портфельді басқарушының жеке тұлға болып табылатын ірі қатысушысы.</w:t>
      </w:r>
    </w:p>
    <w:p>
      <w:pPr>
        <w:spacing w:after="0"/>
        <w:ind w:left="0"/>
        <w:jc w:val="both"/>
      </w:pPr>
      <w:r>
        <w:rPr>
          <w:rFonts w:ascii="Times New Roman"/>
          <w:b w:val="false"/>
          <w:i w:val="false"/>
          <w:color w:val="000000"/>
          <w:sz w:val="28"/>
        </w:rPr>
        <w:t>
      Әкімшілік деректер нысанын ұсыну мерзімі: жыл сайын, қаржы жылы аяқталған соң күнтізбелік 120 (бір жүз жиырма) күннен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1-кесте. Алынған кірістер және өзге де ақша түсімдері</w:t>
      </w:r>
    </w:p>
    <w:p>
      <w:pPr>
        <w:spacing w:after="0"/>
        <w:ind w:left="0"/>
        <w:jc w:val="left"/>
      </w:pPr>
      <w:r>
        <w:rPr>
          <w:rFonts w:ascii="Times New Roman"/>
          <w:b w:val="false"/>
          <w:i w:val="false"/>
          <w:color w:val="000000"/>
          <w:sz w:val="28"/>
        </w:rPr>
        <w:t>
      (мың теңгемен)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түрінің және өзге де ақша түсімдерінің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және өзге де ақша түсімдері, барлығы,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және өзге де еңбек қызметіне сыйақы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банктің, сақтандыру (қайта сақтандыру) ұйымының, инвестициялық портфельді басқарушының ірі қатысушысы ие ұйымдардың жарғылық капиталында қатысу үлестерінен (акциялардан) дивидендтер және кіріс (талдамасымен)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бойынша төленген сыйақы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пай қорының басқаруындағы бағалы қағаздар, пайлар бойынша төленген сыйақы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жалға беруден түскен кіріс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қызметтен түскен өзге кірістер (талдамасымен)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материалдық және демеушілік көмек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сыйға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 (талдамасымен)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2-кесте. Мүлік бойынша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түрінің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есепті кезең соңындағы құны (мың теңгемен)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 дәрежесі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барлығы,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Ақшаның барлығы, оның ішінде:</w:t>
            </w:r>
          </w:p>
          <w:p>
            <w:pPr>
              <w:spacing w:after="20"/>
              <w:ind w:left="20"/>
              <w:jc w:val="both"/>
            </w:pPr>
            <w:r>
              <w:rPr>
                <w:rFonts w:ascii="Times New Roman"/>
                <w:b w:val="false"/>
                <w:i w:val="false"/>
                <w:color w:val="000000"/>
                <w:sz w:val="20"/>
              </w:rPr>
              <w:t>
1) қолма-қол ақша:</w:t>
            </w:r>
          </w:p>
          <w:p>
            <w:pPr>
              <w:spacing w:after="20"/>
              <w:ind w:left="20"/>
              <w:jc w:val="both"/>
            </w:pPr>
            <w:r>
              <w:rPr>
                <w:rFonts w:ascii="Times New Roman"/>
                <w:b w:val="false"/>
                <w:i w:val="false"/>
                <w:color w:val="000000"/>
                <w:sz w:val="20"/>
              </w:rPr>
              <w:t>
ұлттық валютада;</w:t>
            </w:r>
          </w:p>
          <w:p>
            <w:pPr>
              <w:spacing w:after="20"/>
              <w:ind w:left="20"/>
              <w:jc w:val="both"/>
            </w:pPr>
            <w:r>
              <w:rPr>
                <w:rFonts w:ascii="Times New Roman"/>
                <w:b w:val="false"/>
                <w:i w:val="false"/>
                <w:color w:val="000000"/>
                <w:sz w:val="20"/>
              </w:rPr>
              <w:t>
шетел валютасында;</w:t>
            </w:r>
          </w:p>
          <w:p>
            <w:pPr>
              <w:spacing w:after="20"/>
              <w:ind w:left="20"/>
              <w:jc w:val="both"/>
            </w:pPr>
            <w:r>
              <w:rPr>
                <w:rFonts w:ascii="Times New Roman"/>
                <w:b w:val="false"/>
                <w:i w:val="false"/>
                <w:color w:val="000000"/>
                <w:sz w:val="20"/>
              </w:rPr>
              <w:t>
2) екiншi деңгейдегi банктердегі банктік шоттарда:</w:t>
            </w:r>
          </w:p>
          <w:p>
            <w:pPr>
              <w:spacing w:after="20"/>
              <w:ind w:left="20"/>
              <w:jc w:val="both"/>
            </w:pPr>
            <w:r>
              <w:rPr>
                <w:rFonts w:ascii="Times New Roman"/>
                <w:b w:val="false"/>
                <w:i w:val="false"/>
                <w:color w:val="000000"/>
                <w:sz w:val="20"/>
              </w:rPr>
              <w:t>
ұлттық валютада;</w:t>
            </w:r>
          </w:p>
          <w:p>
            <w:pPr>
              <w:spacing w:after="20"/>
              <w:ind w:left="20"/>
              <w:jc w:val="both"/>
            </w:pPr>
            <w:r>
              <w:rPr>
                <w:rFonts w:ascii="Times New Roman"/>
                <w:b w:val="false"/>
                <w:i w:val="false"/>
                <w:color w:val="000000"/>
                <w:sz w:val="20"/>
              </w:rPr>
              <w:t>
шетел валютасында;</w:t>
            </w:r>
          </w:p>
          <w:p>
            <w:pPr>
              <w:spacing w:after="20"/>
              <w:ind w:left="20"/>
              <w:jc w:val="both"/>
            </w:pPr>
            <w:r>
              <w:rPr>
                <w:rFonts w:ascii="Times New Roman"/>
                <w:b w:val="false"/>
                <w:i w:val="false"/>
                <w:color w:val="000000"/>
                <w:sz w:val="20"/>
              </w:rPr>
              <w:t>
3) шетел банктеріндегі шетел валютасындағы банктік шоттарда;</w:t>
            </w:r>
          </w:p>
          <w:p>
            <w:pPr>
              <w:spacing w:after="20"/>
              <w:ind w:left="20"/>
              <w:jc w:val="both"/>
            </w:pPr>
            <w:r>
              <w:rPr>
                <w:rFonts w:ascii="Times New Roman"/>
                <w:b w:val="false"/>
                <w:i w:val="false"/>
                <w:color w:val="000000"/>
                <w:sz w:val="20"/>
              </w:rPr>
              <w:t>
4) өзге нысанда (талдамасымен)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 және олардан жасалған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(талдамасымен)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банктің, сақтандыру (қайта сақтандыру) ұйымының, инвестициялық портфельді басқарушының ірі қатысушысы ие ұйымдардың жарғылық капиталында қатысу үлестері (акциялар)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сенімгерлік басқаруда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пай қорының басқаруындағы бағалы қағаздар, пайлар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мүлік,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зияткерлік қызметтің нысандалған нәтижелері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фирмалық атаулар, тауарлық белгілер және бұйымдарды даралаудың өзге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мүліктік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иелік ету, пайдалану және басқару шектелген мүлік (талдамасымен және шектеу негіздемесін көрсете отырып)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банктің, сақтандыру (қайта сақтандыру) ұйымының, инвестициялық портфельді басқарушының ірі қатысушысы қаржы ұйымының қаржылық жағдайы нашарлаған жағдайда қаржы ұйымын үстеме капиталдандыру ретінде ұсынатын мүліктің ең жоғарғы құны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қысқамерзімді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xml:space="preserve">
      3-кесте. Екiншi деңгейдегi банктің, сақтандыру (қайта сақтандыру) ұйымының, инвестициялық портфельді басқарушының жеке тұлға болып табылатын ірі қатысушысына тиесілі ұйымдардың жарғылық капиталында қатысу үлестері (акциялар) туралы, сондай-ақ оларды сатып алу үшін қаражат көздері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 немесе өзге сәйкестендіру нөмірі (Қазақстан Республикасының бейрезиденттері үшін)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капиталына қатысу үлестері немесе акциялары екiншi деңгейдегi банктің, сақтандыру (қайта сақтандыру) ұйымының, инвестициялық портфельді басқарушының ірі қатысушысына тиесілі ұйымның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банктің, сақтандыру (қайта сақтандыру) ұйымының, инвестициялық портфельді басқарушының ірі қатысушысына тиесілі жарғылық капиталға қатысу сомасы (акциялардың ағымдағы нарықтық құны) (мың теңгемен)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банктің, сақтандыру (қайта сақтандыру) ұйымының, инвестициялық портфельді басқарушының ірі қатысушысына тиесілі акциялар санының ұйымның орналастырылған акцияларының (артықшылықты және сатып алынған акцияларды шегергенде) жалпы санына арақатынасы немесе оның жарғылық капиталына қатысу үлесі (пайызбен)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екiншi деңгейдегi банктің, сақтандыру (қайта сақтандыру) ұйымының, инвестициялық портфельді басқарушының ірі қатысушысына тиесілі</w:t>
            </w:r>
          </w:p>
          <w:p>
            <w:pPr>
              <w:spacing w:after="20"/>
              <w:ind w:left="20"/>
              <w:jc w:val="both"/>
            </w:pPr>
            <w:r>
              <w:rPr>
                <w:rFonts w:ascii="Times New Roman"/>
                <w:b w:val="false"/>
                <w:i w:val="false"/>
                <w:color w:val="000000"/>
                <w:sz w:val="20"/>
              </w:rPr>
              <w:t>
ұйымның жарғылық капиталына қатысу үлестерін немесе акцияларын сатып алу үшін қаражат көздері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дивидендтер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есепті кезеңдерде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алдындағы кезеңде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 (жылы)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Ескертпе: __________________________________________________</w:t>
      </w:r>
    </w:p>
    <w:p>
      <w:pPr>
        <w:spacing w:after="0"/>
        <w:ind w:left="0"/>
        <w:jc w:val="both"/>
      </w:pPr>
      <w:r>
        <w:rPr>
          <w:rFonts w:ascii="Times New Roman"/>
          <w:b w:val="false"/>
          <w:i w:val="false"/>
          <w:color w:val="000000"/>
          <w:sz w:val="28"/>
        </w:rPr>
        <w:t>
                                                         (мүлік құнының түрі)</w:t>
      </w:r>
    </w:p>
    <w:p>
      <w:pPr>
        <w:spacing w:after="0"/>
        <w:ind w:left="0"/>
        <w:jc w:val="both"/>
      </w:pPr>
      <w:r>
        <w:rPr>
          <w:rFonts w:ascii="Times New Roman"/>
          <w:b w:val="false"/>
          <w:i w:val="false"/>
          <w:color w:val="000000"/>
          <w:sz w:val="28"/>
        </w:rPr>
        <w:t>
      _____________________________________________________ __________</w:t>
      </w:r>
    </w:p>
    <w:p>
      <w:pPr>
        <w:spacing w:after="0"/>
        <w:ind w:left="0"/>
        <w:jc w:val="both"/>
      </w:pPr>
      <w:r>
        <w:rPr>
          <w:rFonts w:ascii="Times New Roman"/>
          <w:b w:val="false"/>
          <w:i w:val="false"/>
          <w:color w:val="000000"/>
          <w:sz w:val="28"/>
        </w:rPr>
        <w:t>
      (ірі қатысушының тегі, аты және әкесінің аты (ол бар болса)) (қолы)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Екiншi деңгейдегi банктің,</w:t>
            </w:r>
            <w:r>
              <w:br/>
            </w: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ұйымының, инвестициялық</w:t>
            </w:r>
            <w:r>
              <w:br/>
            </w:r>
            <w:r>
              <w:rPr>
                <w:rFonts w:ascii="Times New Roman"/>
                <w:b w:val="false"/>
                <w:i w:val="false"/>
                <w:color w:val="000000"/>
                <w:sz w:val="20"/>
              </w:rPr>
              <w:t>портфельді басқарушының</w:t>
            </w:r>
            <w:r>
              <w:br/>
            </w:r>
            <w:r>
              <w:rPr>
                <w:rFonts w:ascii="Times New Roman"/>
                <w:b w:val="false"/>
                <w:i w:val="false"/>
                <w:color w:val="000000"/>
                <w:sz w:val="20"/>
              </w:rPr>
              <w:t>жеке тұлға болып табылатын</w:t>
            </w:r>
            <w:r>
              <w:br/>
            </w:r>
            <w:r>
              <w:rPr>
                <w:rFonts w:ascii="Times New Roman"/>
                <w:b w:val="false"/>
                <w:i w:val="false"/>
                <w:color w:val="000000"/>
                <w:sz w:val="20"/>
              </w:rPr>
              <w:t>ірі қатысушысының кірістері</w:t>
            </w:r>
            <w:r>
              <w:br/>
            </w:r>
            <w:r>
              <w:rPr>
                <w:rFonts w:ascii="Times New Roman"/>
                <w:b w:val="false"/>
                <w:i w:val="false"/>
                <w:color w:val="000000"/>
                <w:sz w:val="20"/>
              </w:rPr>
              <w:t>мен мүлкі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143" w:id="60"/>
    <w:p>
      <w:pPr>
        <w:spacing w:after="0"/>
        <w:ind w:left="0"/>
        <w:jc w:val="left"/>
      </w:pPr>
      <w:r>
        <w:rPr>
          <w:rFonts w:ascii="Times New Roman"/>
          <w:b/>
          <w:i w:val="false"/>
          <w:color w:val="000000"/>
        </w:rPr>
        <w:t xml:space="preserve"> Әкімшілік деректер нысанын толтыру бойынша түсіндірме Екiншi деңгейдегi банктің, сақтандыру (қайта сақтандыру) ұйымының, инвестициялық портфельді басқарушының жеке тұлға болып табылатын ірі қатысушысының кірістері мен мүлкі туралы есеп (индексі – ЖТІҚ_Н2, кезеңділігі – жыл сайын)</w:t>
      </w:r>
    </w:p>
    <w:bookmarkEnd w:id="60"/>
    <w:bookmarkStart w:name="z144" w:id="61"/>
    <w:p>
      <w:pPr>
        <w:spacing w:after="0"/>
        <w:ind w:left="0"/>
        <w:jc w:val="left"/>
      </w:pPr>
      <w:r>
        <w:rPr>
          <w:rFonts w:ascii="Times New Roman"/>
          <w:b/>
          <w:i w:val="false"/>
          <w:color w:val="000000"/>
        </w:rPr>
        <w:t xml:space="preserve"> 1-тарау. Жалпы ережелер</w:t>
      </w:r>
    </w:p>
    <w:bookmarkEnd w:id="61"/>
    <w:bookmarkStart w:name="z145" w:id="62"/>
    <w:p>
      <w:pPr>
        <w:spacing w:after="0"/>
        <w:ind w:left="0"/>
        <w:jc w:val="both"/>
      </w:pPr>
      <w:r>
        <w:rPr>
          <w:rFonts w:ascii="Times New Roman"/>
          <w:b w:val="false"/>
          <w:i w:val="false"/>
          <w:color w:val="000000"/>
          <w:sz w:val="28"/>
        </w:rPr>
        <w:t>
      1. Осы түсіндірме "Екiншi деңгейдегi банктің, сақтандыру (қайта сақтандыру) ұйымының, инвестициялық портфельді басқарушының жеке тұлға болып табылатын ірі қатысушысының кірістері мен мүлкі туралы есеп" әкімшілік деректер жинауға арналған нысанын (бұдан әрі – Нысан) толтыру бойынша бірыңғай талаптарды айқындайды.</w:t>
      </w:r>
    </w:p>
    <w:bookmarkEnd w:id="62"/>
    <w:bookmarkStart w:name="z146" w:id="63"/>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Республикасының Заңы 54-бабының </w:t>
      </w:r>
      <w:r>
        <w:rPr>
          <w:rFonts w:ascii="Times New Roman"/>
          <w:b w:val="false"/>
          <w:i w:val="false"/>
          <w:color w:val="000000"/>
          <w:sz w:val="28"/>
        </w:rPr>
        <w:t>1-тармағына</w:t>
      </w:r>
      <w:r>
        <w:rPr>
          <w:rFonts w:ascii="Times New Roman"/>
          <w:b w:val="false"/>
          <w:i w:val="false"/>
          <w:color w:val="000000"/>
          <w:sz w:val="28"/>
        </w:rPr>
        <w:t xml:space="preserve"> және 54-1-бабының </w:t>
      </w:r>
      <w:r>
        <w:rPr>
          <w:rFonts w:ascii="Times New Roman"/>
          <w:b w:val="false"/>
          <w:i w:val="false"/>
          <w:color w:val="000000"/>
          <w:sz w:val="28"/>
        </w:rPr>
        <w:t>1-тармағына</w:t>
      </w:r>
      <w:r>
        <w:rPr>
          <w:rFonts w:ascii="Times New Roman"/>
          <w:b w:val="false"/>
          <w:i w:val="false"/>
          <w:color w:val="000000"/>
          <w:sz w:val="28"/>
        </w:rPr>
        <w:t xml:space="preserve">, "Сақтандыру қызметі туралы" Қазақстан Республикасының Заңы 74-1-бабының </w:t>
      </w:r>
      <w:r>
        <w:rPr>
          <w:rFonts w:ascii="Times New Roman"/>
          <w:b w:val="false"/>
          <w:i w:val="false"/>
          <w:color w:val="000000"/>
          <w:sz w:val="28"/>
        </w:rPr>
        <w:t>1-тармағына</w:t>
      </w:r>
      <w:r>
        <w:rPr>
          <w:rFonts w:ascii="Times New Roman"/>
          <w:b w:val="false"/>
          <w:i w:val="false"/>
          <w:color w:val="000000"/>
          <w:sz w:val="28"/>
        </w:rPr>
        <w:t xml:space="preserve">, "Бағалы қағаздар рыногы туралы" Қазақстан Республикасының Заңы 72-4-бабының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63"/>
    <w:bookmarkStart w:name="z147" w:id="64"/>
    <w:p>
      <w:pPr>
        <w:spacing w:after="0"/>
        <w:ind w:left="0"/>
        <w:jc w:val="both"/>
      </w:pPr>
      <w:r>
        <w:rPr>
          <w:rFonts w:ascii="Times New Roman"/>
          <w:b w:val="false"/>
          <w:i w:val="false"/>
          <w:color w:val="000000"/>
          <w:sz w:val="28"/>
        </w:rPr>
        <w:t>
      3. Нысанды екiншi деңгейдегi банктің, сақтандыру (қайта сақтандыру) ұйымының, инвестициялық портфельді басқарушының жеке тұлға болып табылатын ірі қатысушысы жыл сайын жасайды.</w:t>
      </w:r>
    </w:p>
    <w:bookmarkEnd w:id="64"/>
    <w:bookmarkStart w:name="z148" w:id="65"/>
    <w:p>
      <w:pPr>
        <w:spacing w:after="0"/>
        <w:ind w:left="0"/>
        <w:jc w:val="both"/>
      </w:pPr>
      <w:r>
        <w:rPr>
          <w:rFonts w:ascii="Times New Roman"/>
          <w:b w:val="false"/>
          <w:i w:val="false"/>
          <w:color w:val="000000"/>
          <w:sz w:val="28"/>
        </w:rPr>
        <w:t>
      4. Нысанға екiншi деңгейдегi банктің, сақтандыру (қайта сақтандыру) ұйымының, инвестициялық портфельді басқарушының ірі қатысушысы қол қояды.</w:t>
      </w:r>
    </w:p>
    <w:bookmarkEnd w:id="65"/>
    <w:bookmarkStart w:name="z149" w:id="66"/>
    <w:p>
      <w:pPr>
        <w:spacing w:after="0"/>
        <w:ind w:left="0"/>
        <w:jc w:val="left"/>
      </w:pPr>
      <w:r>
        <w:rPr>
          <w:rFonts w:ascii="Times New Roman"/>
          <w:b/>
          <w:i w:val="false"/>
          <w:color w:val="000000"/>
        </w:rPr>
        <w:t xml:space="preserve"> 2-тарау. Нысанды толтыру бойынша түсіндірме</w:t>
      </w:r>
    </w:p>
    <w:bookmarkEnd w:id="66"/>
    <w:bookmarkStart w:name="z150" w:id="67"/>
    <w:p>
      <w:pPr>
        <w:spacing w:after="0"/>
        <w:ind w:left="0"/>
        <w:jc w:val="both"/>
      </w:pPr>
      <w:r>
        <w:rPr>
          <w:rFonts w:ascii="Times New Roman"/>
          <w:b w:val="false"/>
          <w:i w:val="false"/>
          <w:color w:val="000000"/>
          <w:sz w:val="28"/>
        </w:rPr>
        <w:t>
      5. Есепті кезең ретінде есепті жыл көрсетіледі. Егер есеп беруші тұлға есепті жыл ішінде алғаш рет ірі қатысушы мәртебесін иеленген болса, онда есепті кезең ретінде ірі қатысушы мәртебесін иелену кезінен бастап есепті жыл аяқталғанға дейінгі кезең көрсетіледі.</w:t>
      </w:r>
    </w:p>
    <w:bookmarkEnd w:id="67"/>
    <w:bookmarkStart w:name="z151" w:id="68"/>
    <w:p>
      <w:pPr>
        <w:spacing w:after="0"/>
        <w:ind w:left="0"/>
        <w:jc w:val="both"/>
      </w:pPr>
      <w:r>
        <w:rPr>
          <w:rFonts w:ascii="Times New Roman"/>
          <w:b w:val="false"/>
          <w:i w:val="false"/>
          <w:color w:val="000000"/>
          <w:sz w:val="28"/>
        </w:rPr>
        <w:t>
      6. 1-кестенің 3-бағанында есепті кезеңде нақты алынған кірістер және өзге де ақша түсімдері (төлем көзінен ұсталған салықтарды және өзге де ұстап қалуларды есептегенде) көрсетіледі.</w:t>
      </w:r>
    </w:p>
    <w:bookmarkEnd w:id="68"/>
    <w:bookmarkStart w:name="z152" w:id="69"/>
    <w:p>
      <w:pPr>
        <w:spacing w:after="0"/>
        <w:ind w:left="0"/>
        <w:jc w:val="both"/>
      </w:pPr>
      <w:r>
        <w:rPr>
          <w:rFonts w:ascii="Times New Roman"/>
          <w:b w:val="false"/>
          <w:i w:val="false"/>
          <w:color w:val="000000"/>
          <w:sz w:val="28"/>
        </w:rPr>
        <w:t>
      7. 1-кестенің 1.2-жолы бойынша 3-бағандағы деректер 3-кестенің 9 және 11-бағандарындағы деректер сомасына сәйкес келеді.</w:t>
      </w:r>
    </w:p>
    <w:bookmarkEnd w:id="69"/>
    <w:bookmarkStart w:name="z153" w:id="70"/>
    <w:p>
      <w:pPr>
        <w:spacing w:after="0"/>
        <w:ind w:left="0"/>
        <w:jc w:val="both"/>
      </w:pPr>
      <w:r>
        <w:rPr>
          <w:rFonts w:ascii="Times New Roman"/>
          <w:b w:val="false"/>
          <w:i w:val="false"/>
          <w:color w:val="000000"/>
          <w:sz w:val="28"/>
        </w:rPr>
        <w:t>
      8. 2-кестенің 3-бағанында мүліктің тәуелсіз бағалаушы растаған нарықтық құны көрсетіледі, ол жоқ болған жағдайда қаржы ұйымының ірі қатысушысының бағалауы бойынша түрлі ақпарат ресурстарынан ұқсас мүліктің құны көрсетіледі. Ұқсас мүлік жоқ болған жағдайда мүліктің бастапқы немесе баланстық құны көрсетіледі.</w:t>
      </w:r>
    </w:p>
    <w:bookmarkEnd w:id="70"/>
    <w:bookmarkStart w:name="z154" w:id="71"/>
    <w:p>
      <w:pPr>
        <w:spacing w:after="0"/>
        <w:ind w:left="0"/>
        <w:jc w:val="both"/>
      </w:pPr>
      <w:r>
        <w:rPr>
          <w:rFonts w:ascii="Times New Roman"/>
          <w:b w:val="false"/>
          <w:i w:val="false"/>
          <w:color w:val="000000"/>
          <w:sz w:val="28"/>
        </w:rPr>
        <w:t>
      Бұл ретте есеп беретін тұлға есептілікке ескертуде мүлік құнының түрін көрсетуі қажет.</w:t>
      </w:r>
    </w:p>
    <w:bookmarkEnd w:id="71"/>
    <w:bookmarkStart w:name="z155" w:id="72"/>
    <w:p>
      <w:pPr>
        <w:spacing w:after="0"/>
        <w:ind w:left="0"/>
        <w:jc w:val="both"/>
      </w:pPr>
      <w:r>
        <w:rPr>
          <w:rFonts w:ascii="Times New Roman"/>
          <w:b w:val="false"/>
          <w:i w:val="false"/>
          <w:color w:val="000000"/>
          <w:sz w:val="28"/>
        </w:rPr>
        <w:t>
      9. 2-кестенің 4-бағанында ықтимал сатылу мерзіміне қарай екiншi деңгейдегi банктің, сақтандыру (қайта сақтандыру) ұйымының, инвестициялық портфельді басқарушының ірі қатысушысының бағалауы бойынша әрбір мүлік өтімділігінің дәрежесі (1 - 3 балл) көрсетіледі: 1 - төмен (сатылу мерзімі - бір жылдан астам), 2 - орташа (сатылу мерзімі - 30 күннен 1 жылға дейін), 3 - жоғары (сатылу мерзімі - 30 күнге дейін).</w:t>
      </w:r>
    </w:p>
    <w:bookmarkEnd w:id="72"/>
    <w:bookmarkStart w:name="z156" w:id="73"/>
    <w:p>
      <w:pPr>
        <w:spacing w:after="0"/>
        <w:ind w:left="0"/>
        <w:jc w:val="both"/>
      </w:pPr>
      <w:r>
        <w:rPr>
          <w:rFonts w:ascii="Times New Roman"/>
          <w:b w:val="false"/>
          <w:i w:val="false"/>
          <w:color w:val="000000"/>
          <w:sz w:val="28"/>
        </w:rPr>
        <w:t>
      10. 2-кестенің 1.1-жолында есепті күндегі ақша қалдығы көрсетіледі.</w:t>
      </w:r>
    </w:p>
    <w:bookmarkEnd w:id="73"/>
    <w:bookmarkStart w:name="z157" w:id="74"/>
    <w:p>
      <w:pPr>
        <w:spacing w:after="0"/>
        <w:ind w:left="0"/>
        <w:jc w:val="both"/>
      </w:pPr>
      <w:r>
        <w:rPr>
          <w:rFonts w:ascii="Times New Roman"/>
          <w:b w:val="false"/>
          <w:i w:val="false"/>
          <w:color w:val="000000"/>
          <w:sz w:val="28"/>
        </w:rPr>
        <w:t>
      11. 2-кестенің 1.2-жолында аффинирленген бағалы металдар және олардан жасалған, құны тиісті қаржы жылына республикалық бюджет туралы заңда белгіленген айлық есептік көрсеткіштің тоғыз жүз еселенген мөлшеріне балама сомадан асатын бұйымдар көрсетіледі.</w:t>
      </w:r>
    </w:p>
    <w:bookmarkEnd w:id="74"/>
    <w:bookmarkStart w:name="z158" w:id="75"/>
    <w:p>
      <w:pPr>
        <w:spacing w:after="0"/>
        <w:ind w:left="0"/>
        <w:jc w:val="both"/>
      </w:pPr>
      <w:r>
        <w:rPr>
          <w:rFonts w:ascii="Times New Roman"/>
          <w:b w:val="false"/>
          <w:i w:val="false"/>
          <w:color w:val="000000"/>
          <w:sz w:val="28"/>
        </w:rPr>
        <w:t>
      12. 2-кестенің 1.4-жолындағы деректер 3-кестенің 4-бағанындағы деректер сомасына сәйкес келеді.</w:t>
      </w:r>
    </w:p>
    <w:bookmarkEnd w:id="75"/>
    <w:bookmarkStart w:name="z159" w:id="76"/>
    <w:p>
      <w:pPr>
        <w:spacing w:after="0"/>
        <w:ind w:left="0"/>
        <w:jc w:val="both"/>
      </w:pPr>
      <w:r>
        <w:rPr>
          <w:rFonts w:ascii="Times New Roman"/>
          <w:b w:val="false"/>
          <w:i w:val="false"/>
          <w:color w:val="000000"/>
          <w:sz w:val="28"/>
        </w:rPr>
        <w:t>
      13. 2-кестенің 1.6.3-жолдарында 2-кестенің 1.1, 1.2, 1.3, 1.4, 1.5 және 1.6-жолдарында көрсетілмеген өзге мүліктік құқықтар, оның ішінде жер асты байлығын пайдалану құқығы көрсетіледі.</w:t>
      </w:r>
    </w:p>
    <w:bookmarkEnd w:id="76"/>
    <w:bookmarkStart w:name="z160" w:id="77"/>
    <w:p>
      <w:pPr>
        <w:spacing w:after="0"/>
        <w:ind w:left="0"/>
        <w:jc w:val="both"/>
      </w:pPr>
      <w:r>
        <w:rPr>
          <w:rFonts w:ascii="Times New Roman"/>
          <w:b w:val="false"/>
          <w:i w:val="false"/>
          <w:color w:val="000000"/>
          <w:sz w:val="28"/>
        </w:rPr>
        <w:t>
      14. 2-кестенің 1.6.4-жолында 2-кестенің 1.1, 1.2, 1.3, 1.4, 1.5 және 1.6-жолдарында көрсетілмеген өзге мүлік, оның ішінде құны тиісті қаржы жылына республикалық бюджет туралы заңда белгіленген айлық есептік көрсеткіштің тоғыз жүз еселенген мөлшеріне балама сомадан асатын өнер бұйымдары, "сән-салтанат бұйымдары" және т.с.с. көрсетіледі.</w:t>
      </w:r>
    </w:p>
    <w:bookmarkEnd w:id="77"/>
    <w:bookmarkStart w:name="z161" w:id="78"/>
    <w:p>
      <w:pPr>
        <w:spacing w:after="0"/>
        <w:ind w:left="0"/>
        <w:jc w:val="both"/>
      </w:pPr>
      <w:r>
        <w:rPr>
          <w:rFonts w:ascii="Times New Roman"/>
          <w:b w:val="false"/>
          <w:i w:val="false"/>
          <w:color w:val="000000"/>
          <w:sz w:val="28"/>
        </w:rPr>
        <w:t>
      15. Егер екiншi деңгейдегi банктің, сақтандыру (қайта сақтандыру) ұйымының, инвестициялық портфельді басқарушының жеке тұлға болып табылатын ірі қатысушысы бірмезгілде бірнеше қаржы ұйымында қатысушы болса, онда 2-кестенің 2.1 және 2.n-жолдарында әрбір қаржы ұйымы бойынша деректер жеке-жеке көрсетіледі.</w:t>
      </w:r>
    </w:p>
    <w:bookmarkEnd w:id="78"/>
    <w:bookmarkStart w:name="z162" w:id="79"/>
    <w:p>
      <w:pPr>
        <w:spacing w:after="0"/>
        <w:ind w:left="0"/>
        <w:jc w:val="both"/>
      </w:pPr>
      <w:r>
        <w:rPr>
          <w:rFonts w:ascii="Times New Roman"/>
          <w:b w:val="false"/>
          <w:i w:val="false"/>
          <w:color w:val="000000"/>
          <w:sz w:val="28"/>
        </w:rPr>
        <w:t>
      16. 2-кестенің 3-жолында 1 жылға дейінгі (өтеуге дейін қалған мерзімі бар) кезеңде төленуге жататын барлық міндеттемелер көрсетіледі.</w:t>
      </w:r>
    </w:p>
    <w:bookmarkEnd w:id="79"/>
    <w:bookmarkStart w:name="z163" w:id="80"/>
    <w:p>
      <w:pPr>
        <w:spacing w:after="0"/>
        <w:ind w:left="0"/>
        <w:jc w:val="both"/>
      </w:pPr>
      <w:r>
        <w:rPr>
          <w:rFonts w:ascii="Times New Roman"/>
          <w:b w:val="false"/>
          <w:i w:val="false"/>
          <w:color w:val="000000"/>
          <w:sz w:val="28"/>
        </w:rPr>
        <w:t>
      17. "X" символымен белгіленген ұяшықтар толтырылмайды.</w:t>
      </w:r>
    </w:p>
    <w:bookmarkEnd w:id="80"/>
    <w:bookmarkStart w:name="z164" w:id="81"/>
    <w:p>
      <w:pPr>
        <w:spacing w:after="0"/>
        <w:ind w:left="0"/>
        <w:jc w:val="both"/>
      </w:pPr>
      <w:r>
        <w:rPr>
          <w:rFonts w:ascii="Times New Roman"/>
          <w:b w:val="false"/>
          <w:i w:val="false"/>
          <w:color w:val="000000"/>
          <w:sz w:val="28"/>
        </w:rPr>
        <w:t>
      18. 3-кестедегі мәліметтер есепті кезеңнің соңындағы жағдай бойынша көрсетіледі.</w:t>
      </w:r>
    </w:p>
    <w:bookmarkEnd w:id="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315 қаулысына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p>
      <w:pPr>
        <w:spacing w:after="0"/>
        <w:ind w:left="0"/>
        <w:jc w:val="left"/>
      </w:pPr>
      <w:r>
        <w:rPr>
          <w:rFonts w:ascii="Times New Roman"/>
          <w:b/>
          <w:i w:val="false"/>
          <w:color w:val="000000"/>
        </w:rPr>
        <w:t xml:space="preserve"> Екiншi деңгейдегi банктің, сақтандыру (қайта сақтандыру) ұйымының, инвестициялық портфельді басқарушының жеке тұлға болып табылатын ірі қатысушысы туралы есеп</w:t>
      </w:r>
    </w:p>
    <w:p>
      <w:pPr>
        <w:spacing w:after="0"/>
        <w:ind w:left="0"/>
        <w:jc w:val="both"/>
      </w:pPr>
      <w:r>
        <w:rPr>
          <w:rFonts w:ascii="Times New Roman"/>
          <w:b w:val="false"/>
          <w:i w:val="false"/>
          <w:color w:val="000000"/>
          <w:sz w:val="28"/>
        </w:rPr>
        <w:t>
      Әкімшілік деректер нысанының индексі: ЖТІҚ_Н3</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Есепті кезең: 20__жылғы "___"_______ бастап 20__жылғы "___"________ дейін 20__ жылғы "__" ________ жағдай бойынша.</w:t>
      </w:r>
    </w:p>
    <w:p>
      <w:pPr>
        <w:spacing w:after="0"/>
        <w:ind w:left="0"/>
        <w:jc w:val="both"/>
      </w:pPr>
      <w:r>
        <w:rPr>
          <w:rFonts w:ascii="Times New Roman"/>
          <w:b w:val="false"/>
          <w:i w:val="false"/>
          <w:color w:val="000000"/>
          <w:sz w:val="28"/>
        </w:rPr>
        <w:t>
      Ақпаратты ұсынатын тұлғалар тобы: екiншi деңгейдегi банктің, сақтандыру (қайта сақтандыру) ұйымының, инвестициялық портфельді басқарушының жеке тұлға болып табылатын ірі қатысушысы.</w:t>
      </w:r>
    </w:p>
    <w:p>
      <w:pPr>
        <w:spacing w:after="0"/>
        <w:ind w:left="0"/>
        <w:jc w:val="both"/>
      </w:pPr>
      <w:r>
        <w:rPr>
          <w:rFonts w:ascii="Times New Roman"/>
          <w:b w:val="false"/>
          <w:i w:val="false"/>
          <w:color w:val="000000"/>
          <w:sz w:val="28"/>
        </w:rPr>
        <w:t>
      Әкімшілік деректер нысанын ұсыну мерзімі: жыл сайын, қаржы жылы аяқталған соң күнтізбелік 120 (бір жүз жиырма) күннен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1-кесте. Есеп беруші тұлға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 (мекенжайы, телефоны, электрондық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беруші тұлғаның ірі қатысушы мәртебесі бар екiншi деңгейдегi банктердің, сақтандыру (қайта сақтандыру) ұйымдарының, инвестициялық портфельді басқарушылардың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куәлігі (төлқұжат) (сериясы, нөмірі, кім және қашан берді)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немесе өзге сәйкестендіру нөмірі (Қазақстан Республикасының бейрезиденттері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банктің, сақтандыру (қайта сақтандыру) ұйымының, инвестициялық портфельді басқарушының жеке тұлға болып табылатын ірі қатысушысының екінші деңгейдегі банк, сақтандыру (қайта сақтандыру) ұйымы, инвестициялық портфельді басқарушы қабылдайтын шешімдерге ықпалын жүзеге асыруы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тұлғалармен бірлесіп, олардың арасында жасалған шарт күшімен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тәсілмен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2-кесте. Екiншi деңгейдегi банктің, сақтандыру (қайта сақтандыру) ұйымының, инвестициялық портфельді басқарушының жеке тұлға болып табылатын ірі қатысушысына тиесілі жарғылық капиталдарда қатысу үлестерін (акцияларын) көрсете отырып, оның ұйымдардағы лауазымдары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 немесе өзге сәйкестендіру нөмірі (Қазақстан Республикасының бейрезиденттері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Акциялардың баланстық құны (қатысу сомасы) (мың теңгемен)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банктің, сақтандыру (қайта сақтандыру) ұйымының, инвестициялық портфельді басқарушының ірі қатысушысына тиесілі акциялар санының ұйымның орналастырылған акцияларының (артықшылықтыларын және сатып алынғандарын шегергенде) жалпы санына арақатынасы және (немесе) оның жарғылық капиталда қатысу үлесі (пайызбен)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 арқылы акцияға жанама иелік ету жүргізілетін ұйымның атауы, жеке тұлғаның тегі және аты, әкесінің аты (ол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онымен бірлесіп акцияға жанама иелік ету жүргізілетін ұйымның атауы, жеке тұлғаның тегі және аты, әкесінің аты (ол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 арқылы акцияға жанама иелік ету жүргізілетін ұйымның атауы, жеке тұлғаның тегі, аты, әкесінің аты (ол бар болса)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3-кесте. Екiншi деңгейдегi банктің, сақтандыру (қайта сақтандыру) ұйымының, инвестициялық портфельді басқарушының жеке тұлға болып табылатын ірі қатысушысының жақын туыстары, жұбайы және (немесе) жұбайының (зайыбының) жақын туыстары, сондай-ақ осы тұлғалар бақылайтын ұйымдар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немесе өзге сәйкестендіру нөмірі (Қазақстан Республикасының бейрезиденттері үшін)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банктің, сақтандыру (қайта сақтандыру) ұйымының, инвестициялық портфельді басқарушының ірі қатысушысының жақын туысының, жұбайының (зайыбының) немесе жұбайының (зайыбының) жақын туысының тегі, аты, әкесінің аты (ол бар болса)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дәрежесі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 туысы, жұбайы немесе жұбайының (зайыбының) жақын туысы бақылайтын ұйымның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акциялар санының ұйымның орналастырылған акцияларының (артықшылықтыларын және сатып алынғандарын шегергенде) жалпы санына арақатынасы немесе оның жарғылық капиталында қатысу үлесі (пайызбен)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қатысушының жақын туысының, жұбайының (зайыбының) немесе жұбайының (зайыбының) жақын туысының екінші деңгейдегі банктегі, сақтандыру (қайта сақтандыру) ұйымындағы, инвестициялық портфельді басқарушыдағы лауазымы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Акциялардың баланстық құны (Екiншi деңгейдегi банктің, сақтандыру (қайта сақтандыру) ұйымының, инвестициялық портфельді басқарушының акциясының қатысу сомасы (мың теңгемен)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Жақын туысына, жұбайына немесе жұбайының (зайыбының) жақын туысына тиесілі акциялар санының екiншi деңгейдегi банктің, сақтандыру (қайта сақтандыру) ұйымының, инвестициялық портфельді басқарушының орналастырылған акцияларының (артықшылықтыларын және сатып алынғандарын шегергенде) жалпы санына арақатынасы (пайызбен)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 арқылы акцияға жанама иелік ету жүргізілетін ұйымның атауы, жеке тұлғаның тегі, аты, әкесінің аты (ол бар болса)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 туысына, жұбайына немесе жұбайының (зайыбының) жақын туысына тиесілі акциялар санының екiншi деңгейдегi банктің, сақтандыру (қайта сақтандыру) ұйымының, инвестициялық портфельді басқарушының орналастырылған акцияларының (артықшылықтыларын және сатып алынғандарын шегергенде) жалпы санына арақатынасы (пайызбен)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онымен бірлесіп акцияға жанама иелік ету жүргізілетін ұйымның атауы, жеке тұлғаның тегі, аты, әкесінің аты (ол бар болса)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 арқылы акцияға жанама иелік ету жүргізілетін ұйымның атауы, жеке тұлғаның тегі, аты, әкесінің аты (ол бар болса)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r>
        <w:rPr>
          <w:rFonts w:ascii="Times New Roman"/>
          <w:b w:val="false"/>
          <w:i w:val="false"/>
          <w:color w:val="000000"/>
          <w:sz w:val="28"/>
        </w:rPr>
        <w:t>
      __________________________________________________ __________</w:t>
      </w:r>
    </w:p>
    <w:p>
      <w:pPr>
        <w:spacing w:after="0"/>
        <w:ind w:left="0"/>
        <w:jc w:val="both"/>
      </w:pPr>
      <w:r>
        <w:rPr>
          <w:rFonts w:ascii="Times New Roman"/>
          <w:b w:val="false"/>
          <w:i w:val="false"/>
          <w:color w:val="000000"/>
          <w:sz w:val="28"/>
        </w:rPr>
        <w:t>
       (ірі қатысушының тегі, аты және әкесінің аты (бар болса) (қолы)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Екiншi деңгейдегi банктің,</w:t>
            </w:r>
            <w:r>
              <w:br/>
            </w: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ұйымының, инвестициялық</w:t>
            </w:r>
            <w:r>
              <w:br/>
            </w:r>
            <w:r>
              <w:rPr>
                <w:rFonts w:ascii="Times New Roman"/>
                <w:b w:val="false"/>
                <w:i w:val="false"/>
                <w:color w:val="000000"/>
                <w:sz w:val="20"/>
              </w:rPr>
              <w:t>портфельді басқарушының жеке</w:t>
            </w:r>
            <w:r>
              <w:br/>
            </w:r>
            <w:r>
              <w:rPr>
                <w:rFonts w:ascii="Times New Roman"/>
                <w:b w:val="false"/>
                <w:i w:val="false"/>
                <w:color w:val="000000"/>
                <w:sz w:val="20"/>
              </w:rPr>
              <w:t>тұлға болып табылатын ірі</w:t>
            </w:r>
            <w:r>
              <w:br/>
            </w:r>
            <w:r>
              <w:rPr>
                <w:rFonts w:ascii="Times New Roman"/>
                <w:b w:val="false"/>
                <w:i w:val="false"/>
                <w:color w:val="000000"/>
                <w:sz w:val="20"/>
              </w:rPr>
              <w:t>қатысушысы туралы</w:t>
            </w:r>
            <w:r>
              <w:br/>
            </w:r>
            <w:r>
              <w:rPr>
                <w:rFonts w:ascii="Times New Roman"/>
                <w:b w:val="false"/>
                <w:i w:val="false"/>
                <w:color w:val="000000"/>
                <w:sz w:val="20"/>
              </w:rPr>
              <w:t>есептің нысанына</w:t>
            </w:r>
            <w:r>
              <w:br/>
            </w:r>
            <w:r>
              <w:rPr>
                <w:rFonts w:ascii="Times New Roman"/>
                <w:b w:val="false"/>
                <w:i w:val="false"/>
                <w:color w:val="000000"/>
                <w:sz w:val="20"/>
              </w:rPr>
              <w:t>қосымша</w:t>
            </w:r>
          </w:p>
        </w:tc>
      </w:tr>
    </w:tbl>
    <w:bookmarkStart w:name="z167" w:id="82"/>
    <w:p>
      <w:pPr>
        <w:spacing w:after="0"/>
        <w:ind w:left="0"/>
        <w:jc w:val="left"/>
      </w:pPr>
      <w:r>
        <w:rPr>
          <w:rFonts w:ascii="Times New Roman"/>
          <w:b/>
          <w:i w:val="false"/>
          <w:color w:val="000000"/>
        </w:rPr>
        <w:t xml:space="preserve"> Әкімшілік деректер нысанын толтыру бойынша түсіндірме Екiншi деңгейдегi банктің, сақтандыру (қайта сақтандыру) ұйымының, инвестициялық портфельді басқарушының жеке тұлға болып табылатын ірі қатысушысы туралы есеп (индексі – ЖТІҚ_Н3, кезеңділігі – жыл сайын)</w:t>
      </w:r>
    </w:p>
    <w:bookmarkEnd w:id="82"/>
    <w:bookmarkStart w:name="z168" w:id="83"/>
    <w:p>
      <w:pPr>
        <w:spacing w:after="0"/>
        <w:ind w:left="0"/>
        <w:jc w:val="left"/>
      </w:pPr>
      <w:r>
        <w:rPr>
          <w:rFonts w:ascii="Times New Roman"/>
          <w:b/>
          <w:i w:val="false"/>
          <w:color w:val="000000"/>
        </w:rPr>
        <w:t xml:space="preserve"> 1-тарау. Жалпы ережелер</w:t>
      </w:r>
    </w:p>
    <w:bookmarkEnd w:id="83"/>
    <w:bookmarkStart w:name="z169" w:id="84"/>
    <w:p>
      <w:pPr>
        <w:spacing w:after="0"/>
        <w:ind w:left="0"/>
        <w:jc w:val="both"/>
      </w:pPr>
      <w:r>
        <w:rPr>
          <w:rFonts w:ascii="Times New Roman"/>
          <w:b w:val="false"/>
          <w:i w:val="false"/>
          <w:color w:val="000000"/>
          <w:sz w:val="28"/>
        </w:rPr>
        <w:t>
      1. Осы түсіндірме "Екiншi деңгейдегi банктің, сақтандыру (қайта сақтандыру) ұйымының, инвестициялық портфельді басқарушының жеке тұлға болып табылатын ірі қатысушысы туралы есеп" әкімшілік деректер нысанын (бұдан әрі – Нысан) толтыру бойынша бірыңғай талаптарды айқындайды.</w:t>
      </w:r>
    </w:p>
    <w:bookmarkEnd w:id="84"/>
    <w:bookmarkStart w:name="z170" w:id="85"/>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Республикасының Заңы 54-бабының </w:t>
      </w:r>
      <w:r>
        <w:rPr>
          <w:rFonts w:ascii="Times New Roman"/>
          <w:b w:val="false"/>
          <w:i w:val="false"/>
          <w:color w:val="000000"/>
          <w:sz w:val="28"/>
        </w:rPr>
        <w:t>1-тармағына</w:t>
      </w:r>
      <w:r>
        <w:rPr>
          <w:rFonts w:ascii="Times New Roman"/>
          <w:b w:val="false"/>
          <w:i w:val="false"/>
          <w:color w:val="000000"/>
          <w:sz w:val="28"/>
        </w:rPr>
        <w:t xml:space="preserve"> және 54-1-бабының </w:t>
      </w:r>
      <w:r>
        <w:rPr>
          <w:rFonts w:ascii="Times New Roman"/>
          <w:b w:val="false"/>
          <w:i w:val="false"/>
          <w:color w:val="000000"/>
          <w:sz w:val="28"/>
        </w:rPr>
        <w:t>1-тармағына</w:t>
      </w:r>
      <w:r>
        <w:rPr>
          <w:rFonts w:ascii="Times New Roman"/>
          <w:b w:val="false"/>
          <w:i w:val="false"/>
          <w:color w:val="000000"/>
          <w:sz w:val="28"/>
        </w:rPr>
        <w:t xml:space="preserve">, "Сақтандыру қызметі туралы" Қазақстан Республикасының Заңы 74-1-бабының </w:t>
      </w:r>
      <w:r>
        <w:rPr>
          <w:rFonts w:ascii="Times New Roman"/>
          <w:b w:val="false"/>
          <w:i w:val="false"/>
          <w:color w:val="000000"/>
          <w:sz w:val="28"/>
        </w:rPr>
        <w:t>1-тармағына</w:t>
      </w:r>
      <w:r>
        <w:rPr>
          <w:rFonts w:ascii="Times New Roman"/>
          <w:b w:val="false"/>
          <w:i w:val="false"/>
          <w:color w:val="000000"/>
          <w:sz w:val="28"/>
        </w:rPr>
        <w:t xml:space="preserve">, "Бағалы қағаздар рыногы туралы" Қазақстан Республикасының Заңы 72-4-бабының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85"/>
    <w:bookmarkStart w:name="z171" w:id="86"/>
    <w:p>
      <w:pPr>
        <w:spacing w:after="0"/>
        <w:ind w:left="0"/>
        <w:jc w:val="both"/>
      </w:pPr>
      <w:r>
        <w:rPr>
          <w:rFonts w:ascii="Times New Roman"/>
          <w:b w:val="false"/>
          <w:i w:val="false"/>
          <w:color w:val="000000"/>
          <w:sz w:val="28"/>
        </w:rPr>
        <w:t>
      3. Нысанды екiншi деңгейдегi банктің, сақтандыру (қайта сақтандыру) ұйымының, инвестициялық портфельді басқарушының жеке тұлға болып табылатын ірі қатысушысы жыл сайын жасайды.</w:t>
      </w:r>
    </w:p>
    <w:bookmarkEnd w:id="86"/>
    <w:bookmarkStart w:name="z172" w:id="87"/>
    <w:p>
      <w:pPr>
        <w:spacing w:after="0"/>
        <w:ind w:left="0"/>
        <w:jc w:val="both"/>
      </w:pPr>
      <w:r>
        <w:rPr>
          <w:rFonts w:ascii="Times New Roman"/>
          <w:b w:val="false"/>
          <w:i w:val="false"/>
          <w:color w:val="000000"/>
          <w:sz w:val="28"/>
        </w:rPr>
        <w:t>
      4. Нысанға екiншi деңгейдегi банктің, сақтандыру (қайта сақтандыру) ұйымының, инвестициялық портфельді басқарушының ірі қатысушысы қол қояды.</w:t>
      </w:r>
    </w:p>
    <w:bookmarkEnd w:id="87"/>
    <w:bookmarkStart w:name="z173" w:id="88"/>
    <w:p>
      <w:pPr>
        <w:spacing w:after="0"/>
        <w:ind w:left="0"/>
        <w:jc w:val="left"/>
      </w:pPr>
      <w:r>
        <w:rPr>
          <w:rFonts w:ascii="Times New Roman"/>
          <w:b/>
          <w:i w:val="false"/>
          <w:color w:val="000000"/>
        </w:rPr>
        <w:t xml:space="preserve"> 2-тарау. Нысанды толтыру бойынша түсіндірме</w:t>
      </w:r>
    </w:p>
    <w:bookmarkEnd w:id="88"/>
    <w:bookmarkStart w:name="z174" w:id="89"/>
    <w:p>
      <w:pPr>
        <w:spacing w:after="0"/>
        <w:ind w:left="0"/>
        <w:jc w:val="both"/>
      </w:pPr>
      <w:r>
        <w:rPr>
          <w:rFonts w:ascii="Times New Roman"/>
          <w:b w:val="false"/>
          <w:i w:val="false"/>
          <w:color w:val="000000"/>
          <w:sz w:val="28"/>
        </w:rPr>
        <w:t>
      5. Есепті кезең ретінде есепті жыл көрсетіледі. Егер есеп беруші тұлға есепті жыл ішінде алғаш рет ірі қатысушы мәртебесін иеленген жағдайда, онда есепті кезең ретінде ірі қатысушы мәртебесін иелену кезінен бастап есепті жыл аяқталғанға дейінгі кезең көрсетіледі.</w:t>
      </w:r>
    </w:p>
    <w:bookmarkEnd w:id="89"/>
    <w:bookmarkStart w:name="z175" w:id="90"/>
    <w:p>
      <w:pPr>
        <w:spacing w:after="0"/>
        <w:ind w:left="0"/>
        <w:jc w:val="both"/>
      </w:pPr>
      <w:r>
        <w:rPr>
          <w:rFonts w:ascii="Times New Roman"/>
          <w:b w:val="false"/>
          <w:i w:val="false"/>
          <w:color w:val="000000"/>
          <w:sz w:val="28"/>
        </w:rPr>
        <w:t>
      6. Егер екiншi деңгейдегi банктің, сақтандыру (қайта сақтандыру) ұйымының, инвестициялық портфельді басқарушының ірі қатысушысы екінші деңгейдегі банктің, сақтандыру (қайта сақтандыру) ұйымының, инвестициялық портфельді басқарушының шешімдер қабылдауына дербес ықпал ететін болған жағдайда, 1-кестенің 5-жолы бойынша мәліметтер толтырылмайды.</w:t>
      </w:r>
    </w:p>
    <w:bookmarkEnd w:id="90"/>
    <w:bookmarkStart w:name="z176" w:id="91"/>
    <w:p>
      <w:pPr>
        <w:spacing w:after="0"/>
        <w:ind w:left="0"/>
        <w:jc w:val="both"/>
      </w:pPr>
      <w:r>
        <w:rPr>
          <w:rFonts w:ascii="Times New Roman"/>
          <w:b w:val="false"/>
          <w:i w:val="false"/>
          <w:color w:val="000000"/>
          <w:sz w:val="28"/>
        </w:rPr>
        <w:t>
      7. Егер екiншi деңгейдегi екінші деңгейдегі банктің, сақтандыру (қайта сақтандыру) ұйымының, инвестициялық портфельді басқарушының ірі қатысушысы екінші деңгейдегі банктің, сақтандыру (қайта сақтандыру) ұйымының, инвестициялық портфельді басқарушының шешімдер қабылдауына дербес ықпал етпейтін болған жағдайда:</w:t>
      </w:r>
    </w:p>
    <w:bookmarkEnd w:id="91"/>
    <w:bookmarkStart w:name="z177" w:id="92"/>
    <w:p>
      <w:pPr>
        <w:spacing w:after="0"/>
        <w:ind w:left="0"/>
        <w:jc w:val="both"/>
      </w:pPr>
      <w:r>
        <w:rPr>
          <w:rFonts w:ascii="Times New Roman"/>
          <w:b w:val="false"/>
          <w:i w:val="false"/>
          <w:color w:val="000000"/>
          <w:sz w:val="28"/>
        </w:rPr>
        <w:t>
      1) 1-кестенің 5-жолының 1-бағанында есеп беруші тұлға ірі қатысушысы болып табылатын екiншi деңгейдегi банктердің, сақтандыру (қайта сақтандыру) ұйымдарының, инвестициялық портфельді басқарушылардың атаулары көрсетіледі;</w:t>
      </w:r>
    </w:p>
    <w:bookmarkEnd w:id="92"/>
    <w:bookmarkStart w:name="z178" w:id="93"/>
    <w:p>
      <w:pPr>
        <w:spacing w:after="0"/>
        <w:ind w:left="0"/>
        <w:jc w:val="both"/>
      </w:pPr>
      <w:r>
        <w:rPr>
          <w:rFonts w:ascii="Times New Roman"/>
          <w:b w:val="false"/>
          <w:i w:val="false"/>
          <w:color w:val="000000"/>
          <w:sz w:val="28"/>
        </w:rPr>
        <w:t>
      2) егер екiншi деңгейдегi банктің, сақтандыру (қайта сақтандыру) ұйымының, инвестициялық портфельді басқарушының ірі қатысушысы екiншi деңгейдегi банктің, сақтандыру (қайта сақтандыру) ұйымының, инвестициялық портфельді басқарушының шешімдер қабылдауына басқа тұлғалармен бірлесе отырып, өздерінің арасындағы шарттың күшіне қарай ықпал ететін болса, онда 1-кестенің 5-жолының 2-бағанында осы тұлғалар көрсетіледі;</w:t>
      </w:r>
    </w:p>
    <w:bookmarkEnd w:id="93"/>
    <w:bookmarkStart w:name="z179" w:id="94"/>
    <w:p>
      <w:pPr>
        <w:spacing w:after="0"/>
        <w:ind w:left="0"/>
        <w:jc w:val="both"/>
      </w:pPr>
      <w:r>
        <w:rPr>
          <w:rFonts w:ascii="Times New Roman"/>
          <w:b w:val="false"/>
          <w:i w:val="false"/>
          <w:color w:val="000000"/>
          <w:sz w:val="28"/>
        </w:rPr>
        <w:t>
      3) егер екiншi деңгейдегi банктің, сақтандыру (қайта сақтандыру) ұйымының, инвестициялық портфельді басқарушының ірі қатысушысы екiншi деңгейдегi банктің, сақтандыру (қайта сақтандыру) ұйымының, инвестициялық портфельді басқарушының шешімдер қабылдауына басқаша, оның ішінде осындай ықпал ету мүмкіндігі айқындалатын өкілеттіктер берумен ықпал ететін болса, онда 1-кестенің 5-жолының 3-бағанында тиісті мәліметтер көрсетіледі.</w:t>
      </w:r>
    </w:p>
    <w:bookmarkEnd w:id="94"/>
    <w:bookmarkStart w:name="z180" w:id="95"/>
    <w:p>
      <w:pPr>
        <w:spacing w:after="0"/>
        <w:ind w:left="0"/>
        <w:jc w:val="both"/>
      </w:pPr>
      <w:r>
        <w:rPr>
          <w:rFonts w:ascii="Times New Roman"/>
          <w:b w:val="false"/>
          <w:i w:val="false"/>
          <w:color w:val="000000"/>
          <w:sz w:val="28"/>
        </w:rPr>
        <w:t>
      8. Егер екiншi деңгейдегi банктің, сақтандыру (қайта сақтандыру) ұйымының, инвестициялық портфельді басқарушының ірі қатысушысының жақын туысы, жұбайы (зайыбы) немесе жұбайының (зайыбының) жақын туысы қаржы ұйымында лауазым атқаратын және (немесе) оның жарғылық капиталында қатысу үлесі (акциялары) болған жағдайларда, 3-кестеде мәліметтер көрсетіледі.</w:t>
      </w:r>
    </w:p>
    <w:bookmarkEnd w:id="95"/>
    <w:bookmarkStart w:name="z181" w:id="96"/>
    <w:p>
      <w:pPr>
        <w:spacing w:after="0"/>
        <w:ind w:left="0"/>
        <w:jc w:val="both"/>
      </w:pPr>
      <w:r>
        <w:rPr>
          <w:rFonts w:ascii="Times New Roman"/>
          <w:b w:val="false"/>
          <w:i w:val="false"/>
          <w:color w:val="000000"/>
          <w:sz w:val="28"/>
        </w:rPr>
        <w:t>
      9. 2 және 3-кестелерде есепті кезеңнің соңындағы жағдай бойынша мәліметтер көрсетіледі.</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315 қаулысына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Әкімшілік деректер жинауға арналған нысан</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p>
      <w:pPr>
        <w:spacing w:after="0"/>
        <w:ind w:left="0"/>
        <w:jc w:val="left"/>
      </w:pPr>
      <w:r>
        <w:rPr>
          <w:rFonts w:ascii="Times New Roman"/>
          <w:b/>
          <w:i w:val="false"/>
          <w:color w:val="000000"/>
        </w:rPr>
        <w:t xml:space="preserve"> Екiншi деңгейдегi банктің, сақтандыру (қайта сақтандыру) ұйымының заңды тұлға болып табылатын ірі қатысушысының, банк холдингінің, сақтандыру холдингінің лауазымды тұлғалары туралы есеп</w:t>
      </w:r>
    </w:p>
    <w:p>
      <w:pPr>
        <w:spacing w:after="0"/>
        <w:ind w:left="0"/>
        <w:jc w:val="both"/>
      </w:pPr>
      <w:r>
        <w:rPr>
          <w:rFonts w:ascii="Times New Roman"/>
          <w:b w:val="false"/>
          <w:i w:val="false"/>
          <w:color w:val="000000"/>
          <w:sz w:val="28"/>
        </w:rPr>
        <w:t>
      Әкімшілік деректер нысанының индексі: ЗТ БСХ ІҚ _Н4</w:t>
      </w:r>
    </w:p>
    <w:p>
      <w:pPr>
        <w:spacing w:after="0"/>
        <w:ind w:left="0"/>
        <w:jc w:val="both"/>
      </w:pPr>
      <w:r>
        <w:rPr>
          <w:rFonts w:ascii="Times New Roman"/>
          <w:b w:val="false"/>
          <w:i w:val="false"/>
          <w:color w:val="000000"/>
          <w:sz w:val="28"/>
        </w:rPr>
        <w:t>
      Кезеңділігі: тоқсан сайын, жыл сайын</w:t>
      </w:r>
    </w:p>
    <w:p>
      <w:pPr>
        <w:spacing w:after="0"/>
        <w:ind w:left="0"/>
        <w:jc w:val="both"/>
      </w:pPr>
      <w:r>
        <w:rPr>
          <w:rFonts w:ascii="Times New Roman"/>
          <w:b w:val="false"/>
          <w:i w:val="false"/>
          <w:color w:val="000000"/>
          <w:sz w:val="28"/>
        </w:rPr>
        <w:t>
      Есепті кезең: 20__жылғы "___" ________ жағдай бойынша</w:t>
      </w:r>
    </w:p>
    <w:p>
      <w:pPr>
        <w:spacing w:after="0"/>
        <w:ind w:left="0"/>
        <w:jc w:val="both"/>
      </w:pPr>
      <w:r>
        <w:rPr>
          <w:rFonts w:ascii="Times New Roman"/>
          <w:b w:val="false"/>
          <w:i w:val="false"/>
          <w:color w:val="000000"/>
          <w:sz w:val="28"/>
        </w:rPr>
        <w:t>
      Ақпаратты ұсынатын тұлғалар тобы: екiншi деңгейдегi банктің, сақтандыру (қайта сақтандыру) ұйымының Қазақстан Республикасының резиденті-заңды тұлға болып табылатын ірі қатысушысы, Қазақстан Республикасының резиденті болып табылатын банк холдингі, сақтандыру холдингі.</w:t>
      </w:r>
    </w:p>
    <w:p>
      <w:pPr>
        <w:spacing w:after="0"/>
        <w:ind w:left="0"/>
        <w:jc w:val="both"/>
      </w:pPr>
      <w:r>
        <w:rPr>
          <w:rFonts w:ascii="Times New Roman"/>
          <w:b w:val="false"/>
          <w:i w:val="false"/>
          <w:color w:val="000000"/>
          <w:sz w:val="28"/>
        </w:rPr>
        <w:t>
      Әкімшілік деректер нысанын ұсыну мерзімі:</w:t>
      </w:r>
    </w:p>
    <w:p>
      <w:pPr>
        <w:spacing w:after="0"/>
        <w:ind w:left="0"/>
        <w:jc w:val="both"/>
      </w:pPr>
      <w:r>
        <w:rPr>
          <w:rFonts w:ascii="Times New Roman"/>
          <w:b w:val="false"/>
          <w:i w:val="false"/>
          <w:color w:val="000000"/>
          <w:sz w:val="28"/>
        </w:rPr>
        <w:t>
      есепті тоқсаннан кейінгі күнтізбелік 30 (отыз) күннен кешіктірмей, тоқсан сайын.</w:t>
      </w:r>
    </w:p>
    <w:p>
      <w:pPr>
        <w:spacing w:after="0"/>
        <w:ind w:left="0"/>
        <w:jc w:val="both"/>
      </w:pPr>
      <w:r>
        <w:rPr>
          <w:rFonts w:ascii="Times New Roman"/>
          <w:b w:val="false"/>
          <w:i w:val="false"/>
          <w:color w:val="000000"/>
          <w:sz w:val="28"/>
        </w:rPr>
        <w:t>
      сақтандыру (қайта сақтандыру) ұйымында Қазақстан Республикасының резиденті болып табылатын сақтандыру холдингі, банк холдингі, сақтандыру холдингі болмаған жағдайда, екiншi деңгейдегi банктің Қазақстан Республикасының резиденті-заңды тұлға болып табылатын ірі қатысушысын, сақтандыру (қайта сақтандыру) ұйымының Қазақстан Республикасының резиденті-заңды тұлға болып табылатын ірі қатысушысын қоспағанда, қаржы жылы аяқталуы бойынша күнтізбелік 30 (отыз) күннен кешіктірмей, жыл сайын.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1-кесте. Екiншi деңгейдегi банктің, сақтандыру (қайта сақтандыру) ұйымының заңды тұлға болып табылатын ірі қатысушысының, банк холдингінің, сақтандыру холдингінің лауазымды тұлғалары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немесе өзге сәйкестендіру нөмірі (Қазақстан Республикасының бейрезиденттері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тұлғаның тегі, аты және әкесінің аты (бар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бейрезидент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сәйкестендіру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атқаратын 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Лауазымына тағайындалу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Акциялардың баланстық құны (қатысу сомасы) (мың теңгемен)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тұлғаға тиесілі акциялар санының орналастырылған (артықшылық берілген және сатып алынғанды шегергенде) акциялардың жалпы санына арақатынасы немесе ұйымның жарғылық капиталына қатысу үлесі (пайызбен)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акцияларға иелік ету жүргізілетін заңды тұлғаның атауы, жеке тұлғаның тегі, аты және әкесінің аты (ол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 акцияларды жанама иелік ету жүргізілетін заңды тұлғаның атауы, жеке тұлғаның тегі және аты, әкесінің аты (ол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жанама иелік ету жүргізілетін заңды тұлғаның атауы, жеке тұлғаның тегі, аты және әкесінің аты (ол бар болса)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both"/>
      </w:pPr>
      <w:r>
        <w:rPr>
          <w:rFonts w:ascii="Times New Roman"/>
          <w:b w:val="false"/>
          <w:i w:val="false"/>
          <w:color w:val="000000"/>
          <w:sz w:val="28"/>
        </w:rPr>
        <w:t>
      2-кесте. Екiншi деңгейдегi банктің, сақтандыру (қайта сақтандыру) ұйымының заңды тұлға болып табылатын ірі қатысушысының, банк холдингінің, сақтандыру холдингінің ұйымдардың жарғылық капиталына қатысу үлестерін (акцияларды) сатып алу үшін қарыздар алуы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берген ұйым, жеке тұлға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 (жарғылық капиталында қатысу үлестері) қарыз есебінен сатып алынған ұйым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 немесе өзге сәйкестендіру нөмірі (Қазақстан Республикасының бейрезиденттері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жеке тұлғаның тегі, аты және әкесінің аты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 немесе өзге сәйкестендіру нөмірі (Қазақстан Республикасының бейрезиденттері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сомасы (мың теңгемен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Акциялардың баланстық құны (қатысу сомасы) (мың теңгемен)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банктің, сақтандыру (қайта сақтандыру) ұйымының заңды тұлға болып табылатын ірі қатысушысының, банк холдингінің, сақтандыру холдингінің сатып алған акциялар санының ұйымның орналастырылған (артықшылықты және сатып алынғандарын шегергенде) акцияларының жалпы санына арақатынасы немесе оның жарғылық капиталына қатысу үлесі (пайызбен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_________________________________________</w:t>
      </w:r>
    </w:p>
    <w:p>
      <w:pPr>
        <w:spacing w:after="0"/>
        <w:ind w:left="0"/>
        <w:jc w:val="both"/>
      </w:pPr>
      <w:r>
        <w:rPr>
          <w:rFonts w:ascii="Times New Roman"/>
          <w:b w:val="false"/>
          <w:i w:val="false"/>
          <w:color w:val="000000"/>
          <w:sz w:val="28"/>
        </w:rPr>
        <w:t>
      Орындаушы __________________________________________________________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Басшы немесе есепке қол қою функциясы жүктелген адам____________________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 жылғы "______"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Екiншi деңгейдегi банктің,</w:t>
            </w:r>
            <w:r>
              <w:br/>
            </w: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ұйымының заңды тұлға болып</w:t>
            </w:r>
            <w:r>
              <w:br/>
            </w:r>
            <w:r>
              <w:rPr>
                <w:rFonts w:ascii="Times New Roman"/>
                <w:b w:val="false"/>
                <w:i w:val="false"/>
                <w:color w:val="000000"/>
                <w:sz w:val="20"/>
              </w:rPr>
              <w:t>табылатын ірі қатысушысының,</w:t>
            </w:r>
            <w:r>
              <w:br/>
            </w:r>
            <w:r>
              <w:rPr>
                <w:rFonts w:ascii="Times New Roman"/>
                <w:b w:val="false"/>
                <w:i w:val="false"/>
                <w:color w:val="000000"/>
                <w:sz w:val="20"/>
              </w:rPr>
              <w:t>банк холдингінің, сақтандыру</w:t>
            </w:r>
            <w:r>
              <w:br/>
            </w:r>
            <w:r>
              <w:rPr>
                <w:rFonts w:ascii="Times New Roman"/>
                <w:b w:val="false"/>
                <w:i w:val="false"/>
                <w:color w:val="000000"/>
                <w:sz w:val="20"/>
              </w:rPr>
              <w:t>холдингінің лауазымды</w:t>
            </w:r>
            <w:r>
              <w:br/>
            </w:r>
            <w:r>
              <w:rPr>
                <w:rFonts w:ascii="Times New Roman"/>
                <w:b w:val="false"/>
                <w:i w:val="false"/>
                <w:color w:val="000000"/>
                <w:sz w:val="20"/>
              </w:rPr>
              <w:t>тұлғалары туралы есептің</w:t>
            </w:r>
            <w:r>
              <w:br/>
            </w:r>
            <w:r>
              <w:rPr>
                <w:rFonts w:ascii="Times New Roman"/>
                <w:b w:val="false"/>
                <w:i w:val="false"/>
                <w:color w:val="000000"/>
                <w:sz w:val="20"/>
              </w:rPr>
              <w:t>нысаны қосымша</w:t>
            </w:r>
          </w:p>
        </w:tc>
      </w:tr>
    </w:tbl>
    <w:bookmarkStart w:name="z184" w:id="97"/>
    <w:p>
      <w:pPr>
        <w:spacing w:after="0"/>
        <w:ind w:left="0"/>
        <w:jc w:val="left"/>
      </w:pPr>
      <w:r>
        <w:rPr>
          <w:rFonts w:ascii="Times New Roman"/>
          <w:b/>
          <w:i w:val="false"/>
          <w:color w:val="000000"/>
        </w:rPr>
        <w:t xml:space="preserve"> Әкімшілік деректер нысанын толтыру бойынша түсіндірме Екiншi деңгейдегi банктің, сақтандыру (қайта сақтандыру) ұйымының заңды тұлға болып табылатын ірі қатысушысының, банк холдингінің, сақтандыру холдингінің лауазымды тұлғалары туралы есеп (индексі – ЗТ БСХ ІҚ _Н4, кезеңділігі – тоқсан сайын, жыл сайын)</w:t>
      </w:r>
    </w:p>
    <w:bookmarkEnd w:id="97"/>
    <w:bookmarkStart w:name="z185" w:id="98"/>
    <w:p>
      <w:pPr>
        <w:spacing w:after="0"/>
        <w:ind w:left="0"/>
        <w:jc w:val="left"/>
      </w:pPr>
      <w:r>
        <w:rPr>
          <w:rFonts w:ascii="Times New Roman"/>
          <w:b/>
          <w:i w:val="false"/>
          <w:color w:val="000000"/>
        </w:rPr>
        <w:t xml:space="preserve"> 1-тарау. Жалпы ережелер</w:t>
      </w:r>
    </w:p>
    <w:bookmarkEnd w:id="98"/>
    <w:bookmarkStart w:name="z186" w:id="99"/>
    <w:p>
      <w:pPr>
        <w:spacing w:after="0"/>
        <w:ind w:left="0"/>
        <w:jc w:val="both"/>
      </w:pPr>
      <w:r>
        <w:rPr>
          <w:rFonts w:ascii="Times New Roman"/>
          <w:b w:val="false"/>
          <w:i w:val="false"/>
          <w:color w:val="000000"/>
          <w:sz w:val="28"/>
        </w:rPr>
        <w:t>
      1. Осы түсіндірме "Екiншi деңгейдегi банктің, сақтандыру (қайта сақтандыру) ұйымының заңды тұлға болып табылатын ірі қатысушысының, банк холдингінің, сақтандыру холдингінің лауазымды тұлғалары туралы есеп" әкімшілік деректер нысанын (бұдан әрі – Нысан) толтыру бойынша бірыңғай талаптарды айқындайды.</w:t>
      </w:r>
    </w:p>
    <w:bookmarkEnd w:id="99"/>
    <w:bookmarkStart w:name="z187" w:id="100"/>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Республикасының Заңы 54-бабының </w:t>
      </w:r>
      <w:r>
        <w:rPr>
          <w:rFonts w:ascii="Times New Roman"/>
          <w:b w:val="false"/>
          <w:i w:val="false"/>
          <w:color w:val="000000"/>
          <w:sz w:val="28"/>
        </w:rPr>
        <w:t>1-тармағына</w:t>
      </w:r>
      <w:r>
        <w:rPr>
          <w:rFonts w:ascii="Times New Roman"/>
          <w:b w:val="false"/>
          <w:i w:val="false"/>
          <w:color w:val="000000"/>
          <w:sz w:val="28"/>
        </w:rPr>
        <w:t xml:space="preserve"> және 54-1-бабының </w:t>
      </w:r>
      <w:r>
        <w:rPr>
          <w:rFonts w:ascii="Times New Roman"/>
          <w:b w:val="false"/>
          <w:i w:val="false"/>
          <w:color w:val="000000"/>
          <w:sz w:val="28"/>
        </w:rPr>
        <w:t>1-тармағына</w:t>
      </w:r>
      <w:r>
        <w:rPr>
          <w:rFonts w:ascii="Times New Roman"/>
          <w:b w:val="false"/>
          <w:i w:val="false"/>
          <w:color w:val="000000"/>
          <w:sz w:val="28"/>
        </w:rPr>
        <w:t xml:space="preserve">, "Сақтандыру қызметі туралы" Қазақстан Республикасының Заңы 74-1-бабының </w:t>
      </w:r>
      <w:r>
        <w:rPr>
          <w:rFonts w:ascii="Times New Roman"/>
          <w:b w:val="false"/>
          <w:i w:val="false"/>
          <w:color w:val="000000"/>
          <w:sz w:val="28"/>
        </w:rPr>
        <w:t>1-тармағына</w:t>
      </w:r>
      <w:r>
        <w:rPr>
          <w:rFonts w:ascii="Times New Roman"/>
          <w:b w:val="false"/>
          <w:i w:val="false"/>
          <w:color w:val="000000"/>
          <w:sz w:val="28"/>
        </w:rPr>
        <w:t xml:space="preserve">, "Бағалы қағаздар рыногы туралы" Қазақстан Республикасының Заңы 72-4-бабының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00"/>
    <w:bookmarkStart w:name="z188" w:id="101"/>
    <w:p>
      <w:pPr>
        <w:spacing w:after="0"/>
        <w:ind w:left="0"/>
        <w:jc w:val="both"/>
      </w:pPr>
      <w:r>
        <w:rPr>
          <w:rFonts w:ascii="Times New Roman"/>
          <w:b w:val="false"/>
          <w:i w:val="false"/>
          <w:color w:val="000000"/>
          <w:sz w:val="28"/>
        </w:rPr>
        <w:t>
      3. Нысанды:</w:t>
      </w:r>
    </w:p>
    <w:bookmarkEnd w:id="101"/>
    <w:p>
      <w:pPr>
        <w:spacing w:after="0"/>
        <w:ind w:left="0"/>
        <w:jc w:val="both"/>
      </w:pPr>
      <w:r>
        <w:rPr>
          <w:rFonts w:ascii="Times New Roman"/>
          <w:b w:val="false"/>
          <w:i w:val="false"/>
          <w:color w:val="000000"/>
          <w:sz w:val="28"/>
        </w:rPr>
        <w:t>
      тоқсан сайын – сақтандыру (қайта сақтандыру) ұйымында сақтандыру холдингі болмаған жағдайда, екiншi деңгейдегi банктің Қазақстан Республикасының резиденті-заңды тұлға болып табылатын ірі қатысушысы, Қазақстан Республикасының резиденті болып табылатын банк холдингі, сақтандыру холдингі, сақтандыру (қайта сақтандыру) ұйымының Қазақстан Республикасының резиденті- заңды тұлға болып табылатын ірі қатысушысы;</w:t>
      </w:r>
    </w:p>
    <w:p>
      <w:pPr>
        <w:spacing w:after="0"/>
        <w:ind w:left="0"/>
        <w:jc w:val="both"/>
      </w:pPr>
      <w:r>
        <w:rPr>
          <w:rFonts w:ascii="Times New Roman"/>
          <w:b w:val="false"/>
          <w:i w:val="false"/>
          <w:color w:val="000000"/>
          <w:sz w:val="28"/>
        </w:rPr>
        <w:t>
      жыл сайын – сақтандыру (қайта сақтандыру) ұйымының Қазақстан Республикасының резиденті-заңды тұлға болып табылатын ірі қатысушысы жасайды.</w:t>
      </w:r>
    </w:p>
    <w:bookmarkStart w:name="z189" w:id="102"/>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102"/>
    <w:bookmarkStart w:name="z190" w:id="103"/>
    <w:p>
      <w:pPr>
        <w:spacing w:after="0"/>
        <w:ind w:left="0"/>
        <w:jc w:val="left"/>
      </w:pPr>
      <w:r>
        <w:rPr>
          <w:rFonts w:ascii="Times New Roman"/>
          <w:b/>
          <w:i w:val="false"/>
          <w:color w:val="000000"/>
        </w:rPr>
        <w:t xml:space="preserve"> 2-тарау. Нысанды толтыру бойынша түсіндірме</w:t>
      </w:r>
    </w:p>
    <w:bookmarkEnd w:id="103"/>
    <w:bookmarkStart w:name="z191" w:id="104"/>
    <w:p>
      <w:pPr>
        <w:spacing w:after="0"/>
        <w:ind w:left="0"/>
        <w:jc w:val="both"/>
      </w:pPr>
      <w:r>
        <w:rPr>
          <w:rFonts w:ascii="Times New Roman"/>
          <w:b w:val="false"/>
          <w:i w:val="false"/>
          <w:color w:val="000000"/>
          <w:sz w:val="28"/>
        </w:rPr>
        <w:t>
      5. Егер екiншi деңгейдегi банктің, сақтандыру (қайта сақтандыру) ұйымының ірі қатысушысының, банк холдингінің, сақтандыру холдингінің лауазымды тұлғасы 1-кестенің 6-бағанында көрсетілген ұйымда қызмет атқармаса не оның акцияларын (қатысу үлестерін) иеленбесе, 1-кестенің 7 және 8-бағандары не 9, 10, 11, 12, 13, 14, 15 және 16-бағандары толтырылмайды.</w:t>
      </w:r>
    </w:p>
    <w:bookmarkEnd w:id="104"/>
    <w:p>
      <w:pPr>
        <w:spacing w:after="0"/>
        <w:ind w:left="0"/>
        <w:jc w:val="both"/>
      </w:pPr>
      <w:r>
        <w:rPr>
          <w:rFonts w:ascii="Times New Roman"/>
          <w:b w:val="false"/>
          <w:i w:val="false"/>
          <w:color w:val="000000"/>
          <w:sz w:val="28"/>
        </w:rPr>
        <w:t>
      9-бағанда баланстық құнының сомасы көрсетіледі, ол бойынша құрылған провизияларды (резервтерді) шегергеннен кейін қаржы активі баланста танылады.</w:t>
      </w:r>
    </w:p>
    <w:p>
      <w:pPr>
        <w:spacing w:after="0"/>
        <w:ind w:left="0"/>
        <w:jc w:val="both"/>
      </w:pPr>
      <w:r>
        <w:rPr>
          <w:rFonts w:ascii="Times New Roman"/>
          <w:b w:val="false"/>
          <w:i w:val="false"/>
          <w:color w:val="000000"/>
          <w:sz w:val="28"/>
        </w:rPr>
        <w:t>
      6. 1-кестеде банк холдингі, сақтандыру холдингі және қаржы ұйымдары үшін оның ішінде басшы қызметкерлері көрсетіледі.</w:t>
      </w:r>
    </w:p>
    <w:bookmarkStart w:name="z192" w:id="105"/>
    <w:p>
      <w:pPr>
        <w:spacing w:after="0"/>
        <w:ind w:left="0"/>
        <w:jc w:val="both"/>
      </w:pPr>
      <w:r>
        <w:rPr>
          <w:rFonts w:ascii="Times New Roman"/>
          <w:b w:val="false"/>
          <w:i w:val="false"/>
          <w:color w:val="000000"/>
          <w:sz w:val="28"/>
        </w:rPr>
        <w:t>
      7. 2-кестенің 8-бағаны екiншi деңгейдегi банктің, сақтандыру (қайта сақтандыру) ұйымының ірі қатысушысы, банк холдингі, сақтандыру холдингі акционерлік қоғам ұйымдық-құқықтық нысанында құрылған жағдайда толтырылады.</w:t>
      </w:r>
    </w:p>
    <w:bookmarkEnd w:id="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315 қаулысына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p>
      <w:pPr>
        <w:spacing w:after="0"/>
        <w:ind w:left="0"/>
        <w:jc w:val="left"/>
      </w:pPr>
      <w:r>
        <w:rPr>
          <w:rFonts w:ascii="Times New Roman"/>
          <w:b/>
          <w:i w:val="false"/>
          <w:color w:val="000000"/>
        </w:rPr>
        <w:t xml:space="preserve"> 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 және сақтандыру холдингі қатысушысы (акционері) болып табылатын ұйымдар туралы есеп</w:t>
      </w:r>
    </w:p>
    <w:p>
      <w:pPr>
        <w:spacing w:after="0"/>
        <w:ind w:left="0"/>
        <w:jc w:val="both"/>
      </w:pPr>
      <w:r>
        <w:rPr>
          <w:rFonts w:ascii="Times New Roman"/>
          <w:b w:val="false"/>
          <w:i w:val="false"/>
          <w:color w:val="000000"/>
          <w:sz w:val="28"/>
        </w:rPr>
        <w:t>
      Әкімшілік деректер нысанының индексі: ЗТ БСХ ІҚ_Н5</w:t>
      </w:r>
    </w:p>
    <w:p>
      <w:pPr>
        <w:spacing w:after="0"/>
        <w:ind w:left="0"/>
        <w:jc w:val="both"/>
      </w:pPr>
      <w:r>
        <w:rPr>
          <w:rFonts w:ascii="Times New Roman"/>
          <w:b w:val="false"/>
          <w:i w:val="false"/>
          <w:color w:val="000000"/>
          <w:sz w:val="28"/>
        </w:rPr>
        <w:t>
      Кезеңділігі: тоқсан сайын, жыл сайын</w:t>
      </w:r>
    </w:p>
    <w:p>
      <w:pPr>
        <w:spacing w:after="0"/>
        <w:ind w:left="0"/>
        <w:jc w:val="both"/>
      </w:pPr>
      <w:r>
        <w:rPr>
          <w:rFonts w:ascii="Times New Roman"/>
          <w:b w:val="false"/>
          <w:i w:val="false"/>
          <w:color w:val="000000"/>
          <w:sz w:val="28"/>
        </w:rPr>
        <w:t>
      Есепті кезең: 20 __ жылғы "____" __________ жағдай бойынша</w:t>
      </w:r>
    </w:p>
    <w:p>
      <w:pPr>
        <w:spacing w:after="0"/>
        <w:ind w:left="0"/>
        <w:jc w:val="both"/>
      </w:pPr>
      <w:r>
        <w:rPr>
          <w:rFonts w:ascii="Times New Roman"/>
          <w:b w:val="false"/>
          <w:i w:val="false"/>
          <w:color w:val="000000"/>
          <w:sz w:val="28"/>
        </w:rPr>
        <w:t>
      Ақпаратты ұсынатын тұлғалар тобы: екiншi деңгейдегi банктің, сақтандыру (қайта сақтандыру) ұйымының, инвестициялық портфельді басқарушының Қазақстан Республикасының резиденті-заңды тұлға болып табылатын ірі қатысушысы, Қазақстан Республикасының резиденттері болып табылатын банк холдингі және сақтандыру холдингі</w:t>
      </w:r>
    </w:p>
    <w:p>
      <w:pPr>
        <w:spacing w:after="0"/>
        <w:ind w:left="0"/>
        <w:jc w:val="both"/>
      </w:pPr>
      <w:r>
        <w:rPr>
          <w:rFonts w:ascii="Times New Roman"/>
          <w:b w:val="false"/>
          <w:i w:val="false"/>
          <w:color w:val="000000"/>
          <w:sz w:val="28"/>
        </w:rPr>
        <w:t>
      Әкімшілік деректер нысанын ұсыну мерзімі:</w:t>
      </w:r>
    </w:p>
    <w:p>
      <w:pPr>
        <w:spacing w:after="0"/>
        <w:ind w:left="0"/>
        <w:jc w:val="both"/>
      </w:pPr>
      <w:r>
        <w:rPr>
          <w:rFonts w:ascii="Times New Roman"/>
          <w:b w:val="false"/>
          <w:i w:val="false"/>
          <w:color w:val="000000"/>
          <w:sz w:val="28"/>
        </w:rPr>
        <w:t>
      есепті тоқсаннан кейінгі күнтізбелік 30 (отыз) күннен кешіктірмей, тоқсан сайын, екiншi деңгейдегi банктің ірі қатысушысы, сақтандыру (қайта сақтандыру) ұйымында сақтандыру холдингі болмаған жағдайда сақтандыру (қайта сақтандыру) ұйымының ірі қатысушысы, Қазақстан Республикасының резиденттері-заңды тұлғалар болып табылатын инвестициялық портфельді басқарушының ірі қатысушысы, Қазақстан Республикасының резиденттері болып табылатын банк холдингі, сақтандыру холдингі;</w:t>
      </w:r>
    </w:p>
    <w:p>
      <w:pPr>
        <w:spacing w:after="0"/>
        <w:ind w:left="0"/>
        <w:jc w:val="both"/>
      </w:pPr>
      <w:r>
        <w:rPr>
          <w:rFonts w:ascii="Times New Roman"/>
          <w:b w:val="false"/>
          <w:i w:val="false"/>
          <w:color w:val="000000"/>
          <w:sz w:val="28"/>
        </w:rPr>
        <w:t>
      қаржы жылы аяқталған соң күнтізбелік 30 (отыз) күннен кешіктірмей, жыл сайын, сақтандыру (қайта сақтандыру) ұйымының, инвестициялық портфельді басқарушының Қазақстан Республикасының резиденті-заңды тұлға болып табылатын ірі қатысушысы.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Кесте. 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 және сақтандыру холдингі қатысушысы (акционері) болып табылатын ұйымдар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Бзнес - сәйкестендіру нөмірі немесе өзге сәйкестендіру нөмірі (Қазақстан Республикасының бейрезиденттері үшін)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сипаты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 сомасы (иеленген акциялар құны) (мың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(сатып алынған)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(резервтерді шегергенде)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резервтер (провизиялар)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саны (дана)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Иеленген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банктің, сақтандыру (қайта сақтандыру) ұйымының, инвестициялық портфельді басқарушының заңды тұлға болып табылатын ірі қатысушысына, банк холдингі және сақтандыру холдингі қатысушысына тиесілі акциялар санының эмитенттің орналастырылған акцияларының (артықшылықты және қоғам сатып алғандарды шегергенде) жалпы санына ара қатынасы немесе заңды тұлғаның жарғылық капиталына қатысу үлесі (пайызбен)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 берілген</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(пайызбен)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жанама иелену жүзеге асырылатын ұйымның атауы,жеке тұлғаның тегі, аты, әкесінің аты (ол бар болса)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банктің, сақтандыру (қайта сақтандыру) ұйымының, инвестициялық портфельді басқарушының заңды тұлға болып табылатын ірі қатысушысына, банк холдингіне, сақтандыру холдингіне тиесілі акциялар санының эмитенттің орналастырылған акцияларының (артықшылық берілген және қоғам сатып алғандарды шегергенде) жалпы санына арақатынасы немесе заңды тұлғаның жарғылық капиталына қатысу үлесі (пайызбен)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алынған дивидендтер</w:t>
            </w:r>
          </w:p>
          <w:p>
            <w:pPr>
              <w:spacing w:after="20"/>
              <w:ind w:left="20"/>
              <w:jc w:val="both"/>
            </w:pPr>
            <w:r>
              <w:rPr>
                <w:rFonts w:ascii="Times New Roman"/>
                <w:b w:val="false"/>
                <w:i w:val="false"/>
                <w:color w:val="000000"/>
                <w:sz w:val="20"/>
              </w:rPr>
              <w:t>
(мың теңгемен)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 акцияларды жанама иелену жүзеге асырылатын ұйымның атауы, жеке тұлғаның тегі, аты, әкесінің аты (ол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жанама иелену жүзеге асырылатын ұйымның атауы, жеке тұлғаның тегі, аты, әкесінің аты (ол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w:t>
      </w:r>
    </w:p>
    <w:p>
      <w:pPr>
        <w:spacing w:after="0"/>
        <w:ind w:left="0"/>
        <w:jc w:val="both"/>
      </w:pPr>
      <w:r>
        <w:rPr>
          <w:rFonts w:ascii="Times New Roman"/>
          <w:b w:val="false"/>
          <w:i w:val="false"/>
          <w:color w:val="000000"/>
          <w:sz w:val="28"/>
        </w:rPr>
        <w:t>
      Телефоны 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w:t>
      </w:r>
    </w:p>
    <w:p>
      <w:pPr>
        <w:spacing w:after="0"/>
        <w:ind w:left="0"/>
        <w:jc w:val="both"/>
      </w:pPr>
      <w:r>
        <w:rPr>
          <w:rFonts w:ascii="Times New Roman"/>
          <w:b w:val="false"/>
          <w:i w:val="false"/>
          <w:color w:val="000000"/>
          <w:sz w:val="28"/>
        </w:rPr>
        <w:t>
      Орындаушы______________________________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_________________________________________ 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Екiншi деңгейдегi банктің,</w:t>
            </w:r>
            <w:r>
              <w:br/>
            </w: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ұйымының, инвестициялық</w:t>
            </w:r>
            <w:r>
              <w:br/>
            </w:r>
            <w:r>
              <w:rPr>
                <w:rFonts w:ascii="Times New Roman"/>
                <w:b w:val="false"/>
                <w:i w:val="false"/>
                <w:color w:val="000000"/>
                <w:sz w:val="20"/>
              </w:rPr>
              <w:t>портфельді басқарушының</w:t>
            </w:r>
            <w:r>
              <w:br/>
            </w:r>
            <w:r>
              <w:rPr>
                <w:rFonts w:ascii="Times New Roman"/>
                <w:b w:val="false"/>
                <w:i w:val="false"/>
                <w:color w:val="000000"/>
                <w:sz w:val="20"/>
              </w:rPr>
              <w:t>заңды тұлға болып табылатын</w:t>
            </w:r>
            <w:r>
              <w:br/>
            </w:r>
            <w:r>
              <w:rPr>
                <w:rFonts w:ascii="Times New Roman"/>
                <w:b w:val="false"/>
                <w:i w:val="false"/>
                <w:color w:val="000000"/>
                <w:sz w:val="20"/>
              </w:rPr>
              <w:t>ірі қатысушысы, банк холдингі</w:t>
            </w:r>
            <w:r>
              <w:br/>
            </w:r>
            <w:r>
              <w:rPr>
                <w:rFonts w:ascii="Times New Roman"/>
                <w:b w:val="false"/>
                <w:i w:val="false"/>
                <w:color w:val="000000"/>
                <w:sz w:val="20"/>
              </w:rPr>
              <w:t>және сақтандыру холдингі</w:t>
            </w:r>
            <w:r>
              <w:br/>
            </w:r>
            <w:r>
              <w:rPr>
                <w:rFonts w:ascii="Times New Roman"/>
                <w:b w:val="false"/>
                <w:i w:val="false"/>
                <w:color w:val="000000"/>
                <w:sz w:val="20"/>
              </w:rPr>
              <w:t>қатысушысы (акционері)</w:t>
            </w:r>
            <w:r>
              <w:br/>
            </w:r>
            <w:r>
              <w:rPr>
                <w:rFonts w:ascii="Times New Roman"/>
                <w:b w:val="false"/>
                <w:i w:val="false"/>
                <w:color w:val="000000"/>
                <w:sz w:val="20"/>
              </w:rPr>
              <w:t>болып табылатын ұйымдар</w:t>
            </w:r>
            <w:r>
              <w:br/>
            </w:r>
            <w:r>
              <w:rPr>
                <w:rFonts w:ascii="Times New Roman"/>
                <w:b w:val="false"/>
                <w:i w:val="false"/>
                <w:color w:val="000000"/>
                <w:sz w:val="20"/>
              </w:rPr>
              <w:t>туралы есептің нысанына</w:t>
            </w:r>
            <w:r>
              <w:br/>
            </w:r>
            <w:r>
              <w:rPr>
                <w:rFonts w:ascii="Times New Roman"/>
                <w:b w:val="false"/>
                <w:i w:val="false"/>
                <w:color w:val="000000"/>
                <w:sz w:val="20"/>
              </w:rPr>
              <w:t>қосымша</w:t>
            </w:r>
          </w:p>
        </w:tc>
      </w:tr>
    </w:tbl>
    <w:bookmarkStart w:name="z195" w:id="106"/>
    <w:p>
      <w:pPr>
        <w:spacing w:after="0"/>
        <w:ind w:left="0"/>
        <w:jc w:val="left"/>
      </w:pPr>
      <w:r>
        <w:rPr>
          <w:rFonts w:ascii="Times New Roman"/>
          <w:b/>
          <w:i w:val="false"/>
          <w:color w:val="000000"/>
        </w:rPr>
        <w:t xml:space="preserve"> Әкімшілік деректер нысанын толтыру бойынша түсіндірме 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 және сақтандыру холдингі қатысушысы (акционері) болып табылатын ұйымдар туралы есеп (индексі – БСХ ЗТ ІҚ_Н5, кезеңділігі – тоқсан сайын, жыл сайын)</w:t>
      </w:r>
    </w:p>
    <w:bookmarkEnd w:id="106"/>
    <w:bookmarkStart w:name="z196" w:id="107"/>
    <w:p>
      <w:pPr>
        <w:spacing w:after="0"/>
        <w:ind w:left="0"/>
        <w:jc w:val="left"/>
      </w:pPr>
      <w:r>
        <w:rPr>
          <w:rFonts w:ascii="Times New Roman"/>
          <w:b/>
          <w:i w:val="false"/>
          <w:color w:val="000000"/>
        </w:rPr>
        <w:t xml:space="preserve"> 1-тарау. Жалпы ережелер</w:t>
      </w:r>
    </w:p>
    <w:bookmarkEnd w:id="107"/>
    <w:bookmarkStart w:name="z197" w:id="108"/>
    <w:p>
      <w:pPr>
        <w:spacing w:after="0"/>
        <w:ind w:left="0"/>
        <w:jc w:val="both"/>
      </w:pPr>
      <w:r>
        <w:rPr>
          <w:rFonts w:ascii="Times New Roman"/>
          <w:b w:val="false"/>
          <w:i w:val="false"/>
          <w:color w:val="000000"/>
          <w:sz w:val="28"/>
        </w:rPr>
        <w:t>
      1. Осы түсіндірме "Екiншi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 және сақтандыру холдингі қатысушысы (акционері) болып табылатын ұйымдар туралы есеп" әкімшілік деректер нысанын (бұдан әрі – Нысан) толтыру бойынша бірыңғай талаптарды айқындайды.</w:t>
      </w:r>
    </w:p>
    <w:bookmarkEnd w:id="108"/>
    <w:bookmarkStart w:name="z198" w:id="109"/>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Республикасының Заңы 15-бабының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қызметi туралы" Қазақстан Республикасының Заңы 54-бабының </w:t>
      </w:r>
      <w:r>
        <w:rPr>
          <w:rFonts w:ascii="Times New Roman"/>
          <w:b w:val="false"/>
          <w:i w:val="false"/>
          <w:color w:val="000000"/>
          <w:sz w:val="28"/>
        </w:rPr>
        <w:t>1-тармағына</w:t>
      </w:r>
      <w:r>
        <w:rPr>
          <w:rFonts w:ascii="Times New Roman"/>
          <w:b w:val="false"/>
          <w:i w:val="false"/>
          <w:color w:val="000000"/>
          <w:sz w:val="28"/>
        </w:rPr>
        <w:t xml:space="preserve"> және 54-1-бабының </w:t>
      </w:r>
      <w:r>
        <w:rPr>
          <w:rFonts w:ascii="Times New Roman"/>
          <w:b w:val="false"/>
          <w:i w:val="false"/>
          <w:color w:val="000000"/>
          <w:sz w:val="28"/>
        </w:rPr>
        <w:t>1-тармағына</w:t>
      </w:r>
      <w:r>
        <w:rPr>
          <w:rFonts w:ascii="Times New Roman"/>
          <w:b w:val="false"/>
          <w:i w:val="false"/>
          <w:color w:val="000000"/>
          <w:sz w:val="28"/>
        </w:rPr>
        <w:t xml:space="preserve">, "Сақтандыру қызметі туралы" Қазақстан Республикасының Заңы 74-1-бабының </w:t>
      </w:r>
      <w:r>
        <w:rPr>
          <w:rFonts w:ascii="Times New Roman"/>
          <w:b w:val="false"/>
          <w:i w:val="false"/>
          <w:color w:val="000000"/>
          <w:sz w:val="28"/>
        </w:rPr>
        <w:t>1-тармағына</w:t>
      </w:r>
      <w:r>
        <w:rPr>
          <w:rFonts w:ascii="Times New Roman"/>
          <w:b w:val="false"/>
          <w:i w:val="false"/>
          <w:color w:val="000000"/>
          <w:sz w:val="28"/>
        </w:rPr>
        <w:t xml:space="preserve">, "Бағалы қағаздар рыногы туралы" Қазақстан Республикасының Заңы 72-4-бабының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Республикасының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09"/>
    <w:bookmarkStart w:name="z199" w:id="110"/>
    <w:p>
      <w:pPr>
        <w:spacing w:after="0"/>
        <w:ind w:left="0"/>
        <w:jc w:val="both"/>
      </w:pPr>
      <w:r>
        <w:rPr>
          <w:rFonts w:ascii="Times New Roman"/>
          <w:b w:val="false"/>
          <w:i w:val="false"/>
          <w:color w:val="000000"/>
          <w:sz w:val="28"/>
        </w:rPr>
        <w:t>
      3. Нысанды:</w:t>
      </w:r>
    </w:p>
    <w:bookmarkEnd w:id="110"/>
    <w:p>
      <w:pPr>
        <w:spacing w:after="0"/>
        <w:ind w:left="0"/>
        <w:jc w:val="both"/>
      </w:pPr>
      <w:r>
        <w:rPr>
          <w:rFonts w:ascii="Times New Roman"/>
          <w:b w:val="false"/>
          <w:i w:val="false"/>
          <w:color w:val="000000"/>
          <w:sz w:val="28"/>
        </w:rPr>
        <w:t>
      тоқсан сайын – екiншi деңгейдегi банктің, сақтандыру (қайта сақтандыру) ұйымында сақтандыру холдингі болмаған жағдайда, сақтандыру (қайта сақтандыру) ұйымының ірі қатысушысы, Қазақстан Республикасының резидент-заңды тұлғалары болып табылатын инвестициялық портфельді басқарушының ірі қатысушысы, Қазақстан Республикасының резиденттері болып табылатын банк холдингі, сақтандыру холдингі;</w:t>
      </w:r>
    </w:p>
    <w:p>
      <w:pPr>
        <w:spacing w:after="0"/>
        <w:ind w:left="0"/>
        <w:jc w:val="both"/>
      </w:pPr>
      <w:r>
        <w:rPr>
          <w:rFonts w:ascii="Times New Roman"/>
          <w:b w:val="false"/>
          <w:i w:val="false"/>
          <w:color w:val="000000"/>
          <w:sz w:val="28"/>
        </w:rPr>
        <w:t>
      жыл сайын – сақтандыру (қайта сақтандыру) ұйымының, инвестициялық портфельді басқарушының Қазақстан Республикасының резиденті-заңды тұлғасы болып табылатын ірі қатысушысы жасайды.</w:t>
      </w:r>
    </w:p>
    <w:bookmarkStart w:name="z200" w:id="111"/>
    <w:p>
      <w:pPr>
        <w:spacing w:after="0"/>
        <w:ind w:left="0"/>
        <w:jc w:val="both"/>
      </w:pPr>
      <w:r>
        <w:rPr>
          <w:rFonts w:ascii="Times New Roman"/>
          <w:b w:val="false"/>
          <w:i w:val="false"/>
          <w:color w:val="000000"/>
          <w:sz w:val="28"/>
        </w:rPr>
        <w:t>
      4. Нысанға басшы не есепке қол қоюға функциясы жүктелген адам қол қояды.</w:t>
      </w:r>
    </w:p>
    <w:bookmarkEnd w:id="111"/>
    <w:bookmarkStart w:name="z201" w:id="112"/>
    <w:p>
      <w:pPr>
        <w:spacing w:after="0"/>
        <w:ind w:left="0"/>
        <w:jc w:val="left"/>
      </w:pPr>
      <w:r>
        <w:rPr>
          <w:rFonts w:ascii="Times New Roman"/>
          <w:b/>
          <w:i w:val="false"/>
          <w:color w:val="000000"/>
        </w:rPr>
        <w:t xml:space="preserve"> 2-тарау. Нысанды толтыру бойынша түсіндірме</w:t>
      </w:r>
    </w:p>
    <w:bookmarkEnd w:id="112"/>
    <w:bookmarkStart w:name="z202" w:id="113"/>
    <w:p>
      <w:pPr>
        <w:spacing w:after="0"/>
        <w:ind w:left="0"/>
        <w:jc w:val="both"/>
      </w:pPr>
      <w:r>
        <w:rPr>
          <w:rFonts w:ascii="Times New Roman"/>
          <w:b w:val="false"/>
          <w:i w:val="false"/>
          <w:color w:val="000000"/>
          <w:sz w:val="28"/>
        </w:rPr>
        <w:t>
      5. 4-баған капиталында екiншi деңгейдегi банктің, сақтандыру (қайта сақтандыру) ұйымының, инвестициялық портфельді басқарушының заңды тұлға болып табылатын ірі қатысушысы, банк және (немесе) сақтандыру холдингі қатысатын 3-бағанда көрсетілген заңды тұлға қызметінің түрі бойынша толтырылады.</w:t>
      </w:r>
    </w:p>
    <w:bookmarkEnd w:id="113"/>
    <w:bookmarkStart w:name="z203" w:id="114"/>
    <w:p>
      <w:pPr>
        <w:spacing w:after="0"/>
        <w:ind w:left="0"/>
        <w:jc w:val="both"/>
      </w:pPr>
      <w:r>
        <w:rPr>
          <w:rFonts w:ascii="Times New Roman"/>
          <w:b w:val="false"/>
          <w:i w:val="false"/>
          <w:color w:val="000000"/>
          <w:sz w:val="28"/>
        </w:rPr>
        <w:t>
      6. 7-бағанда резервтердің (провизиялардың) сомасы абсолюттік мәнінде және қосу белгісімен көрсетіледі.</w:t>
      </w:r>
    </w:p>
    <w:bookmarkEnd w:id="114"/>
    <w:bookmarkStart w:name="z204" w:id="115"/>
    <w:p>
      <w:pPr>
        <w:spacing w:after="0"/>
        <w:ind w:left="0"/>
        <w:jc w:val="both"/>
      </w:pPr>
      <w:r>
        <w:rPr>
          <w:rFonts w:ascii="Times New Roman"/>
          <w:b w:val="false"/>
          <w:i w:val="false"/>
          <w:color w:val="000000"/>
          <w:sz w:val="28"/>
        </w:rPr>
        <w:t>
      7. Нысанда 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 сақтандыру холдингі қатысушылар (тікелей немесе жанама) болып табылатын барлық ұйымдар бойынша деректер көрсетіледі.</w:t>
      </w:r>
    </w:p>
    <w:bookmarkEnd w:id="1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315 қаулысына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p>
      <w:pPr>
        <w:spacing w:after="0"/>
        <w:ind w:left="0"/>
        <w:jc w:val="left"/>
      </w:pPr>
      <w:r>
        <w:rPr>
          <w:rFonts w:ascii="Times New Roman"/>
          <w:b/>
          <w:i w:val="false"/>
          <w:color w:val="000000"/>
        </w:rPr>
        <w:t xml:space="preserve"> Екiншi деңгейдегi банктің, сақтандыру (қайта сақтандыру) ұйымының, инвестициялық портфельді басқарушының заңды тұлға болып табылатын ірі қатысушысының, банк холдингінің, сақтандыру холдингінің ірі қатысушылары (акционерлері) туралы есеп, сондай-ақ екiншi деңгейдегi банктің, сақтандыру (қайта сақтандыру) ұйымының, инвестициялық портфельді басқарушының заңды тұлға болып табылатын ірі қатысушысын, банк холдингін, сақтандыру холдингін бақылауды жүзеге асыратын тұлғалар туралы мәліметтер</w:t>
      </w:r>
    </w:p>
    <w:p>
      <w:pPr>
        <w:spacing w:after="0"/>
        <w:ind w:left="0"/>
        <w:jc w:val="both"/>
      </w:pPr>
      <w:r>
        <w:rPr>
          <w:rFonts w:ascii="Times New Roman"/>
          <w:b w:val="false"/>
          <w:i w:val="false"/>
          <w:color w:val="000000"/>
          <w:sz w:val="28"/>
        </w:rPr>
        <w:t>
      Әкімшілік деректер нысанының индексі: ЗТ БСХ ІҚ_Н6</w:t>
      </w:r>
    </w:p>
    <w:p>
      <w:pPr>
        <w:spacing w:after="0"/>
        <w:ind w:left="0"/>
        <w:jc w:val="both"/>
      </w:pPr>
      <w:r>
        <w:rPr>
          <w:rFonts w:ascii="Times New Roman"/>
          <w:b w:val="false"/>
          <w:i w:val="false"/>
          <w:color w:val="000000"/>
          <w:sz w:val="28"/>
        </w:rPr>
        <w:t>
      Кезеңділігі: тоқсан сайын, жыл сайын</w:t>
      </w:r>
    </w:p>
    <w:p>
      <w:pPr>
        <w:spacing w:after="0"/>
        <w:ind w:left="0"/>
        <w:jc w:val="both"/>
      </w:pPr>
      <w:r>
        <w:rPr>
          <w:rFonts w:ascii="Times New Roman"/>
          <w:b w:val="false"/>
          <w:i w:val="false"/>
          <w:color w:val="000000"/>
          <w:sz w:val="28"/>
        </w:rPr>
        <w:t>
      Есепті кезең: 20 ____ жылғы "____" __________ жағдай бойынша</w:t>
      </w:r>
    </w:p>
    <w:p>
      <w:pPr>
        <w:spacing w:after="0"/>
        <w:ind w:left="0"/>
        <w:jc w:val="both"/>
      </w:pPr>
      <w:r>
        <w:rPr>
          <w:rFonts w:ascii="Times New Roman"/>
          <w:b w:val="false"/>
          <w:i w:val="false"/>
          <w:color w:val="000000"/>
          <w:sz w:val="28"/>
        </w:rPr>
        <w:t>
      Ақпаратты ұсынатын тұлғалар тобы:</w:t>
      </w:r>
    </w:p>
    <w:p>
      <w:pPr>
        <w:spacing w:after="0"/>
        <w:ind w:left="0"/>
        <w:jc w:val="both"/>
      </w:pPr>
      <w:r>
        <w:rPr>
          <w:rFonts w:ascii="Times New Roman"/>
          <w:b w:val="false"/>
          <w:i w:val="false"/>
          <w:color w:val="000000"/>
          <w:sz w:val="28"/>
        </w:rPr>
        <w:t>
      екiншi деңгейдегi банктің, сақтандыру (қайта сақтандыру) ұйымының, инвестициялық портфельді басқарушының Қазақстан Республикасының резиденті-заңды тұлға болып табылатын ірі қатысушысы, банк холдингі, оның ішінде Қазақстан Республикасының бейрезиденті, Қазақстан Республикасының резиденті болып табылатын сақтандыру холдингі.</w:t>
      </w:r>
    </w:p>
    <w:p>
      <w:pPr>
        <w:spacing w:after="0"/>
        <w:ind w:left="0"/>
        <w:jc w:val="both"/>
      </w:pPr>
      <w:r>
        <w:rPr>
          <w:rFonts w:ascii="Times New Roman"/>
          <w:b w:val="false"/>
          <w:i w:val="false"/>
          <w:color w:val="000000"/>
          <w:sz w:val="28"/>
        </w:rPr>
        <w:t>
      Әкімшілік деректер нысанын ұсыну мерзімі:</w:t>
      </w:r>
    </w:p>
    <w:p>
      <w:pPr>
        <w:spacing w:after="0"/>
        <w:ind w:left="0"/>
        <w:jc w:val="both"/>
      </w:pPr>
      <w:r>
        <w:rPr>
          <w:rFonts w:ascii="Times New Roman"/>
          <w:b w:val="false"/>
          <w:i w:val="false"/>
          <w:color w:val="000000"/>
          <w:sz w:val="28"/>
        </w:rPr>
        <w:t>
      есепті тоқсаннан кейінгі айдың 10 (оныншы) күнінен кешіктірмей, тоқсан сайын екiншi деңгейдегi банктің Қазақстан Республикасының резиденті-заңды тұлға болып табылатын ірі қатысушысы, Қазақстан Республикасының бейрезидент-банк холдингі;</w:t>
      </w:r>
    </w:p>
    <w:p>
      <w:pPr>
        <w:spacing w:after="0"/>
        <w:ind w:left="0"/>
        <w:jc w:val="both"/>
      </w:pPr>
      <w:r>
        <w:rPr>
          <w:rFonts w:ascii="Times New Roman"/>
          <w:b w:val="false"/>
          <w:i w:val="false"/>
          <w:color w:val="000000"/>
          <w:sz w:val="28"/>
        </w:rPr>
        <w:t>
      есепті тоқсаннан кейінгі күнтізбелік 30 (отыз) күннен кешіктірмей, тоқсан сайын Қазақстан Республикасының резиденті болып табылатын сақтандыру холдингі, сақтандыру (қайта сақтандыру) ұйымында сақтандыру холдингі болмаған жағдайда, сақтандыру (қайта сақтандыру) ұйымының ірі қатысушысы, Қазақстан Республикасының резиденті-заңды тұлға болып табылатын инвестициялық портфельді басқарушының ірі қатысушысы;</w:t>
      </w:r>
    </w:p>
    <w:p>
      <w:pPr>
        <w:spacing w:after="0"/>
        <w:ind w:left="0"/>
        <w:jc w:val="both"/>
      </w:pPr>
      <w:r>
        <w:rPr>
          <w:rFonts w:ascii="Times New Roman"/>
          <w:b w:val="false"/>
          <w:i w:val="false"/>
          <w:color w:val="000000"/>
          <w:sz w:val="28"/>
        </w:rPr>
        <w:t>
      қаржы жылы аяқталған соң күнтізбелік 30 (отыз) күннен кешіктірмей, жыл сайын сақтандыру (қайта сақтандыру) ұйымының, инвестициялық портфельді басқарушының Қазақстан Республикасының резиденті-заңды тұлға болып табылатын ірі қатысушысы.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1-кесте. Екiншi деңгейдегi банктің, сақтандыру (қайта сақтандыру) ұйымының, инвестициялық портфельді басқарушының заңды тұлға болып табылатын ірі қатысушысының, банк холдингінің, сақтандыру холдингінің ірі қатысушылары (акционерлері)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сәйкестендіру нөмірі (заңды тұлға үшін), жеке сәйкестендіру нөмірі (жеке тұлға үшін) немесе өзге сәйкестендіру нөмірі (Қазақстан Республикасының бейрезиденттері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бейрезидент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қатысушының атауы/ тегі, аты және әкесінің аты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сипаты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Акциясының баланстық құны (қатысу сомасы) (мың теңгемен)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акциялар саны (дана)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банктің, сақтандыру (қайта сақтандыру) ұйымының, инвестициялық портфельді басқарушының заңды тұлға болып табылатын ірі қатысушысының, банк холдингінің, сақтандыру холдингінің ірі қатысушысына (акционеріне) тиесілі акциялар санының екiншi деңгейдегi банктің, сақтандыру (қайта сақтандыру) ұйымының, инвестициялық портфельді басқарушының ірі қатысушысының, банк холдингінің, сақтандыру холдингінің орналастырылған акцияларының (артықшылықты және сатып алғандарды шегергенде) жалпы санына арақатынасы немесе оның жарғылық капиталына</w:t>
            </w:r>
          </w:p>
          <w:p>
            <w:pPr>
              <w:spacing w:after="20"/>
              <w:ind w:left="20"/>
              <w:jc w:val="both"/>
            </w:pPr>
            <w:r>
              <w:rPr>
                <w:rFonts w:ascii="Times New Roman"/>
                <w:b w:val="false"/>
                <w:i w:val="false"/>
                <w:color w:val="000000"/>
                <w:sz w:val="20"/>
              </w:rPr>
              <w:t>
қатысу үлесі (пайызбен)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p>
            <w:pPr>
              <w:spacing w:after="20"/>
              <w:ind w:left="20"/>
              <w:jc w:val="both"/>
            </w:pPr>
            <w:r>
              <w:rPr>
                <w:rFonts w:ascii="Times New Roman"/>
                <w:b w:val="false"/>
                <w:i w:val="false"/>
                <w:color w:val="000000"/>
                <w:sz w:val="20"/>
              </w:rPr>
              <w:t>
(пайыз)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жанама иелену жүзеге асырылатын ұйымның атауы, жеке тұлғаның тегі, аты және әкесінің аты (ол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 акцияларды жанама иелену жүзеге асырылатын ұйымның атауы, жеке тұлғаның тегі, аты және әкесінің аты (ол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жанама иелену жүзеге асырылатын ұйымның атауы, жеке тұлғаның тегі, аты және әкесінің аты (ол бар болса)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2-кесте. Екiншi деңгейдегi банктің, сақтандыру (қайта сақтандыру) ұйымының, инвестициялық портфельді басқарушының заңды тұлға болып табылатын ірі қатысушысын, банк холдингін, сақтандыру холдингін бақылауды жүзеге асыратын тұлғалардың 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сәйкестендіру нөмірі (заңды тұлға үшін), жеке сәйкестендіру нөмірі (жеке тұлға үшін) немесе өзге сәйкестендіру нөмірі (Қазақстан Республикасының бейрезиденттері үшін)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негізі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банктің, сақтандыру (қайта сақтандыру) ұйымының, инвестициялық портфельді басқарушының заңды тұлға болып табылатын ірі қатысушысын, банк холдингін, сақтандыру холдингін бақылайтын тұлға дауыс беретін акцияларының 20 пайызынан астамын (жарғылық капиталға қатысу үлестерін) иеленетін ұйымдар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ұйымдардың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w:t>
      </w:r>
    </w:p>
    <w:p>
      <w:pPr>
        <w:spacing w:after="0"/>
        <w:ind w:left="0"/>
        <w:jc w:val="both"/>
      </w:pPr>
      <w:r>
        <w:rPr>
          <w:rFonts w:ascii="Times New Roman"/>
          <w:b w:val="false"/>
          <w:i w:val="false"/>
          <w:color w:val="000000"/>
          <w:sz w:val="28"/>
        </w:rPr>
        <w:t>
      Орындаушы ___________________________________ ____________________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 жылғы "______"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Екiншi деңгейдегi банктің,</w:t>
            </w:r>
            <w:r>
              <w:br/>
            </w: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ұйымының, инвестициялық</w:t>
            </w:r>
            <w:r>
              <w:br/>
            </w:r>
            <w:r>
              <w:rPr>
                <w:rFonts w:ascii="Times New Roman"/>
                <w:b w:val="false"/>
                <w:i w:val="false"/>
                <w:color w:val="000000"/>
                <w:sz w:val="20"/>
              </w:rPr>
              <w:t>портфельді басқарушының</w:t>
            </w:r>
            <w:r>
              <w:br/>
            </w:r>
            <w:r>
              <w:rPr>
                <w:rFonts w:ascii="Times New Roman"/>
                <w:b w:val="false"/>
                <w:i w:val="false"/>
                <w:color w:val="000000"/>
                <w:sz w:val="20"/>
              </w:rPr>
              <w:t>заңды тұлға болып табылатын</w:t>
            </w:r>
            <w:r>
              <w:br/>
            </w:r>
            <w:r>
              <w:rPr>
                <w:rFonts w:ascii="Times New Roman"/>
                <w:b w:val="false"/>
                <w:i w:val="false"/>
                <w:color w:val="000000"/>
                <w:sz w:val="20"/>
              </w:rPr>
              <w:t>ірі қатысушысының, банк</w:t>
            </w:r>
            <w:r>
              <w:br/>
            </w:r>
            <w:r>
              <w:rPr>
                <w:rFonts w:ascii="Times New Roman"/>
                <w:b w:val="false"/>
                <w:i w:val="false"/>
                <w:color w:val="000000"/>
                <w:sz w:val="20"/>
              </w:rPr>
              <w:t>холдингінің, сақтандыру</w:t>
            </w:r>
            <w:r>
              <w:br/>
            </w:r>
            <w:r>
              <w:rPr>
                <w:rFonts w:ascii="Times New Roman"/>
                <w:b w:val="false"/>
                <w:i w:val="false"/>
                <w:color w:val="000000"/>
                <w:sz w:val="20"/>
              </w:rPr>
              <w:t>холдингінің ірі қатысушылары</w:t>
            </w:r>
            <w:r>
              <w:br/>
            </w:r>
            <w:r>
              <w:rPr>
                <w:rFonts w:ascii="Times New Roman"/>
                <w:b w:val="false"/>
                <w:i w:val="false"/>
                <w:color w:val="000000"/>
                <w:sz w:val="20"/>
              </w:rPr>
              <w:t>(акционерлері) туралы есеп,</w:t>
            </w:r>
            <w:r>
              <w:br/>
            </w:r>
            <w:r>
              <w:rPr>
                <w:rFonts w:ascii="Times New Roman"/>
                <w:b w:val="false"/>
                <w:i w:val="false"/>
                <w:color w:val="000000"/>
                <w:sz w:val="20"/>
              </w:rPr>
              <w:t>сондай-ақ екiншi деңгейдегi</w:t>
            </w:r>
            <w:r>
              <w:br/>
            </w:r>
            <w:r>
              <w:rPr>
                <w:rFonts w:ascii="Times New Roman"/>
                <w:b w:val="false"/>
                <w:i w:val="false"/>
                <w:color w:val="000000"/>
                <w:sz w:val="20"/>
              </w:rPr>
              <w:t>банктің, сақтандыру (қайта</w:t>
            </w:r>
            <w:r>
              <w:br/>
            </w:r>
            <w:r>
              <w:rPr>
                <w:rFonts w:ascii="Times New Roman"/>
                <w:b w:val="false"/>
                <w:i w:val="false"/>
                <w:color w:val="000000"/>
                <w:sz w:val="20"/>
              </w:rPr>
              <w:t>сақтандыру) ұйымының,</w:t>
            </w:r>
            <w:r>
              <w:br/>
            </w:r>
            <w:r>
              <w:rPr>
                <w:rFonts w:ascii="Times New Roman"/>
                <w:b w:val="false"/>
                <w:i w:val="false"/>
                <w:color w:val="000000"/>
                <w:sz w:val="20"/>
              </w:rPr>
              <w:t>инвестициялық портфельді</w:t>
            </w:r>
            <w:r>
              <w:br/>
            </w:r>
            <w:r>
              <w:rPr>
                <w:rFonts w:ascii="Times New Roman"/>
                <w:b w:val="false"/>
                <w:i w:val="false"/>
                <w:color w:val="000000"/>
                <w:sz w:val="20"/>
              </w:rPr>
              <w:t>басқарушының заңды тұлға</w:t>
            </w:r>
            <w:r>
              <w:br/>
            </w:r>
            <w:r>
              <w:rPr>
                <w:rFonts w:ascii="Times New Roman"/>
                <w:b w:val="false"/>
                <w:i w:val="false"/>
                <w:color w:val="000000"/>
                <w:sz w:val="20"/>
              </w:rPr>
              <w:t>болып табылатын ірі</w:t>
            </w:r>
            <w:r>
              <w:br/>
            </w:r>
            <w:r>
              <w:rPr>
                <w:rFonts w:ascii="Times New Roman"/>
                <w:b w:val="false"/>
                <w:i w:val="false"/>
                <w:color w:val="000000"/>
                <w:sz w:val="20"/>
              </w:rPr>
              <w:t>қатысушысын, банк холдингін,</w:t>
            </w:r>
            <w:r>
              <w:br/>
            </w:r>
            <w:r>
              <w:rPr>
                <w:rFonts w:ascii="Times New Roman"/>
                <w:b w:val="false"/>
                <w:i w:val="false"/>
                <w:color w:val="000000"/>
                <w:sz w:val="20"/>
              </w:rPr>
              <w:t>сақтандыру холдингін</w:t>
            </w:r>
            <w:r>
              <w:br/>
            </w:r>
            <w:r>
              <w:rPr>
                <w:rFonts w:ascii="Times New Roman"/>
                <w:b w:val="false"/>
                <w:i w:val="false"/>
                <w:color w:val="000000"/>
                <w:sz w:val="20"/>
              </w:rPr>
              <w:t>бақылауды жүзеге асыратын</w:t>
            </w:r>
            <w:r>
              <w:br/>
            </w:r>
            <w:r>
              <w:rPr>
                <w:rFonts w:ascii="Times New Roman"/>
                <w:b w:val="false"/>
                <w:i w:val="false"/>
                <w:color w:val="000000"/>
                <w:sz w:val="20"/>
              </w:rPr>
              <w:t>тұлғалар туралы мәліметтер</w:t>
            </w:r>
            <w:r>
              <w:br/>
            </w:r>
            <w:r>
              <w:rPr>
                <w:rFonts w:ascii="Times New Roman"/>
                <w:b w:val="false"/>
                <w:i w:val="false"/>
                <w:color w:val="000000"/>
                <w:sz w:val="20"/>
              </w:rPr>
              <w:t>нысанына қосымша</w:t>
            </w:r>
          </w:p>
        </w:tc>
      </w:tr>
    </w:tbl>
    <w:bookmarkStart w:name="z207" w:id="116"/>
    <w:p>
      <w:pPr>
        <w:spacing w:after="0"/>
        <w:ind w:left="0"/>
        <w:jc w:val="left"/>
      </w:pPr>
      <w:r>
        <w:rPr>
          <w:rFonts w:ascii="Times New Roman"/>
          <w:b/>
          <w:i w:val="false"/>
          <w:color w:val="000000"/>
        </w:rPr>
        <w:t xml:space="preserve"> Әкімшілік деректер нысанын толтыру бойынша түсіндірме Екiншi деңгейдегi банктің, сақтандыру (қайта сақтандыру) ұйымының, инвестициялық портфельді басқарушының заңды тұлға болып табылатын ірі қатысушысының, банк холдингінің, сақтандыру холдингінің ірі қатысушылары (акционерлері) туралы есеп, сондай-ақ екiншi деңгейдегi банктің, сақтандыру (қайта сақтандыру) ұйымының, инвестициялық портфельді басқарушының заңды тұлға болып табылатын ірі қатысушысын, банк холдингін, сақтандыру холдингін бақылауды жүзеге асыратын тұлғалар туралы мәліметтер (индексі – ЗТ БСХ ІҚ_Н6, кезеңділігі – тоқсан сайын, жыл сайын)</w:t>
      </w:r>
    </w:p>
    <w:bookmarkEnd w:id="116"/>
    <w:bookmarkStart w:name="z208" w:id="117"/>
    <w:p>
      <w:pPr>
        <w:spacing w:after="0"/>
        <w:ind w:left="0"/>
        <w:jc w:val="left"/>
      </w:pPr>
      <w:r>
        <w:rPr>
          <w:rFonts w:ascii="Times New Roman"/>
          <w:b/>
          <w:i w:val="false"/>
          <w:color w:val="000000"/>
        </w:rPr>
        <w:t xml:space="preserve"> 1-тарау. Жалпы ережелер</w:t>
      </w:r>
    </w:p>
    <w:bookmarkEnd w:id="117"/>
    <w:bookmarkStart w:name="z209" w:id="118"/>
    <w:p>
      <w:pPr>
        <w:spacing w:after="0"/>
        <w:ind w:left="0"/>
        <w:jc w:val="both"/>
      </w:pPr>
      <w:r>
        <w:rPr>
          <w:rFonts w:ascii="Times New Roman"/>
          <w:b w:val="false"/>
          <w:i w:val="false"/>
          <w:color w:val="000000"/>
          <w:sz w:val="28"/>
        </w:rPr>
        <w:t>
      1. Осы түсіндірме "Екiншi деңгейдегi банктің, сақтандыру (қайта сақтандыру) ұйымының, инвестициялық портфельді басқарушының заңды тұлға болып табылатын ірі қатысушысының, банк холдингінің, сақтандыру холдингінің ірі қатысушылары (акционерлері) туралы есеп, сондай-ақ екiншi деңгейдегi банктің, сақтандыру (қайта сақтандыру) ұйымының, инвестициялық портфельді басқарушының заңды тұлға болып табылатын ірі қатысушысын, банк холдингін, сақтандыру холдингін бақылауды жүзеге асыратын тұлғалар туралы мәліметтер" әкімшілік деректер нысанын (бұдан әрі – Нысан) толтыру бойынша бірыңғай талаптарды айқындайды.</w:t>
      </w:r>
    </w:p>
    <w:bookmarkEnd w:id="118"/>
    <w:bookmarkStart w:name="z210" w:id="119"/>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қызметi туралы" Қазақстан Республикасының Заңы 54-бабының </w:t>
      </w:r>
      <w:r>
        <w:rPr>
          <w:rFonts w:ascii="Times New Roman"/>
          <w:b w:val="false"/>
          <w:i w:val="false"/>
          <w:color w:val="000000"/>
          <w:sz w:val="28"/>
        </w:rPr>
        <w:t>1-тармағына</w:t>
      </w:r>
      <w:r>
        <w:rPr>
          <w:rFonts w:ascii="Times New Roman"/>
          <w:b w:val="false"/>
          <w:i w:val="false"/>
          <w:color w:val="000000"/>
          <w:sz w:val="28"/>
        </w:rPr>
        <w:t xml:space="preserve"> және 54-1-бабының </w:t>
      </w:r>
      <w:r>
        <w:rPr>
          <w:rFonts w:ascii="Times New Roman"/>
          <w:b w:val="false"/>
          <w:i w:val="false"/>
          <w:color w:val="000000"/>
          <w:sz w:val="28"/>
        </w:rPr>
        <w:t>1-тармағына</w:t>
      </w:r>
      <w:r>
        <w:rPr>
          <w:rFonts w:ascii="Times New Roman"/>
          <w:b w:val="false"/>
          <w:i w:val="false"/>
          <w:color w:val="000000"/>
          <w:sz w:val="28"/>
        </w:rPr>
        <w:t xml:space="preserve">, "Сақтандыру қызметі туралы" Қазақстан Республикасының Заңы 74-1-бабының </w:t>
      </w:r>
      <w:r>
        <w:rPr>
          <w:rFonts w:ascii="Times New Roman"/>
          <w:b w:val="false"/>
          <w:i w:val="false"/>
          <w:color w:val="000000"/>
          <w:sz w:val="28"/>
        </w:rPr>
        <w:t>1-тармағына</w:t>
      </w:r>
      <w:r>
        <w:rPr>
          <w:rFonts w:ascii="Times New Roman"/>
          <w:b w:val="false"/>
          <w:i w:val="false"/>
          <w:color w:val="000000"/>
          <w:sz w:val="28"/>
        </w:rPr>
        <w:t xml:space="preserve">, "Бағалы қағаздар рыногы туралы" Қазақстан Республикасының Заңы 72-4-бабының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Республикасының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19"/>
    <w:bookmarkStart w:name="z211" w:id="120"/>
    <w:p>
      <w:pPr>
        <w:spacing w:after="0"/>
        <w:ind w:left="0"/>
        <w:jc w:val="both"/>
      </w:pPr>
      <w:r>
        <w:rPr>
          <w:rFonts w:ascii="Times New Roman"/>
          <w:b w:val="false"/>
          <w:i w:val="false"/>
          <w:color w:val="000000"/>
          <w:sz w:val="28"/>
        </w:rPr>
        <w:t>
      3. Нысанды:</w:t>
      </w:r>
    </w:p>
    <w:bookmarkEnd w:id="120"/>
    <w:p>
      <w:pPr>
        <w:spacing w:after="0"/>
        <w:ind w:left="0"/>
        <w:jc w:val="both"/>
      </w:pPr>
      <w:r>
        <w:rPr>
          <w:rFonts w:ascii="Times New Roman"/>
          <w:b w:val="false"/>
          <w:i w:val="false"/>
          <w:color w:val="000000"/>
          <w:sz w:val="28"/>
        </w:rPr>
        <w:t>
      тоқсан сайын – екінші деңгейдегі банктің ірі қатысушысы, сақтандыру (қайта сақтандыру) ұйымында сақтандыру холдингі болмаған жағдайда, сақтандыру (қайта сақтандыру) ұйымының ірі қатысушысы, инвестициялық портфельді басқарушының Қазақстан Республикасының резиденті-заңды тұлға болып табылатын ірі қатысушысы, Қазақстан Республикасының резиденттері болып табылатын банк холдингі, сақтандыру холдингі, Қазақстан Республикасының бейрезидент-банк холдингі;</w:t>
      </w:r>
    </w:p>
    <w:p>
      <w:pPr>
        <w:spacing w:after="0"/>
        <w:ind w:left="0"/>
        <w:jc w:val="both"/>
      </w:pPr>
      <w:r>
        <w:rPr>
          <w:rFonts w:ascii="Times New Roman"/>
          <w:b w:val="false"/>
          <w:i w:val="false"/>
          <w:color w:val="000000"/>
          <w:sz w:val="28"/>
        </w:rPr>
        <w:t>
      жыл сайын – сақтандыру (қайта сақтандыру) ұйымының, инвестициялық портфельді басқарушының Қазақстан Республикасының резиденті-заңды тұлғасы болып табылатын ірі қатысушысы жасайды.</w:t>
      </w:r>
    </w:p>
    <w:bookmarkStart w:name="z212" w:id="121"/>
    <w:p>
      <w:pPr>
        <w:spacing w:after="0"/>
        <w:ind w:left="0"/>
        <w:jc w:val="both"/>
      </w:pPr>
      <w:r>
        <w:rPr>
          <w:rFonts w:ascii="Times New Roman"/>
          <w:b w:val="false"/>
          <w:i w:val="false"/>
          <w:color w:val="000000"/>
          <w:sz w:val="28"/>
        </w:rPr>
        <w:t>
      4. Нысанға басшы не есепке қол қою функциясы жүктелген адам және орындаушы қол қояды.</w:t>
      </w:r>
    </w:p>
    <w:bookmarkEnd w:id="121"/>
    <w:bookmarkStart w:name="z213" w:id="122"/>
    <w:p>
      <w:pPr>
        <w:spacing w:after="0"/>
        <w:ind w:left="0"/>
        <w:jc w:val="left"/>
      </w:pPr>
      <w:r>
        <w:rPr>
          <w:rFonts w:ascii="Times New Roman"/>
          <w:b/>
          <w:i w:val="false"/>
          <w:color w:val="000000"/>
        </w:rPr>
        <w:t xml:space="preserve"> 2-тарау. Нысанды толтыру бойынша түсіндірме</w:t>
      </w:r>
    </w:p>
    <w:bookmarkEnd w:id="122"/>
    <w:bookmarkStart w:name="z214" w:id="123"/>
    <w:p>
      <w:pPr>
        <w:spacing w:after="0"/>
        <w:ind w:left="0"/>
        <w:jc w:val="both"/>
      </w:pPr>
      <w:r>
        <w:rPr>
          <w:rFonts w:ascii="Times New Roman"/>
          <w:b w:val="false"/>
          <w:i w:val="false"/>
          <w:color w:val="000000"/>
          <w:sz w:val="28"/>
        </w:rPr>
        <w:t>
      5. 1-кестенің 4-бағанында екiншi деңгейдегi банктің, сақтандыру (қайта сақтандыру) ұйымының, инвестициялық портфельді басқарушының ірі қатысушысының, банк холдингінің, сақтандыру холдингінің орналастырылған акцияларының (артықшылық берілген және сатып алғандарды шегергенде) он немесе одан көп пайызына иеленетін тұлғалар көрсетіледі.</w:t>
      </w:r>
    </w:p>
    <w:bookmarkEnd w:id="123"/>
    <w:bookmarkStart w:name="z215" w:id="124"/>
    <w:p>
      <w:pPr>
        <w:spacing w:after="0"/>
        <w:ind w:left="0"/>
        <w:jc w:val="both"/>
      </w:pPr>
      <w:r>
        <w:rPr>
          <w:rFonts w:ascii="Times New Roman"/>
          <w:b w:val="false"/>
          <w:i w:val="false"/>
          <w:color w:val="000000"/>
          <w:sz w:val="28"/>
        </w:rPr>
        <w:t>
      6. 1-кестенің 5-бағаны 4-бағанда көрсетілген тұлға қызметінің сипаты бойынша толтырылады.</w:t>
      </w:r>
    </w:p>
    <w:bookmarkEnd w:id="124"/>
    <w:bookmarkStart w:name="z216" w:id="125"/>
    <w:p>
      <w:pPr>
        <w:spacing w:after="0"/>
        <w:ind w:left="0"/>
        <w:jc w:val="both"/>
      </w:pPr>
      <w:r>
        <w:rPr>
          <w:rFonts w:ascii="Times New Roman"/>
          <w:b w:val="false"/>
          <w:i w:val="false"/>
          <w:color w:val="000000"/>
          <w:sz w:val="28"/>
        </w:rPr>
        <w:t>
      7. 1-кестенің 7 және 8-бағандары екiншi деңгейдегi банктің, сақтандыру (қайта сақтандыру) ұйымының, инвестициялық портфельді басқарушының ірі қатысушысы, банк холдингі, сақтандыру холдингі акционерлік қоғамның ұйымдық-құқықтық нысанында құрылған жағдайда толтырылады.</w:t>
      </w:r>
    </w:p>
    <w:bookmarkEnd w:id="125"/>
    <w:bookmarkStart w:name="z217" w:id="126"/>
    <w:p>
      <w:pPr>
        <w:spacing w:after="0"/>
        <w:ind w:left="0"/>
        <w:jc w:val="both"/>
      </w:pPr>
      <w:r>
        <w:rPr>
          <w:rFonts w:ascii="Times New Roman"/>
          <w:b w:val="false"/>
          <w:i w:val="false"/>
          <w:color w:val="000000"/>
          <w:sz w:val="28"/>
        </w:rPr>
        <w:t xml:space="preserve">
      8. 2-кестенің 4-бағанында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2-бабына</w:t>
      </w:r>
      <w:r>
        <w:rPr>
          <w:rFonts w:ascii="Times New Roman"/>
          <w:b w:val="false"/>
          <w:i w:val="false"/>
          <w:color w:val="000000"/>
          <w:sz w:val="28"/>
        </w:rPr>
        <w:t xml:space="preserve">, "Сақтандыру қызметі туралы" Қазақстан Республикасы Заңының </w:t>
      </w:r>
      <w:r>
        <w:rPr>
          <w:rFonts w:ascii="Times New Roman"/>
          <w:b w:val="false"/>
          <w:i w:val="false"/>
          <w:color w:val="000000"/>
          <w:sz w:val="28"/>
        </w:rPr>
        <w:t>3-бабына</w:t>
      </w:r>
      <w:r>
        <w:rPr>
          <w:rFonts w:ascii="Times New Roman"/>
          <w:b w:val="false"/>
          <w:i w:val="false"/>
          <w:color w:val="000000"/>
          <w:sz w:val="28"/>
        </w:rPr>
        <w:t xml:space="preserve"> және "Бағалы қағаздар рыногы туралы" Қазақстан Республикасы Заңының </w:t>
      </w:r>
      <w:r>
        <w:rPr>
          <w:rFonts w:ascii="Times New Roman"/>
          <w:b w:val="false"/>
          <w:i w:val="false"/>
          <w:color w:val="000000"/>
          <w:sz w:val="28"/>
        </w:rPr>
        <w:t>72-1-бабына</w:t>
      </w:r>
      <w:r>
        <w:rPr>
          <w:rFonts w:ascii="Times New Roman"/>
          <w:b w:val="false"/>
          <w:i w:val="false"/>
          <w:color w:val="000000"/>
          <w:sz w:val="28"/>
        </w:rPr>
        <w:t xml:space="preserve"> сәйкес бақылау үшін негіздер көрсетіледі.</w:t>
      </w:r>
    </w:p>
    <w:bookmarkEnd w:id="126"/>
    <w:bookmarkStart w:name="z218" w:id="127"/>
    <w:p>
      <w:pPr>
        <w:spacing w:after="0"/>
        <w:ind w:left="0"/>
        <w:jc w:val="both"/>
      </w:pPr>
      <w:r>
        <w:rPr>
          <w:rFonts w:ascii="Times New Roman"/>
          <w:b w:val="false"/>
          <w:i w:val="false"/>
          <w:color w:val="000000"/>
          <w:sz w:val="28"/>
        </w:rPr>
        <w:t>
      9. 2-кестені толтыру бойынша талаптар Қазақстан Республикасының бейрезидент банк холдингтеріне қолданылмайды.</w:t>
      </w:r>
    </w:p>
    <w:bookmarkEnd w:id="1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315 қаулысына</w:t>
            </w:r>
            <w:r>
              <w:br/>
            </w:r>
            <w:r>
              <w:rPr>
                <w:rFonts w:ascii="Times New Roman"/>
                <w:b w:val="false"/>
                <w:i w:val="false"/>
                <w:color w:val="000000"/>
                <w:sz w:val="20"/>
              </w:rPr>
              <w:t>7-қосымша</w:t>
            </w:r>
          </w:p>
        </w:tc>
      </w:tr>
    </w:tbl>
    <w:bookmarkStart w:name="z220" w:id="128"/>
    <w:p>
      <w:pPr>
        <w:spacing w:after="0"/>
        <w:ind w:left="0"/>
        <w:jc w:val="left"/>
      </w:pPr>
      <w:r>
        <w:rPr>
          <w:rFonts w:ascii="Times New Roman"/>
          <w:b/>
          <w:i w:val="false"/>
          <w:color w:val="000000"/>
        </w:rPr>
        <w:t xml:space="preserve"> Әкімшілік деректерді жинау үшін арналған нысан</w:t>
      </w:r>
    </w:p>
    <w:bookmarkEnd w:id="128"/>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деректерге арналған нысан www.nationalbank.kz интернет-ресурсына орналастырылған</w:t>
      </w:r>
    </w:p>
    <w:p>
      <w:pPr>
        <w:spacing w:after="0"/>
        <w:ind w:left="0"/>
        <w:jc w:val="left"/>
      </w:pPr>
      <w:r>
        <w:rPr>
          <w:rFonts w:ascii="Times New Roman"/>
          <w:b/>
          <w:i w:val="false"/>
          <w:color w:val="000000"/>
        </w:rPr>
        <w:t xml:space="preserve"> Байланысты тұлғалармен, оның ішінде үлестес тұлғалармен есепті кезең ішінде жасалған, сондай-ақ есепті күнгі жағдай бойынша қолданыстағы есеп туралы мәліметтер және байланысты тұлғалардың, оның ішінде үлестес тұлғалардың тізілімі</w:t>
      </w:r>
    </w:p>
    <w:p>
      <w:pPr>
        <w:spacing w:after="0"/>
        <w:ind w:left="0"/>
        <w:jc w:val="both"/>
      </w:pPr>
      <w:r>
        <w:rPr>
          <w:rFonts w:ascii="Times New Roman"/>
          <w:b w:val="false"/>
          <w:i w:val="false"/>
          <w:color w:val="000000"/>
          <w:sz w:val="28"/>
        </w:rPr>
        <w:t>
      Әкімшілік деректер нысанның индексі: ЗТ БСХ ІҚ_Н7</w:t>
      </w:r>
    </w:p>
    <w:p>
      <w:pPr>
        <w:spacing w:after="0"/>
        <w:ind w:left="0"/>
        <w:jc w:val="both"/>
      </w:pPr>
      <w:r>
        <w:rPr>
          <w:rFonts w:ascii="Times New Roman"/>
          <w:b w:val="false"/>
          <w:i w:val="false"/>
          <w:color w:val="000000"/>
          <w:sz w:val="28"/>
        </w:rPr>
        <w:t>
      Кезеңділігі: тоқсан сайын (жыл сайын)</w:t>
      </w:r>
    </w:p>
    <w:p>
      <w:pPr>
        <w:spacing w:after="0"/>
        <w:ind w:left="0"/>
        <w:jc w:val="both"/>
      </w:pPr>
      <w:r>
        <w:rPr>
          <w:rFonts w:ascii="Times New Roman"/>
          <w:b w:val="false"/>
          <w:i w:val="false"/>
          <w:color w:val="000000"/>
          <w:sz w:val="28"/>
        </w:rPr>
        <w:t>
      Есепті кезең: 20 ____ жылғы "____" __________ жағдай бойынша</w:t>
      </w:r>
    </w:p>
    <w:p>
      <w:pPr>
        <w:spacing w:after="0"/>
        <w:ind w:left="0"/>
        <w:jc w:val="both"/>
      </w:pPr>
      <w:r>
        <w:rPr>
          <w:rFonts w:ascii="Times New Roman"/>
          <w:b w:val="false"/>
          <w:i w:val="false"/>
          <w:color w:val="000000"/>
          <w:sz w:val="28"/>
        </w:rPr>
        <w:t>
      Ақпаратты ұсынатын тұлғалар тобы: екiншi деңгейдегi банктің, сақтандыру (қайта сақтандыру) ұйымының, инвестициялық портфельді басқарушының Қазақстан Республикасының резиденті-заңды тұлға болып табылатын ірі қатысушысы, Қазақстан Республикасының резиденттері болып табылатын банк холдингі және сақтандыру холдингі</w:t>
      </w:r>
    </w:p>
    <w:p>
      <w:pPr>
        <w:spacing w:after="0"/>
        <w:ind w:left="0"/>
        <w:jc w:val="both"/>
      </w:pPr>
      <w:r>
        <w:rPr>
          <w:rFonts w:ascii="Times New Roman"/>
          <w:b w:val="false"/>
          <w:i w:val="false"/>
          <w:color w:val="000000"/>
          <w:sz w:val="28"/>
        </w:rPr>
        <w:t>
      Әкімшілік деректер нысанын ұсыну мерзімі:</w:t>
      </w:r>
    </w:p>
    <w:p>
      <w:pPr>
        <w:spacing w:after="0"/>
        <w:ind w:left="0"/>
        <w:jc w:val="both"/>
      </w:pPr>
      <w:r>
        <w:rPr>
          <w:rFonts w:ascii="Times New Roman"/>
          <w:b w:val="false"/>
          <w:i w:val="false"/>
          <w:color w:val="000000"/>
          <w:sz w:val="28"/>
        </w:rPr>
        <w:t>
      тоқсан сайын, есепті тоқсаннан кейінгі күнтізбелік 30 (отыз) күннен кешіктірмей, екiншi деңгейдегi банктің ірі қатысушысы, сақтандыру (қайта сақтандыру) ұйымының ірі қатысушысы, сақтандыру (қайта сақтандыру) ұйымында сақтандыру холдингі болмаған жағдайда Қазақстан Республикасының резиденттері-заңды тұлғалар болып табылатын инвестициялық портфельді басқарушының ірі қатысушысы, Қазақстан Республикасының резиденті болып табылатын банк холдингі, сақтандыру холдингі</w:t>
      </w:r>
    </w:p>
    <w:p>
      <w:pPr>
        <w:spacing w:after="0"/>
        <w:ind w:left="0"/>
        <w:jc w:val="both"/>
      </w:pPr>
      <w:r>
        <w:rPr>
          <w:rFonts w:ascii="Times New Roman"/>
          <w:b w:val="false"/>
          <w:i w:val="false"/>
          <w:color w:val="000000"/>
          <w:sz w:val="28"/>
        </w:rPr>
        <w:t>
      жыл сайын, қаржы жылы аяқталған соң күнтізбелік 30 (отыз) күннен кешіктірмей, сақтандыру (қайта сақтандыру) ұйымының, инвестициялық портфельді басқарушының Қазақстан Республикасының резиденті-заңды тұлға болып табылатын ірі қатысушылары.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1-кесте. Байланысты тұлғалармен, оның ішінде үлестес тұлғалармен жасалған мәмілелер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(үлестес) тұлға ұйымның атауы, тегі, аты (ол бар болса әкесінің 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сәйкестендіру нөмірі (заңды тұлға үшін), жеке сәйкестендіру нөмірі (жеке тұлға үшін) немесе сәйкестендіру нөмірі (Қазақстан Республикасының бейрезиденттері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елі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 ерекше қатынастармен байланысқан (үлестес) тұлғаға жатқызылған белгі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мақсаты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қолданысы аяқталған күн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шешімінің деректемелері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сомасы (мың теңгемен)</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валютасы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етудің болуы туралы мәліметтер (иә/жоқ)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(жылдық пайызбен)</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 мәміле түрі бойынша қалдық (мың теңгемен)</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(2-16-бағандарда көзделмеген өзге мәліметтер көрсетіледі)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талаптары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емес тұлғалар үшін ішкі талаптар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r>
    </w:tbl>
    <w:p>
      <w:pPr>
        <w:spacing w:after="0"/>
        <w:ind w:left="0"/>
        <w:jc w:val="both"/>
      </w:pPr>
      <w:r>
        <w:rPr>
          <w:rFonts w:ascii="Times New Roman"/>
          <w:b w:val="false"/>
          <w:i w:val="false"/>
          <w:color w:val="000000"/>
          <w:sz w:val="28"/>
        </w:rPr>
        <w:t>
      2-кесте. Байланысты тұлғалардың, оның ішінде үлестес тұлғалардың 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сәйкестендіру нөмірі (заңды тұлға үшін), жеке сәйкестендіру нөмірі (жеке тұлға үшін) немесе сәйкестендіру нөмірі (Қазақстан Республикасының бейрезиденттері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(үлестес) тұлғаның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елі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 ерекше қатынастармен байланысқан/үлестес тұлғаға жатқызылған белгі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w:t>
      </w:r>
    </w:p>
    <w:p>
      <w:pPr>
        <w:spacing w:after="0"/>
        <w:ind w:left="0"/>
        <w:jc w:val="both"/>
      </w:pPr>
      <w:r>
        <w:rPr>
          <w:rFonts w:ascii="Times New Roman"/>
          <w:b w:val="false"/>
          <w:i w:val="false"/>
          <w:color w:val="000000"/>
          <w:sz w:val="28"/>
        </w:rPr>
        <w:t>
      Орындаушы ____________________________________ 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 жылғы "______"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Байланысты тұлғалармен, оның</w:t>
            </w:r>
            <w:r>
              <w:br/>
            </w:r>
            <w:r>
              <w:rPr>
                <w:rFonts w:ascii="Times New Roman"/>
                <w:b w:val="false"/>
                <w:i w:val="false"/>
                <w:color w:val="000000"/>
                <w:sz w:val="20"/>
              </w:rPr>
              <w:t>ішінде үлестес тұлғалармен</w:t>
            </w:r>
            <w:r>
              <w:br/>
            </w:r>
            <w:r>
              <w:rPr>
                <w:rFonts w:ascii="Times New Roman"/>
                <w:b w:val="false"/>
                <w:i w:val="false"/>
                <w:color w:val="000000"/>
                <w:sz w:val="20"/>
              </w:rPr>
              <w:t>есепті кезең ішінде жасалған,</w:t>
            </w:r>
            <w:r>
              <w:br/>
            </w:r>
            <w:r>
              <w:rPr>
                <w:rFonts w:ascii="Times New Roman"/>
                <w:b w:val="false"/>
                <w:i w:val="false"/>
                <w:color w:val="000000"/>
                <w:sz w:val="20"/>
              </w:rPr>
              <w:t>сондай-ақ есепті күнгі жағдай</w:t>
            </w:r>
            <w:r>
              <w:br/>
            </w:r>
            <w:r>
              <w:rPr>
                <w:rFonts w:ascii="Times New Roman"/>
                <w:b w:val="false"/>
                <w:i w:val="false"/>
                <w:color w:val="000000"/>
                <w:sz w:val="20"/>
              </w:rPr>
              <w:t>бойынша қолданыстағы</w:t>
            </w:r>
            <w:r>
              <w:br/>
            </w:r>
            <w:r>
              <w:rPr>
                <w:rFonts w:ascii="Times New Roman"/>
                <w:b w:val="false"/>
                <w:i w:val="false"/>
                <w:color w:val="000000"/>
                <w:sz w:val="20"/>
              </w:rPr>
              <w:t>мәмілелер туралы есеп және</w:t>
            </w:r>
            <w:r>
              <w:br/>
            </w:r>
            <w:r>
              <w:rPr>
                <w:rFonts w:ascii="Times New Roman"/>
                <w:b w:val="false"/>
                <w:i w:val="false"/>
                <w:color w:val="000000"/>
                <w:sz w:val="20"/>
              </w:rPr>
              <w:t>байланысты тұлғалардың, оның</w:t>
            </w:r>
            <w:r>
              <w:br/>
            </w:r>
            <w:r>
              <w:rPr>
                <w:rFonts w:ascii="Times New Roman"/>
                <w:b w:val="false"/>
                <w:i w:val="false"/>
                <w:color w:val="000000"/>
                <w:sz w:val="20"/>
              </w:rPr>
              <w:t>ішінде үлестес тұлғалардың</w:t>
            </w:r>
            <w:r>
              <w:br/>
            </w:r>
            <w:r>
              <w:rPr>
                <w:rFonts w:ascii="Times New Roman"/>
                <w:b w:val="false"/>
                <w:i w:val="false"/>
                <w:color w:val="000000"/>
                <w:sz w:val="20"/>
              </w:rPr>
              <w:t>тізілімі нысанына</w:t>
            </w:r>
            <w:r>
              <w:br/>
            </w:r>
            <w:r>
              <w:rPr>
                <w:rFonts w:ascii="Times New Roman"/>
                <w:b w:val="false"/>
                <w:i w:val="false"/>
                <w:color w:val="000000"/>
                <w:sz w:val="20"/>
              </w:rPr>
              <w:t>қосымша</w:t>
            </w:r>
          </w:p>
        </w:tc>
      </w:tr>
    </w:tbl>
    <w:bookmarkStart w:name="z222" w:id="129"/>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Байланысты тұлғалармен, оның ішінде үлестес тұлғалармен есепті кезең ішінде жасалған, сондай-ақ есепті күнгі жағдай бойынша қолданыстағы мәмілелер туралы есеп және байланысты тұлғалардың, оның ішінде үлестес тұлғалардың тізілімі (индексі - БСХ ЗТ ІҚ_Н7, кезеңділігі - тоқсан сайын (жыл сайын)</w:t>
      </w:r>
    </w:p>
    <w:bookmarkEnd w:id="129"/>
    <w:bookmarkStart w:name="z223" w:id="130"/>
    <w:p>
      <w:pPr>
        <w:spacing w:after="0"/>
        <w:ind w:left="0"/>
        <w:jc w:val="left"/>
      </w:pPr>
      <w:r>
        <w:rPr>
          <w:rFonts w:ascii="Times New Roman"/>
          <w:b/>
          <w:i w:val="false"/>
          <w:color w:val="000000"/>
        </w:rPr>
        <w:t xml:space="preserve"> 1-тарау. Жалпы ережелер</w:t>
      </w:r>
    </w:p>
    <w:bookmarkEnd w:id="130"/>
    <w:bookmarkStart w:name="z224" w:id="13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Осы түсіндірме "Байланысты тұлғалармен, оның ішінде үлестес тұлғалармен есепті кезең ішінде жасалған, сондай-ақ есепті күнгі жағдай бойынша қолданыстағы мәмілелер туралы есеп және байланысты тұлғалардың, оның ішінде үлестес тұлғалардың тізілімі" әкімшілік деректер жинауға арналған нысанын (бұдан әрі - Нысан) толтыру бойынша бірыңғай талаптарды айқындайды.</w:t>
      </w:r>
    </w:p>
    <w:bookmarkEnd w:id="131"/>
    <w:bookmarkStart w:name="z226" w:id="132"/>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қызметi туралы" Қазақстан Республикасының Заңы 54-бабының </w:t>
      </w:r>
      <w:r>
        <w:rPr>
          <w:rFonts w:ascii="Times New Roman"/>
          <w:b w:val="false"/>
          <w:i w:val="false"/>
          <w:color w:val="000000"/>
          <w:sz w:val="28"/>
        </w:rPr>
        <w:t>1-тармағына</w:t>
      </w:r>
      <w:r>
        <w:rPr>
          <w:rFonts w:ascii="Times New Roman"/>
          <w:b w:val="false"/>
          <w:i w:val="false"/>
          <w:color w:val="000000"/>
          <w:sz w:val="28"/>
        </w:rPr>
        <w:t xml:space="preserve"> және 54-1-бабының </w:t>
      </w:r>
      <w:r>
        <w:rPr>
          <w:rFonts w:ascii="Times New Roman"/>
          <w:b w:val="false"/>
          <w:i w:val="false"/>
          <w:color w:val="000000"/>
          <w:sz w:val="28"/>
        </w:rPr>
        <w:t>1-тармағына</w:t>
      </w:r>
      <w:r>
        <w:rPr>
          <w:rFonts w:ascii="Times New Roman"/>
          <w:b w:val="false"/>
          <w:i w:val="false"/>
          <w:color w:val="000000"/>
          <w:sz w:val="28"/>
        </w:rPr>
        <w:t xml:space="preserve">, "Сақтандыру қызметі туралы" Қазақстан Республикасының Заңы 74-1-бабының </w:t>
      </w:r>
      <w:r>
        <w:rPr>
          <w:rFonts w:ascii="Times New Roman"/>
          <w:b w:val="false"/>
          <w:i w:val="false"/>
          <w:color w:val="000000"/>
          <w:sz w:val="28"/>
        </w:rPr>
        <w:t>1-тармағына</w:t>
      </w:r>
      <w:r>
        <w:rPr>
          <w:rFonts w:ascii="Times New Roman"/>
          <w:b w:val="false"/>
          <w:i w:val="false"/>
          <w:color w:val="000000"/>
          <w:sz w:val="28"/>
        </w:rPr>
        <w:t xml:space="preserve">, "Бағалы қағаздар рыногы туралы" Қазақстан Республикасының Заңы 72-4-бабының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Республикасының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32"/>
    <w:bookmarkStart w:name="z227" w:id="133"/>
    <w:p>
      <w:pPr>
        <w:spacing w:after="0"/>
        <w:ind w:left="0"/>
        <w:jc w:val="both"/>
      </w:pPr>
      <w:r>
        <w:rPr>
          <w:rFonts w:ascii="Times New Roman"/>
          <w:b w:val="false"/>
          <w:i w:val="false"/>
          <w:color w:val="000000"/>
          <w:sz w:val="28"/>
        </w:rPr>
        <w:t>
      3. Нысанды:</w:t>
      </w:r>
    </w:p>
    <w:bookmarkEnd w:id="133"/>
    <w:p>
      <w:pPr>
        <w:spacing w:after="0"/>
        <w:ind w:left="0"/>
        <w:jc w:val="both"/>
      </w:pPr>
      <w:r>
        <w:rPr>
          <w:rFonts w:ascii="Times New Roman"/>
          <w:b w:val="false"/>
          <w:i w:val="false"/>
          <w:color w:val="000000"/>
          <w:sz w:val="28"/>
        </w:rPr>
        <w:t>
      тоқсан сайын – екінші деңгейдегі банктің ірі қатысушысы, сақтандыру (қайта сақтандыру) ұйымының ірі қатысушысы, сақтандыру (қайта сақтандыру) ұйымында сақтандыру холдингі болмаған жағдайда, Қазақстан Республикасының резиденттері-заңды тұлғалар болып табылатын инвестициялық портфельді басқарушының ірі қатысушысы, Қазақстан Республикасының резиденті болып табылатын банк холдингі, сақтандыру холдингі;</w:t>
      </w:r>
    </w:p>
    <w:p>
      <w:pPr>
        <w:spacing w:after="0"/>
        <w:ind w:left="0"/>
        <w:jc w:val="both"/>
      </w:pPr>
      <w:r>
        <w:rPr>
          <w:rFonts w:ascii="Times New Roman"/>
          <w:b w:val="false"/>
          <w:i w:val="false"/>
          <w:color w:val="000000"/>
          <w:sz w:val="28"/>
        </w:rPr>
        <w:t>
      жыл сайын – сақтандыру (қайта сақтандыру) ұйымының, инвестициялық портфельді басқарушының Қазақстан Республикасының резидент-заңды тұлғасы болып табылатын ірі қатысушылары мыналар жасайды.</w:t>
      </w:r>
    </w:p>
    <w:bookmarkStart w:name="z228" w:id="134"/>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134"/>
    <w:bookmarkStart w:name="z229" w:id="135"/>
    <w:p>
      <w:pPr>
        <w:spacing w:after="0"/>
        <w:ind w:left="0"/>
        <w:jc w:val="left"/>
      </w:pPr>
      <w:r>
        <w:rPr>
          <w:rFonts w:ascii="Times New Roman"/>
          <w:b/>
          <w:i w:val="false"/>
          <w:color w:val="000000"/>
        </w:rPr>
        <w:t xml:space="preserve"> 2-тарау. Нысанды толтыру бойынша түсіндірме</w:t>
      </w:r>
    </w:p>
    <w:bookmarkEnd w:id="135"/>
    <w:bookmarkStart w:name="z230" w:id="136"/>
    <w:p>
      <w:pPr>
        <w:spacing w:after="0"/>
        <w:ind w:left="0"/>
        <w:jc w:val="both"/>
      </w:pPr>
      <w:r>
        <w:rPr>
          <w:rFonts w:ascii="Times New Roman"/>
          <w:b w:val="false"/>
          <w:i w:val="false"/>
          <w:color w:val="000000"/>
          <w:sz w:val="28"/>
        </w:rPr>
        <w:t xml:space="preserve">
      5. Тұлға есеп беретін тұлғамен ерекше қатынастармен байланысқан тұлғаға (үлестес тұлғаға) жатқызылған белгі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40-бабында</w:t>
      </w:r>
      <w:r>
        <w:rPr>
          <w:rFonts w:ascii="Times New Roman"/>
          <w:b w:val="false"/>
          <w:i w:val="false"/>
          <w:color w:val="000000"/>
          <w:sz w:val="28"/>
        </w:rPr>
        <w:t xml:space="preserve">, "Жауапкершілігі шектеулі және қосымша жауапкершілігі бар серіктестіктер туралы" Қазақстан Республикасы Заңының </w:t>
      </w:r>
      <w:r>
        <w:rPr>
          <w:rFonts w:ascii="Times New Roman"/>
          <w:b w:val="false"/>
          <w:i w:val="false"/>
          <w:color w:val="000000"/>
          <w:sz w:val="28"/>
        </w:rPr>
        <w:t>12-1-бабында</w:t>
      </w:r>
      <w:r>
        <w:rPr>
          <w:rFonts w:ascii="Times New Roman"/>
          <w:b w:val="false"/>
          <w:i w:val="false"/>
          <w:color w:val="000000"/>
          <w:sz w:val="28"/>
        </w:rPr>
        <w:t xml:space="preserve">, "Сақтандыру қызметі туралы" Қазақстан Республикасы Заңының </w:t>
      </w:r>
      <w:r>
        <w:rPr>
          <w:rFonts w:ascii="Times New Roman"/>
          <w:b w:val="false"/>
          <w:i w:val="false"/>
          <w:color w:val="000000"/>
          <w:sz w:val="28"/>
        </w:rPr>
        <w:t>15-1-бабында</w:t>
      </w:r>
      <w:r>
        <w:rPr>
          <w:rFonts w:ascii="Times New Roman"/>
          <w:b w:val="false"/>
          <w:i w:val="false"/>
          <w:color w:val="000000"/>
          <w:sz w:val="28"/>
        </w:rPr>
        <w:t xml:space="preserve">, "Акционерлік қоғамдар туралы" Қазақстан Республикасы Заңының </w:t>
      </w:r>
      <w:r>
        <w:rPr>
          <w:rFonts w:ascii="Times New Roman"/>
          <w:b w:val="false"/>
          <w:i w:val="false"/>
          <w:color w:val="000000"/>
          <w:sz w:val="28"/>
        </w:rPr>
        <w:t>64-бабында</w:t>
      </w:r>
      <w:r>
        <w:rPr>
          <w:rFonts w:ascii="Times New Roman"/>
          <w:b w:val="false"/>
          <w:i w:val="false"/>
          <w:color w:val="000000"/>
          <w:sz w:val="28"/>
        </w:rPr>
        <w:t xml:space="preserve"> анықталады.</w:t>
      </w:r>
    </w:p>
    <w:bookmarkEnd w:id="136"/>
    <w:bookmarkStart w:name="z231" w:id="137"/>
    <w:p>
      <w:pPr>
        <w:spacing w:after="0"/>
        <w:ind w:left="0"/>
        <w:jc w:val="both"/>
      </w:pPr>
      <w:r>
        <w:rPr>
          <w:rFonts w:ascii="Times New Roman"/>
          <w:b w:val="false"/>
          <w:i w:val="false"/>
          <w:color w:val="000000"/>
          <w:sz w:val="28"/>
        </w:rPr>
        <w:t>
      6. 1 және 2-кестелерде:</w:t>
      </w:r>
    </w:p>
    <w:bookmarkEnd w:id="137"/>
    <w:bookmarkStart w:name="z232" w:id="138"/>
    <w:p>
      <w:pPr>
        <w:spacing w:after="0"/>
        <w:ind w:left="0"/>
        <w:jc w:val="both"/>
      </w:pPr>
      <w:r>
        <w:rPr>
          <w:rFonts w:ascii="Times New Roman"/>
          <w:b w:val="false"/>
          <w:i w:val="false"/>
          <w:color w:val="000000"/>
          <w:sz w:val="28"/>
        </w:rPr>
        <w:t>
      1) банк холдингі, сақтандыру холдингі онымен ерекше қатынастармен байланысқан тұлғалар туралы мәліметтерді көрсетеді;</w:t>
      </w:r>
    </w:p>
    <w:bookmarkEnd w:id="138"/>
    <w:bookmarkStart w:name="z233" w:id="139"/>
    <w:p>
      <w:pPr>
        <w:spacing w:after="0"/>
        <w:ind w:left="0"/>
        <w:jc w:val="both"/>
      </w:pPr>
      <w:r>
        <w:rPr>
          <w:rFonts w:ascii="Times New Roman"/>
          <w:b w:val="false"/>
          <w:i w:val="false"/>
          <w:color w:val="000000"/>
          <w:sz w:val="28"/>
        </w:rPr>
        <w:t>
      2) екiншi деңгейдегi банктің, сақтандыру (қайта сақтандыру) ұйымының, инвестициялық портфельді басқарушының заңды тұлға болып табылатын ірі қатысушысы үлестес тұлғалар туралы мәліметтерді көрсетеді.</w:t>
      </w:r>
    </w:p>
    <w:bookmarkEnd w:id="139"/>
    <w:bookmarkStart w:name="z234" w:id="140"/>
    <w:p>
      <w:pPr>
        <w:spacing w:after="0"/>
        <w:ind w:left="0"/>
        <w:jc w:val="both"/>
      </w:pPr>
      <w:r>
        <w:rPr>
          <w:rFonts w:ascii="Times New Roman"/>
          <w:b w:val="false"/>
          <w:i w:val="false"/>
          <w:color w:val="000000"/>
          <w:sz w:val="28"/>
        </w:rPr>
        <w:t>
      7. 1-кестеде байланысқан тұлғалармен, оның ішінде үлестес тұлғамен операциялардың әрбір түрі бойынша сомасы есепті күні есеп беретін тұлғаның меншікті капиталы мөлшерінен жиынтығында 0,01 (нөл бүтін жүзден бір) пайыздан асатын есеп беретін тұлға байланысқан тұлғалармен, оның ішінде есеп беретін тұлғамен ерекше қатынастағы үлестес тұлғалармен жасасқан барлық мәмілелер туралы мәліметтерді көрсетеді.</w:t>
      </w:r>
    </w:p>
    <w:bookmarkEnd w:id="140"/>
    <w:bookmarkStart w:name="z235" w:id="141"/>
    <w:p>
      <w:pPr>
        <w:spacing w:after="0"/>
        <w:ind w:left="0"/>
        <w:jc w:val="both"/>
      </w:pPr>
      <w:r>
        <w:rPr>
          <w:rFonts w:ascii="Times New Roman"/>
          <w:b w:val="false"/>
          <w:i w:val="false"/>
          <w:color w:val="000000"/>
          <w:sz w:val="28"/>
        </w:rPr>
        <w:t>
      8. Тұлғада есеп беретін тұлғамен ерекше қатынастармен байланыстылығының, оның ішінде үлестестігінің бір немесе бірнеше белгісі бар болса 2-кестеде барлық белгілер көрсетіледі.</w:t>
      </w:r>
    </w:p>
    <w:bookmarkEnd w:id="141"/>
    <w:bookmarkStart w:name="z236" w:id="142"/>
    <w:p>
      <w:pPr>
        <w:spacing w:after="0"/>
        <w:ind w:left="0"/>
        <w:jc w:val="both"/>
      </w:pPr>
      <w:r>
        <w:rPr>
          <w:rFonts w:ascii="Times New Roman"/>
          <w:b w:val="false"/>
          <w:i w:val="false"/>
          <w:color w:val="000000"/>
          <w:sz w:val="28"/>
        </w:rPr>
        <w:t>
      9. 1-кестенің 11-бағаны ақпарат болмаған жағдайда толтыру міндетті емес.</w:t>
      </w:r>
    </w:p>
    <w:bookmarkEnd w:id="142"/>
    <w:bookmarkStart w:name="z237" w:id="143"/>
    <w:p>
      <w:pPr>
        <w:spacing w:after="0"/>
        <w:ind w:left="0"/>
        <w:jc w:val="both"/>
      </w:pPr>
      <w:r>
        <w:rPr>
          <w:rFonts w:ascii="Times New Roman"/>
          <w:b w:val="false"/>
          <w:i w:val="false"/>
          <w:color w:val="000000"/>
          <w:sz w:val="28"/>
        </w:rPr>
        <w:t>
      10. Жылдың басында тоқсан сайынғы Нысанды жасаған кезде 1-кестеде төртінші тоқсан ішінде байланысты тұлғалармен, оның ішінде үлестес тұлғалармен жасалған, сондай-ақ есепті күндегі жағдай бойынша қолданыста болатын мәмілелер көрсетіледі.</w:t>
      </w:r>
    </w:p>
    <w:bookmarkEnd w:id="1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315 қаулысына</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Әкімшілік деректерді жинау үшін арналған нысан</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деректерге арналған нысан www.nationalbank.kz интернет-ресурсына орналастырылған</w:t>
      </w:r>
    </w:p>
    <w:p>
      <w:pPr>
        <w:spacing w:after="0"/>
        <w:ind w:left="0"/>
        <w:jc w:val="left"/>
      </w:pPr>
      <w:r>
        <w:rPr>
          <w:rFonts w:ascii="Times New Roman"/>
          <w:b/>
          <w:i w:val="false"/>
          <w:color w:val="000000"/>
        </w:rPr>
        <w:t xml:space="preserve"> Шоғырландырылған қаржылық есептілікті жасау жөніндегі жұмыс кестелерінің талдамасы туралы есеп</w:t>
      </w:r>
    </w:p>
    <w:p>
      <w:pPr>
        <w:spacing w:after="0"/>
        <w:ind w:left="0"/>
        <w:jc w:val="both"/>
      </w:pPr>
      <w:r>
        <w:rPr>
          <w:rFonts w:ascii="Times New Roman"/>
          <w:b w:val="false"/>
          <w:i w:val="false"/>
          <w:color w:val="000000"/>
          <w:sz w:val="28"/>
        </w:rPr>
        <w:t>
      Әкімшілік деректер нысанның индексі: ЖК БСХ ІҚ_Н8</w:t>
      </w:r>
    </w:p>
    <w:p>
      <w:pPr>
        <w:spacing w:after="0"/>
        <w:ind w:left="0"/>
        <w:jc w:val="both"/>
      </w:pPr>
      <w:r>
        <w:rPr>
          <w:rFonts w:ascii="Times New Roman"/>
          <w:b w:val="false"/>
          <w:i w:val="false"/>
          <w:color w:val="000000"/>
          <w:sz w:val="28"/>
        </w:rPr>
        <w:t>
      Кезеңділігі: тоқсан сайын, жыл сайын</w:t>
      </w:r>
    </w:p>
    <w:p>
      <w:pPr>
        <w:spacing w:after="0"/>
        <w:ind w:left="0"/>
        <w:jc w:val="both"/>
      </w:pPr>
      <w:r>
        <w:rPr>
          <w:rFonts w:ascii="Times New Roman"/>
          <w:b w:val="false"/>
          <w:i w:val="false"/>
          <w:color w:val="000000"/>
          <w:sz w:val="28"/>
        </w:rPr>
        <w:t>
      Есепті кезең: 20 ____ жылғы "____" __________ жағдай бойынша</w:t>
      </w:r>
    </w:p>
    <w:p>
      <w:pPr>
        <w:spacing w:after="0"/>
        <w:ind w:left="0"/>
        <w:jc w:val="both"/>
      </w:pPr>
      <w:r>
        <w:rPr>
          <w:rFonts w:ascii="Times New Roman"/>
          <w:b w:val="false"/>
          <w:i w:val="false"/>
          <w:color w:val="000000"/>
          <w:sz w:val="28"/>
        </w:rPr>
        <w:t>
      Ақпаратты ұсынатын тұлғалар тобы: банк холдингі жоқ, банк конгломератының құрамына кіретін екiншi деңгейдегi банк, сақтандыру тобының құрамына кіретін сақтандыру холдингі</w:t>
      </w:r>
    </w:p>
    <w:p>
      <w:pPr>
        <w:spacing w:after="0"/>
        <w:ind w:left="0"/>
        <w:jc w:val="both"/>
      </w:pPr>
      <w:r>
        <w:rPr>
          <w:rFonts w:ascii="Times New Roman"/>
          <w:b w:val="false"/>
          <w:i w:val="false"/>
          <w:color w:val="000000"/>
          <w:sz w:val="28"/>
        </w:rPr>
        <w:t>
      Әкімшілік деректер нысаны ұсыну мерзімі:</w:t>
      </w:r>
    </w:p>
    <w:p>
      <w:pPr>
        <w:spacing w:after="0"/>
        <w:ind w:left="0"/>
        <w:jc w:val="both"/>
      </w:pPr>
      <w:r>
        <w:rPr>
          <w:rFonts w:ascii="Times New Roman"/>
          <w:b w:val="false"/>
          <w:i w:val="false"/>
          <w:color w:val="000000"/>
          <w:sz w:val="28"/>
        </w:rPr>
        <w:t>
      тоқсан сайын, есепті тоқсаннан кейінгі күнтізбелік 60 (алпыс) күннен кешіктірмей;</w:t>
      </w:r>
    </w:p>
    <w:p>
      <w:pPr>
        <w:spacing w:after="0"/>
        <w:ind w:left="0"/>
        <w:jc w:val="both"/>
      </w:pPr>
      <w:r>
        <w:rPr>
          <w:rFonts w:ascii="Times New Roman"/>
          <w:b w:val="false"/>
          <w:i w:val="false"/>
          <w:color w:val="000000"/>
          <w:sz w:val="28"/>
        </w:rPr>
        <w:t>
      жыл сайын, есепті жылдан кейінгі жылғы 31 (отыз бірінші) мамырдан (қоса алғанда)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1-кесте. Шоғырландырылған бухгалтерлік балансты жасау бойынша жұмыс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1-қатысушы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қатысушы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3.n.1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3.n.2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3.n.3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мен капитал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қауымдасқан (тәуелді) ұйымдар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Түзетулер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1-қатысушы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қатысушы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2-кесте. Кірістер мен шығыстар туралы шоғырландырылған есепті жасау бойынша жұмыс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1-қатысушы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қатысушы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3.n.1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3.n.2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3.n.3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салынғанға дейін таза пайда (таза шығын)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бойынша шығыстар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төленгеннен кейінгі табыс (шығын)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пайда (таза шығын)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қауымдасқан (тәуелді) ұйымдар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Түзетулер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1-қатысушы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қатысушы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_______________________________________</w:t>
      </w:r>
    </w:p>
    <w:p>
      <w:pPr>
        <w:spacing w:after="0"/>
        <w:ind w:left="0"/>
        <w:jc w:val="both"/>
      </w:pPr>
      <w:r>
        <w:rPr>
          <w:rFonts w:ascii="Times New Roman"/>
          <w:b w:val="false"/>
          <w:i w:val="false"/>
          <w:color w:val="000000"/>
          <w:sz w:val="28"/>
        </w:rPr>
        <w:t>
      Орындаушы ____________________________________ ____________________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_____________________________________________ ______________________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 жылғы "______"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Шоғырландырылған қаржылық</w:t>
            </w:r>
            <w:r>
              <w:br/>
            </w:r>
            <w:r>
              <w:rPr>
                <w:rFonts w:ascii="Times New Roman"/>
                <w:b w:val="false"/>
                <w:i w:val="false"/>
                <w:color w:val="000000"/>
                <w:sz w:val="20"/>
              </w:rPr>
              <w:t>есептілікті жасау жөніндегі</w:t>
            </w:r>
            <w:r>
              <w:br/>
            </w:r>
            <w:r>
              <w:rPr>
                <w:rFonts w:ascii="Times New Roman"/>
                <w:b w:val="false"/>
                <w:i w:val="false"/>
                <w:color w:val="000000"/>
                <w:sz w:val="20"/>
              </w:rPr>
              <w:t>жұмыс кестелерінің талдамасы</w:t>
            </w:r>
            <w:r>
              <w:br/>
            </w:r>
            <w:r>
              <w:rPr>
                <w:rFonts w:ascii="Times New Roman"/>
                <w:b w:val="false"/>
                <w:i w:val="false"/>
                <w:color w:val="000000"/>
                <w:sz w:val="20"/>
              </w:rPr>
              <w:t>туралы есептілік нысанына</w:t>
            </w:r>
            <w:r>
              <w:br/>
            </w:r>
            <w:r>
              <w:rPr>
                <w:rFonts w:ascii="Times New Roman"/>
                <w:b w:val="false"/>
                <w:i w:val="false"/>
                <w:color w:val="000000"/>
                <w:sz w:val="20"/>
              </w:rPr>
              <w:t>қосымша</w:t>
            </w:r>
          </w:p>
        </w:tc>
      </w:tr>
    </w:tbl>
    <w:bookmarkStart w:name="z240" w:id="144"/>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Шоғырландырылған қаржылық есептілікті жасау жөніндегі жұмыс кестелерінің талдамасы туралы есеп (индексі - ЖК БСХ ІҚ_Н8, кезеңділігі – тоқсан сайын, жыл сайын)</w:t>
      </w:r>
    </w:p>
    <w:bookmarkEnd w:id="144"/>
    <w:bookmarkStart w:name="z241" w:id="145"/>
    <w:p>
      <w:pPr>
        <w:spacing w:after="0"/>
        <w:ind w:left="0"/>
        <w:jc w:val="left"/>
      </w:pPr>
      <w:r>
        <w:rPr>
          <w:rFonts w:ascii="Times New Roman"/>
          <w:b/>
          <w:i w:val="false"/>
          <w:color w:val="000000"/>
        </w:rPr>
        <w:t xml:space="preserve"> 1-тарау. Жалпы ережелер</w:t>
      </w:r>
    </w:p>
    <w:bookmarkEnd w:id="145"/>
    <w:bookmarkStart w:name="z242" w:id="146"/>
    <w:p>
      <w:pPr>
        <w:spacing w:after="0"/>
        <w:ind w:left="0"/>
        <w:jc w:val="both"/>
      </w:pPr>
      <w:r>
        <w:rPr>
          <w:rFonts w:ascii="Times New Roman"/>
          <w:b w:val="false"/>
          <w:i w:val="false"/>
          <w:color w:val="000000"/>
          <w:sz w:val="28"/>
        </w:rPr>
        <w:t>
      1. Осы түсіндірме "Шоғырландырылған қаржылық есептілікті жасау жөніндегі жұмыс кестелерінің талдамасы туралы есеп" әкімшілік деректер жинауға арналған нысанын (бұдан әрі – Нысан) толтыру бойынша бірыңғай талаптарды айқындайды.</w:t>
      </w:r>
    </w:p>
    <w:bookmarkEnd w:id="146"/>
    <w:bookmarkStart w:name="z243" w:id="147"/>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қызметi туралы" Қазақстан Республикасының Заңы 54-бабының </w:t>
      </w:r>
      <w:r>
        <w:rPr>
          <w:rFonts w:ascii="Times New Roman"/>
          <w:b w:val="false"/>
          <w:i w:val="false"/>
          <w:color w:val="000000"/>
          <w:sz w:val="28"/>
        </w:rPr>
        <w:t>1-тармағына</w:t>
      </w:r>
      <w:r>
        <w:rPr>
          <w:rFonts w:ascii="Times New Roman"/>
          <w:b w:val="false"/>
          <w:i w:val="false"/>
          <w:color w:val="000000"/>
          <w:sz w:val="28"/>
        </w:rPr>
        <w:t xml:space="preserve"> және 54-1-бабының </w:t>
      </w:r>
      <w:r>
        <w:rPr>
          <w:rFonts w:ascii="Times New Roman"/>
          <w:b w:val="false"/>
          <w:i w:val="false"/>
          <w:color w:val="000000"/>
          <w:sz w:val="28"/>
        </w:rPr>
        <w:t>1-тармағына</w:t>
      </w:r>
      <w:r>
        <w:rPr>
          <w:rFonts w:ascii="Times New Roman"/>
          <w:b w:val="false"/>
          <w:i w:val="false"/>
          <w:color w:val="000000"/>
          <w:sz w:val="28"/>
        </w:rPr>
        <w:t xml:space="preserve">, "Сақтандыру қызметі туралы" Қазақстан Республикасының Заңы 74-1-бабының </w:t>
      </w:r>
      <w:r>
        <w:rPr>
          <w:rFonts w:ascii="Times New Roman"/>
          <w:b w:val="false"/>
          <w:i w:val="false"/>
          <w:color w:val="000000"/>
          <w:sz w:val="28"/>
        </w:rPr>
        <w:t>1-тармағына</w:t>
      </w:r>
      <w:r>
        <w:rPr>
          <w:rFonts w:ascii="Times New Roman"/>
          <w:b w:val="false"/>
          <w:i w:val="false"/>
          <w:color w:val="000000"/>
          <w:sz w:val="28"/>
        </w:rPr>
        <w:t xml:space="preserve">, "Бағалы қағаздар рыногы туралы" Қазақстан Республикасының Заңы 72-4-бабының 1-тармағына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47"/>
    <w:bookmarkStart w:name="z244" w:id="148"/>
    <w:p>
      <w:pPr>
        <w:spacing w:after="0"/>
        <w:ind w:left="0"/>
        <w:jc w:val="both"/>
      </w:pPr>
      <w:r>
        <w:rPr>
          <w:rFonts w:ascii="Times New Roman"/>
          <w:b w:val="false"/>
          <w:i w:val="false"/>
          <w:color w:val="000000"/>
          <w:sz w:val="28"/>
        </w:rPr>
        <w:t>
      3. Нысанды тоқсан сайын және жыл сайын банк конгломератының құрамына кіретін банк холдингі, банк холдингі жоқ екiншi деңгейдегi банк, сақтандыру тобына кіретін сақтандыру холдингі жасайды.</w:t>
      </w:r>
    </w:p>
    <w:bookmarkEnd w:id="148"/>
    <w:bookmarkStart w:name="z245" w:id="149"/>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149"/>
    <w:bookmarkStart w:name="z246" w:id="150"/>
    <w:p>
      <w:pPr>
        <w:spacing w:after="0"/>
        <w:ind w:left="0"/>
        <w:jc w:val="left"/>
      </w:pPr>
      <w:r>
        <w:rPr>
          <w:rFonts w:ascii="Times New Roman"/>
          <w:b/>
          <w:i w:val="false"/>
          <w:color w:val="000000"/>
        </w:rPr>
        <w:t xml:space="preserve"> 2-тарау. Нысанды толтыру бойынша түсіндірме</w:t>
      </w:r>
    </w:p>
    <w:bookmarkEnd w:id="150"/>
    <w:bookmarkStart w:name="z247" w:id="151"/>
    <w:p>
      <w:pPr>
        <w:spacing w:after="0"/>
        <w:ind w:left="0"/>
        <w:jc w:val="both"/>
      </w:pPr>
      <w:r>
        <w:rPr>
          <w:rFonts w:ascii="Times New Roman"/>
          <w:b w:val="false"/>
          <w:i w:val="false"/>
          <w:color w:val="000000"/>
          <w:sz w:val="28"/>
        </w:rPr>
        <w:t>
      5. 1-кестенің 2-бағанында шоғырландырылған (шоғырландырылмаған) қаржылық жағдай туралы бухгалтерлік баланстың көрсеткіштері және олардың талдамасы көрсетіледі.</w:t>
      </w:r>
    </w:p>
    <w:bookmarkEnd w:id="151"/>
    <w:p>
      <w:pPr>
        <w:spacing w:after="0"/>
        <w:ind w:left="0"/>
        <w:jc w:val="both"/>
      </w:pPr>
      <w:r>
        <w:rPr>
          <w:rFonts w:ascii="Times New Roman"/>
          <w:b w:val="false"/>
          <w:i w:val="false"/>
          <w:color w:val="000000"/>
          <w:sz w:val="28"/>
        </w:rPr>
        <w:t>
      2-кестенің 2-бағанында құралдар бөлігінде кірістер мен шығыстар талдамасы көрсетіледі.</w:t>
      </w:r>
    </w:p>
    <w:bookmarkStart w:name="z248" w:id="152"/>
    <w:p>
      <w:pPr>
        <w:spacing w:after="0"/>
        <w:ind w:left="0"/>
        <w:jc w:val="both"/>
      </w:pPr>
      <w:r>
        <w:rPr>
          <w:rFonts w:ascii="Times New Roman"/>
          <w:b w:val="false"/>
          <w:i w:val="false"/>
          <w:color w:val="000000"/>
          <w:sz w:val="28"/>
        </w:rPr>
        <w:t>
      6. 2-кестедегі мәліметтер екінші деңгейдегі банктің, сақтандыру (қайта сақтандыру) ұйымының жүзеге асыратын қызметіне байланысты толтырылады.</w:t>
      </w:r>
    </w:p>
    <w:bookmarkEnd w:id="152"/>
    <w:bookmarkStart w:name="z249" w:id="153"/>
    <w:p>
      <w:pPr>
        <w:spacing w:after="0"/>
        <w:ind w:left="0"/>
        <w:jc w:val="both"/>
      </w:pPr>
      <w:r>
        <w:rPr>
          <w:rFonts w:ascii="Times New Roman"/>
          <w:b w:val="false"/>
          <w:i w:val="false"/>
          <w:color w:val="000000"/>
          <w:sz w:val="28"/>
        </w:rPr>
        <w:t>
      7. 1 және 2-кестелерде қауымдасқан (тәуелді) ұйымдарды қоспағанда, банк конгломераты қатысушыларының шоғырландырылмаған қаржылық есептілігіндегі көрсеткіштерге сәйкес келетін банк конгломератының барлық қатысушылары бойынша көрсеткіштер көрсетіледі.</w:t>
      </w:r>
    </w:p>
    <w:bookmarkEnd w:id="153"/>
    <w:p>
      <w:pPr>
        <w:spacing w:after="0"/>
        <w:ind w:left="0"/>
        <w:jc w:val="both"/>
      </w:pPr>
      <w:r>
        <w:rPr>
          <w:rFonts w:ascii="Times New Roman"/>
          <w:b w:val="false"/>
          <w:i w:val="false"/>
          <w:color w:val="000000"/>
          <w:sz w:val="28"/>
        </w:rPr>
        <w:t>
      Қауымдасқан (тәуелді) ұйымдар бойынша көрсеткіштер 1 және 2-кестелердің 4-бағандарында банк конгломератының, сақтандыру тобының әрбір қатысушысы бойынша көрсетіледі.</w:t>
      </w:r>
    </w:p>
    <w:bookmarkStart w:name="z250" w:id="154"/>
    <w:p>
      <w:pPr>
        <w:spacing w:after="0"/>
        <w:ind w:left="0"/>
        <w:jc w:val="both"/>
      </w:pPr>
      <w:r>
        <w:rPr>
          <w:rFonts w:ascii="Times New Roman"/>
          <w:b w:val="false"/>
          <w:i w:val="false"/>
          <w:color w:val="000000"/>
          <w:sz w:val="28"/>
        </w:rPr>
        <w:t>
      8. 1-кестенің 5-бағанында "Активтер" көрсеткіштері үшін тиісті жолда мыналар көрсетіледі:</w:t>
      </w:r>
    </w:p>
    <w:bookmarkEnd w:id="154"/>
    <w:p>
      <w:pPr>
        <w:spacing w:after="0"/>
        <w:ind w:left="0"/>
        <w:jc w:val="both"/>
      </w:pPr>
      <w:r>
        <w:rPr>
          <w:rFonts w:ascii="Times New Roman"/>
          <w:b w:val="false"/>
          <w:i w:val="false"/>
          <w:color w:val="000000"/>
          <w:sz w:val="28"/>
        </w:rPr>
        <w:t>
      3.1.3, 3.n.3 бағандар сомасын шегергенде 3.1.1, 3.1.2, 3.n.1, 3.n.2 бағандарының сомасы;</w:t>
      </w:r>
    </w:p>
    <w:p>
      <w:pPr>
        <w:spacing w:after="0"/>
        <w:ind w:left="0"/>
        <w:jc w:val="both"/>
      </w:pPr>
      <w:r>
        <w:rPr>
          <w:rFonts w:ascii="Times New Roman"/>
          <w:b w:val="false"/>
          <w:i w:val="false"/>
          <w:color w:val="000000"/>
          <w:sz w:val="28"/>
        </w:rPr>
        <w:t>
      "Міндеттемелер", "Капитал" көрсеткіштері үшін тиісті жолда мыналар көрсетіледі:</w:t>
      </w:r>
    </w:p>
    <w:p>
      <w:pPr>
        <w:spacing w:after="0"/>
        <w:ind w:left="0"/>
        <w:jc w:val="both"/>
      </w:pPr>
      <w:r>
        <w:rPr>
          <w:rFonts w:ascii="Times New Roman"/>
          <w:b w:val="false"/>
          <w:i w:val="false"/>
          <w:color w:val="000000"/>
          <w:sz w:val="28"/>
        </w:rPr>
        <w:t>
      3.1.2, 3.n.2 бағандар сомасын шегергенде 3.1.1, 3.1.3, 3.n.1, 3.n.3 бағандарының сомасы;</w:t>
      </w:r>
    </w:p>
    <w:p>
      <w:pPr>
        <w:spacing w:after="0"/>
        <w:ind w:left="0"/>
        <w:jc w:val="both"/>
      </w:pPr>
      <w:r>
        <w:rPr>
          <w:rFonts w:ascii="Times New Roman"/>
          <w:b w:val="false"/>
          <w:i w:val="false"/>
          <w:color w:val="000000"/>
          <w:sz w:val="28"/>
        </w:rPr>
        <w:t>
      мұндағы n - банк конгломераты, сақтандыру тобы қатысушыларының саны немесе екінші деңгейдегі банктің еншілес ұйымдары.</w:t>
      </w:r>
    </w:p>
    <w:p>
      <w:pPr>
        <w:spacing w:after="0"/>
        <w:ind w:left="0"/>
        <w:jc w:val="both"/>
      </w:pPr>
      <w:r>
        <w:rPr>
          <w:rFonts w:ascii="Times New Roman"/>
          <w:b w:val="false"/>
          <w:i w:val="false"/>
          <w:color w:val="000000"/>
          <w:sz w:val="28"/>
        </w:rPr>
        <w:t>
      Банк конгломераты, сақтандыру тобы немесе екінші деңгейдегі банктің еншілес ұйымдары қатысушыларының атауы – "N қатысушы" жолдарында көрсетіледі.</w:t>
      </w:r>
    </w:p>
    <w:bookmarkStart w:name="z251" w:id="155"/>
    <w:p>
      <w:pPr>
        <w:spacing w:after="0"/>
        <w:ind w:left="0"/>
        <w:jc w:val="both"/>
      </w:pPr>
      <w:r>
        <w:rPr>
          <w:rFonts w:ascii="Times New Roman"/>
          <w:b w:val="false"/>
          <w:i w:val="false"/>
          <w:color w:val="000000"/>
          <w:sz w:val="28"/>
        </w:rPr>
        <w:t>
      9. 1 және 2-кестелердің 8-бағаны бойынша қорытынды көрсеткіштер банк холдингінің, банк холдингі жоқ, банк конгломератының құрамына кіретін екiншi деңгейдегi банктің, сақтандыру тобының құрамына кіретін сақтандыру холдингінің шоғырландырылған қаржылық есептілігіндегі көрсеткіштерге сәйкес келуге тиіс.</w:t>
      </w:r>
    </w:p>
    <w:bookmarkEnd w:id="155"/>
    <w:bookmarkStart w:name="z252" w:id="156"/>
    <w:p>
      <w:pPr>
        <w:spacing w:after="0"/>
        <w:ind w:left="0"/>
        <w:jc w:val="both"/>
      </w:pPr>
      <w:r>
        <w:rPr>
          <w:rFonts w:ascii="Times New Roman"/>
          <w:b w:val="false"/>
          <w:i w:val="false"/>
          <w:color w:val="000000"/>
          <w:sz w:val="28"/>
        </w:rPr>
        <w:t>
      10. Банк холдингінің көрсеткіштері басқа банк холдингінің есептілігіне енгізілген жағдайда осы банк холдингінің Нысанды ұсыну талап етілмейді.</w:t>
      </w:r>
    </w:p>
    <w:bookmarkEnd w:id="156"/>
    <w:bookmarkStart w:name="z253" w:id="157"/>
    <w:p>
      <w:pPr>
        <w:spacing w:after="0"/>
        <w:ind w:left="0"/>
        <w:jc w:val="both"/>
      </w:pPr>
      <w:r>
        <w:rPr>
          <w:rFonts w:ascii="Times New Roman"/>
          <w:b w:val="false"/>
          <w:i w:val="false"/>
          <w:color w:val="000000"/>
          <w:sz w:val="28"/>
        </w:rPr>
        <w:t>
      11. 1 және 2-кестелердегі деректер мың теңгемен толтырылады.</w:t>
      </w:r>
    </w:p>
    <w:bookmarkEnd w:id="1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315 қаулысына</w:t>
            </w:r>
            <w:r>
              <w:br/>
            </w: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Әкімшілік деректерді жинау үшін арналған нысан</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деректерге арналған нысан www.nationalbank.kz интернет-ресурсына орналастырылған</w:t>
      </w:r>
    </w:p>
    <w:p>
      <w:pPr>
        <w:spacing w:after="0"/>
        <w:ind w:left="0"/>
        <w:jc w:val="left"/>
      </w:pPr>
      <w:r>
        <w:rPr>
          <w:rFonts w:ascii="Times New Roman"/>
          <w:b/>
          <w:i w:val="false"/>
          <w:color w:val="000000"/>
        </w:rPr>
        <w:t xml:space="preserve"> Шоғырландырылған және шоғырландырылмаған қаржылық есептілік және оған түсіндірме жазба</w:t>
      </w:r>
    </w:p>
    <w:p>
      <w:pPr>
        <w:spacing w:after="0"/>
        <w:ind w:left="0"/>
        <w:jc w:val="both"/>
      </w:pPr>
      <w:r>
        <w:rPr>
          <w:rFonts w:ascii="Times New Roman"/>
          <w:b w:val="false"/>
          <w:i w:val="false"/>
          <w:color w:val="000000"/>
          <w:sz w:val="28"/>
        </w:rPr>
        <w:t>
      Әкімшілік деректер нысанның индексі: ҚЕ БСХ ІҚ_Н9</w:t>
      </w:r>
    </w:p>
    <w:p>
      <w:pPr>
        <w:spacing w:after="0"/>
        <w:ind w:left="0"/>
        <w:jc w:val="both"/>
      </w:pPr>
      <w:r>
        <w:rPr>
          <w:rFonts w:ascii="Times New Roman"/>
          <w:b w:val="false"/>
          <w:i w:val="false"/>
          <w:color w:val="000000"/>
          <w:sz w:val="28"/>
        </w:rPr>
        <w:t>
      Кезеңділігі: тоқсан сайын, жыл сайын</w:t>
      </w:r>
    </w:p>
    <w:p>
      <w:pPr>
        <w:spacing w:after="0"/>
        <w:ind w:left="0"/>
        <w:jc w:val="both"/>
      </w:pPr>
      <w:r>
        <w:rPr>
          <w:rFonts w:ascii="Times New Roman"/>
          <w:b w:val="false"/>
          <w:i w:val="false"/>
          <w:color w:val="000000"/>
          <w:sz w:val="28"/>
        </w:rPr>
        <w:t>
      Есепті кезең: 20 ____ жылғы "____" __________ жағдай бойынша</w:t>
      </w:r>
    </w:p>
    <w:p>
      <w:pPr>
        <w:spacing w:after="0"/>
        <w:ind w:left="0"/>
        <w:jc w:val="both"/>
      </w:pPr>
      <w:r>
        <w:rPr>
          <w:rFonts w:ascii="Times New Roman"/>
          <w:b w:val="false"/>
          <w:i w:val="false"/>
          <w:color w:val="000000"/>
          <w:sz w:val="28"/>
        </w:rPr>
        <w:t>
      Ақпаратты ұсынатын тұлғалар тобы: екiншi деңгейдегi банктің, сақтандыру (қайта сақтандыру) ұйымының, инвестициялық портфельді басқарушының Қазақстан Республикасының резиденті-заңды тұлға болып табылатын ірі қатысушылары, банк холдингі жоқ, банк конгломератының құрамына кіретін екінші деңгейдегі банк, Қазақстан Республикасының резиденттері болып табылатын банк холдингі, сақтандыру холдингі</w:t>
      </w:r>
    </w:p>
    <w:p>
      <w:pPr>
        <w:spacing w:after="0"/>
        <w:ind w:left="0"/>
        <w:jc w:val="both"/>
      </w:pPr>
      <w:r>
        <w:rPr>
          <w:rFonts w:ascii="Times New Roman"/>
          <w:b w:val="false"/>
          <w:i w:val="false"/>
          <w:color w:val="000000"/>
          <w:sz w:val="28"/>
        </w:rPr>
        <w:t>
      Әкімшілік деректер нысанын ұсыну мерзімі:</w:t>
      </w:r>
    </w:p>
    <w:p>
      <w:pPr>
        <w:spacing w:after="0"/>
        <w:ind w:left="0"/>
        <w:jc w:val="both"/>
      </w:pPr>
      <w:r>
        <w:rPr>
          <w:rFonts w:ascii="Times New Roman"/>
          <w:b w:val="false"/>
          <w:i w:val="false"/>
          <w:color w:val="000000"/>
          <w:sz w:val="28"/>
        </w:rPr>
        <w:t>
      шоғырландырылған қаржылық есептілік және оған түсіндірме жазба үшін тоқсан сайын, есепті тоқсаннан кейінгі күнтізбелік 60 (алпыс) күннен кешіктірмей;</w:t>
      </w:r>
    </w:p>
    <w:p>
      <w:pPr>
        <w:spacing w:after="0"/>
        <w:ind w:left="0"/>
        <w:jc w:val="both"/>
      </w:pPr>
      <w:r>
        <w:rPr>
          <w:rFonts w:ascii="Times New Roman"/>
          <w:b w:val="false"/>
          <w:i w:val="false"/>
          <w:color w:val="000000"/>
          <w:sz w:val="28"/>
        </w:rPr>
        <w:t>
      шоғырландырылмаған қаржылық есептілік үшін тоқсан сайын, есепті тоқсаннан кейінгі күнтізбелік 30 (отыз) күннен кешіктірмей;</w:t>
      </w:r>
    </w:p>
    <w:p>
      <w:pPr>
        <w:spacing w:after="0"/>
        <w:ind w:left="0"/>
        <w:jc w:val="both"/>
      </w:pPr>
      <w:r>
        <w:rPr>
          <w:rFonts w:ascii="Times New Roman"/>
          <w:b w:val="false"/>
          <w:i w:val="false"/>
          <w:color w:val="000000"/>
          <w:sz w:val="28"/>
        </w:rPr>
        <w:t>
      шоғырландырылған және шоғырландырылмаған қаржылық есептілік және оған түсіндірме жазба үшін жыл сайын, есепті жылдан кейінгі жылғы 31 (отыз бірінші) мамырдан (қоса алғанда)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1-кесте. Шоғырландырылған және шоғырландырылмаған бухгалтерлік баланс, қаржылық жағдай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жиынтығы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жиынтығы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жиынтығы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мен капитал жиынтығы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2-кесте. Пайда мен шығын туралы шоғырландырылған және шоғырландырылмаған есеп, жиынтық кіріс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 есептік кезеңнің соңына дейінгі кезеңде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салынғанға дейінгі таза пайда (таза шығын)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бойынша шығыстар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төленгеннен кейінгі пайда (шығын)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пайда (таза шығын)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_________________________________________</w:t>
      </w:r>
    </w:p>
    <w:p>
      <w:pPr>
        <w:spacing w:after="0"/>
        <w:ind w:left="0"/>
        <w:jc w:val="both"/>
      </w:pPr>
      <w:r>
        <w:rPr>
          <w:rFonts w:ascii="Times New Roman"/>
          <w:b w:val="false"/>
          <w:i w:val="false"/>
          <w:color w:val="000000"/>
          <w:sz w:val="28"/>
        </w:rPr>
        <w:t>
      Орындаушы __________________________________________________________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Басшы немесе есепке қол қою функциясы жүктелген адам___________________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 жылғы "______"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Шоғырландырылған және</w:t>
            </w:r>
            <w:r>
              <w:br/>
            </w:r>
            <w:r>
              <w:rPr>
                <w:rFonts w:ascii="Times New Roman"/>
                <w:b w:val="false"/>
                <w:i w:val="false"/>
                <w:color w:val="000000"/>
                <w:sz w:val="20"/>
              </w:rPr>
              <w:t>шоғырландырылмаған</w:t>
            </w:r>
            <w:r>
              <w:br/>
            </w:r>
            <w:r>
              <w:rPr>
                <w:rFonts w:ascii="Times New Roman"/>
                <w:b w:val="false"/>
                <w:i w:val="false"/>
                <w:color w:val="000000"/>
                <w:sz w:val="20"/>
              </w:rPr>
              <w:t>қаржылық есептілік және оған</w:t>
            </w:r>
            <w:r>
              <w:br/>
            </w:r>
            <w:r>
              <w:rPr>
                <w:rFonts w:ascii="Times New Roman"/>
                <w:b w:val="false"/>
                <w:i w:val="false"/>
                <w:color w:val="000000"/>
                <w:sz w:val="20"/>
              </w:rPr>
              <w:t>түсіндірме жазба нысанына</w:t>
            </w:r>
            <w:r>
              <w:br/>
            </w:r>
            <w:r>
              <w:rPr>
                <w:rFonts w:ascii="Times New Roman"/>
                <w:b w:val="false"/>
                <w:i w:val="false"/>
                <w:color w:val="000000"/>
                <w:sz w:val="20"/>
              </w:rPr>
              <w:t>қосымша</w:t>
            </w:r>
          </w:p>
        </w:tc>
      </w:tr>
    </w:tbl>
    <w:bookmarkStart w:name="z256" w:id="158"/>
    <w:p>
      <w:pPr>
        <w:spacing w:after="0"/>
        <w:ind w:left="0"/>
        <w:jc w:val="left"/>
      </w:pPr>
      <w:r>
        <w:rPr>
          <w:rFonts w:ascii="Times New Roman"/>
          <w:b/>
          <w:i w:val="false"/>
          <w:color w:val="000000"/>
        </w:rPr>
        <w:t xml:space="preserve"> Әкімшілік деректер нысанын толтыру бойынша түсіндірме Шоғырландырылған және шоғырландырылмаған қаржылық есептілік және оған түсіндірме жазба (индексі – ҚЕ БСХ ІҚ_Н9, кезеңділігі - тоқсан сайын, жыл сайын)</w:t>
      </w:r>
    </w:p>
    <w:bookmarkEnd w:id="158"/>
    <w:bookmarkStart w:name="z257" w:id="159"/>
    <w:p>
      <w:pPr>
        <w:spacing w:after="0"/>
        <w:ind w:left="0"/>
        <w:jc w:val="left"/>
      </w:pPr>
      <w:r>
        <w:rPr>
          <w:rFonts w:ascii="Times New Roman"/>
          <w:b/>
          <w:i w:val="false"/>
          <w:color w:val="000000"/>
        </w:rPr>
        <w:t xml:space="preserve"> 1-тарау. Жалпы ережелер</w:t>
      </w:r>
    </w:p>
    <w:bookmarkEnd w:id="159"/>
    <w:bookmarkStart w:name="z258" w:id="160"/>
    <w:p>
      <w:pPr>
        <w:spacing w:after="0"/>
        <w:ind w:left="0"/>
        <w:jc w:val="both"/>
      </w:pPr>
      <w:r>
        <w:rPr>
          <w:rFonts w:ascii="Times New Roman"/>
          <w:b w:val="false"/>
          <w:i w:val="false"/>
          <w:color w:val="000000"/>
          <w:sz w:val="28"/>
        </w:rPr>
        <w:t>
      1. Осы түсіндірме "Шоғырландырылған және шоғырландырылмаған қаржылық есептілік және оған түсіндірме жазба" әкімшілік деректер нысанын (бұдан әрі – Нысан) толтыру бойынша бірыңғай талаптарды айқындайды.</w:t>
      </w:r>
    </w:p>
    <w:bookmarkEnd w:id="160"/>
    <w:bookmarkStart w:name="z259" w:id="161"/>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Республикасының Заңы 54-бабының </w:t>
      </w:r>
      <w:r>
        <w:rPr>
          <w:rFonts w:ascii="Times New Roman"/>
          <w:b w:val="false"/>
          <w:i w:val="false"/>
          <w:color w:val="000000"/>
          <w:sz w:val="28"/>
        </w:rPr>
        <w:t>1-тармағына</w:t>
      </w:r>
      <w:r>
        <w:rPr>
          <w:rFonts w:ascii="Times New Roman"/>
          <w:b w:val="false"/>
          <w:i w:val="false"/>
          <w:color w:val="000000"/>
          <w:sz w:val="28"/>
        </w:rPr>
        <w:t xml:space="preserve"> және 54-1-бабының </w:t>
      </w:r>
      <w:r>
        <w:rPr>
          <w:rFonts w:ascii="Times New Roman"/>
          <w:b w:val="false"/>
          <w:i w:val="false"/>
          <w:color w:val="000000"/>
          <w:sz w:val="28"/>
        </w:rPr>
        <w:t>1-тармағына</w:t>
      </w:r>
      <w:r>
        <w:rPr>
          <w:rFonts w:ascii="Times New Roman"/>
          <w:b w:val="false"/>
          <w:i w:val="false"/>
          <w:color w:val="000000"/>
          <w:sz w:val="28"/>
        </w:rPr>
        <w:t xml:space="preserve">, "Сақтандыру қызметі туралы" Қазақстан Республикасының Заңы 74-1-бабының </w:t>
      </w:r>
      <w:r>
        <w:rPr>
          <w:rFonts w:ascii="Times New Roman"/>
          <w:b w:val="false"/>
          <w:i w:val="false"/>
          <w:color w:val="000000"/>
          <w:sz w:val="28"/>
        </w:rPr>
        <w:t>1-тармағына</w:t>
      </w:r>
      <w:r>
        <w:rPr>
          <w:rFonts w:ascii="Times New Roman"/>
          <w:b w:val="false"/>
          <w:i w:val="false"/>
          <w:color w:val="000000"/>
          <w:sz w:val="28"/>
        </w:rPr>
        <w:t xml:space="preserve">, "Бағалы қағаздар рыногы туралы" Қазақстан Республикасының Заңы 72-4-бабының 1-тармағына және "Мемлекеттік статистика туралы" Қазақстан Республикасының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61"/>
    <w:bookmarkStart w:name="z260" w:id="162"/>
    <w:p>
      <w:pPr>
        <w:spacing w:after="0"/>
        <w:ind w:left="0"/>
        <w:jc w:val="both"/>
      </w:pPr>
      <w:r>
        <w:rPr>
          <w:rFonts w:ascii="Times New Roman"/>
          <w:b w:val="false"/>
          <w:i w:val="false"/>
          <w:color w:val="000000"/>
          <w:sz w:val="28"/>
        </w:rPr>
        <w:t>
      3. Екінші деңгейдегі банктің Қазақстан Республикасының резиденті-заңды тұлға болып табылатын ірі қатысушысы, Қазақстан Республикасының резиденттері болып табылатын банк холдингі, сақтандыру холдингі, банк холдингі жоқ, банк конгломератының құрамына кіретін екінші деңгейдегі банктер, инвестициялық портфельді басқарушының Қазақстан Республикасының резиденті-заңды тұлға болып табылатын ірі қатысушысы мыналарды:</w:t>
      </w:r>
    </w:p>
    <w:bookmarkEnd w:id="162"/>
    <w:p>
      <w:pPr>
        <w:spacing w:after="0"/>
        <w:ind w:left="0"/>
        <w:jc w:val="both"/>
      </w:pPr>
      <w:r>
        <w:rPr>
          <w:rFonts w:ascii="Times New Roman"/>
          <w:b w:val="false"/>
          <w:i w:val="false"/>
          <w:color w:val="000000"/>
          <w:sz w:val="28"/>
        </w:rPr>
        <w:t>
      сақтандыру (қайта сақтандыру) ұйымында сақтандыру холдингі болмаған жағдайда, шоғырландырылмаған қаржылық есептілік бөлігінде, заңды тұлға болып табылатын сақтандыру (қайта сақтандыру) ұйымының ірі қатысушысын;</w:t>
      </w:r>
    </w:p>
    <w:p>
      <w:pPr>
        <w:spacing w:after="0"/>
        <w:ind w:left="0"/>
        <w:jc w:val="both"/>
      </w:pPr>
      <w:r>
        <w:rPr>
          <w:rFonts w:ascii="Times New Roman"/>
          <w:b w:val="false"/>
          <w:i w:val="false"/>
          <w:color w:val="000000"/>
          <w:sz w:val="28"/>
        </w:rPr>
        <w:t>
      Нысанды тоқсан сайынғы негізде ұсынбау бөлігінде, сақтандыру (қайта сақтандыру) ұйымының ірі қатысушысын, Қазақстан Республикасының резиденті-заңды тұлға болып табылатын инвестициялық портфельді басқарушыны қоспағанда, Нысанды тоқсан сайын және жыл сайын ұсынады.</w:t>
      </w:r>
    </w:p>
    <w:bookmarkStart w:name="z261" w:id="163"/>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163"/>
    <w:bookmarkStart w:name="z262" w:id="164"/>
    <w:p>
      <w:pPr>
        <w:spacing w:after="0"/>
        <w:ind w:left="0"/>
        <w:jc w:val="left"/>
      </w:pPr>
      <w:r>
        <w:rPr>
          <w:rFonts w:ascii="Times New Roman"/>
          <w:b/>
          <w:i w:val="false"/>
          <w:color w:val="000000"/>
        </w:rPr>
        <w:t xml:space="preserve"> 2-тарау. Нысанды толтыру бойынша түсіндірме</w:t>
      </w:r>
    </w:p>
    <w:bookmarkEnd w:id="164"/>
    <w:bookmarkStart w:name="z263" w:id="165"/>
    <w:p>
      <w:pPr>
        <w:spacing w:after="0"/>
        <w:ind w:left="0"/>
        <w:jc w:val="both"/>
      </w:pPr>
      <w:r>
        <w:rPr>
          <w:rFonts w:ascii="Times New Roman"/>
          <w:b w:val="false"/>
          <w:i w:val="false"/>
          <w:color w:val="000000"/>
          <w:sz w:val="28"/>
        </w:rPr>
        <w:t>
      5. Шоғырландырылған және шоғырландырылмаған қаржылық есептілік мыналарды қамтиды: 1-кестеге сәйкес шоғырландырылған және шоғырландырылмаған бухгалтерлік баланс, қаржылық жағдай туралы есеп, 2-кестеге сәйкес пайда мен шығын туралы шоғырландырылған және шоғырландырылмаған есеп, жиынтық кіріс туралы есеп, еркін нысандағы ақша қаражатының қозғалысы туралы есеп және капиталдағы өзгерістер туралы есеп.</w:t>
      </w:r>
    </w:p>
    <w:bookmarkEnd w:id="165"/>
    <w:bookmarkStart w:name="z264" w:id="166"/>
    <w:p>
      <w:pPr>
        <w:spacing w:after="0"/>
        <w:ind w:left="0"/>
        <w:jc w:val="both"/>
      </w:pPr>
      <w:r>
        <w:rPr>
          <w:rFonts w:ascii="Times New Roman"/>
          <w:b w:val="false"/>
          <w:i w:val="false"/>
          <w:color w:val="000000"/>
          <w:sz w:val="28"/>
        </w:rPr>
        <w:t>
      6. Деректер аудиторлық ұйым куәландырмаған не болған жағдайда, аудиторлық ұйым куәландырған шоғырландырылған және шоғырландырылмаған қаржылық есептіліктен толтырылады және мың теңгемен көрсетіледі. Еркін нысанда ұсынылатын есептер, сондай-ақ шоғырландырылған және шоғырландырылмаған қаржылық есептілікке түсіндірме жазба миллион теңгемен берілуі мүмкін.</w:t>
      </w:r>
    </w:p>
    <w:bookmarkEnd w:id="166"/>
    <w:bookmarkStart w:name="z265" w:id="167"/>
    <w:p>
      <w:pPr>
        <w:spacing w:after="0"/>
        <w:ind w:left="0"/>
        <w:jc w:val="both"/>
      </w:pPr>
      <w:r>
        <w:rPr>
          <w:rFonts w:ascii="Times New Roman"/>
          <w:b w:val="false"/>
          <w:i w:val="false"/>
          <w:color w:val="000000"/>
          <w:sz w:val="28"/>
        </w:rPr>
        <w:t>
      7. Шоғырландырылған және шоғырландырылмаған қаржылық есептілікке түсіндірме жазба еркін нысанда ұсынылады және мынадай ақпаратты қамтуы тиіс:</w:t>
      </w:r>
    </w:p>
    <w:bookmarkEnd w:id="167"/>
    <w:bookmarkStart w:name="z266" w:id="168"/>
    <w:p>
      <w:pPr>
        <w:spacing w:after="0"/>
        <w:ind w:left="0"/>
        <w:jc w:val="both"/>
      </w:pPr>
      <w:r>
        <w:rPr>
          <w:rFonts w:ascii="Times New Roman"/>
          <w:b w:val="false"/>
          <w:i w:val="false"/>
          <w:color w:val="000000"/>
          <w:sz w:val="28"/>
        </w:rPr>
        <w:t>
      1) негізгі мәліметтер, оның ішінде шоғырландырылған есептілік үшін - қаржылық есептілікке кіретін ұйымдардың тізбесі, қаржылық есептілікті жасау тәсілдерінің толық сипаттамасы, әрбір ұйым бойынша еншілес және қауымдастырылған (тәуелді) ұйымдарға инвестицияларды есепке алу тәсілдері;</w:t>
      </w:r>
    </w:p>
    <w:bookmarkEnd w:id="168"/>
    <w:bookmarkStart w:name="z267" w:id="169"/>
    <w:p>
      <w:pPr>
        <w:spacing w:after="0"/>
        <w:ind w:left="0"/>
        <w:jc w:val="both"/>
      </w:pPr>
      <w:r>
        <w:rPr>
          <w:rFonts w:ascii="Times New Roman"/>
          <w:b w:val="false"/>
          <w:i w:val="false"/>
          <w:color w:val="000000"/>
          <w:sz w:val="28"/>
        </w:rPr>
        <w:t>
      2) қаржылық есептілікке талдамалар және түсіндірмелер;</w:t>
      </w:r>
    </w:p>
    <w:bookmarkEnd w:id="169"/>
    <w:bookmarkStart w:name="z268" w:id="170"/>
    <w:p>
      <w:pPr>
        <w:spacing w:after="0"/>
        <w:ind w:left="0"/>
        <w:jc w:val="both"/>
      </w:pPr>
      <w:r>
        <w:rPr>
          <w:rFonts w:ascii="Times New Roman"/>
          <w:b w:val="false"/>
          <w:i w:val="false"/>
          <w:color w:val="000000"/>
          <w:sz w:val="28"/>
        </w:rPr>
        <w:t>
      3) есептік кезеңнен кейінгі маңызды оқиғалар (есептік күн мен қаржылық есептілік жасалған күн арасындағы кезеңде болатын және қаржылық жағдайына ықпал ететін және ықпал етуі мүмкін оқиғалар) туралы ақпарат.</w:t>
      </w:r>
    </w:p>
    <w:bookmarkEnd w:id="170"/>
    <w:bookmarkStart w:name="z269" w:id="171"/>
    <w:p>
      <w:pPr>
        <w:spacing w:after="0"/>
        <w:ind w:left="0"/>
        <w:jc w:val="both"/>
      </w:pPr>
      <w:r>
        <w:rPr>
          <w:rFonts w:ascii="Times New Roman"/>
          <w:b w:val="false"/>
          <w:i w:val="false"/>
          <w:color w:val="000000"/>
          <w:sz w:val="28"/>
        </w:rPr>
        <w:t>
      8. Екiншi деңгейдегi банктерді қоспағанда, екінші деңгейдегі банктің Қазақстан Республикасының резиденті заңды тұлға болып табылатын ірі қатысушысы Шоғырландырылмаған қаржылық есептілік бойынша нысанды екiншi деңгейдегi банктің ірі қатысушысы бойынша және онда екiншi деңгейдегi банктің ірі қатысушысы ірі қатысушы (ірі акционер) болып табылатын әрбір ұйым бойынша жасайды.</w:t>
      </w:r>
    </w:p>
    <w:bookmarkEnd w:id="171"/>
    <w:bookmarkStart w:name="z270" w:id="172"/>
    <w:p>
      <w:pPr>
        <w:spacing w:after="0"/>
        <w:ind w:left="0"/>
        <w:jc w:val="both"/>
      </w:pPr>
      <w:r>
        <w:rPr>
          <w:rFonts w:ascii="Times New Roman"/>
          <w:b w:val="false"/>
          <w:i w:val="false"/>
          <w:color w:val="000000"/>
          <w:sz w:val="28"/>
        </w:rPr>
        <w:t>
      9. Екінші деңгейдегі банк болып табылатын банк конгломератының қатысушысын қоспағанда, банк конгломератының (сақтандыру тобының) құрамына кіретін банк холдингі (сақтандыру холдингі) шоғырландырылмаған қаржылық есептіліктің нысанын банк конгломератының (сақтандыру тобының), сақтандыру (қайта сақтандыру) ұйымы болып табылатын сақтандыру тобының әрбір мүшесі бойынша бөлек дайындалады.</w:t>
      </w:r>
    </w:p>
    <w:bookmarkEnd w:id="172"/>
    <w:bookmarkStart w:name="z271" w:id="173"/>
    <w:p>
      <w:pPr>
        <w:spacing w:after="0"/>
        <w:ind w:left="0"/>
        <w:jc w:val="both"/>
      </w:pPr>
      <w:r>
        <w:rPr>
          <w:rFonts w:ascii="Times New Roman"/>
          <w:b w:val="false"/>
          <w:i w:val="false"/>
          <w:color w:val="000000"/>
          <w:sz w:val="28"/>
        </w:rPr>
        <w:t>
      10. Шоғырландырылған және шоғырландырылмаған қаржылық есептілік пен оған түсіндірме жазбаны ұсыну талабы банк холдингі жоқ, банк конгломератының құрамына кіретін екінші деңгейдегі банкке қолданылмайды.</w:t>
      </w:r>
    </w:p>
    <w:bookmarkEnd w:id="173"/>
    <w:p>
      <w:pPr>
        <w:spacing w:after="0"/>
        <w:ind w:left="0"/>
        <w:jc w:val="both"/>
      </w:pPr>
      <w:r>
        <w:rPr>
          <w:rFonts w:ascii="Times New Roman"/>
          <w:b w:val="false"/>
          <w:i w:val="false"/>
          <w:color w:val="000000"/>
          <w:sz w:val="28"/>
        </w:rPr>
        <w:t>
      Банк холдингі жоқ, банк конгломератының құрамына кіретін екiншi деңгейдегi банк Шоғырландырылмаған қаржылық есептілік бойынша нысанды әрбір еншілес ұйым бойынша бөлек жасайды.</w:t>
      </w:r>
    </w:p>
    <w:bookmarkStart w:name="z272" w:id="174"/>
    <w:p>
      <w:pPr>
        <w:spacing w:after="0"/>
        <w:ind w:left="0"/>
        <w:jc w:val="both"/>
      </w:pPr>
      <w:r>
        <w:rPr>
          <w:rFonts w:ascii="Times New Roman"/>
          <w:b w:val="false"/>
          <w:i w:val="false"/>
          <w:color w:val="000000"/>
          <w:sz w:val="28"/>
        </w:rPr>
        <w:t>
      11. Бір банк конгломератының құрамына бірнеше банк холдингі кірген жағдайда, онда банк конгломератының әрбір қатысушысы бойынша Шоғырландырылмаған есептілік бойынша нысанды ұсыну тек бір ғана банк холдингінен (банк конгломератының жоғарғы деңгейі) талап етіледі.</w:t>
      </w:r>
    </w:p>
    <w:bookmarkEnd w:id="174"/>
    <w:bookmarkStart w:name="z273" w:id="175"/>
    <w:p>
      <w:pPr>
        <w:spacing w:after="0"/>
        <w:ind w:left="0"/>
        <w:jc w:val="both"/>
      </w:pPr>
      <w:r>
        <w:rPr>
          <w:rFonts w:ascii="Times New Roman"/>
          <w:b w:val="false"/>
          <w:i w:val="false"/>
          <w:color w:val="000000"/>
          <w:sz w:val="28"/>
        </w:rPr>
        <w:t>
      12. Банк холдингі және банк холдингі жоқ, банк конгломератының құрамына кіретін екiншi деңгейдегi банк бұрын Қазақстан Республикасының Ұлттық Банкіне есепті кезең үшін шоғырландырылмаған қаржылық есептілікті ұсынған болса, онда оны Қазақстан Республикасының Ұлттық Банкіне ұсыну талап етілмейді.</w:t>
      </w:r>
    </w:p>
    <w:bookmarkEnd w:id="175"/>
    <w:bookmarkStart w:name="z274" w:id="176"/>
    <w:p>
      <w:pPr>
        <w:spacing w:after="0"/>
        <w:ind w:left="0"/>
        <w:jc w:val="both"/>
      </w:pPr>
      <w:r>
        <w:rPr>
          <w:rFonts w:ascii="Times New Roman"/>
          <w:b w:val="false"/>
          <w:i w:val="false"/>
          <w:color w:val="000000"/>
          <w:sz w:val="28"/>
        </w:rPr>
        <w:t>
      13. Егер шоғырландырылған және шоғырландырылмаған бухгалтерлік баланстағы және банк конгломераты, сақтандыру тобы қатысушыларының пайдасы мен зияндары туралы есептегі мәліметтер осы қаулыға 8-қосымшаға сәйкес Шоғырландырылған қаржылық есептілікті жасау жөніндегі жұмыс кестелерінің талдамасы туралы есепте көрсетілсе, онда Нысанды банк конгломератының (сақтандыру тобының) әрбір қатысушысы бойынша бөлек ұсыну талап етілмейді.</w:t>
      </w:r>
    </w:p>
    <w:bookmarkEnd w:id="176"/>
    <w:p>
      <w:pPr>
        <w:spacing w:after="0"/>
        <w:ind w:left="0"/>
        <w:jc w:val="both"/>
      </w:pPr>
      <w:r>
        <w:rPr>
          <w:rFonts w:ascii="Times New Roman"/>
          <w:b w:val="false"/>
          <w:i w:val="false"/>
          <w:color w:val="000000"/>
          <w:sz w:val="28"/>
        </w:rPr>
        <w:t>
      Банк холдингі, сондай-ақ банк конгломератының құрамына кіретін банк холдингі жоқ екінші деңгейдегі банк шоғырландырылған және (немесе) шоғырландырылмаған қаржылық есептілікті және олар бойынша мәліметтер осы қаулыға 8-қосымшаға сәйкес шоғырландырылған қаржылық есептілікті жасау жөніндегі жұмыс кестелерінің толық жазылуы туралы есепте көрсетілген банк конгломератына қатысушылар бөлінісінде оған түсіндірме жазбаны электрондық форматта еркін нысанда бір файлмен автоматтандырылған ақпараттық шағын жүйе арқылы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9-қосымша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315 қаулысына</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xml:space="preserve">
      Әкімшілік деректер нысаны www.nationalbank.kz интернет-ресурсына орналастырылды </w:t>
      </w:r>
    </w:p>
    <w:p>
      <w:pPr>
        <w:spacing w:after="0"/>
        <w:ind w:left="0"/>
        <w:jc w:val="left"/>
      </w:pPr>
      <w:r>
        <w:rPr>
          <w:rFonts w:ascii="Times New Roman"/>
          <w:b/>
          <w:i w:val="false"/>
          <w:color w:val="000000"/>
        </w:rPr>
        <w:t xml:space="preserve"> Екiншi деңгейдегi банктің, сақтандыру (қайта сақтандыру) ұйымының заңды немесе жеке тұлға болып табылатын ірі қатысушысына, банк холдингіне, сақтандыру холдингіне тиесілі екiншi деңгейдегi банктің, сақтандыру (қайта сақтандыру) ұйымының акциялары санының және (немесе) пайыздық арақатынасының өзгеруі, сондай-ақ акцияларды сатып алу үшін пайдаланылатын қаражат көздері туралы есеп</w:t>
      </w:r>
    </w:p>
    <w:p>
      <w:pPr>
        <w:spacing w:after="0"/>
        <w:ind w:left="0"/>
        <w:jc w:val="both"/>
      </w:pPr>
      <w:r>
        <w:rPr>
          <w:rFonts w:ascii="Times New Roman"/>
          <w:b w:val="false"/>
          <w:i w:val="false"/>
          <w:color w:val="000000"/>
          <w:sz w:val="28"/>
        </w:rPr>
        <w:t>
      Әкімшілік деректер нысанының индексі: ЖЗТ ІҚ _Н10</w:t>
      </w:r>
    </w:p>
    <w:p>
      <w:pPr>
        <w:spacing w:after="0"/>
        <w:ind w:left="0"/>
        <w:jc w:val="both"/>
      </w:pPr>
      <w:r>
        <w:rPr>
          <w:rFonts w:ascii="Times New Roman"/>
          <w:b w:val="false"/>
          <w:i w:val="false"/>
          <w:color w:val="000000"/>
          <w:sz w:val="28"/>
        </w:rPr>
        <w:t>
      Кезеңділігі: акциялардың саны және (немесе) пайыздық арақатынасы өзгерген жағдайда</w:t>
      </w:r>
    </w:p>
    <w:p>
      <w:pPr>
        <w:spacing w:after="0"/>
        <w:ind w:left="0"/>
        <w:jc w:val="both"/>
      </w:pPr>
      <w:r>
        <w:rPr>
          <w:rFonts w:ascii="Times New Roman"/>
          <w:b w:val="false"/>
          <w:i w:val="false"/>
          <w:color w:val="000000"/>
          <w:sz w:val="28"/>
        </w:rPr>
        <w:t>
      Шешім қабылданған күні 20__ жылғы "___" "________________"</w:t>
      </w:r>
    </w:p>
    <w:p>
      <w:pPr>
        <w:spacing w:after="0"/>
        <w:ind w:left="0"/>
        <w:jc w:val="both"/>
      </w:pPr>
      <w:r>
        <w:rPr>
          <w:rFonts w:ascii="Times New Roman"/>
          <w:b w:val="false"/>
          <w:i w:val="false"/>
          <w:color w:val="000000"/>
          <w:sz w:val="28"/>
        </w:rPr>
        <w:t>
      Ақпаратты ұсынатын тұлғалар тобы: екінші деңгейдегі банктің, сақтандыру (қайта сақтандыру) ұйымының заңды немесе жеке тұлға болып табылатын ірі қатысушысы, банк холдингі, сақтандыру холдингі</w:t>
      </w:r>
    </w:p>
    <w:p>
      <w:pPr>
        <w:spacing w:after="0"/>
        <w:ind w:left="0"/>
        <w:jc w:val="both"/>
      </w:pPr>
      <w:r>
        <w:rPr>
          <w:rFonts w:ascii="Times New Roman"/>
          <w:b w:val="false"/>
          <w:i w:val="false"/>
          <w:color w:val="000000"/>
          <w:sz w:val="28"/>
        </w:rPr>
        <w:t>
      Әкімшілік деректер нысанын ұсыну мерзімі: екiншi деңгейдегi банктің, сақтандыру (қайта сақтандыру) ұйымының заңды немесе жеке тұлға болып табылатын ірі қатысушысына, банк холдингіне, сақтандыру холдингіне тиесілі акциялар санының және (немесе) пайыздық арақатынасының өзгеруі туралы шешім қабылданған күннен бастап күнтізбелік отыз күн ішінде.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1-кесте. Екiншi деңгейдегi банктің, сақтандыру (қайта сақтандыру) ұйымының заңды немесе жеке тұлға болып табылатын ірі қатысушысына, банк холдингіне, сақтандыру холдингіне тиесілі екiншi деңгейдегi банктің, сақтандыру (қайта сақтандыру) ұйымының акциялары санының және (немесе) пайыздық арақатынасының өзгеруі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сәйкестендіру нөмірі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банктің, сақтандыру (қайта сақтандыру) ұйымының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 арқылы екiншi деңгейдегi банктің, сақтандыру (қайта сақтандыру) ұйымының акцияларын жанама иелену жүзеге асырылатын ұйымның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Пайыздық арақатынасы өзгергенге дейінгі екiншi деңгейдегi банктің, сақтандыру (қайта сақтандыру) ұйымының заңды немесе жеке тұлға болып табылатын ірі қатысушысына, банк холдингіне, сақтандыру холдингіне тиесілі екiншi деңгейдегi банктің, сақтандыру (қайта сақтандыру) ұйымының акцияларының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банктің, сақтандыру (қайта сақтандыру) ұйымының тиесілі акцияларының саны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банктің, сақтандыру (қайта сақтандыру) ұйымының тиесілі акциялары санының екiншi деңгейдегi банктің, сақтандыру (қайта сақтандыру) ұйымының дауыс беретін акциялар санына пайыздық арақатынасы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банктің, сақтандыру (қайта сақтандыру) ұйымының тиесілі акциялары санының екiншi деңгейдегi банктің, сақтандыру (қайта сақтандыру) ұйымының орналастырылған (артықшылықты және сатып алынған) акциялары санына пайыздық арақатынасы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банктің, сақтандыру (қайта сақтандыру) ұйымының акциялары санының және пайыздық арақатынасының өзгеруі туралы мәліметтер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агент /мәміленің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 және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саны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банктің, сақтандыру (қайта сақтандыру) ұйымының бір акциясын иелену/сату бағасы, теңгемен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Акциялардың баланстық құны / екiншi деңгейдегi банктің, сақтандыру (қайта сақтандыру) ұ йымының қатысу сомасы (мың теңгемен)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Пайыздық арақатынасы өзгергеннен кейінгі екiншi деңгейдегi банктің, сақтандыру (қайта сақтандыру) ұйымының заңды немесе жеке тұлға болып табылатын ірі қатысушысына, банк холдингіне, сақтандыру холдингіне тиесілі екiншi деңгейдегi банктің, сақтандыру (қайта сақтандыру) ұйымының акцияларының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банктің, сақтандыру (қайта сақтандыру) ұйымының тиесілі акцияларының саны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акциялар санының екiншi деңгейдегi банктің, сақтандыру (қайта сақтандыру) ұйымының дауыс беретін акциялар санына пайыздық арақатынасы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банктің, сақтандыру (қайта сақтандыру) ұйымының тиесілі акциялары санының екiншi деңгейдегi банктің, сақтандыру (қайта сақтандыру) ұйымының орналастырылған (артықшылықты және сатып алынғанды шегергенде) акциялары санына пайыздық арақатынасы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2-кесте. Акцияларды сатып алу үшін пайдаланылатын қаражат көздері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банктің, сақтандыру (қайта сақтандыру) ұйымының заңды немесе жеке тұлғасы болып табылатын ірі қатысушысының, банк холдингінің, сақтандыру холдингінің екiншi деңгейдегi банктің, сақтандыру (қайта сақтандыру) ұйымының акцияларын сатып алу талаптары және тәртібі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қоса берумен екiншi деңгейдегi банктің, сақтандыру (қайта сақтандыру) ұйымының акцияларын сатып алу үшін пайдаланылатын көздер мен қаражаттың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________________________________________</w:t>
      </w:r>
    </w:p>
    <w:p>
      <w:pPr>
        <w:spacing w:after="0"/>
        <w:ind w:left="0"/>
        <w:jc w:val="both"/>
      </w:pPr>
      <w:r>
        <w:rPr>
          <w:rFonts w:ascii="Times New Roman"/>
          <w:b w:val="false"/>
          <w:i w:val="false"/>
          <w:color w:val="000000"/>
          <w:sz w:val="28"/>
        </w:rPr>
        <w:t>
      Орындаушы ___________________________________ ______________________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Басшы немесе есепке қол қою функциясы жүктелген адам</w:t>
      </w:r>
    </w:p>
    <w:p>
      <w:pPr>
        <w:spacing w:after="0"/>
        <w:ind w:left="0"/>
        <w:jc w:val="both"/>
      </w:pPr>
      <w:r>
        <w:rPr>
          <w:rFonts w:ascii="Times New Roman"/>
          <w:b w:val="false"/>
          <w:i w:val="false"/>
          <w:color w:val="000000"/>
          <w:sz w:val="28"/>
        </w:rPr>
        <w:t>
      ________________________________________________ ____________________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xml:space="preserve">
      Күні 20__ жылғы "______" 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Екiншi деңгейдегi банктің,</w:t>
            </w:r>
            <w:r>
              <w:br/>
            </w: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ұйымының заңды немесе жеке</w:t>
            </w:r>
            <w:r>
              <w:br/>
            </w:r>
            <w:r>
              <w:rPr>
                <w:rFonts w:ascii="Times New Roman"/>
                <w:b w:val="false"/>
                <w:i w:val="false"/>
                <w:color w:val="000000"/>
                <w:sz w:val="20"/>
              </w:rPr>
              <w:t>тұлғасы болып табылатын ірі</w:t>
            </w:r>
            <w:r>
              <w:br/>
            </w:r>
            <w:r>
              <w:rPr>
                <w:rFonts w:ascii="Times New Roman"/>
                <w:b w:val="false"/>
                <w:i w:val="false"/>
                <w:color w:val="000000"/>
                <w:sz w:val="20"/>
              </w:rPr>
              <w:t>қатысушысына, банк</w:t>
            </w:r>
            <w:r>
              <w:br/>
            </w:r>
            <w:r>
              <w:rPr>
                <w:rFonts w:ascii="Times New Roman"/>
                <w:b w:val="false"/>
                <w:i w:val="false"/>
                <w:color w:val="000000"/>
                <w:sz w:val="20"/>
              </w:rPr>
              <w:t>холдингіне, сақтандыру</w:t>
            </w:r>
            <w:r>
              <w:br/>
            </w:r>
            <w:r>
              <w:rPr>
                <w:rFonts w:ascii="Times New Roman"/>
                <w:b w:val="false"/>
                <w:i w:val="false"/>
                <w:color w:val="000000"/>
                <w:sz w:val="20"/>
              </w:rPr>
              <w:t>холдингіне тиесілі екiншi</w:t>
            </w:r>
            <w:r>
              <w:br/>
            </w:r>
            <w:r>
              <w:rPr>
                <w:rFonts w:ascii="Times New Roman"/>
                <w:b w:val="false"/>
                <w:i w:val="false"/>
                <w:color w:val="000000"/>
                <w:sz w:val="20"/>
              </w:rPr>
              <w:t>деңгейдегi банктің, сақтандыру</w:t>
            </w:r>
            <w:r>
              <w:br/>
            </w:r>
            <w:r>
              <w:rPr>
                <w:rFonts w:ascii="Times New Roman"/>
                <w:b w:val="false"/>
                <w:i w:val="false"/>
                <w:color w:val="000000"/>
                <w:sz w:val="20"/>
              </w:rPr>
              <w:t>(қайта сақтандыру) ұйымының</w:t>
            </w:r>
            <w:r>
              <w:br/>
            </w:r>
            <w:r>
              <w:rPr>
                <w:rFonts w:ascii="Times New Roman"/>
                <w:b w:val="false"/>
                <w:i w:val="false"/>
                <w:color w:val="000000"/>
                <w:sz w:val="20"/>
              </w:rPr>
              <w:t>акциялары санының және</w:t>
            </w:r>
            <w:r>
              <w:br/>
            </w:r>
            <w:r>
              <w:rPr>
                <w:rFonts w:ascii="Times New Roman"/>
                <w:b w:val="false"/>
                <w:i w:val="false"/>
                <w:color w:val="000000"/>
                <w:sz w:val="20"/>
              </w:rPr>
              <w:t>(немесе) пайыздық</w:t>
            </w:r>
            <w:r>
              <w:br/>
            </w:r>
            <w:r>
              <w:rPr>
                <w:rFonts w:ascii="Times New Roman"/>
                <w:b w:val="false"/>
                <w:i w:val="false"/>
                <w:color w:val="000000"/>
                <w:sz w:val="20"/>
              </w:rPr>
              <w:t>арақатынасының өзгеруі,</w:t>
            </w:r>
            <w:r>
              <w:br/>
            </w:r>
            <w:r>
              <w:rPr>
                <w:rFonts w:ascii="Times New Roman"/>
                <w:b w:val="false"/>
                <w:i w:val="false"/>
                <w:color w:val="000000"/>
                <w:sz w:val="20"/>
              </w:rPr>
              <w:t>сондай-ақ акцияларды сатып алу</w:t>
            </w:r>
            <w:r>
              <w:br/>
            </w:r>
            <w:r>
              <w:rPr>
                <w:rFonts w:ascii="Times New Roman"/>
                <w:b w:val="false"/>
                <w:i w:val="false"/>
                <w:color w:val="000000"/>
                <w:sz w:val="20"/>
              </w:rPr>
              <w:t>үшін пайдаланылатын қаражат</w:t>
            </w:r>
            <w:r>
              <w:br/>
            </w:r>
            <w:r>
              <w:rPr>
                <w:rFonts w:ascii="Times New Roman"/>
                <w:b w:val="false"/>
                <w:i w:val="false"/>
                <w:color w:val="000000"/>
                <w:sz w:val="20"/>
              </w:rPr>
              <w:t>көздері туралы есеп нысанына</w:t>
            </w:r>
            <w:r>
              <w:br/>
            </w:r>
            <w:r>
              <w:rPr>
                <w:rFonts w:ascii="Times New Roman"/>
                <w:b w:val="false"/>
                <w:i w:val="false"/>
                <w:color w:val="000000"/>
                <w:sz w:val="20"/>
              </w:rPr>
              <w:t>қосымша</w:t>
            </w:r>
          </w:p>
        </w:tc>
      </w:tr>
    </w:tbl>
    <w:bookmarkStart w:name="z277" w:id="177"/>
    <w:p>
      <w:pPr>
        <w:spacing w:after="0"/>
        <w:ind w:left="0"/>
        <w:jc w:val="left"/>
      </w:pPr>
      <w:r>
        <w:rPr>
          <w:rFonts w:ascii="Times New Roman"/>
          <w:b/>
          <w:i w:val="false"/>
          <w:color w:val="000000"/>
        </w:rPr>
        <w:t xml:space="preserve"> Әкімшілік деректер нысанын толтыру бойынша түсіндірме Екiншi деңгейдегi банктің, сақтандыру (қайта сақтандыру) ұйымының заңды немесе жеке тұлғасы болып табылатын ірі қатысушысына, банк холдингіне, сақтандыру холдингіне тиесілі екiншi деңгейдегi банктің, сақтандыру (қайта сақтандыру) ұйымының акциялары санының және (немесе) пайыздық арақатынасының өзгеруі, сондай-ақ акцияларды сатып алу үшін пайдаланылатын қаражат көздері туралы есеп (индексі – ЖЗТ ІҚ _Н10, кезеңділігі - акциялар саны және (немесе) пайыздық арақатынасы өзгерген жағдайда)</w:t>
      </w:r>
    </w:p>
    <w:bookmarkEnd w:id="177"/>
    <w:bookmarkStart w:name="z278" w:id="178"/>
    <w:p>
      <w:pPr>
        <w:spacing w:after="0"/>
        <w:ind w:left="0"/>
        <w:jc w:val="left"/>
      </w:pPr>
      <w:r>
        <w:rPr>
          <w:rFonts w:ascii="Times New Roman"/>
          <w:b/>
          <w:i w:val="false"/>
          <w:color w:val="000000"/>
        </w:rPr>
        <w:t xml:space="preserve"> 1-тарау. Жалпы ережелер</w:t>
      </w:r>
    </w:p>
    <w:bookmarkEnd w:id="178"/>
    <w:bookmarkStart w:name="z279" w:id="179"/>
    <w:p>
      <w:pPr>
        <w:spacing w:after="0"/>
        <w:ind w:left="0"/>
        <w:jc w:val="both"/>
      </w:pPr>
      <w:r>
        <w:rPr>
          <w:rFonts w:ascii="Times New Roman"/>
          <w:b w:val="false"/>
          <w:i w:val="false"/>
          <w:color w:val="000000"/>
          <w:sz w:val="28"/>
        </w:rPr>
        <w:t>
      1. Осы түсіндірме "Екiншi деңгейдегi банктің, сақтандыру (қайта сақтандыру) ұйымының заңды немесе жеке тұлғасы болып табылатын ірі қатысушысына, банк холдингіне, сақтандыру холдингіне тиесілі екiншi деңгейдегi банктің, сақтандыру (қайта сақтандыру) ұйымының акциялары санының және (немесе) пайыздық арақатынасының өзгеруі, сондай-ақ акцияларды сатып алу үшін пайдаланылатын қаражат көздері туралы есеп" әкімшілік деректер нысанын (бұдан әрі – Нысан) толтыру бойынша бірыңғай талаптарды айқындайды.</w:t>
      </w:r>
    </w:p>
    <w:bookmarkEnd w:id="179"/>
    <w:bookmarkStart w:name="z280" w:id="180"/>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Республикасының Заңы 54-бабының 1-тармағына және 54-1-бабының 1-тармағына, "Сақтандыру қызметі туралы" Қазақстан Республикасының Заңы 74-1-бабының </w:t>
      </w:r>
      <w:r>
        <w:rPr>
          <w:rFonts w:ascii="Times New Roman"/>
          <w:b w:val="false"/>
          <w:i w:val="false"/>
          <w:color w:val="000000"/>
          <w:sz w:val="28"/>
        </w:rPr>
        <w:t>1-тармағына</w:t>
      </w:r>
      <w:r>
        <w:rPr>
          <w:rFonts w:ascii="Times New Roman"/>
          <w:b w:val="false"/>
          <w:i w:val="false"/>
          <w:color w:val="000000"/>
          <w:sz w:val="28"/>
        </w:rPr>
        <w:t xml:space="preserve">, "Бағалы қағаздар рыногы туралы" Қазақстан Республикасының Заңы 72-4-бабының 1-тармағына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80"/>
    <w:bookmarkStart w:name="z281" w:id="181"/>
    <w:p>
      <w:pPr>
        <w:spacing w:after="0"/>
        <w:ind w:left="0"/>
        <w:jc w:val="both"/>
      </w:pPr>
      <w:r>
        <w:rPr>
          <w:rFonts w:ascii="Times New Roman"/>
          <w:b w:val="false"/>
          <w:i w:val="false"/>
          <w:color w:val="000000"/>
          <w:sz w:val="28"/>
        </w:rPr>
        <w:t>
      3. Есеп нысанын екiншi деңгейдегi банктің, сақтандыру (қайта сақтандыру) ұйымының заңды немесе жеке тұлғасы болып табылатын ірі қатысушысына, банк холдингіне, сақтандыру холдингіне тиесілі акциялар саны және (немесе) пайыздық ара қатынасы өзгерген жағдайда екiншi деңгейдегi банктің, сақтандыру (қайта сақтандыру) ұйымының заңды немесе жеке тұлғасы болып табылатын ірі қатысушысы, банк холдингі, сақтандыру холдингі ұсынады.</w:t>
      </w:r>
    </w:p>
    <w:bookmarkEnd w:id="181"/>
    <w:bookmarkStart w:name="z282" w:id="182"/>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 Нысанды жеке тұлға ұсынған кезде Нысанға жеке тұлға қол қояды.</w:t>
      </w:r>
    </w:p>
    <w:bookmarkEnd w:id="182"/>
    <w:bookmarkStart w:name="z283" w:id="183"/>
    <w:p>
      <w:pPr>
        <w:spacing w:after="0"/>
        <w:ind w:left="0"/>
        <w:jc w:val="left"/>
      </w:pPr>
      <w:r>
        <w:rPr>
          <w:rFonts w:ascii="Times New Roman"/>
          <w:b/>
          <w:i w:val="false"/>
          <w:color w:val="000000"/>
        </w:rPr>
        <w:t xml:space="preserve"> 2-тарау. Нысанды толтыру бойынша түсіндірме</w:t>
      </w:r>
    </w:p>
    <w:bookmarkEnd w:id="183"/>
    <w:bookmarkStart w:name="z284" w:id="184"/>
    <w:p>
      <w:pPr>
        <w:spacing w:after="0"/>
        <w:ind w:left="0"/>
        <w:jc w:val="both"/>
      </w:pPr>
      <w:r>
        <w:rPr>
          <w:rFonts w:ascii="Times New Roman"/>
          <w:b w:val="false"/>
          <w:i w:val="false"/>
          <w:color w:val="000000"/>
          <w:sz w:val="28"/>
        </w:rPr>
        <w:t>
      5. Электрондық форматтағы есепке екiншi деңгейдегi банктің, сақтандыру (қайта сақтандыру) ұйымының акциялары санын және (немесе) пайыздық арақатынасын өзгерту туралы шешім қабылдау фактісін растайтын құжаттар, сондай-ақ екiншi деңгейдегi банктің, сақтандыру (қайта сақтандыру) ұйымының акцияларын сатып алу үшін пайдаланылған көздер мен қаражаттарды растайтын құжаттар еркін нысанда қоса беріледі.</w:t>
      </w:r>
    </w:p>
    <w:bookmarkEnd w:id="1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10-қосымша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315 қаулысына</w:t>
            </w:r>
            <w:r>
              <w:br/>
            </w:r>
            <w:r>
              <w:rPr>
                <w:rFonts w:ascii="Times New Roman"/>
                <w:b w:val="false"/>
                <w:i w:val="false"/>
                <w:color w:val="000000"/>
                <w:sz w:val="20"/>
              </w:rPr>
              <w:t>11-қосымша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xml:space="preserve">
      Әкімшілік деректер нысаны www.nationalbank.kz интернет-ресурсына орналастырылды </w:t>
      </w:r>
    </w:p>
    <w:p>
      <w:pPr>
        <w:spacing w:after="0"/>
        <w:ind w:left="0"/>
        <w:jc w:val="left"/>
      </w:pPr>
      <w:r>
        <w:rPr>
          <w:rFonts w:ascii="Times New Roman"/>
          <w:b/>
          <w:i w:val="false"/>
          <w:color w:val="000000"/>
        </w:rPr>
        <w:t xml:space="preserve"> Сақтандыру тобына қатысушылардың сақтандыру тобы меншікті капиталының он және одан көп пайызын құрайтын есепті күнгі жағдай бойынша жұмыс істейтін үшінші тұлғалар (тұлғалар тобы) алдындағы барлық міндеттемелері туралы есеп</w:t>
      </w:r>
    </w:p>
    <w:p>
      <w:pPr>
        <w:spacing w:after="0"/>
        <w:ind w:left="0"/>
        <w:jc w:val="both"/>
      </w:pPr>
      <w:r>
        <w:rPr>
          <w:rFonts w:ascii="Times New Roman"/>
          <w:b w:val="false"/>
          <w:i w:val="false"/>
          <w:color w:val="000000"/>
          <w:sz w:val="28"/>
        </w:rPr>
        <w:t>
      Әкімшілік деректер нысанының индексі: ЗТ СТ_Н11</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 кезең: 20__ жылғы ___ тоқсан</w:t>
      </w:r>
    </w:p>
    <w:p>
      <w:pPr>
        <w:spacing w:after="0"/>
        <w:ind w:left="0"/>
        <w:jc w:val="both"/>
      </w:pPr>
      <w:r>
        <w:rPr>
          <w:rFonts w:ascii="Times New Roman"/>
          <w:b w:val="false"/>
          <w:i w:val="false"/>
          <w:color w:val="000000"/>
          <w:sz w:val="28"/>
        </w:rPr>
        <w:t>
      Ақпаратты ұсынатын тұлғалар тобы: сақтандыру тобының құрамына кіретін сақтандыру холдингі</w:t>
      </w:r>
    </w:p>
    <w:p>
      <w:pPr>
        <w:spacing w:after="0"/>
        <w:ind w:left="0"/>
        <w:jc w:val="both"/>
      </w:pPr>
      <w:r>
        <w:rPr>
          <w:rFonts w:ascii="Times New Roman"/>
          <w:b w:val="false"/>
          <w:i w:val="false"/>
          <w:color w:val="000000"/>
          <w:sz w:val="28"/>
        </w:rPr>
        <w:t>
      Әкімшілік деректер нысанын ұсыну мерзімі: тоқсан сайын, есепті тоқсаннан кейінгі күнтізбелік алпыс күннен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Кесте. Сақтандыру тобына қатысушылардың сақтандыру тобы меншікті капиталының он және одан көп пайызын құрайтын есепті күнгі жағдай бойынша жұмыс істейтін үшінші тұлғалар (тұлғалар тобы) алдындағы барлық міндеттемелері туралы мәліметтері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 агенттің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жасалған күні (талаптарды орындаудың басталған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қолданылуының аяқталған күні (талаптарды орындаудың аяқталған күні)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сақтандыру тобы қатысушының атауы)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қатысушысы міндеттемелерінің жиынтығы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(n сақтандыру тобы қатысушының атауы)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қатысушысы міндеттемелерінің жиынтығы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w:t>
      </w:r>
    </w:p>
    <w:p>
      <w:pPr>
        <w:spacing w:after="0"/>
        <w:ind w:left="0"/>
        <w:jc w:val="both"/>
      </w:pPr>
      <w:r>
        <w:rPr>
          <w:rFonts w:ascii="Times New Roman"/>
          <w:b w:val="false"/>
          <w:i w:val="false"/>
          <w:color w:val="000000"/>
          <w:sz w:val="28"/>
        </w:rPr>
        <w:t>
      Орындаушы ____________________________________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Басшы немесе есепке қол қою функциясы жүктелген адам</w:t>
      </w:r>
    </w:p>
    <w:p>
      <w:pPr>
        <w:spacing w:after="0"/>
        <w:ind w:left="0"/>
        <w:jc w:val="both"/>
      </w:pPr>
      <w:r>
        <w:rPr>
          <w:rFonts w:ascii="Times New Roman"/>
          <w:b w:val="false"/>
          <w:i w:val="false"/>
          <w:color w:val="000000"/>
          <w:sz w:val="28"/>
        </w:rPr>
        <w:t>
      ________________________________________________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 жылғы "______"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тобына</w:t>
            </w:r>
            <w:r>
              <w:br/>
            </w:r>
            <w:r>
              <w:rPr>
                <w:rFonts w:ascii="Times New Roman"/>
                <w:b w:val="false"/>
                <w:i w:val="false"/>
                <w:color w:val="000000"/>
                <w:sz w:val="20"/>
              </w:rPr>
              <w:t>қатысушылардың үшінші</w:t>
            </w:r>
            <w:r>
              <w:br/>
            </w:r>
            <w:r>
              <w:rPr>
                <w:rFonts w:ascii="Times New Roman"/>
                <w:b w:val="false"/>
                <w:i w:val="false"/>
                <w:color w:val="000000"/>
                <w:sz w:val="20"/>
              </w:rPr>
              <w:t>тұлғалар (тұлғалар тобы)</w:t>
            </w:r>
            <w:r>
              <w:br/>
            </w:r>
            <w:r>
              <w:rPr>
                <w:rFonts w:ascii="Times New Roman"/>
                <w:b w:val="false"/>
                <w:i w:val="false"/>
                <w:color w:val="000000"/>
                <w:sz w:val="20"/>
              </w:rPr>
              <w:t>алдындағы сақтандыру тобы</w:t>
            </w:r>
            <w:r>
              <w:br/>
            </w:r>
            <w:r>
              <w:rPr>
                <w:rFonts w:ascii="Times New Roman"/>
                <w:b w:val="false"/>
                <w:i w:val="false"/>
                <w:color w:val="000000"/>
                <w:sz w:val="20"/>
              </w:rPr>
              <w:t>меншікті капиталының он</w:t>
            </w:r>
            <w:r>
              <w:br/>
            </w:r>
            <w:r>
              <w:rPr>
                <w:rFonts w:ascii="Times New Roman"/>
                <w:b w:val="false"/>
                <w:i w:val="false"/>
                <w:color w:val="000000"/>
                <w:sz w:val="20"/>
              </w:rPr>
              <w:t>және одан көп пайызын</w:t>
            </w:r>
            <w:r>
              <w:br/>
            </w:r>
            <w:r>
              <w:rPr>
                <w:rFonts w:ascii="Times New Roman"/>
                <w:b w:val="false"/>
                <w:i w:val="false"/>
                <w:color w:val="000000"/>
                <w:sz w:val="20"/>
              </w:rPr>
              <w:t>құрайтын, есепті күнгі жағдай</w:t>
            </w:r>
            <w:r>
              <w:br/>
            </w:r>
            <w:r>
              <w:rPr>
                <w:rFonts w:ascii="Times New Roman"/>
                <w:b w:val="false"/>
                <w:i w:val="false"/>
                <w:color w:val="000000"/>
                <w:sz w:val="20"/>
              </w:rPr>
              <w:t>бойынша қолданыстағы барлық</w:t>
            </w:r>
            <w:r>
              <w:br/>
            </w:r>
            <w:r>
              <w:rPr>
                <w:rFonts w:ascii="Times New Roman"/>
                <w:b w:val="false"/>
                <w:i w:val="false"/>
                <w:color w:val="000000"/>
                <w:sz w:val="20"/>
              </w:rPr>
              <w:t>міндеттемелері туралы есеп</w:t>
            </w:r>
            <w:r>
              <w:br/>
            </w:r>
            <w:r>
              <w:rPr>
                <w:rFonts w:ascii="Times New Roman"/>
                <w:b w:val="false"/>
                <w:i w:val="false"/>
                <w:color w:val="000000"/>
                <w:sz w:val="20"/>
              </w:rPr>
              <w:t>нысанына қосымша</w:t>
            </w:r>
          </w:p>
        </w:tc>
      </w:tr>
    </w:tbl>
    <w:bookmarkStart w:name="z287" w:id="185"/>
    <w:p>
      <w:pPr>
        <w:spacing w:after="0"/>
        <w:ind w:left="0"/>
        <w:jc w:val="left"/>
      </w:pPr>
      <w:r>
        <w:rPr>
          <w:rFonts w:ascii="Times New Roman"/>
          <w:b/>
          <w:i w:val="false"/>
          <w:color w:val="000000"/>
        </w:rPr>
        <w:t xml:space="preserve"> Әкімшілік деректер нысанын толтыру бойынша түсіндірме Сақтандыру тобына қатысушылардың үшінші тұлғалар (тұлғалар тобы) алдындағы сақтандыру тобы меншікті капиталының он және одан көп пайызын құрайтын, есепті күнгі жағдай бойынша қолданыстағы барлық міндеттемелері туралы есеп (индексі – ЗТ СТ_Н11, кезеңділігі – тоқсан сайын)</w:t>
      </w:r>
    </w:p>
    <w:bookmarkEnd w:id="185"/>
    <w:bookmarkStart w:name="z288" w:id="186"/>
    <w:p>
      <w:pPr>
        <w:spacing w:after="0"/>
        <w:ind w:left="0"/>
        <w:jc w:val="left"/>
      </w:pPr>
      <w:r>
        <w:rPr>
          <w:rFonts w:ascii="Times New Roman"/>
          <w:b/>
          <w:i w:val="false"/>
          <w:color w:val="000000"/>
        </w:rPr>
        <w:t xml:space="preserve"> 1-тарау. Жалпы ережелер</w:t>
      </w:r>
    </w:p>
    <w:bookmarkEnd w:id="186"/>
    <w:bookmarkStart w:name="z289" w:id="187"/>
    <w:p>
      <w:pPr>
        <w:spacing w:after="0"/>
        <w:ind w:left="0"/>
        <w:jc w:val="both"/>
      </w:pPr>
      <w:r>
        <w:rPr>
          <w:rFonts w:ascii="Times New Roman"/>
          <w:b w:val="false"/>
          <w:i w:val="false"/>
          <w:color w:val="000000"/>
          <w:sz w:val="28"/>
        </w:rPr>
        <w:t>
      1. Осы түсіндірме "Сақтандыру тобына қатысушылардың үшінші тұлғалар (тұлғалар тобы) алдындағы сақтандыру тобы меншікті капиталының он және одан көп пайызын құрайтын, есепті күнгі жағдай бойынша қолданыстағы барлық міндеттемелері туралы есеп" әкімшілік деректер нысанын (бұдан әрі – Нысан) толтыру бойынша бірыңғай талаптарды айқындайды.</w:t>
      </w:r>
    </w:p>
    <w:bookmarkEnd w:id="187"/>
    <w:bookmarkStart w:name="z290" w:id="188"/>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Республикасының Заңы 15-бабының </w:t>
      </w:r>
      <w:r>
        <w:rPr>
          <w:rFonts w:ascii="Times New Roman"/>
          <w:b w:val="false"/>
          <w:i w:val="false"/>
          <w:color w:val="000000"/>
          <w:sz w:val="28"/>
        </w:rPr>
        <w:t>65-2) тармақшасына</w:t>
      </w:r>
      <w:r>
        <w:rPr>
          <w:rFonts w:ascii="Times New Roman"/>
          <w:b w:val="false"/>
          <w:i w:val="false"/>
          <w:color w:val="000000"/>
          <w:sz w:val="28"/>
        </w:rPr>
        <w:t xml:space="preserve">, "Сақтандыру қызметі туралы" Қазақстан Республикасының Заңы 74-1-бабының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88"/>
    <w:bookmarkStart w:name="z291" w:id="189"/>
    <w:p>
      <w:pPr>
        <w:spacing w:after="0"/>
        <w:ind w:left="0"/>
        <w:jc w:val="both"/>
      </w:pPr>
      <w:r>
        <w:rPr>
          <w:rFonts w:ascii="Times New Roman"/>
          <w:b w:val="false"/>
          <w:i w:val="false"/>
          <w:color w:val="000000"/>
          <w:sz w:val="28"/>
        </w:rPr>
        <w:t>
      3. Нысанды сақтандыру тобының құрамына кіретін сақтандыру холдингі тоқсан сайын жасайды.</w:t>
      </w:r>
    </w:p>
    <w:bookmarkEnd w:id="189"/>
    <w:bookmarkStart w:name="z292" w:id="190"/>
    <w:p>
      <w:pPr>
        <w:spacing w:after="0"/>
        <w:ind w:left="0"/>
        <w:jc w:val="both"/>
      </w:pPr>
      <w:r>
        <w:rPr>
          <w:rFonts w:ascii="Times New Roman"/>
          <w:b w:val="false"/>
          <w:i w:val="false"/>
          <w:color w:val="000000"/>
          <w:sz w:val="28"/>
        </w:rPr>
        <w:t>
      4. Нысанға бірінші басшы не есепке қол қою функциясы жүктелген адам және орындаушы қол қояды.</w:t>
      </w:r>
    </w:p>
    <w:bookmarkEnd w:id="190"/>
    <w:bookmarkStart w:name="z293" w:id="191"/>
    <w:p>
      <w:pPr>
        <w:spacing w:after="0"/>
        <w:ind w:left="0"/>
        <w:jc w:val="left"/>
      </w:pPr>
      <w:r>
        <w:rPr>
          <w:rFonts w:ascii="Times New Roman"/>
          <w:b/>
          <w:i w:val="false"/>
          <w:color w:val="000000"/>
        </w:rPr>
        <w:t xml:space="preserve"> 2-тарау. Нысанды толтыру бойынша түсіндірме</w:t>
      </w:r>
    </w:p>
    <w:bookmarkEnd w:id="191"/>
    <w:bookmarkStart w:name="z294" w:id="192"/>
    <w:p>
      <w:pPr>
        <w:spacing w:after="0"/>
        <w:ind w:left="0"/>
        <w:jc w:val="both"/>
      </w:pPr>
      <w:r>
        <w:rPr>
          <w:rFonts w:ascii="Times New Roman"/>
          <w:b w:val="false"/>
          <w:i w:val="false"/>
          <w:color w:val="000000"/>
          <w:sz w:val="28"/>
        </w:rPr>
        <w:t>
      5. 5-бағанда сақтандыру тобына қатысушылардың үшінші тұлғалар (тұлғалар тобы) алдындағы сақтандыру тобы меншікті капиталының он және одан көп пайызын құрайтын, есепті күнгі жағдай бойынша барлық міндеттемелерінің сомасы көрсетіледі.</w:t>
      </w:r>
    </w:p>
    <w:bookmarkEnd w:id="192"/>
    <w:bookmarkStart w:name="z295" w:id="193"/>
    <w:p>
      <w:pPr>
        <w:spacing w:after="0"/>
        <w:ind w:left="0"/>
        <w:jc w:val="both"/>
      </w:pPr>
      <w:r>
        <w:rPr>
          <w:rFonts w:ascii="Times New Roman"/>
          <w:b w:val="false"/>
          <w:i w:val="false"/>
          <w:color w:val="000000"/>
          <w:sz w:val="28"/>
        </w:rPr>
        <w:t>
      6. n символы - сақтандыру тобындағы қатысушылар саны.</w:t>
      </w:r>
    </w:p>
    <w:bookmarkEnd w:id="193"/>
    <w:bookmarkStart w:name="z296" w:id="194"/>
    <w:p>
      <w:pPr>
        <w:spacing w:after="0"/>
        <w:ind w:left="0"/>
        <w:jc w:val="both"/>
      </w:pPr>
      <w:r>
        <w:rPr>
          <w:rFonts w:ascii="Times New Roman"/>
          <w:b w:val="false"/>
          <w:i w:val="false"/>
          <w:color w:val="000000"/>
          <w:sz w:val="28"/>
        </w:rPr>
        <w:t>
      7. Сақтандыру тобына қатысушылардың атаулары "1. (1 сақтандыру тобына қатысушының атауы)" және "n. (n сақтандыру тобына қатысушының атауы)" жолдарында көрсетіледі.</w:t>
      </w:r>
    </w:p>
    <w:bookmarkEnd w:id="1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11-қосымша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315 қаулысына</w:t>
            </w:r>
            <w:r>
              <w:br/>
            </w:r>
            <w:r>
              <w:rPr>
                <w:rFonts w:ascii="Times New Roman"/>
                <w:b w:val="false"/>
                <w:i w:val="false"/>
                <w:color w:val="000000"/>
                <w:sz w:val="20"/>
              </w:rPr>
              <w:t>12-қосымша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интернет-ресурсына орналастырылған</w:t>
      </w:r>
    </w:p>
    <w:p>
      <w:pPr>
        <w:spacing w:after="0"/>
        <w:ind w:left="0"/>
        <w:jc w:val="left"/>
      </w:pPr>
      <w:r>
        <w:rPr>
          <w:rFonts w:ascii="Times New Roman"/>
          <w:b/>
          <w:i w:val="false"/>
          <w:color w:val="000000"/>
        </w:rPr>
        <w:t xml:space="preserve"> Сақтандыру тобының есепті кезең ішінде жасалған, сондай-ақ есепті күнгі жағдай бойынша қолданыстағы топ ішіндегі мәмілелер туралы есеп</w:t>
      </w:r>
    </w:p>
    <w:p>
      <w:pPr>
        <w:spacing w:after="0"/>
        <w:ind w:left="0"/>
        <w:jc w:val="both"/>
      </w:pPr>
      <w:r>
        <w:rPr>
          <w:rFonts w:ascii="Times New Roman"/>
          <w:b w:val="false"/>
          <w:i w:val="false"/>
          <w:color w:val="000000"/>
          <w:sz w:val="28"/>
        </w:rPr>
        <w:t>
      Әкімшілік деректер нысанының индексі: ЗТ СТ_Н12</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 кезең: 20__жылғы ___ тоқсан үшін</w:t>
      </w:r>
    </w:p>
    <w:p>
      <w:pPr>
        <w:spacing w:after="0"/>
        <w:ind w:left="0"/>
        <w:jc w:val="both"/>
      </w:pPr>
      <w:r>
        <w:rPr>
          <w:rFonts w:ascii="Times New Roman"/>
          <w:b w:val="false"/>
          <w:i w:val="false"/>
          <w:color w:val="000000"/>
          <w:sz w:val="28"/>
        </w:rPr>
        <w:t>
      Ақпаратты ұсынатын тұлғалар тобы: сақтандыру тобының құрамына кіретін сақтандыру холдингі</w:t>
      </w:r>
    </w:p>
    <w:p>
      <w:pPr>
        <w:spacing w:after="0"/>
        <w:ind w:left="0"/>
        <w:jc w:val="both"/>
      </w:pPr>
      <w:r>
        <w:rPr>
          <w:rFonts w:ascii="Times New Roman"/>
          <w:b w:val="false"/>
          <w:i w:val="false"/>
          <w:color w:val="000000"/>
          <w:sz w:val="28"/>
        </w:rPr>
        <w:t>
      Әкімшілік деректер нысанын ұсыну мерзімі: тоқсан сайын, есепті тоқсаннан кейінгі күнтізбелік 60 (алпыс) күннен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Кесте. Сақтандыру тобының есепті кезең ішінде жасалған, сондай-ақ есепті күнгі жағдай бойынша қолданыстағы топ ішіндегі мәмілелер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тобының қатысушысы (мәміле шарты бойынша 1 тарап)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тобының қатысушысы (мәміле шарты бойынша 2 тарап)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түрі</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сәйкестендіру нөмірі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сәйкестендіру нөмірі (бар болса)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сомасы (мың теңгемен)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 ішінде жүргізілген айналымдар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тоқсанның аяғындағы талаптардың қалдықтары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дисконттар, сыйлықақылар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(теріс) түзетулер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сыйақы мөлшерлемесі (жылдық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қолданысы аяқталған күн (ұзартуды ескере отырып)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w:t>
      </w:r>
    </w:p>
    <w:p>
      <w:pPr>
        <w:spacing w:after="0"/>
        <w:ind w:left="0"/>
        <w:jc w:val="both"/>
      </w:pPr>
      <w:r>
        <w:rPr>
          <w:rFonts w:ascii="Times New Roman"/>
          <w:b w:val="false"/>
          <w:i w:val="false"/>
          <w:color w:val="000000"/>
          <w:sz w:val="28"/>
        </w:rPr>
        <w:t>
      Орындаушы ______________________________________ 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Басшы немесе есепке қол қою функциясы жүктелген адам</w:t>
      </w:r>
    </w:p>
    <w:p>
      <w:pPr>
        <w:spacing w:after="0"/>
        <w:ind w:left="0"/>
        <w:jc w:val="both"/>
      </w:pPr>
      <w:r>
        <w:rPr>
          <w:rFonts w:ascii="Times New Roman"/>
          <w:b w:val="false"/>
          <w:i w:val="false"/>
          <w:color w:val="000000"/>
          <w:sz w:val="28"/>
        </w:rPr>
        <w:t>
      ________________________________________________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xml:space="preserve">
      Күні 20__ жылғы "______" 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тобының есепті</w:t>
            </w:r>
            <w:r>
              <w:br/>
            </w:r>
            <w:r>
              <w:rPr>
                <w:rFonts w:ascii="Times New Roman"/>
                <w:b w:val="false"/>
                <w:i w:val="false"/>
                <w:color w:val="000000"/>
                <w:sz w:val="20"/>
              </w:rPr>
              <w:t>кезең ішінде жасалған,</w:t>
            </w:r>
            <w:r>
              <w:br/>
            </w:r>
            <w:r>
              <w:rPr>
                <w:rFonts w:ascii="Times New Roman"/>
                <w:b w:val="false"/>
                <w:i w:val="false"/>
                <w:color w:val="000000"/>
                <w:sz w:val="20"/>
              </w:rPr>
              <w:t>сондай-ақ есепті күнгі жағдай</w:t>
            </w:r>
            <w:r>
              <w:br/>
            </w:r>
            <w:r>
              <w:rPr>
                <w:rFonts w:ascii="Times New Roman"/>
                <w:b w:val="false"/>
                <w:i w:val="false"/>
                <w:color w:val="000000"/>
                <w:sz w:val="20"/>
              </w:rPr>
              <w:t>бойынша қолданыстағы</w:t>
            </w:r>
            <w:r>
              <w:br/>
            </w:r>
            <w:r>
              <w:rPr>
                <w:rFonts w:ascii="Times New Roman"/>
                <w:b w:val="false"/>
                <w:i w:val="false"/>
                <w:color w:val="000000"/>
                <w:sz w:val="20"/>
              </w:rPr>
              <w:t>топ ішіндегі мәмілелер</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299" w:id="195"/>
    <w:p>
      <w:pPr>
        <w:spacing w:after="0"/>
        <w:ind w:left="0"/>
        <w:jc w:val="left"/>
      </w:pPr>
      <w:r>
        <w:rPr>
          <w:rFonts w:ascii="Times New Roman"/>
          <w:b/>
          <w:i w:val="false"/>
          <w:color w:val="000000"/>
        </w:rPr>
        <w:t xml:space="preserve"> Әкімшілік деректер нысанын толтыру бойынша түсіндірме Сақтандыру тобының есепті кезең ішінде жасалған, сондай-ақ есепті күнгі жағдай бойынша қолданыстағы топ ішіндегі мәмілелер туралы есеп (индексі – ЗТ СТ_Н12, кезеңділігі – тоқсан сайын)</w:t>
      </w:r>
    </w:p>
    <w:bookmarkEnd w:id="195"/>
    <w:bookmarkStart w:name="z300" w:id="196"/>
    <w:p>
      <w:pPr>
        <w:spacing w:after="0"/>
        <w:ind w:left="0"/>
        <w:jc w:val="left"/>
      </w:pPr>
      <w:r>
        <w:rPr>
          <w:rFonts w:ascii="Times New Roman"/>
          <w:b/>
          <w:i w:val="false"/>
          <w:color w:val="000000"/>
        </w:rPr>
        <w:t xml:space="preserve"> 1-тарау. Жалпы ережелер</w:t>
      </w:r>
    </w:p>
    <w:bookmarkEnd w:id="196"/>
    <w:bookmarkStart w:name="z301" w:id="197"/>
    <w:p>
      <w:pPr>
        <w:spacing w:after="0"/>
        <w:ind w:left="0"/>
        <w:jc w:val="both"/>
      </w:pPr>
      <w:r>
        <w:rPr>
          <w:rFonts w:ascii="Times New Roman"/>
          <w:b w:val="false"/>
          <w:i w:val="false"/>
          <w:color w:val="000000"/>
          <w:sz w:val="28"/>
        </w:rPr>
        <w:t>
      1. Осы түсіндірме "Сақтандыру тобының есепті кезең ішінде жасалған, сондай-ақ есепті күнгі жағдай бойынша қолданыстағы топ ішіндегі мәмілелер туралы есеп" әкімшілік деректер нысанын (бұдан әрі – Нысан) толтыру бойынша бірыңғай талаптарды айқындайды.</w:t>
      </w:r>
    </w:p>
    <w:bookmarkEnd w:id="197"/>
    <w:bookmarkStart w:name="z302" w:id="198"/>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Республикасының Заңы 15-бабының </w:t>
      </w:r>
      <w:r>
        <w:rPr>
          <w:rFonts w:ascii="Times New Roman"/>
          <w:b w:val="false"/>
          <w:i w:val="false"/>
          <w:color w:val="000000"/>
          <w:sz w:val="28"/>
        </w:rPr>
        <w:t>65-2) тармақшасына</w:t>
      </w:r>
      <w:r>
        <w:rPr>
          <w:rFonts w:ascii="Times New Roman"/>
          <w:b w:val="false"/>
          <w:i w:val="false"/>
          <w:color w:val="000000"/>
          <w:sz w:val="28"/>
        </w:rPr>
        <w:t xml:space="preserve">, "Сақтандыру қызметі туралы" Қазақстан Республикасы ның Заңы 74-1-бабының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98"/>
    <w:bookmarkStart w:name="z303" w:id="199"/>
    <w:p>
      <w:pPr>
        <w:spacing w:after="0"/>
        <w:ind w:left="0"/>
        <w:jc w:val="both"/>
      </w:pPr>
      <w:r>
        <w:rPr>
          <w:rFonts w:ascii="Times New Roman"/>
          <w:b w:val="false"/>
          <w:i w:val="false"/>
          <w:color w:val="000000"/>
          <w:sz w:val="28"/>
        </w:rPr>
        <w:t>
      3. Нысанды сақтандыру тобының құрамына кіретін сақтандыру холдингі тоқсан сайын жасайды.</w:t>
      </w:r>
    </w:p>
    <w:bookmarkEnd w:id="199"/>
    <w:bookmarkStart w:name="z304" w:id="200"/>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200"/>
    <w:bookmarkStart w:name="z305" w:id="201"/>
    <w:p>
      <w:pPr>
        <w:spacing w:after="0"/>
        <w:ind w:left="0"/>
        <w:jc w:val="left"/>
      </w:pPr>
      <w:r>
        <w:rPr>
          <w:rFonts w:ascii="Times New Roman"/>
          <w:b/>
          <w:i w:val="false"/>
          <w:color w:val="000000"/>
        </w:rPr>
        <w:t xml:space="preserve"> 2-тарау. Нысанды толтыру бойынша түсіндірме</w:t>
      </w:r>
    </w:p>
    <w:bookmarkEnd w:id="201"/>
    <w:bookmarkStart w:name="z306" w:id="202"/>
    <w:p>
      <w:pPr>
        <w:spacing w:after="0"/>
        <w:ind w:left="0"/>
        <w:jc w:val="both"/>
      </w:pPr>
      <w:r>
        <w:rPr>
          <w:rFonts w:ascii="Times New Roman"/>
          <w:b w:val="false"/>
          <w:i w:val="false"/>
          <w:color w:val="000000"/>
          <w:sz w:val="28"/>
        </w:rPr>
        <w:t>
      5. Нысандағы мәміле бір рет көрсетіледі.</w:t>
      </w:r>
    </w:p>
    <w:bookmarkEnd w:id="202"/>
    <w:bookmarkStart w:name="z307" w:id="203"/>
    <w:p>
      <w:pPr>
        <w:spacing w:after="0"/>
        <w:ind w:left="0"/>
        <w:jc w:val="both"/>
      </w:pPr>
      <w:r>
        <w:rPr>
          <w:rFonts w:ascii="Times New Roman"/>
          <w:b w:val="false"/>
          <w:i w:val="false"/>
          <w:color w:val="000000"/>
          <w:sz w:val="28"/>
        </w:rPr>
        <w:t>
      6. Егер мәміле сақтандыру тобының бірнеше қатысушысының қатысуын көздейтін болса, Нысанда ақша қозғалысы басталатын сақтандыру тобының қатысушысы - 1 тарап және сақтандыру тобының соңғы қатысушысы - мәміле бойынша пайда алушы - 2 тарап көрсетіледі. Бұл ретте 16-бағанда аралық қатысушыларды және олардың мәміледе қатысу мақсатын көрсету қажет.</w:t>
      </w:r>
    </w:p>
    <w:bookmarkEnd w:id="203"/>
    <w:bookmarkStart w:name="z308" w:id="204"/>
    <w:p>
      <w:pPr>
        <w:spacing w:after="0"/>
        <w:ind w:left="0"/>
        <w:jc w:val="both"/>
      </w:pPr>
      <w:r>
        <w:rPr>
          <w:rFonts w:ascii="Times New Roman"/>
          <w:b w:val="false"/>
          <w:i w:val="false"/>
          <w:color w:val="000000"/>
          <w:sz w:val="28"/>
        </w:rPr>
        <w:t>
      7. "X" символымен белгіленген ұяшықтар толтырылмайды.</w:t>
      </w:r>
    </w:p>
    <w:bookmarkEnd w:id="2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12-қосымша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315 қаулысына</w:t>
            </w:r>
            <w:r>
              <w:br/>
            </w:r>
            <w:r>
              <w:rPr>
                <w:rFonts w:ascii="Times New Roman"/>
                <w:b w:val="false"/>
                <w:i w:val="false"/>
                <w:color w:val="000000"/>
                <w:sz w:val="20"/>
              </w:rPr>
              <w:t>13-қосымша</w:t>
            </w:r>
          </w:p>
        </w:tc>
      </w:tr>
    </w:tbl>
    <w:bookmarkStart w:name="z310" w:id="205"/>
    <w:p>
      <w:pPr>
        <w:spacing w:after="0"/>
        <w:ind w:left="0"/>
        <w:jc w:val="left"/>
      </w:pPr>
      <w:r>
        <w:rPr>
          <w:rFonts w:ascii="Times New Roman"/>
          <w:b/>
          <w:i w:val="false"/>
          <w:color w:val="000000"/>
        </w:rPr>
        <w:t xml:space="preserve"> Екiншi деңгейдегi банктердің ірі қатысушыларының, банк холдингтерінің, сақтандыру (қайта сақтандыру) ұйымдарының ірі қатысушыларының, сақтандыру холдингтерінің, инвестициялық портфельді басқарушылардың ірі қатысушыларының, екінші деңгейдегі банктердің есептілікті ұсыну қағидалары</w:t>
      </w:r>
    </w:p>
    <w:bookmarkEnd w:id="205"/>
    <w:bookmarkStart w:name="z311" w:id="206"/>
    <w:p>
      <w:pPr>
        <w:spacing w:after="0"/>
        <w:ind w:left="0"/>
        <w:jc w:val="both"/>
      </w:pPr>
      <w:r>
        <w:rPr>
          <w:rFonts w:ascii="Times New Roman"/>
          <w:b w:val="false"/>
          <w:i w:val="false"/>
          <w:color w:val="000000"/>
          <w:sz w:val="28"/>
        </w:rPr>
        <w:t xml:space="preserve">
      1. Осы Екiншi деңгейдегi банктердің ірі қатысушыларының, банк холдингтерінің, сақтандыру (қайта сақтандыру) ұйымдарының ірі қатысушыларының, сақтандыру холдингтерінің, инвестициялық портфельді басқарушылардың ірі қатысушыларының, инвестициялық портфельді басқарушының ірі қатысушыларының, екінші деңгейдегі банктердің есептілікті ұсыну қағидалары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Республикасының Заңы 54-бабының </w:t>
      </w:r>
      <w:r>
        <w:rPr>
          <w:rFonts w:ascii="Times New Roman"/>
          <w:b w:val="false"/>
          <w:i w:val="false"/>
          <w:color w:val="000000"/>
          <w:sz w:val="28"/>
        </w:rPr>
        <w:t>1-тармағына</w:t>
      </w:r>
      <w:r>
        <w:rPr>
          <w:rFonts w:ascii="Times New Roman"/>
          <w:b w:val="false"/>
          <w:i w:val="false"/>
          <w:color w:val="000000"/>
          <w:sz w:val="28"/>
        </w:rPr>
        <w:t xml:space="preserve"> және 54-1-бабының </w:t>
      </w:r>
      <w:r>
        <w:rPr>
          <w:rFonts w:ascii="Times New Roman"/>
          <w:b w:val="false"/>
          <w:i w:val="false"/>
          <w:color w:val="000000"/>
          <w:sz w:val="28"/>
        </w:rPr>
        <w:t>1-тармағына</w:t>
      </w:r>
      <w:r>
        <w:rPr>
          <w:rFonts w:ascii="Times New Roman"/>
          <w:b w:val="false"/>
          <w:i w:val="false"/>
          <w:color w:val="000000"/>
          <w:sz w:val="28"/>
        </w:rPr>
        <w:t xml:space="preserve">, "Сақтандыру қызметі туралы" Қазақстан Республикасының Заңы 74-1-бабының </w:t>
      </w:r>
      <w:r>
        <w:rPr>
          <w:rFonts w:ascii="Times New Roman"/>
          <w:b w:val="false"/>
          <w:i w:val="false"/>
          <w:color w:val="000000"/>
          <w:sz w:val="28"/>
        </w:rPr>
        <w:t>1-тармағына</w:t>
      </w:r>
      <w:r>
        <w:rPr>
          <w:rFonts w:ascii="Times New Roman"/>
          <w:b w:val="false"/>
          <w:i w:val="false"/>
          <w:color w:val="000000"/>
          <w:sz w:val="28"/>
        </w:rPr>
        <w:t xml:space="preserve">, "Бағалы қағаздар рыногы туралы" Қазақстан Республикасының Заңы 72-4-бабының 1-тармағына және "Мемлекеттік статистика туралы" Қазақстан Республикасының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 және Қазақстан Республикасының Ұлттық Банкіне (бұдан әрі – Ұлттық Банк) банктердің ірі қатысушыларының, банк холдингтерінің, сақтандыру (қайта сақтандыру) ұйымдарының ірі қатысушыларының, сақтандыру холдингтерінің, инвестициялық портфельді басқарушылардың ірі қатысушыларының, екінші деңгейдегі банктердің есептілікті ұсыну тәртібін айқындайды.</w:t>
      </w:r>
    </w:p>
    <w:bookmarkEnd w:id="206"/>
    <w:bookmarkStart w:name="z312" w:id="207"/>
    <w:p>
      <w:pPr>
        <w:spacing w:after="0"/>
        <w:ind w:left="0"/>
        <w:jc w:val="both"/>
      </w:pPr>
      <w:r>
        <w:rPr>
          <w:rFonts w:ascii="Times New Roman"/>
          <w:b w:val="false"/>
          <w:i w:val="false"/>
          <w:color w:val="000000"/>
          <w:sz w:val="28"/>
        </w:rPr>
        <w:t>
      2. Екінші деңгейдегі банктің, банк холдингінің, сақтандыру (қайта сақтандыру) ұйымының, сақтандыру холдингінің, инвестициялық портфельді басқарушының ірі қатысушысының, екінші деңгейдегі банктің есептілігі Ұлттық Банкке автоматтандырылған ақпараттық қосалқы жүйе арқылы электрондық форматта беріледі.</w:t>
      </w:r>
    </w:p>
    <w:bookmarkEnd w:id="207"/>
    <w:p>
      <w:pPr>
        <w:spacing w:after="0"/>
        <w:ind w:left="0"/>
        <w:jc w:val="both"/>
      </w:pPr>
      <w:r>
        <w:rPr>
          <w:rFonts w:ascii="Times New Roman"/>
          <w:b w:val="false"/>
          <w:i w:val="false"/>
          <w:color w:val="000000"/>
          <w:sz w:val="28"/>
        </w:rPr>
        <w:t>
      Басшы немесе қол қою функциясы жүктелген адам, сондай-ақ электрондық-цифрлық қолтаңба арқылы жеке тұлға қол қойған есептілік электрондық форматта сақталады.</w:t>
      </w:r>
    </w:p>
    <w:p>
      <w:pPr>
        <w:spacing w:after="0"/>
        <w:ind w:left="0"/>
        <w:jc w:val="both"/>
      </w:pPr>
      <w:r>
        <w:rPr>
          <w:rFonts w:ascii="Times New Roman"/>
          <w:b w:val="false"/>
          <w:i w:val="false"/>
          <w:color w:val="000000"/>
          <w:sz w:val="28"/>
        </w:rPr>
        <w:t>
      Есептіліктегі деректердің толықтығы мен дұрыстығын екінші деңгейдегі банктің, сақтандыру (қайта сақтандыру) ұйымының ірі қатысушысының немесе заңды тұлға болып табылатын инвестициялық портфельді басқарушының, банк холдингінің, сақтандыру холдингінің, банктің басшысы немесе есепке қол қою функциясы жүктелген адам қамтамасыз етеді.</w:t>
      </w:r>
    </w:p>
    <w:p>
      <w:pPr>
        <w:spacing w:after="0"/>
        <w:ind w:left="0"/>
        <w:jc w:val="both"/>
      </w:pPr>
      <w:r>
        <w:rPr>
          <w:rFonts w:ascii="Times New Roman"/>
          <w:b w:val="false"/>
          <w:i w:val="false"/>
          <w:color w:val="000000"/>
          <w:sz w:val="28"/>
        </w:rPr>
        <w:t>
      Екінші деңгейдегі банктің, сақтандыру (қайта сақтандыру) ұйымының ірі қатысушысының немесе жеке тұлға болып табылатын инвестициялық портфельді басқарушының есептілігіндегі деректердің толықтығы мен дұрыстығын жеке тұлға қамтамасыз етеді.</w:t>
      </w:r>
    </w:p>
    <w:bookmarkStart w:name="z313" w:id="208"/>
    <w:p>
      <w:pPr>
        <w:spacing w:after="0"/>
        <w:ind w:left="0"/>
        <w:jc w:val="both"/>
      </w:pPr>
      <w:r>
        <w:rPr>
          <w:rFonts w:ascii="Times New Roman"/>
          <w:b w:val="false"/>
          <w:i w:val="false"/>
          <w:color w:val="000000"/>
          <w:sz w:val="28"/>
        </w:rPr>
        <w:t>
      3. Екiншi деңгейдегi банктің, сақтандыру (қайта сақтандыру) ұйымының, инвестициялық портфельді басқарушының ірі қатысушысы, өзге екінші деңгейдегi банктің және (немесе) өзге сақтандыру (қайта сақтандыру) ұйымының және (немесе) өзге инвестициялық портфельді басқарушының ірі қатысушы болып табылатын жеке тұлға Ұлттық Банкке оларда ірі қатысушы болып табылатын өзге екінші деңгейдегi банк және (немесе) өзге сақтандыру (қайта сақтандыру) ұйымы және (немесе) өзге инвестициялық портфельді басқарушы бойынша мәліметтер ескеріле отырып жасалған есепті кезең үшін мәліметтерді және ақпаратты ұсынады.</w:t>
      </w:r>
    </w:p>
    <w:bookmarkEnd w:id="208"/>
    <w:bookmarkStart w:name="z314" w:id="209"/>
    <w:p>
      <w:pPr>
        <w:spacing w:after="0"/>
        <w:ind w:left="0"/>
        <w:jc w:val="both"/>
      </w:pPr>
      <w:r>
        <w:rPr>
          <w:rFonts w:ascii="Times New Roman"/>
          <w:b w:val="false"/>
          <w:i w:val="false"/>
          <w:color w:val="000000"/>
          <w:sz w:val="28"/>
        </w:rPr>
        <w:t>
      4. Есеп саясаты қаржылық есептілікті Ұлттық Банкке алғаш ұсынған, сондай-ақ есеп саясатына өзгерістер енгізу кезінде екінші деңгейдегi банктің, банк холдингінің, сақтандыру (қайта сақтандыру) ұйымының, сақтандыру холдингінің, инвестициялық портфельді басқарушының ірі қатысушысының, екінші деңгейдегі банктің ірі қатысушының қаржылық есептілігіне қоса беріледі.</w:t>
      </w:r>
    </w:p>
    <w:bookmarkEnd w:id="209"/>
    <w:bookmarkStart w:name="z315" w:id="210"/>
    <w:p>
      <w:pPr>
        <w:spacing w:after="0"/>
        <w:ind w:left="0"/>
        <w:jc w:val="both"/>
      </w:pPr>
      <w:r>
        <w:rPr>
          <w:rFonts w:ascii="Times New Roman"/>
          <w:b w:val="false"/>
          <w:i w:val="false"/>
          <w:color w:val="000000"/>
          <w:sz w:val="28"/>
        </w:rPr>
        <w:t>
      5. Біз мезгілде банк холдингі және (немесе) сақтандыру холдингі және (немесе) инвестициялық портфельді басқарушының ірі қатысушысы және (немесе) өзге де екінші деңгейдегі банктің және (немесе) өзге де сақтандыру (қайта сақтандыру) ұйымының және (немесе) инвестициялық портфельді басқарушының ірі қатысушысы болып табылатын заңды тұлға Ұлттық Банкке осы қаулыда көзделген есептілікті ол ірі қатысушы болып табылатын өзге екінші деңгейдегі банк және (немесе) өзге сақтандыру (қайта сақтандыру) ұйымы және (немесе) өзге инвестициялық портфельді басқарушы бойынша мәліметтер ескеріле отырып талап етілетін кезеңде жасалған есептілікті ұсынады.</w:t>
      </w:r>
    </w:p>
    <w:bookmarkEnd w:id="210"/>
    <w:bookmarkStart w:name="z316" w:id="211"/>
    <w:p>
      <w:pPr>
        <w:spacing w:after="0"/>
        <w:ind w:left="0"/>
        <w:jc w:val="both"/>
      </w:pPr>
      <w:r>
        <w:rPr>
          <w:rFonts w:ascii="Times New Roman"/>
          <w:b w:val="false"/>
          <w:i w:val="false"/>
          <w:color w:val="000000"/>
          <w:sz w:val="28"/>
        </w:rPr>
        <w:t>
      6. Осы қаулының 1-тармағының 4), 5), 6), 7) және 9) тармақшаларында көзделген есептілікті ұсыну бойынша талаптар екінші деңгейдегі банктің, сақтандыру (қайта сақтандыру) ұйымының, инвестициялық портфельді басқарушының немесе банк холдингінің, сақтандыру холдингінің ірі қатысушысы мәртебесі бар екінші деңгейдегі банктерге, сондай-ақ сақтандыру (қайта сақтандыру) ұйымының немесе сақтандыру холдингінің ірі қатысушысы мәртебесі бар сақтандыру (қайта сақтандыру) ұйымына қолданылмайды.</w:t>
      </w:r>
    </w:p>
    <w:bookmarkEnd w:id="211"/>
    <w:bookmarkStart w:name="z317" w:id="212"/>
    <w:p>
      <w:pPr>
        <w:spacing w:after="0"/>
        <w:ind w:left="0"/>
        <w:jc w:val="both"/>
      </w:pPr>
      <w:r>
        <w:rPr>
          <w:rFonts w:ascii="Times New Roman"/>
          <w:b w:val="false"/>
          <w:i w:val="false"/>
          <w:color w:val="000000"/>
          <w:sz w:val="28"/>
        </w:rPr>
        <w:t>
      7. Екінші деңгейдегі банктердің, сақтандыру (қайта сақтандыру) ұйымдарының, инвестициялық портфельді басқарушының ірі қатысушылары, банк холдингтері, сақтандыру холдингтері, инвестициялық портфельді басқарушының ірі қатысушылары, екінші деңгейдегі банктер осы қаулының 1-тармағының 8) және 9) тармақшаларында көзделген жылдық есептілікті ұсынған кезде төртінші тоқсан үшін көрсетілген нысандарды ұсыну талап етілмейді.</w:t>
      </w:r>
    </w:p>
    <w:bookmarkEnd w:id="212"/>
    <w:bookmarkStart w:name="z318" w:id="213"/>
    <w:p>
      <w:pPr>
        <w:spacing w:after="0"/>
        <w:ind w:left="0"/>
        <w:jc w:val="both"/>
      </w:pPr>
      <w:r>
        <w:rPr>
          <w:rFonts w:ascii="Times New Roman"/>
          <w:b w:val="false"/>
          <w:i w:val="false"/>
          <w:color w:val="000000"/>
          <w:sz w:val="28"/>
        </w:rPr>
        <w:t>
      8. Егер осы қаулының 2-тармағында белгіленген есептілікті ұсыну мерзімдеріне қарай есеп беретін тұлғаның екінші деңгейдегі банктің ірі қатысушысы, банк холдингі, сақтандыру (қайта сақтандыру) ұйымдарының ірі қатысушысы, сақтандыру холдингі, инвестициялық портфельді басқарушылардың ірі қатысушысы мәртебесі жойылған жағдайда, мәртебе жойылған күннің алдындағы соңғы есепті кезең үшін есептілік белгіленген мерзімде ұсынылады.</w:t>
      </w:r>
    </w:p>
    <w:bookmarkEnd w:id="213"/>
    <w:bookmarkStart w:name="z319" w:id="214"/>
    <w:p>
      <w:pPr>
        <w:spacing w:after="0"/>
        <w:ind w:left="0"/>
        <w:jc w:val="both"/>
      </w:pPr>
      <w:r>
        <w:rPr>
          <w:rFonts w:ascii="Times New Roman"/>
          <w:b w:val="false"/>
          <w:i w:val="false"/>
          <w:color w:val="000000"/>
          <w:sz w:val="28"/>
        </w:rPr>
        <w:t>
      9. Осы қаулының 1-тармағының 5), 6) және 7) тармақшаларында көзделген есептілік нысандары бойынша мәліметтер болмаған жағдайда, екінші деңгейдегі банктердің қатысушыларының, сақтандыру (қайта сақтандыру) ұйымдарының, инвестициялық портфельді басқарушының ірі қатысушылары аталған нысандарды бос бағандармен ұсынады.</w:t>
      </w:r>
    </w:p>
    <w:bookmarkEnd w:id="2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13-қосымша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258 қаулысына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p>
      <w:pPr>
        <w:spacing w:after="0"/>
        <w:ind w:left="0"/>
        <w:jc w:val="left"/>
      </w:pPr>
      <w:r>
        <w:rPr>
          <w:rFonts w:ascii="Times New Roman"/>
          <w:b/>
          <w:i w:val="false"/>
          <w:color w:val="000000"/>
        </w:rPr>
        <w:t xml:space="preserve"> Банк конгломератының пруденциялық нормативтерді орындауы туралы есеп</w:t>
      </w:r>
    </w:p>
    <w:p>
      <w:pPr>
        <w:spacing w:after="0"/>
        <w:ind w:left="0"/>
        <w:jc w:val="both"/>
      </w:pPr>
      <w:r>
        <w:rPr>
          <w:rFonts w:ascii="Times New Roman"/>
          <w:b w:val="false"/>
          <w:i w:val="false"/>
          <w:color w:val="000000"/>
          <w:sz w:val="28"/>
        </w:rPr>
        <w:t>
      Әкімшілік деректер нысанының индексі: 1-BK_Prud_norm</w:t>
      </w:r>
    </w:p>
    <w:p>
      <w:pPr>
        <w:spacing w:after="0"/>
        <w:ind w:left="0"/>
        <w:jc w:val="both"/>
      </w:pPr>
      <w:r>
        <w:rPr>
          <w:rFonts w:ascii="Times New Roman"/>
          <w:b w:val="false"/>
          <w:i w:val="false"/>
          <w:color w:val="000000"/>
          <w:sz w:val="28"/>
        </w:rPr>
        <w:t>
      Кезеңділігі: тоқсан сайын, жыл сайын</w:t>
      </w:r>
    </w:p>
    <w:p>
      <w:pPr>
        <w:spacing w:after="0"/>
        <w:ind w:left="0"/>
        <w:jc w:val="both"/>
      </w:pPr>
      <w:r>
        <w:rPr>
          <w:rFonts w:ascii="Times New Roman"/>
          <w:b w:val="false"/>
          <w:i w:val="false"/>
          <w:color w:val="000000"/>
          <w:sz w:val="28"/>
        </w:rPr>
        <w:t>
      Есепті кезең: 20__ "______" ________________ жағдай бойынша</w:t>
      </w:r>
    </w:p>
    <w:p>
      <w:pPr>
        <w:spacing w:after="0"/>
        <w:ind w:left="0"/>
        <w:jc w:val="both"/>
      </w:pPr>
      <w:r>
        <w:rPr>
          <w:rFonts w:ascii="Times New Roman"/>
          <w:b w:val="false"/>
          <w:i w:val="false"/>
          <w:color w:val="000000"/>
          <w:sz w:val="28"/>
        </w:rPr>
        <w:t>
      Ақпаратты ұсынатын тұлғалар тобы: банк холдингі немесе еншілес ұйымы бар, бірақ банк холдингі жоқ банк</w:t>
      </w:r>
    </w:p>
    <w:p>
      <w:pPr>
        <w:spacing w:after="0"/>
        <w:ind w:left="0"/>
        <w:jc w:val="both"/>
      </w:pPr>
      <w:r>
        <w:rPr>
          <w:rFonts w:ascii="Times New Roman"/>
          <w:b w:val="false"/>
          <w:i w:val="false"/>
          <w:color w:val="000000"/>
          <w:sz w:val="28"/>
        </w:rPr>
        <w:t>
      Әкімшілік деректер нысанын ұсыну мерзімі:</w:t>
      </w:r>
    </w:p>
    <w:p>
      <w:pPr>
        <w:spacing w:after="0"/>
        <w:ind w:left="0"/>
        <w:jc w:val="both"/>
      </w:pPr>
      <w:r>
        <w:rPr>
          <w:rFonts w:ascii="Times New Roman"/>
          <w:b w:val="false"/>
          <w:i w:val="false"/>
          <w:color w:val="000000"/>
          <w:sz w:val="28"/>
        </w:rPr>
        <w:t>
      тоқсан сайын (төртінші тоқсанды қоспағанда) есепті тоқсаннан кейінгі күнтізбелік 60 (алпыс) күннен кешіктірмей;</w:t>
      </w:r>
    </w:p>
    <w:p>
      <w:pPr>
        <w:spacing w:after="0"/>
        <w:ind w:left="0"/>
        <w:jc w:val="both"/>
      </w:pPr>
      <w:r>
        <w:rPr>
          <w:rFonts w:ascii="Times New Roman"/>
          <w:b w:val="false"/>
          <w:i w:val="false"/>
          <w:color w:val="000000"/>
          <w:sz w:val="28"/>
        </w:rPr>
        <w:t>
      жыл сайын, есепті жылдан кейінгі жылғы 31 (отыз бірінші) мамырдан (қоса алғанда)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1-кесте. Банк конгломератының жарғылық капиталын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конгломератының жарғылық капиталы,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(төленген) капитал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акциялары (алынған капиталы)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2-кесте. Банк конгломератының меншікті капиталы жеткіліктілігінің коэффициентін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 қатысушысының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конгломератының 1-қатысушысының меншікті капиталының нақты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конгломератының 1-қатысушысының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 қатысушысының капиталға инвестициялары: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1-заңды тұлғаның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n-заңды тұлғаның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 қатысушысының меншікті капиталының нақты мөлшері (инвестицияларды шегергенде)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конгломератының n-қатысушысының меншікті капиталының нақты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конгломератының n-қатысушысының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 қатысушысының капиталға инвестициялары: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n-заңды тұлғаның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n-заңды тұлғаның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 қатысушысының меншікті капиталының нақты мөлшері (инвестицияларды шегергенде)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конгломератының меншікті капиталының нақты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 қатысушыларының тәуекел дәрежесі бойынша сараланған активтерінің, шартты және ықтимал міндеттемелерінің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конгломератының меншікті капиталының жеткіліктілігі коэффиценті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3-кесте. Бір қарыз алушыға жасалатын тәуекелдің ең көп мөлшерін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Коэффициенттің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мөлшері (мың теңгемен)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банк конгломератының меншікті капиталының мөлшеріне қатынасы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 және банк конгломераты тәуекелінің түрі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түрі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конгломератымен ерекше қатынастар арқылы байланысты емес тұлғаға қатысты банк конгломераты тәуекелінің ең көп мөлшері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1-қарыз алушының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n-қарыз алушының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конгломератымен ерекше қатынастар арқылы байланысты тұлғаға қатысты банк конгломераты тәуекелінің ең көп мөлшері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1-қарыз алушының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n-қарыз алушының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тәуелсіз рейтингінен бір тармаққа төмен емес Стандард энд Пурс (Standard&amp;Poor's) халықаралық рейтингтік агенттігінің рейтингі немесе Мудис Инвесторс Сервис (Moody's Investors Service) және Фитч (Fitch) халықаралық рейтингтік агенттіктерінің осыған ұқсас деңгейдегі рейтингі бар Қазақстан Республикасының резиденттеріне және Стандард энд Пурс (Standard&amp;Poor's) халықаралық рейтингтік агенттігінің "А"-дан төмен емес рейтингі немесе Мудис Инвесторс Сервис (Moody's Investors Service) және Фитч (Fitch) халықаралық рейтингтік агенттіктерінің осыған ұқсас деңгейдегі рейтингі бар бейрезиденттерге қойылатын талаптарды қоспағанда, бланкілік қарыздар, банк конгломератында ағымдағы және содан кейінгі 2 (екі) ай ішінде қарыз алушыға талаптары туындауы мүмкін болатын үшінші тұлғалардың пайдасына қарыз алушы алдындағы не қарыз алушы үшін қамтамасыз етілмеген шартты міндеттемелер бойынша, сондай-ақ оффшорлық аймақтарда тіркелген немесе олардың азаматтары болып табылатын Қазақстан Республикасы бейрезиденттерінің міндеттемелері бойынша банк конгломераты тәуекелінің ең көп мөлшері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1-қарыз алушының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n-қарыз алушының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Әрқайсысының мөлшері банк конгломератының меншікті капиталының он пайызынан асатын банк конгломераты тәуекелдерінің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1-қарыз алушының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n-қарыз алушының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w:t>
      </w:r>
    </w:p>
    <w:p>
      <w:pPr>
        <w:spacing w:after="0"/>
        <w:ind w:left="0"/>
        <w:jc w:val="both"/>
      </w:pPr>
      <w:r>
        <w:rPr>
          <w:rFonts w:ascii="Times New Roman"/>
          <w:b w:val="false"/>
          <w:i w:val="false"/>
          <w:color w:val="000000"/>
          <w:sz w:val="28"/>
        </w:rPr>
        <w:t>
      Орындаушы ___________________________________________________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________________________________________________ 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 жылғы "______"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 конгломератының</w:t>
            </w:r>
            <w:r>
              <w:br/>
            </w:r>
            <w:r>
              <w:rPr>
                <w:rFonts w:ascii="Times New Roman"/>
                <w:b w:val="false"/>
                <w:i w:val="false"/>
                <w:color w:val="000000"/>
                <w:sz w:val="20"/>
              </w:rPr>
              <w:t>пруденциялық нормативтерді</w:t>
            </w:r>
            <w:r>
              <w:br/>
            </w:r>
            <w:r>
              <w:rPr>
                <w:rFonts w:ascii="Times New Roman"/>
                <w:b w:val="false"/>
                <w:i w:val="false"/>
                <w:color w:val="000000"/>
                <w:sz w:val="20"/>
              </w:rPr>
              <w:t>орындауы туралы есепке</w:t>
            </w:r>
            <w:r>
              <w:br/>
            </w:r>
            <w:r>
              <w:rPr>
                <w:rFonts w:ascii="Times New Roman"/>
                <w:b w:val="false"/>
                <w:i w:val="false"/>
                <w:color w:val="000000"/>
                <w:sz w:val="20"/>
              </w:rPr>
              <w:t>қосымша</w:t>
            </w:r>
          </w:p>
        </w:tc>
      </w:tr>
    </w:tbl>
    <w:bookmarkStart w:name="z322" w:id="215"/>
    <w:p>
      <w:pPr>
        <w:spacing w:after="0"/>
        <w:ind w:left="0"/>
        <w:jc w:val="left"/>
      </w:pPr>
      <w:r>
        <w:rPr>
          <w:rFonts w:ascii="Times New Roman"/>
          <w:b/>
          <w:i w:val="false"/>
          <w:color w:val="000000"/>
        </w:rPr>
        <w:t xml:space="preserve"> Әкімшілік деректер нысанын толтыру бойынша түсіндірме Банк конгломератының пруденциалық нормативтерді орындауы туралы есеп (индексі – 1-BK_Prud_norm, кезеңділігі – тоқсан сайын, жыл сайын)</w:t>
      </w:r>
    </w:p>
    <w:bookmarkEnd w:id="215"/>
    <w:bookmarkStart w:name="z323" w:id="216"/>
    <w:p>
      <w:pPr>
        <w:spacing w:after="0"/>
        <w:ind w:left="0"/>
        <w:jc w:val="left"/>
      </w:pPr>
      <w:r>
        <w:rPr>
          <w:rFonts w:ascii="Times New Roman"/>
          <w:b/>
          <w:i w:val="false"/>
          <w:color w:val="000000"/>
        </w:rPr>
        <w:t xml:space="preserve"> 1-тарау. Жалпы ережелер</w:t>
      </w:r>
    </w:p>
    <w:bookmarkEnd w:id="216"/>
    <w:bookmarkStart w:name="z324" w:id="217"/>
    <w:p>
      <w:pPr>
        <w:spacing w:after="0"/>
        <w:ind w:left="0"/>
        <w:jc w:val="both"/>
      </w:pPr>
      <w:r>
        <w:rPr>
          <w:rFonts w:ascii="Times New Roman"/>
          <w:b w:val="false"/>
          <w:i w:val="false"/>
          <w:color w:val="000000"/>
          <w:sz w:val="28"/>
        </w:rPr>
        <w:t>
      1. Осы түсіндірме "Банк конгломератының пруденциялық нормативтерді орындауы туралы есеп" әкімшілік деректерді жинауға арналған нысанын (бұдан әрі – Нысан) толтыру жөніндегі бірыңғай талаптарды айқындайды.</w:t>
      </w:r>
    </w:p>
    <w:bookmarkEnd w:id="217"/>
    <w:bookmarkStart w:name="z325" w:id="218"/>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және "Қазақстан Республикасындағы банктер және банк қызметі туралы" Қазақстан Республикасының Заңы 42-бабының 3-тармағына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218"/>
    <w:bookmarkStart w:name="z326" w:id="219"/>
    <w:p>
      <w:pPr>
        <w:spacing w:after="0"/>
        <w:ind w:left="0"/>
        <w:jc w:val="both"/>
      </w:pPr>
      <w:r>
        <w:rPr>
          <w:rFonts w:ascii="Times New Roman"/>
          <w:b w:val="false"/>
          <w:i w:val="false"/>
          <w:color w:val="000000"/>
          <w:sz w:val="28"/>
        </w:rPr>
        <w:t>
      3. Нысанды Қазақстан Республикасының бейрезиденттерін қоспағанда, банк холдингі немесе еншілес ұйымы бар, бірақ банк холдингі жоқ банк толтырады, тоқсан сайын (төртінші тоқсанды қоспағанда), есепті тоқсаннан кейін күнтізбелік 60 (алпыс) күннен кешіктірмей және жыл сайын, есепті жылдан кейінгі жылғы 31 (отыз бірінші) мамырдан (қоса алғанда) кешіктірмей ұсынылады. Нысандағы деректер мың теңгемен толтырылады. Нысандағы деректер мың теңгемен көрсетіледі. 500 (бес жүз) теңгеден аз сома 0 (нөлге) дейін дөңгелектенеді, ал 500 (бес жүз) теңгеге тең және одан көп сома 1000 (бір мың) теңгеге дейін дөңгелектенеді.</w:t>
      </w:r>
    </w:p>
    <w:bookmarkEnd w:id="219"/>
    <w:bookmarkStart w:name="z327" w:id="220"/>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220"/>
    <w:bookmarkStart w:name="z328" w:id="221"/>
    <w:p>
      <w:pPr>
        <w:spacing w:after="0"/>
        <w:ind w:left="0"/>
        <w:jc w:val="left"/>
      </w:pPr>
      <w:r>
        <w:rPr>
          <w:rFonts w:ascii="Times New Roman"/>
          <w:b/>
          <w:i w:val="false"/>
          <w:color w:val="000000"/>
        </w:rPr>
        <w:t xml:space="preserve"> 2-тарау. Нысанды толтыру жөніндегі түсіндірме</w:t>
      </w:r>
    </w:p>
    <w:bookmarkEnd w:id="221"/>
    <w:bookmarkStart w:name="z329" w:id="222"/>
    <w:p>
      <w:pPr>
        <w:spacing w:after="0"/>
        <w:ind w:left="0"/>
        <w:jc w:val="both"/>
      </w:pPr>
      <w:r>
        <w:rPr>
          <w:rFonts w:ascii="Times New Roman"/>
          <w:b w:val="false"/>
          <w:i w:val="false"/>
          <w:color w:val="000000"/>
          <w:sz w:val="28"/>
        </w:rPr>
        <w:t>
      5. 1-кестенің 1-жолы 1-кестенің 3-жолын шегергендегі 1-кестенің 2-жолына тең.</w:t>
      </w:r>
    </w:p>
    <w:bookmarkEnd w:id="222"/>
    <w:p>
      <w:pPr>
        <w:spacing w:after="0"/>
        <w:ind w:left="0"/>
        <w:jc w:val="both"/>
      </w:pPr>
      <w:r>
        <w:rPr>
          <w:rFonts w:ascii="Times New Roman"/>
          <w:b w:val="false"/>
          <w:i w:val="false"/>
          <w:color w:val="000000"/>
          <w:sz w:val="28"/>
        </w:rPr>
        <w:t>
      Сатып алынған акциялар (алынған капитал) бойынша сома абсолютті мәнде және плюс белгісімен көрсетіледі.</w:t>
      </w:r>
    </w:p>
    <w:bookmarkStart w:name="z330" w:id="223"/>
    <w:p>
      <w:pPr>
        <w:spacing w:after="0"/>
        <w:ind w:left="0"/>
        <w:jc w:val="both"/>
      </w:pPr>
      <w:r>
        <w:rPr>
          <w:rFonts w:ascii="Times New Roman"/>
          <w:b w:val="false"/>
          <w:i w:val="false"/>
          <w:color w:val="000000"/>
          <w:sz w:val="28"/>
        </w:rPr>
        <w:t>
      6. 2-кестенің "Банк конгломераты қатысушысының меншікті капиталының нақты мөлшері (инвестицияларды шегергенде)" деген жолы 2-кестенің "Банк конгломераты қатысушысының капиталға инвестициялары" деген жолын шегергендегі 2-кестенің "Банк конгломераты қатысушысының меншікті капиталының нақты мөлшері" деген жолына тең.</w:t>
      </w:r>
    </w:p>
    <w:bookmarkEnd w:id="223"/>
    <w:p>
      <w:pPr>
        <w:spacing w:after="0"/>
        <w:ind w:left="0"/>
        <w:jc w:val="both"/>
      </w:pPr>
      <w:r>
        <w:rPr>
          <w:rFonts w:ascii="Times New Roman"/>
          <w:b w:val="false"/>
          <w:i w:val="false"/>
          <w:color w:val="000000"/>
          <w:sz w:val="28"/>
        </w:rPr>
        <w:t>
      N белгісі-банк конгломератына қатысушылардың саны.</w:t>
      </w:r>
    </w:p>
    <w:bookmarkStart w:name="z331" w:id="224"/>
    <w:p>
      <w:pPr>
        <w:spacing w:after="0"/>
        <w:ind w:left="0"/>
        <w:jc w:val="both"/>
      </w:pPr>
      <w:r>
        <w:rPr>
          <w:rFonts w:ascii="Times New Roman"/>
          <w:b w:val="false"/>
          <w:i w:val="false"/>
          <w:color w:val="000000"/>
          <w:sz w:val="28"/>
        </w:rPr>
        <w:t>
      7. 2-кестенің 1.1-жолы 1.1.1, 1.1.n-жолдардың сомасына тең.</w:t>
      </w:r>
    </w:p>
    <w:bookmarkEnd w:id="224"/>
    <w:bookmarkStart w:name="z332" w:id="225"/>
    <w:p>
      <w:pPr>
        <w:spacing w:after="0"/>
        <w:ind w:left="0"/>
        <w:jc w:val="both"/>
      </w:pPr>
      <w:r>
        <w:rPr>
          <w:rFonts w:ascii="Times New Roman"/>
          <w:b w:val="false"/>
          <w:i w:val="false"/>
          <w:color w:val="000000"/>
          <w:sz w:val="28"/>
        </w:rPr>
        <w:t>
      8. 1.1.1, …, 1.1.n-жолдар бойынша жарғылық капиталға инвестициялар сомасы, реттелген борыш және заңды тұлғалардың меншікті капиталына өзге де салымдар халықаралық қаржылық есептілік стандарттарына сәйкес қалыптастырылған резервтер (провизиялар) шегеріле отырып көрсетіледі.</w:t>
      </w:r>
    </w:p>
    <w:bookmarkEnd w:id="225"/>
    <w:bookmarkStart w:name="z333" w:id="226"/>
    <w:p>
      <w:pPr>
        <w:spacing w:after="0"/>
        <w:ind w:left="0"/>
        <w:jc w:val="both"/>
      </w:pPr>
      <w:r>
        <w:rPr>
          <w:rFonts w:ascii="Times New Roman"/>
          <w:b w:val="false"/>
          <w:i w:val="false"/>
          <w:color w:val="000000"/>
          <w:sz w:val="28"/>
        </w:rPr>
        <w:t>
      9. 2-кестенің "Банк конгломератының меншікті капиталының нақты мөлшері" деген жолы 1.2, n.2-жолдарының сомасын білдіреді.</w:t>
      </w:r>
    </w:p>
    <w:bookmarkEnd w:id="226"/>
    <w:bookmarkStart w:name="z334" w:id="227"/>
    <w:p>
      <w:pPr>
        <w:spacing w:after="0"/>
        <w:ind w:left="0"/>
        <w:jc w:val="both"/>
      </w:pPr>
      <w:r>
        <w:rPr>
          <w:rFonts w:ascii="Times New Roman"/>
          <w:b w:val="false"/>
          <w:i w:val="false"/>
          <w:color w:val="000000"/>
          <w:sz w:val="28"/>
        </w:rPr>
        <w:t>
      10. 2-кестенің "Банк конгломератының меншікті капиталы жеткіліктілігінің коэффиценті" деген жол және 3-кестенің 4-бағаны бойынша мәндер үтірден кейін үш таңбамен көрсетіледі.</w:t>
      </w:r>
    </w:p>
    <w:bookmarkEnd w:id="227"/>
    <w:bookmarkStart w:name="z335" w:id="228"/>
    <w:p>
      <w:pPr>
        <w:spacing w:after="0"/>
        <w:ind w:left="0"/>
        <w:jc w:val="both"/>
      </w:pPr>
      <w:r>
        <w:rPr>
          <w:rFonts w:ascii="Times New Roman"/>
          <w:b w:val="false"/>
          <w:i w:val="false"/>
          <w:color w:val="000000"/>
          <w:sz w:val="28"/>
        </w:rPr>
        <w:t>
      11. 3, 2 және 3-кестелер Нормативтік құқықтық актілерді мемлекеттік тіркеу тізілімінде № 14790 болып тіркелген Қазақстан Республикасы Ұлттық Банкі Басқармасының 2016 жылғы 26 желтоқсандағы № 309 қаулысымен белгіленген Банк конгломератының пруденциялық нормативтерінің және сақталуы міндетті өзге де нормалары мен лимиттерінің нормативтік мәндері мен оларды есептеу әдістемесіне, капиталының мөлшеріне сәйкес толтырылады.</w:t>
      </w:r>
    </w:p>
    <w:bookmarkEnd w:id="228"/>
    <w:bookmarkStart w:name="z336" w:id="229"/>
    <w:p>
      <w:pPr>
        <w:spacing w:after="0"/>
        <w:ind w:left="0"/>
        <w:jc w:val="both"/>
      </w:pPr>
      <w:r>
        <w:rPr>
          <w:rFonts w:ascii="Times New Roman"/>
          <w:b w:val="false"/>
          <w:i w:val="false"/>
          <w:color w:val="000000"/>
          <w:sz w:val="28"/>
        </w:rPr>
        <w:t>
      12. "X" белгісімен белгіленген ұяшықтар толтырылмайды.</w:t>
      </w:r>
    </w:p>
    <w:bookmarkEnd w:id="2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14-қосымша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258 қаулысына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интернет-ресурcында орналастырылған</w:t>
      </w:r>
    </w:p>
    <w:p>
      <w:pPr>
        <w:spacing w:after="0"/>
        <w:ind w:left="0"/>
        <w:jc w:val="left"/>
      </w:pPr>
      <w:r>
        <w:rPr>
          <w:rFonts w:ascii="Times New Roman"/>
          <w:b/>
          <w:i w:val="false"/>
          <w:color w:val="000000"/>
        </w:rPr>
        <w:t xml:space="preserve"> Банк конгломераты қатысушыларының салымдар тәуекелінің дәрежесі бойынша сараланған активтерінің, шартты және ықтимал талаптары мен міндеттемелерінің таратылып жазылуы туралы есеп</w:t>
      </w:r>
    </w:p>
    <w:p>
      <w:pPr>
        <w:spacing w:after="0"/>
        <w:ind w:left="0"/>
        <w:jc w:val="both"/>
      </w:pPr>
      <w:r>
        <w:rPr>
          <w:rFonts w:ascii="Times New Roman"/>
          <w:b w:val="false"/>
          <w:i w:val="false"/>
          <w:color w:val="000000"/>
          <w:sz w:val="28"/>
        </w:rPr>
        <w:t>
      Әкімшілік деректер нысанының индексі: 2-BK_RA</w:t>
      </w:r>
    </w:p>
    <w:p>
      <w:pPr>
        <w:spacing w:after="0"/>
        <w:ind w:left="0"/>
        <w:jc w:val="both"/>
      </w:pPr>
      <w:r>
        <w:rPr>
          <w:rFonts w:ascii="Times New Roman"/>
          <w:b w:val="false"/>
          <w:i w:val="false"/>
          <w:color w:val="000000"/>
          <w:sz w:val="28"/>
        </w:rPr>
        <w:t>
      Кезеңділігі: тоқсан сайын, жыл сайын</w:t>
      </w:r>
    </w:p>
    <w:p>
      <w:pPr>
        <w:spacing w:after="0"/>
        <w:ind w:left="0"/>
        <w:jc w:val="both"/>
      </w:pPr>
      <w:r>
        <w:rPr>
          <w:rFonts w:ascii="Times New Roman"/>
          <w:b w:val="false"/>
          <w:i w:val="false"/>
          <w:color w:val="000000"/>
          <w:sz w:val="28"/>
        </w:rPr>
        <w:t>
      Есепті кезең: 20__ "______" ________________ жағдай бойынша</w:t>
      </w:r>
    </w:p>
    <w:p>
      <w:pPr>
        <w:spacing w:after="0"/>
        <w:ind w:left="0"/>
        <w:jc w:val="both"/>
      </w:pPr>
      <w:r>
        <w:rPr>
          <w:rFonts w:ascii="Times New Roman"/>
          <w:b w:val="false"/>
          <w:i w:val="false"/>
          <w:color w:val="000000"/>
          <w:sz w:val="28"/>
        </w:rPr>
        <w:t>
      Ақпаратты ұсынатын тұлғалар тобы: банк холдингі немесе еншілес ұйымы бар, бірақ банк холдингі жоқ банк</w:t>
      </w:r>
    </w:p>
    <w:p>
      <w:pPr>
        <w:spacing w:after="0"/>
        <w:ind w:left="0"/>
        <w:jc w:val="both"/>
      </w:pPr>
      <w:r>
        <w:rPr>
          <w:rFonts w:ascii="Times New Roman"/>
          <w:b w:val="false"/>
          <w:i w:val="false"/>
          <w:color w:val="000000"/>
          <w:sz w:val="28"/>
        </w:rPr>
        <w:t>
      Әкімшілік деректерді ұсыну мерзімдері:</w:t>
      </w:r>
    </w:p>
    <w:p>
      <w:pPr>
        <w:spacing w:after="0"/>
        <w:ind w:left="0"/>
        <w:jc w:val="both"/>
      </w:pPr>
      <w:r>
        <w:rPr>
          <w:rFonts w:ascii="Times New Roman"/>
          <w:b w:val="false"/>
          <w:i w:val="false"/>
          <w:color w:val="000000"/>
          <w:sz w:val="28"/>
        </w:rPr>
        <w:t>
      тоқсан сайын (төртінші тоқсанды қоспағанда), есепті тоқсаннан кейін күнтізбелік 60 (алпыс) күннен кешіктірмей;</w:t>
      </w:r>
    </w:p>
    <w:p>
      <w:pPr>
        <w:spacing w:after="0"/>
        <w:ind w:left="0"/>
        <w:jc w:val="both"/>
      </w:pPr>
      <w:r>
        <w:rPr>
          <w:rFonts w:ascii="Times New Roman"/>
          <w:b w:val="false"/>
          <w:i w:val="false"/>
          <w:color w:val="000000"/>
          <w:sz w:val="28"/>
        </w:rPr>
        <w:t>
      жыл сайын, есепті жылдан кейінгі жылғы 31 (отыз бірінші) мамырдан (қоса алғанда)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1-кесте. Банк конгломераты қатысушыларының салымдардың кредит тәуекелінің дәрежесі бойынша сараланған активтері, шартты және ықтимал міндеттемелері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Салымдардың кредит тәуекелінің дәрежесі бойынша сараланған активтер, шартты және ықтимал міндеттемелер баптарының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 пайызбен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активтер, шартты және ықтимал міндеттемелер сомасы (банк конгломератының қатысушылары бөлігінде)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Элиминирленген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Салымдардың кредит тәуекелінің дәрежесі бойынша сараланған активтер, шартты және ықтимал міндеттемелер сомасы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қатысушы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қатысушы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топ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тәуекелінің дәрежесі бойынша сараланған активтер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тәуекелінің дәрежесі бойынша шартты және ықтимал міндеттемелер сомасы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Салымдардың кредит тәуекелінің дәрежесі бойынша сараланған активтер, шартты және ықтимал міндеттемелер сомасының жиынтығы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2-кесте. Нарықтық және операциялық тәуекелдер ескеріле отырып сараланған активтер, шартты және ықтимал талаптар мен міндеттемелер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 қатысушыларының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Элиминирленген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және операциялық тәуекелдер ескеріле отырып сараланған активтер, шартты және ықтимал талаптар мен міндеттемелер сомасы</w:t>
            </w:r>
          </w:p>
          <w:p>
            <w:pPr>
              <w:spacing w:after="20"/>
              <w:ind w:left="20"/>
              <w:jc w:val="both"/>
            </w:pPr>
            <w:r>
              <w:rPr>
                <w:rFonts w:ascii="Times New Roman"/>
                <w:b w:val="false"/>
                <w:i w:val="false"/>
                <w:color w:val="000000"/>
                <w:sz w:val="20"/>
              </w:rPr>
              <w:t>
(мың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қатысушы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қатысушы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тәуекел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тәуекел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w:t>
      </w:r>
    </w:p>
    <w:p>
      <w:pPr>
        <w:spacing w:after="0"/>
        <w:ind w:left="0"/>
        <w:jc w:val="both"/>
      </w:pPr>
      <w:r>
        <w:rPr>
          <w:rFonts w:ascii="Times New Roman"/>
          <w:b w:val="false"/>
          <w:i w:val="false"/>
          <w:color w:val="000000"/>
          <w:sz w:val="28"/>
        </w:rPr>
        <w:t>
      Орындаушы _____________________________________________________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Басшы немесе есепке қол қою функциясы жүктелген адам</w:t>
      </w:r>
    </w:p>
    <w:p>
      <w:pPr>
        <w:spacing w:after="0"/>
        <w:ind w:left="0"/>
        <w:jc w:val="both"/>
      </w:pPr>
      <w:r>
        <w:rPr>
          <w:rFonts w:ascii="Times New Roman"/>
          <w:b w:val="false"/>
          <w:i w:val="false"/>
          <w:color w:val="000000"/>
          <w:sz w:val="28"/>
        </w:rPr>
        <w:t>
      ________________________________________________ 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 жылғы "______"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 конгломераты</w:t>
            </w:r>
            <w:r>
              <w:br/>
            </w:r>
            <w:r>
              <w:rPr>
                <w:rFonts w:ascii="Times New Roman"/>
                <w:b w:val="false"/>
                <w:i w:val="false"/>
                <w:color w:val="000000"/>
                <w:sz w:val="20"/>
              </w:rPr>
              <w:t>қатысушыларының салымдар</w:t>
            </w:r>
            <w:r>
              <w:br/>
            </w:r>
            <w:r>
              <w:rPr>
                <w:rFonts w:ascii="Times New Roman"/>
                <w:b w:val="false"/>
                <w:i w:val="false"/>
                <w:color w:val="000000"/>
                <w:sz w:val="20"/>
              </w:rPr>
              <w:t>тәуекелінің дәрежесі бойынша</w:t>
            </w:r>
            <w:r>
              <w:br/>
            </w:r>
            <w:r>
              <w:rPr>
                <w:rFonts w:ascii="Times New Roman"/>
                <w:b w:val="false"/>
                <w:i w:val="false"/>
                <w:color w:val="000000"/>
                <w:sz w:val="20"/>
              </w:rPr>
              <w:t>сараланған активтерінің, шартты</w:t>
            </w:r>
            <w:r>
              <w:br/>
            </w:r>
            <w:r>
              <w:rPr>
                <w:rFonts w:ascii="Times New Roman"/>
                <w:b w:val="false"/>
                <w:i w:val="false"/>
                <w:color w:val="000000"/>
                <w:sz w:val="20"/>
              </w:rPr>
              <w:t>және ықтимал талаптары мен</w:t>
            </w:r>
            <w:r>
              <w:br/>
            </w:r>
            <w:r>
              <w:rPr>
                <w:rFonts w:ascii="Times New Roman"/>
                <w:b w:val="false"/>
                <w:i w:val="false"/>
                <w:color w:val="000000"/>
                <w:sz w:val="20"/>
              </w:rPr>
              <w:t>міндеттемелерінің таратылып</w:t>
            </w:r>
            <w:r>
              <w:br/>
            </w:r>
            <w:r>
              <w:rPr>
                <w:rFonts w:ascii="Times New Roman"/>
                <w:b w:val="false"/>
                <w:i w:val="false"/>
                <w:color w:val="000000"/>
                <w:sz w:val="20"/>
              </w:rPr>
              <w:t>жазылуы туралы есеп нысанына</w:t>
            </w:r>
            <w:r>
              <w:br/>
            </w:r>
            <w:r>
              <w:rPr>
                <w:rFonts w:ascii="Times New Roman"/>
                <w:b w:val="false"/>
                <w:i w:val="false"/>
                <w:color w:val="000000"/>
                <w:sz w:val="20"/>
              </w:rPr>
              <w:t>қосымша</w:t>
            </w:r>
          </w:p>
        </w:tc>
      </w:tr>
    </w:tbl>
    <w:bookmarkStart w:name="z339" w:id="230"/>
    <w:p>
      <w:pPr>
        <w:spacing w:after="0"/>
        <w:ind w:left="0"/>
        <w:jc w:val="left"/>
      </w:pPr>
      <w:r>
        <w:rPr>
          <w:rFonts w:ascii="Times New Roman"/>
          <w:b/>
          <w:i w:val="false"/>
          <w:color w:val="000000"/>
        </w:rPr>
        <w:t xml:space="preserve"> Әкімшілік деректер нысанын толтыру бойынша түсіндірме Банк конгломераты қатысушыларының салымдар тәуекелінің дәрежесі бойынша сараланған активтерінің, шартты және ықтимал талаптары мен міндеттемелерінің таратылып жазылуы туралы есеп (индекс - 2-BK_RA, кезеңділігі - тоқсан сайын, жыл сайын)</w:t>
      </w:r>
    </w:p>
    <w:bookmarkEnd w:id="230"/>
    <w:bookmarkStart w:name="z340" w:id="231"/>
    <w:p>
      <w:pPr>
        <w:spacing w:after="0"/>
        <w:ind w:left="0"/>
        <w:jc w:val="left"/>
      </w:pPr>
      <w:r>
        <w:rPr>
          <w:rFonts w:ascii="Times New Roman"/>
          <w:b/>
          <w:i w:val="false"/>
          <w:color w:val="000000"/>
        </w:rPr>
        <w:t xml:space="preserve"> 1-тарау. Жалпы ережелер</w:t>
      </w:r>
    </w:p>
    <w:bookmarkEnd w:id="231"/>
    <w:bookmarkStart w:name="z341" w:id="232"/>
    <w:p>
      <w:pPr>
        <w:spacing w:after="0"/>
        <w:ind w:left="0"/>
        <w:jc w:val="both"/>
      </w:pPr>
      <w:r>
        <w:rPr>
          <w:rFonts w:ascii="Times New Roman"/>
          <w:b w:val="false"/>
          <w:i w:val="false"/>
          <w:color w:val="000000"/>
          <w:sz w:val="28"/>
        </w:rPr>
        <w:t>
      1. Осы түсіндірме әкімшілік деректерді жинауға арналған "Банк конгломераты қатысушыларының салымдар тәуекелінің дәрежесі бойынша сараланған активтерінің, шартты және ықтимал талаптары мен міндеттемелерінің таратылып жазылуы туралы есеп" нысанын (бұдан әрі – Нысан) толтыру бойынша бірыңғай талаптарды айқындайды.</w:t>
      </w:r>
    </w:p>
    <w:bookmarkEnd w:id="232"/>
    <w:bookmarkStart w:name="z342" w:id="233"/>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және "Қазақстан Республикасындағы банктер және банк қызметі туралы" Қазақстан Республикасының Заңы 42-бабының 3-тармағына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233"/>
    <w:bookmarkStart w:name="z343" w:id="234"/>
    <w:p>
      <w:pPr>
        <w:spacing w:after="0"/>
        <w:ind w:left="0"/>
        <w:jc w:val="both"/>
      </w:pPr>
      <w:r>
        <w:rPr>
          <w:rFonts w:ascii="Times New Roman"/>
          <w:b w:val="false"/>
          <w:i w:val="false"/>
          <w:color w:val="000000"/>
          <w:sz w:val="28"/>
        </w:rPr>
        <w:t>
      3. Нысанды Қазақстан Республикасының бейрезиденттерін қоспағанда, банк холдингі немесе еншілес ұйымы бар, бірақ банк холдингі жоқ банк жасайды, тоқсан сайын (төртінші тоқсанды қоспағанда), есепті тоқсаннан кейін күнтізбелік 60 (алпыс) күннен кешіктірмей және жыл сайын, есепті жылдан кейінгі жылғы 31 (отыз бірінші) мамырдан (қоса алғанда) кешіктірмей ұсынады. Нысандағы деректер мың теңгемен толтырылады. Есепте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234"/>
    <w:bookmarkStart w:name="z344" w:id="235"/>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235"/>
    <w:bookmarkStart w:name="z345" w:id="236"/>
    <w:p>
      <w:pPr>
        <w:spacing w:after="0"/>
        <w:ind w:left="0"/>
        <w:jc w:val="left"/>
      </w:pPr>
      <w:r>
        <w:rPr>
          <w:rFonts w:ascii="Times New Roman"/>
          <w:b/>
          <w:i w:val="false"/>
          <w:color w:val="000000"/>
        </w:rPr>
        <w:t xml:space="preserve"> 2-тарау. Нысанды толтыру жөніндегі түсіндірме</w:t>
      </w:r>
    </w:p>
    <w:bookmarkEnd w:id="236"/>
    <w:bookmarkStart w:name="z346" w:id="237"/>
    <w:p>
      <w:pPr>
        <w:spacing w:after="0"/>
        <w:ind w:left="0"/>
        <w:jc w:val="both"/>
      </w:pPr>
      <w:r>
        <w:rPr>
          <w:rFonts w:ascii="Times New Roman"/>
          <w:b w:val="false"/>
          <w:i w:val="false"/>
          <w:color w:val="000000"/>
          <w:sz w:val="28"/>
        </w:rPr>
        <w:t>
      5. 1-кестенің 4-бағаны және 2-кестенің 3-бағаны банк конгломераты қатысушыларының санына сәйкес келетін шағын бағандарға бөлінеді, онда олардың атауы көрсетіледі.</w:t>
      </w:r>
    </w:p>
    <w:bookmarkEnd w:id="237"/>
    <w:p>
      <w:pPr>
        <w:spacing w:after="0"/>
        <w:ind w:left="0"/>
        <w:jc w:val="both"/>
      </w:pPr>
      <w:r>
        <w:rPr>
          <w:rFonts w:ascii="Times New Roman"/>
          <w:b w:val="false"/>
          <w:i w:val="false"/>
          <w:color w:val="000000"/>
          <w:sz w:val="28"/>
        </w:rPr>
        <w:t>
      Банк конгломераты қатысушыларының атауы "N қатысушы" деген бағандарда көрсетіледі.</w:t>
      </w:r>
    </w:p>
    <w:bookmarkStart w:name="z347" w:id="238"/>
    <w:p>
      <w:pPr>
        <w:spacing w:after="0"/>
        <w:ind w:left="0"/>
        <w:jc w:val="both"/>
      </w:pPr>
      <w:r>
        <w:rPr>
          <w:rFonts w:ascii="Times New Roman"/>
          <w:b w:val="false"/>
          <w:i w:val="false"/>
          <w:color w:val="000000"/>
          <w:sz w:val="28"/>
        </w:rPr>
        <w:t>
      6. Банк конгломератының меншікті капиталының есебінен шегерілетін инвестициялар 1-кестеде көрсетілмейді және кредит тәуекелінің дәрежесі бойынша сараланбайды.</w:t>
      </w:r>
    </w:p>
    <w:bookmarkEnd w:id="238"/>
    <w:bookmarkStart w:name="z348" w:id="239"/>
    <w:p>
      <w:pPr>
        <w:spacing w:after="0"/>
        <w:ind w:left="0"/>
        <w:jc w:val="both"/>
      </w:pPr>
      <w:r>
        <w:rPr>
          <w:rFonts w:ascii="Times New Roman"/>
          <w:b w:val="false"/>
          <w:i w:val="false"/>
          <w:color w:val="000000"/>
          <w:sz w:val="28"/>
        </w:rPr>
        <w:t>
      7. 1-кестенің ІІ және ІІІ жолдары бойынша салымдардың кредит тәуекелінің дәрежесі бойынша сараланатын активтер, шартты және ықтимал міндеттемелер банк конгломераты қатысушыларының арасында әрбір қатысушы бойынша элиминирленеді, содан соң олар сараланады.</w:t>
      </w:r>
    </w:p>
    <w:bookmarkEnd w:id="239"/>
    <w:p>
      <w:pPr>
        <w:spacing w:after="0"/>
        <w:ind w:left="0"/>
        <w:jc w:val="both"/>
      </w:pPr>
      <w:r>
        <w:rPr>
          <w:rFonts w:ascii="Times New Roman"/>
          <w:b w:val="false"/>
          <w:i w:val="false"/>
          <w:color w:val="000000"/>
          <w:sz w:val="28"/>
        </w:rPr>
        <w:t>
      1-кестенің ІІ, ІІІ және IV жолдары бойынша 5 және 6-бағандарындағы сомалар анықтама үшін көрсетіледі.</w:t>
      </w:r>
    </w:p>
    <w:bookmarkStart w:name="z349" w:id="240"/>
    <w:p>
      <w:pPr>
        <w:spacing w:after="0"/>
        <w:ind w:left="0"/>
        <w:jc w:val="both"/>
      </w:pPr>
      <w:r>
        <w:rPr>
          <w:rFonts w:ascii="Times New Roman"/>
          <w:b w:val="false"/>
          <w:i w:val="false"/>
          <w:color w:val="000000"/>
          <w:sz w:val="28"/>
        </w:rPr>
        <w:t>
      8. Шартты және ықтимал міндеттемелер, оның ішінде туынды қаржы құралдары бойынша шартты және ықтимал міндеттемелер Нормативтік құқықтық актілерді мемлекеттік тіркеу тізілімінде № 15886 тіркелген Қазақстан Республикасы Ұлттық Банкі Басқармасының 2017 жылғы 13 қыркүйектегі № 170 қаулысымен белгіленген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әдістемелеріне, капиталының мөлшеріне сәйкес салымдардың кредит тәуекелінің дәрежесі бойынша сараланады.</w:t>
      </w:r>
    </w:p>
    <w:bookmarkEnd w:id="240"/>
    <w:bookmarkStart w:name="z350" w:id="241"/>
    <w:p>
      <w:pPr>
        <w:spacing w:after="0"/>
        <w:ind w:left="0"/>
        <w:jc w:val="both"/>
      </w:pPr>
      <w:r>
        <w:rPr>
          <w:rFonts w:ascii="Times New Roman"/>
          <w:b w:val="false"/>
          <w:i w:val="false"/>
          <w:color w:val="000000"/>
          <w:sz w:val="28"/>
        </w:rPr>
        <w:t>
      9. "X" белгісімен белгіленген ұяшықтар толтырылмайды.</w:t>
      </w:r>
    </w:p>
    <w:bookmarkEnd w:id="2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15-қосымша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258 қаулысына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p>
      <w:pPr>
        <w:spacing w:after="0"/>
        <w:ind w:left="0"/>
        <w:jc w:val="left"/>
      </w:pPr>
      <w:r>
        <w:rPr>
          <w:rFonts w:ascii="Times New Roman"/>
          <w:b/>
          <w:i w:val="false"/>
          <w:color w:val="000000"/>
        </w:rPr>
        <w:t xml:space="preserve"> Заңды тұлғалардың жарғылық капиталына, заңды тұлғалардың реттелген борышына салымдар болып табылатын инвестициялар, сондай-ақ банк конгломератының қатысушы заңды тұлғаларының меншікті капиталына есепті кезеңде жүзеге асырылған, сондай-ақ есепті күнгі жағдай бойынша қолданыстағы өзге салымдар бойынша мәліметтер жинау жөніндегі есеп</w:t>
      </w:r>
    </w:p>
    <w:p>
      <w:pPr>
        <w:spacing w:after="0"/>
        <w:ind w:left="0"/>
        <w:jc w:val="both"/>
      </w:pPr>
      <w:r>
        <w:rPr>
          <w:rFonts w:ascii="Times New Roman"/>
          <w:b w:val="false"/>
          <w:i w:val="false"/>
          <w:color w:val="000000"/>
          <w:sz w:val="28"/>
        </w:rPr>
        <w:t>
      Әкімшілік деректер нысанының индексі: 3-BK_ IKDU</w:t>
      </w:r>
    </w:p>
    <w:p>
      <w:pPr>
        <w:spacing w:after="0"/>
        <w:ind w:left="0"/>
        <w:jc w:val="both"/>
      </w:pPr>
      <w:r>
        <w:rPr>
          <w:rFonts w:ascii="Times New Roman"/>
          <w:b w:val="false"/>
          <w:i w:val="false"/>
          <w:color w:val="000000"/>
          <w:sz w:val="28"/>
        </w:rPr>
        <w:t>
      Кезеңділігі: тоқсан сайын, жыл сайын</w:t>
      </w:r>
    </w:p>
    <w:p>
      <w:pPr>
        <w:spacing w:after="0"/>
        <w:ind w:left="0"/>
        <w:jc w:val="both"/>
      </w:pPr>
      <w:r>
        <w:rPr>
          <w:rFonts w:ascii="Times New Roman"/>
          <w:b w:val="false"/>
          <w:i w:val="false"/>
          <w:color w:val="000000"/>
          <w:sz w:val="28"/>
        </w:rPr>
        <w:t>
      Есепті кезең: 20__ жылғы "______" ________________ жағдай бойынша</w:t>
      </w:r>
    </w:p>
    <w:p>
      <w:pPr>
        <w:spacing w:after="0"/>
        <w:ind w:left="0"/>
        <w:jc w:val="both"/>
      </w:pPr>
      <w:r>
        <w:rPr>
          <w:rFonts w:ascii="Times New Roman"/>
          <w:b w:val="false"/>
          <w:i w:val="false"/>
          <w:color w:val="000000"/>
          <w:sz w:val="28"/>
        </w:rPr>
        <w:t>
      Ақпаратты ұсынатын тұлғалар тобы: банк холдингі немесе еншілес ұйымы бар, бірақ банк холдингі жоқ банк</w:t>
      </w:r>
    </w:p>
    <w:p>
      <w:pPr>
        <w:spacing w:after="0"/>
        <w:ind w:left="0"/>
        <w:jc w:val="both"/>
      </w:pPr>
      <w:r>
        <w:rPr>
          <w:rFonts w:ascii="Times New Roman"/>
          <w:b w:val="false"/>
          <w:i w:val="false"/>
          <w:color w:val="000000"/>
          <w:sz w:val="28"/>
        </w:rPr>
        <w:t>
      Әкімшілік деректерді ұсыну мерзімі:</w:t>
      </w:r>
    </w:p>
    <w:p>
      <w:pPr>
        <w:spacing w:after="0"/>
        <w:ind w:left="0"/>
        <w:jc w:val="both"/>
      </w:pPr>
      <w:r>
        <w:rPr>
          <w:rFonts w:ascii="Times New Roman"/>
          <w:b w:val="false"/>
          <w:i w:val="false"/>
          <w:color w:val="000000"/>
          <w:sz w:val="28"/>
        </w:rPr>
        <w:t>
      тоқсан сайын (төртінші тоқсанды қоспағанда) есепті тоқсаннан кейінгі күнтізбелік 60 (алпыс) күннен кешіктірмей;</w:t>
      </w:r>
    </w:p>
    <w:p>
      <w:pPr>
        <w:spacing w:after="0"/>
        <w:ind w:left="0"/>
        <w:jc w:val="both"/>
      </w:pPr>
      <w:r>
        <w:rPr>
          <w:rFonts w:ascii="Times New Roman"/>
          <w:b w:val="false"/>
          <w:i w:val="false"/>
          <w:color w:val="000000"/>
          <w:sz w:val="28"/>
        </w:rPr>
        <w:t>
      жыл сайын, есепті жылдан кейінгі жылғы 31 (отыз бірінші) мамырдан (қоса алғанда)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Кесте. Заңды тұлғалардың жарғылық капиталына, заңды тұлғалардың реттелген борышына салымдар болып табылатын инвестициялар, сондай-ақ банк конгломератының қатысушы заңды тұлғаларының меншікті капиталына есепті кезеңде жүзеге асырылған, сондай-ақ есепті күнгі жағдай бойынша қолданыстағы өзге салымдар бойынша мәліметтер жинау жөніндегі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 немесе өзге сәйкестендіру нөмірі (Қазақстан Республикасының бейрезиденттері үшін)</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жарғылық капиталына салымды білдіретін инвестициялар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акциялардың қатысу сомасы (құны) (мың теңгемен)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акций (штук)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конгломератының қатысушысына тиесілі акциялар санының эмитенттің орналастырылған (артықшылықты және сатып алынғандарды шегергенде) акцияларының жалпы санына арақатынасы немесе заңды тұлғаның жарғылық капиталына қатысу үлесі (пайызбен)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(мың теңгемен)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(нетто), мың теңгемен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резервтер (провизиялар)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конгломератының 1-қатысушысының атауы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конгломератының 1-қатысушысы бойынша жиынтығы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конгломератының n-қатысушысының атауы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конгломератының n-қатысушысы бойынша жиынтығы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жарғылық капиталына салуды білдіретін инвестициялар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реттелген борышына инвестициялар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меншікті капиталына өзге салымдарға инвестициялар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 қатысушысының есепті күнгі рейтингі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(нетто)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(нетто)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резервтер (провизиялар)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резервтер (провизиялар)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w:t>
      </w:r>
    </w:p>
    <w:p>
      <w:pPr>
        <w:spacing w:after="0"/>
        <w:ind w:left="0"/>
        <w:jc w:val="both"/>
      </w:pPr>
      <w:r>
        <w:rPr>
          <w:rFonts w:ascii="Times New Roman"/>
          <w:b w:val="false"/>
          <w:i w:val="false"/>
          <w:color w:val="000000"/>
          <w:sz w:val="28"/>
        </w:rPr>
        <w:t>
      Орындаушы ___________________________________________________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Басшы немесе есепке қол қою функциясы жүктелген адам</w:t>
      </w:r>
    </w:p>
    <w:p>
      <w:pPr>
        <w:spacing w:after="0"/>
        <w:ind w:left="0"/>
        <w:jc w:val="both"/>
      </w:pPr>
      <w:r>
        <w:rPr>
          <w:rFonts w:ascii="Times New Roman"/>
          <w:b w:val="false"/>
          <w:i w:val="false"/>
          <w:color w:val="000000"/>
          <w:sz w:val="28"/>
        </w:rPr>
        <w:t>
      ________________________________________________ 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 жылғы "______"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тұлғалардың жарғылық</w:t>
            </w:r>
            <w:r>
              <w:br/>
            </w:r>
            <w:r>
              <w:rPr>
                <w:rFonts w:ascii="Times New Roman"/>
                <w:b w:val="false"/>
                <w:i w:val="false"/>
                <w:color w:val="000000"/>
                <w:sz w:val="20"/>
              </w:rPr>
              <w:t>капиталына, заңды тұлғалардың</w:t>
            </w:r>
            <w:r>
              <w:br/>
            </w:r>
            <w:r>
              <w:rPr>
                <w:rFonts w:ascii="Times New Roman"/>
                <w:b w:val="false"/>
                <w:i w:val="false"/>
                <w:color w:val="000000"/>
                <w:sz w:val="20"/>
              </w:rPr>
              <w:t>реттелген борышына салымдар</w:t>
            </w:r>
            <w:r>
              <w:br/>
            </w:r>
            <w:r>
              <w:rPr>
                <w:rFonts w:ascii="Times New Roman"/>
                <w:b w:val="false"/>
                <w:i w:val="false"/>
                <w:color w:val="000000"/>
                <w:sz w:val="20"/>
              </w:rPr>
              <w:t>болып табылатын</w:t>
            </w:r>
            <w:r>
              <w:br/>
            </w:r>
            <w:r>
              <w:rPr>
                <w:rFonts w:ascii="Times New Roman"/>
                <w:b w:val="false"/>
                <w:i w:val="false"/>
                <w:color w:val="000000"/>
                <w:sz w:val="20"/>
              </w:rPr>
              <w:t>инвестициялар, сондай-ақ банк</w:t>
            </w:r>
            <w:r>
              <w:br/>
            </w:r>
            <w:r>
              <w:rPr>
                <w:rFonts w:ascii="Times New Roman"/>
                <w:b w:val="false"/>
                <w:i w:val="false"/>
                <w:color w:val="000000"/>
                <w:sz w:val="20"/>
              </w:rPr>
              <w:t>конгломератының қатысушы</w:t>
            </w:r>
            <w:r>
              <w:br/>
            </w:r>
            <w:r>
              <w:rPr>
                <w:rFonts w:ascii="Times New Roman"/>
                <w:b w:val="false"/>
                <w:i w:val="false"/>
                <w:color w:val="000000"/>
                <w:sz w:val="20"/>
              </w:rPr>
              <w:t>заңды тұлғаларының меншікті</w:t>
            </w:r>
            <w:r>
              <w:br/>
            </w:r>
            <w:r>
              <w:rPr>
                <w:rFonts w:ascii="Times New Roman"/>
                <w:b w:val="false"/>
                <w:i w:val="false"/>
                <w:color w:val="000000"/>
                <w:sz w:val="20"/>
              </w:rPr>
              <w:t>капиталына есепті кезеңде</w:t>
            </w:r>
            <w:r>
              <w:br/>
            </w:r>
            <w:r>
              <w:rPr>
                <w:rFonts w:ascii="Times New Roman"/>
                <w:b w:val="false"/>
                <w:i w:val="false"/>
                <w:color w:val="000000"/>
                <w:sz w:val="20"/>
              </w:rPr>
              <w:t>жүзеге асырылған, сондай-ақ</w:t>
            </w:r>
            <w:r>
              <w:br/>
            </w:r>
            <w:r>
              <w:rPr>
                <w:rFonts w:ascii="Times New Roman"/>
                <w:b w:val="false"/>
                <w:i w:val="false"/>
                <w:color w:val="000000"/>
                <w:sz w:val="20"/>
              </w:rPr>
              <w:t>есепті күнгі жағдай бойынша</w:t>
            </w:r>
            <w:r>
              <w:br/>
            </w:r>
            <w:r>
              <w:rPr>
                <w:rFonts w:ascii="Times New Roman"/>
                <w:b w:val="false"/>
                <w:i w:val="false"/>
                <w:color w:val="000000"/>
                <w:sz w:val="20"/>
              </w:rPr>
              <w:t>қолданыстағы өзге салымдар</w:t>
            </w:r>
            <w:r>
              <w:br/>
            </w:r>
            <w:r>
              <w:rPr>
                <w:rFonts w:ascii="Times New Roman"/>
                <w:b w:val="false"/>
                <w:i w:val="false"/>
                <w:color w:val="000000"/>
                <w:sz w:val="20"/>
              </w:rPr>
              <w:t>бойынша мәліметтер жинау</w:t>
            </w:r>
            <w:r>
              <w:br/>
            </w:r>
            <w:r>
              <w:rPr>
                <w:rFonts w:ascii="Times New Roman"/>
                <w:b w:val="false"/>
                <w:i w:val="false"/>
                <w:color w:val="000000"/>
                <w:sz w:val="20"/>
              </w:rPr>
              <w:t>жөніндегі есеп нысанына</w:t>
            </w:r>
            <w:r>
              <w:br/>
            </w:r>
            <w:r>
              <w:rPr>
                <w:rFonts w:ascii="Times New Roman"/>
                <w:b w:val="false"/>
                <w:i w:val="false"/>
                <w:color w:val="000000"/>
                <w:sz w:val="20"/>
              </w:rPr>
              <w:t>қосымша</w:t>
            </w:r>
          </w:p>
        </w:tc>
      </w:tr>
    </w:tbl>
    <w:bookmarkStart w:name="z353" w:id="242"/>
    <w:p>
      <w:pPr>
        <w:spacing w:after="0"/>
        <w:ind w:left="0"/>
        <w:jc w:val="left"/>
      </w:pPr>
      <w:r>
        <w:rPr>
          <w:rFonts w:ascii="Times New Roman"/>
          <w:b/>
          <w:i w:val="false"/>
          <w:color w:val="000000"/>
        </w:rPr>
        <w:t xml:space="preserve"> Әкімшілік деректер нысанын толтыру бойынша түсіндірме Заңды тұлғалардың жарғылық капиталына, заңды тұлғалардың реттелген борышына салымдар болып табылатын инвестициялар, сондай-ақ банк конгломератының қатысушы заңды тұлғаларының өз капиталына есепті кезеңде жүзеге асырылған, сондай-ақ есепті күнгі жағдай бойынша қолданыстағы өзге салымдар бойынша мәліметтер жинау жөніндегі есеп (индекс – 3-BK_ IKDU, кезеңділігі – тоқсан сайын, жыл сайын)</w:t>
      </w:r>
    </w:p>
    <w:bookmarkEnd w:id="242"/>
    <w:bookmarkStart w:name="z354" w:id="243"/>
    <w:p>
      <w:pPr>
        <w:spacing w:after="0"/>
        <w:ind w:left="0"/>
        <w:jc w:val="left"/>
      </w:pPr>
      <w:r>
        <w:rPr>
          <w:rFonts w:ascii="Times New Roman"/>
          <w:b/>
          <w:i w:val="false"/>
          <w:color w:val="000000"/>
        </w:rPr>
        <w:t xml:space="preserve"> 1-тарау. Жалпы ережелер</w:t>
      </w:r>
    </w:p>
    <w:bookmarkEnd w:id="243"/>
    <w:bookmarkStart w:name="z355" w:id="244"/>
    <w:p>
      <w:pPr>
        <w:spacing w:after="0"/>
        <w:ind w:left="0"/>
        <w:jc w:val="both"/>
      </w:pPr>
      <w:r>
        <w:rPr>
          <w:rFonts w:ascii="Times New Roman"/>
          <w:b w:val="false"/>
          <w:i w:val="false"/>
          <w:color w:val="000000"/>
          <w:sz w:val="28"/>
        </w:rPr>
        <w:t>
      1. Осы түсіндірме "Заңды тұлғалардың жарғылық капиталына, заңды тұлғалардың реттелген борышына салымдар болып табылатын инвестициялар, сондай-ақ банк конгломератының қатысушы заңды тұлғаларының өз капиталына есепті кезеңде жүзеге асырылған, сондай-ақ есепті күнгі жағдай бойынша қолданыстағы өзге салымдар бойынша мәліметтер жинау жөніндегі есеп" әкімшілік деректер жинауға арналған нысанын (бұдан әрі – Нысан) толтыру бойынша бірыңғай талаптарды айқындайды.</w:t>
      </w:r>
    </w:p>
    <w:bookmarkEnd w:id="244"/>
    <w:bookmarkStart w:name="z356" w:id="245"/>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w:t>
      </w:r>
      <w:r>
        <w:rPr>
          <w:rFonts w:ascii="Times New Roman"/>
          <w:b w:val="false"/>
          <w:i w:val="false"/>
          <w:color w:val="000000"/>
          <w:sz w:val="28"/>
        </w:rPr>
        <w:t>65-2) тармақшасына</w:t>
      </w:r>
      <w:r>
        <w:rPr>
          <w:rFonts w:ascii="Times New Roman"/>
          <w:b w:val="false"/>
          <w:i w:val="false"/>
          <w:color w:val="000000"/>
          <w:sz w:val="28"/>
        </w:rPr>
        <w:t xml:space="preserve"> және "Қазақстан Республикасындағы банктер және банк қызметі туралы" Қазақстан Республикасының Заңы 42-бабының 3-тармағына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245"/>
    <w:bookmarkStart w:name="z357" w:id="246"/>
    <w:p>
      <w:pPr>
        <w:spacing w:after="0"/>
        <w:ind w:left="0"/>
        <w:jc w:val="both"/>
      </w:pPr>
      <w:r>
        <w:rPr>
          <w:rFonts w:ascii="Times New Roman"/>
          <w:b w:val="false"/>
          <w:i w:val="false"/>
          <w:color w:val="000000"/>
          <w:sz w:val="28"/>
        </w:rPr>
        <w:t>
      3. Нысанды Қазақстан Республикасының бейрезиденттерін қоспағанда, банк холдингі немесе еншілес ұйымы бар, бірақ банк холдингі жоқ банк жасайды, тоқсан сайын (төртінші тоқсанды қоспағанда), есепті тоқсаннан кейінгі күнтізбелік 60 (алпыс) күн ішінде және жыл сайын, есепті жылдан кейінгі жылғы 31 (отыз бірінші) мамырдан (қоса алғанда) кешіктірмей ұсынады. Нысандағы деректер мың теңгемен толтырылады. Есепте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246"/>
    <w:bookmarkStart w:name="z358" w:id="247"/>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247"/>
    <w:bookmarkStart w:name="z359" w:id="248"/>
    <w:p>
      <w:pPr>
        <w:spacing w:after="0"/>
        <w:ind w:left="0"/>
        <w:jc w:val="left"/>
      </w:pPr>
      <w:r>
        <w:rPr>
          <w:rFonts w:ascii="Times New Roman"/>
          <w:b/>
          <w:i w:val="false"/>
          <w:color w:val="000000"/>
        </w:rPr>
        <w:t xml:space="preserve"> 2-тарау. Нысанды толтыру бойынша түсіндірме</w:t>
      </w:r>
    </w:p>
    <w:bookmarkEnd w:id="248"/>
    <w:bookmarkStart w:name="z360" w:id="249"/>
    <w:p>
      <w:pPr>
        <w:spacing w:after="0"/>
        <w:ind w:left="0"/>
        <w:jc w:val="both"/>
      </w:pPr>
      <w:r>
        <w:rPr>
          <w:rFonts w:ascii="Times New Roman"/>
          <w:b w:val="false"/>
          <w:i w:val="false"/>
          <w:color w:val="000000"/>
          <w:sz w:val="28"/>
        </w:rPr>
        <w:t>
      5. Нысанда заңды тұлғалардың жарғылық капиталына, заңды тұлғаның реттелген борышына салымды білдіретін инвестициялар, сондай-ақ банк конгломератының әрбір қатысушысының заңды тұлғаларының меншікті капиталына өзге салымдар бойынша мәліметтер көрсетіледі.</w:t>
      </w:r>
    </w:p>
    <w:bookmarkEnd w:id="249"/>
    <w:bookmarkStart w:name="z361" w:id="250"/>
    <w:p>
      <w:pPr>
        <w:spacing w:after="0"/>
        <w:ind w:left="0"/>
        <w:jc w:val="both"/>
      </w:pPr>
      <w:r>
        <w:rPr>
          <w:rFonts w:ascii="Times New Roman"/>
          <w:b w:val="false"/>
          <w:i w:val="false"/>
          <w:color w:val="000000"/>
          <w:sz w:val="28"/>
        </w:rPr>
        <w:t>
      6. 4-бағанда акциялардың сатып алу күнгі сатып алу құны көрсетіледі.</w:t>
      </w:r>
    </w:p>
    <w:bookmarkEnd w:id="250"/>
    <w:bookmarkStart w:name="z362" w:id="251"/>
    <w:p>
      <w:pPr>
        <w:spacing w:after="0"/>
        <w:ind w:left="0"/>
        <w:jc w:val="both"/>
      </w:pPr>
      <w:r>
        <w:rPr>
          <w:rFonts w:ascii="Times New Roman"/>
          <w:b w:val="false"/>
          <w:i w:val="false"/>
          <w:color w:val="000000"/>
          <w:sz w:val="28"/>
        </w:rPr>
        <w:t>
      7. Резервтердің (провизиялардың) сомасы абсолюттік мәнде және плюс белгісімен көрсетіледі.</w:t>
      </w:r>
    </w:p>
    <w:bookmarkEnd w:id="251"/>
    <w:bookmarkStart w:name="z363" w:id="252"/>
    <w:p>
      <w:pPr>
        <w:spacing w:after="0"/>
        <w:ind w:left="0"/>
        <w:jc w:val="both"/>
      </w:pPr>
      <w:r>
        <w:rPr>
          <w:rFonts w:ascii="Times New Roman"/>
          <w:b w:val="false"/>
          <w:i w:val="false"/>
          <w:color w:val="000000"/>
          <w:sz w:val="28"/>
        </w:rPr>
        <w:t>
      8. "Барлығы" жолы "Банк конгломератының 1-қатысушысы бойынша жиынтығы" және "Банк конгломератының n-қатысушысы бойынша жиынтығы" жолдарының қосындысына тең.</w:t>
      </w:r>
    </w:p>
    <w:bookmarkEnd w:id="252"/>
    <w:p>
      <w:pPr>
        <w:spacing w:after="0"/>
        <w:ind w:left="0"/>
        <w:jc w:val="both"/>
      </w:pPr>
      <w:r>
        <w:rPr>
          <w:rFonts w:ascii="Times New Roman"/>
          <w:b w:val="false"/>
          <w:i w:val="false"/>
          <w:color w:val="000000"/>
          <w:sz w:val="28"/>
        </w:rPr>
        <w:t>
      Мұнда n-банк конгломератына қатысушылардың саны.</w:t>
      </w:r>
    </w:p>
    <w:bookmarkStart w:name="z364" w:id="253"/>
    <w:p>
      <w:pPr>
        <w:spacing w:after="0"/>
        <w:ind w:left="0"/>
        <w:jc w:val="both"/>
      </w:pPr>
      <w:r>
        <w:rPr>
          <w:rFonts w:ascii="Times New Roman"/>
          <w:b w:val="false"/>
          <w:i w:val="false"/>
          <w:color w:val="000000"/>
          <w:sz w:val="28"/>
        </w:rPr>
        <w:t>
      9. Егер қаржы ұйымы болып табылатын банк конгломератының қатысушысы бұрын Қазақстан Республикасының Ұлттық Банкіне заңды тұлғалардың жарғылық капиталына салымды білдіретін инвестициялар туралы есепті кезеңдегі мәліметтерді берсе, онда Нысанда "Банк конгломератының 1-қатысушысының атауы" немесе "Банк конгломератының n-қатысушысының атауы" деген жол және "Банк конгломератының 1-қатысушысы бойынша жиынтығы" немесе "Банк конгломератының n-қатысушысы бойынша жиынтығы" деген жол бойынша 4, 5, 6, 7, 8, 13, 14, 15 және 16-бағандар толтырылуы тиіс.</w:t>
      </w:r>
    </w:p>
    <w:bookmarkEnd w:id="2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16-қосымша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258 қаулысына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p>
      <w:pPr>
        <w:spacing w:after="0"/>
        <w:ind w:left="0"/>
        <w:jc w:val="left"/>
      </w:pPr>
      <w:r>
        <w:rPr>
          <w:rFonts w:ascii="Times New Roman"/>
          <w:b/>
          <w:i w:val="false"/>
          <w:color w:val="000000"/>
        </w:rPr>
        <w:t xml:space="preserve"> Есепті күнгі жағдай бойынша банк конгломераты қатысушыларының бағалы қағаздар портфелінің құрылымы туралы есеп</w:t>
      </w:r>
    </w:p>
    <w:p>
      <w:pPr>
        <w:spacing w:after="0"/>
        <w:ind w:left="0"/>
        <w:jc w:val="both"/>
      </w:pPr>
      <w:r>
        <w:rPr>
          <w:rFonts w:ascii="Times New Roman"/>
          <w:b w:val="false"/>
          <w:i w:val="false"/>
          <w:color w:val="000000"/>
          <w:sz w:val="28"/>
        </w:rPr>
        <w:t>
      Әкімшілік деректер нысанының индексі: 4-BK_SSP</w:t>
      </w:r>
    </w:p>
    <w:p>
      <w:pPr>
        <w:spacing w:after="0"/>
        <w:ind w:left="0"/>
        <w:jc w:val="both"/>
      </w:pPr>
      <w:r>
        <w:rPr>
          <w:rFonts w:ascii="Times New Roman"/>
          <w:b w:val="false"/>
          <w:i w:val="false"/>
          <w:color w:val="000000"/>
          <w:sz w:val="28"/>
        </w:rPr>
        <w:t>
      Кезеңділігі: тоқсан сайын, жыл сайын</w:t>
      </w:r>
    </w:p>
    <w:p>
      <w:pPr>
        <w:spacing w:after="0"/>
        <w:ind w:left="0"/>
        <w:jc w:val="both"/>
      </w:pPr>
      <w:r>
        <w:rPr>
          <w:rFonts w:ascii="Times New Roman"/>
          <w:b w:val="false"/>
          <w:i w:val="false"/>
          <w:color w:val="000000"/>
          <w:sz w:val="28"/>
        </w:rPr>
        <w:t>
      Есепті кезең: 20__ жылғы "______" ________________ жағдай бойынша</w:t>
      </w:r>
    </w:p>
    <w:p>
      <w:pPr>
        <w:spacing w:after="0"/>
        <w:ind w:left="0"/>
        <w:jc w:val="both"/>
      </w:pPr>
      <w:r>
        <w:rPr>
          <w:rFonts w:ascii="Times New Roman"/>
          <w:b w:val="false"/>
          <w:i w:val="false"/>
          <w:color w:val="000000"/>
          <w:sz w:val="28"/>
        </w:rPr>
        <w:t>
      Ақпаратты ұсынатын тұлғалар тобы: банк холдингі немесе еншілес ұйымы бар, бірақ банк холдингі жоқ банк</w:t>
      </w:r>
    </w:p>
    <w:p>
      <w:pPr>
        <w:spacing w:after="0"/>
        <w:ind w:left="0"/>
        <w:jc w:val="both"/>
      </w:pPr>
      <w:r>
        <w:rPr>
          <w:rFonts w:ascii="Times New Roman"/>
          <w:b w:val="false"/>
          <w:i w:val="false"/>
          <w:color w:val="000000"/>
          <w:sz w:val="28"/>
        </w:rPr>
        <w:t>
      Әкімшілік деректер нысанын ұсыну мерзімі:</w:t>
      </w:r>
    </w:p>
    <w:p>
      <w:pPr>
        <w:spacing w:after="0"/>
        <w:ind w:left="0"/>
        <w:jc w:val="both"/>
      </w:pPr>
      <w:r>
        <w:rPr>
          <w:rFonts w:ascii="Times New Roman"/>
          <w:b w:val="false"/>
          <w:i w:val="false"/>
          <w:color w:val="000000"/>
          <w:sz w:val="28"/>
        </w:rPr>
        <w:t>
      тоқсан сайын (төртінші тоқсанды қоспағанда), есепті тоқсаннан кейінгі күнтізбелік 60 (алпыс) күннен кешіктірмей;</w:t>
      </w:r>
    </w:p>
    <w:p>
      <w:pPr>
        <w:spacing w:after="0"/>
        <w:ind w:left="0"/>
        <w:jc w:val="both"/>
      </w:pPr>
      <w:r>
        <w:rPr>
          <w:rFonts w:ascii="Times New Roman"/>
          <w:b w:val="false"/>
          <w:i w:val="false"/>
          <w:color w:val="000000"/>
          <w:sz w:val="28"/>
        </w:rPr>
        <w:t>
      жыл сайын, есепті жылдан кейінгі жылғы 31 (отыз бірінші) мамырдан (қоса алғанда)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Кесте. Банк конгломераты қатысушыларының бағалы қағаздар портфелінің құрылымы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елінің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сәйкестендіру нөмірі және халықаралық сәйкестендіру нөмірі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конгломератының 1-қатысушысының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конгломератының 1-қатысушысы бойынша жиынтығы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конгломератының n-қатысушысының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конгломератының n-қатысушысы бойынша жиынтығы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саны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номиналдық құны / сатып алу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валютасы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ауыртпалық салынған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репо нысанасы болып табылатын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жиынтық кіріс арқылы әділ құны бойынша есепке алынатын бағалы қағаздар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(нетто), мың теңгемен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(теріс) түзету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Резервтердің (провизиялардың) мөлшері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немесе зиян арқылы әділ құны бойынша есепке алынатын бағалы қағаздар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(нетто), мың теңгемен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(теріс) түзету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бағалы қағаздар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(нетто), мың теңгемен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ақша ағындарының дисконтталған құны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(теріс) түзету</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 салынған бағалы қағаздар бойынша баланстық құн (нетто), мың теңгемен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қор биржасының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репо нысанасы болып табылатын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 тізімінің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күніне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сатып алу күніне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есепті күнге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сатып алу күніндегі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сатып алу күніндегі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w:t>
      </w:r>
    </w:p>
    <w:p>
      <w:pPr>
        <w:spacing w:after="0"/>
        <w:ind w:left="0"/>
        <w:jc w:val="both"/>
      </w:pPr>
      <w:r>
        <w:rPr>
          <w:rFonts w:ascii="Times New Roman"/>
          <w:b w:val="false"/>
          <w:i w:val="false"/>
          <w:color w:val="000000"/>
          <w:sz w:val="28"/>
        </w:rPr>
        <w:t>
      Орындаушы _____________________________________ 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Басшы немесе есепке қол қою функциясы жүктелген адам</w:t>
      </w:r>
    </w:p>
    <w:p>
      <w:pPr>
        <w:spacing w:after="0"/>
        <w:ind w:left="0"/>
        <w:jc w:val="both"/>
      </w:pPr>
      <w:r>
        <w:rPr>
          <w:rFonts w:ascii="Times New Roman"/>
          <w:b w:val="false"/>
          <w:i w:val="false"/>
          <w:color w:val="000000"/>
          <w:sz w:val="28"/>
        </w:rPr>
        <w:t>
      ________________________________________________ 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 жылғы "______"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Есепті күнгі жағдай бойынша</w:t>
            </w:r>
            <w:r>
              <w:br/>
            </w:r>
            <w:r>
              <w:rPr>
                <w:rFonts w:ascii="Times New Roman"/>
                <w:b w:val="false"/>
                <w:i w:val="false"/>
                <w:color w:val="000000"/>
                <w:sz w:val="20"/>
              </w:rPr>
              <w:t>банк конгломераты</w:t>
            </w:r>
            <w:r>
              <w:br/>
            </w:r>
            <w:r>
              <w:rPr>
                <w:rFonts w:ascii="Times New Roman"/>
                <w:b w:val="false"/>
                <w:i w:val="false"/>
                <w:color w:val="000000"/>
                <w:sz w:val="20"/>
              </w:rPr>
              <w:t>қатысушыларының бағалы</w:t>
            </w:r>
            <w:r>
              <w:br/>
            </w:r>
            <w:r>
              <w:rPr>
                <w:rFonts w:ascii="Times New Roman"/>
                <w:b w:val="false"/>
                <w:i w:val="false"/>
                <w:color w:val="000000"/>
                <w:sz w:val="20"/>
              </w:rPr>
              <w:t>қағаздар портфелінің</w:t>
            </w:r>
            <w:r>
              <w:br/>
            </w:r>
            <w:r>
              <w:rPr>
                <w:rFonts w:ascii="Times New Roman"/>
                <w:b w:val="false"/>
                <w:i w:val="false"/>
                <w:color w:val="000000"/>
                <w:sz w:val="20"/>
              </w:rPr>
              <w:t>құрылымы туралы</w:t>
            </w:r>
            <w:r>
              <w:br/>
            </w:r>
            <w:r>
              <w:rPr>
                <w:rFonts w:ascii="Times New Roman"/>
                <w:b w:val="false"/>
                <w:i w:val="false"/>
                <w:color w:val="000000"/>
                <w:sz w:val="20"/>
              </w:rPr>
              <w:t>есептің нысанына</w:t>
            </w:r>
            <w:r>
              <w:br/>
            </w:r>
            <w:r>
              <w:rPr>
                <w:rFonts w:ascii="Times New Roman"/>
                <w:b w:val="false"/>
                <w:i w:val="false"/>
                <w:color w:val="000000"/>
                <w:sz w:val="20"/>
              </w:rPr>
              <w:t>қосымша</w:t>
            </w:r>
          </w:p>
        </w:tc>
      </w:tr>
    </w:tbl>
    <w:bookmarkStart w:name="z367" w:id="254"/>
    <w:p>
      <w:pPr>
        <w:spacing w:after="0"/>
        <w:ind w:left="0"/>
        <w:jc w:val="left"/>
      </w:pPr>
      <w:r>
        <w:rPr>
          <w:rFonts w:ascii="Times New Roman"/>
          <w:b/>
          <w:i w:val="false"/>
          <w:color w:val="000000"/>
        </w:rPr>
        <w:t xml:space="preserve"> Әкімшілік деректер нысанын толтыру бойынша түсіндірме Есепті күнгі жағдай бойынша банк конгломераты қатысушыларының бағалы қағаздар портфелінің құрылымы туралы есеп (индекс – 4-BK_SSP, кезеңділігі – тоқсан сайын, жыл сайын)</w:t>
      </w:r>
    </w:p>
    <w:bookmarkEnd w:id="254"/>
    <w:bookmarkStart w:name="z368" w:id="255"/>
    <w:p>
      <w:pPr>
        <w:spacing w:after="0"/>
        <w:ind w:left="0"/>
        <w:jc w:val="left"/>
      </w:pPr>
      <w:r>
        <w:rPr>
          <w:rFonts w:ascii="Times New Roman"/>
          <w:b/>
          <w:i w:val="false"/>
          <w:color w:val="000000"/>
        </w:rPr>
        <w:t xml:space="preserve"> 1-тарау. Жалпы ережелер</w:t>
      </w:r>
    </w:p>
    <w:bookmarkEnd w:id="255"/>
    <w:bookmarkStart w:name="z369" w:id="256"/>
    <w:p>
      <w:pPr>
        <w:spacing w:after="0"/>
        <w:ind w:left="0"/>
        <w:jc w:val="both"/>
      </w:pPr>
      <w:r>
        <w:rPr>
          <w:rFonts w:ascii="Times New Roman"/>
          <w:b w:val="false"/>
          <w:i w:val="false"/>
          <w:color w:val="000000"/>
          <w:sz w:val="28"/>
        </w:rPr>
        <w:t>
      1. Осы түсіндірме "Есепті күнгі жағдай бойынша банк конгломераты қатысушыларының бағалы қағаздар портфелінің құрылымы туралы есеп" әкімшілік деректер жинауға арналған нысанын (бұдан әрі – Нысан) толтыру бойынша бірыңғай талаптарды айқындайды.</w:t>
      </w:r>
    </w:p>
    <w:bookmarkEnd w:id="256"/>
    <w:bookmarkStart w:name="z370" w:id="257"/>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w:t>
      </w:r>
      <w:r>
        <w:rPr>
          <w:rFonts w:ascii="Times New Roman"/>
          <w:b w:val="false"/>
          <w:i w:val="false"/>
          <w:color w:val="000000"/>
          <w:sz w:val="28"/>
        </w:rPr>
        <w:t>65-2) тармақшасына</w:t>
      </w:r>
      <w:r>
        <w:rPr>
          <w:rFonts w:ascii="Times New Roman"/>
          <w:b w:val="false"/>
          <w:i w:val="false"/>
          <w:color w:val="000000"/>
          <w:sz w:val="28"/>
        </w:rPr>
        <w:t xml:space="preserve"> және "Қазақстан Республикасындағы банктер және банк қызметі туралы" Қазақстан Республикасының Заңы 42-бабының 3-тармағына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257"/>
    <w:bookmarkStart w:name="z371" w:id="258"/>
    <w:p>
      <w:pPr>
        <w:spacing w:after="0"/>
        <w:ind w:left="0"/>
        <w:jc w:val="both"/>
      </w:pPr>
      <w:r>
        <w:rPr>
          <w:rFonts w:ascii="Times New Roman"/>
          <w:b w:val="false"/>
          <w:i w:val="false"/>
          <w:color w:val="000000"/>
          <w:sz w:val="28"/>
        </w:rPr>
        <w:t>
      3. Нысанды Қазақстан Республикасының бейрезиденттерін қоспағанда, банк холдингі немесе еншілес ұйымы бар, бірақ банк холдингі жоқ банк толтырады, тоқсан сайын (төртінші тоқсанды қоспағанда), есепті тоқсаннан кейінгі күнтізбелік 60 (алпыс) күн ішінде және жыл сайын, есепті жылдан кейінгі жылғы 31 (отыз бірінші) мамырдан (қоса алғанда) кешіктірмей ұсынады. Нысандағы деректер мың теңгемен толтырылады. 500 (бес жүз) теңгеден аз сома 0 (нөлге) дейін дөңгелектенеді, ал 500 (бес жүз) теңгеге тең және одан жоғары сома 1000 (бір мың) теңгеге дейін дөңгелектенеді.</w:t>
      </w:r>
    </w:p>
    <w:bookmarkEnd w:id="258"/>
    <w:bookmarkStart w:name="z372" w:id="259"/>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259"/>
    <w:bookmarkStart w:name="z373" w:id="260"/>
    <w:p>
      <w:pPr>
        <w:spacing w:after="0"/>
        <w:ind w:left="0"/>
        <w:jc w:val="left"/>
      </w:pPr>
      <w:r>
        <w:rPr>
          <w:rFonts w:ascii="Times New Roman"/>
          <w:b/>
          <w:i w:val="false"/>
          <w:color w:val="000000"/>
        </w:rPr>
        <w:t xml:space="preserve"> 2-тарау. Нысанды толтыру бойынша түсіндірме</w:t>
      </w:r>
    </w:p>
    <w:bookmarkEnd w:id="260"/>
    <w:bookmarkStart w:name="z374" w:id="261"/>
    <w:p>
      <w:pPr>
        <w:spacing w:after="0"/>
        <w:ind w:left="0"/>
        <w:jc w:val="both"/>
      </w:pPr>
      <w:r>
        <w:rPr>
          <w:rFonts w:ascii="Times New Roman"/>
          <w:b w:val="false"/>
          <w:i w:val="false"/>
          <w:color w:val="000000"/>
          <w:sz w:val="28"/>
        </w:rPr>
        <w:t>
      5. Нысанда осы қаулыға 4-қосымшаға сәйкес Заңды тұлғалардың жарғылық капиталына, заңды тұлғалардың реттелген борышына салымдар болып табылатын инвестициялар, сондай-ақ банк конгломератының қатысушылары заңды тұлғаларының өз капиталына есепті кезеңде жүзеге асырылған, сондай-ақ есепті күнгі жағдай бойынша қолданыста болған өзге салымдар бойынша мәліметтер жинау жөніндегі кестеде көрсетілген мәліметтерді қоспағанда, банк конгломераты қатысушыларының бағалы қағаздар портфелінің құрылымы туралы мәліметтер қамтылған.</w:t>
      </w:r>
    </w:p>
    <w:bookmarkEnd w:id="261"/>
    <w:bookmarkStart w:name="z375" w:id="262"/>
    <w:p>
      <w:pPr>
        <w:spacing w:after="0"/>
        <w:ind w:left="0"/>
        <w:jc w:val="both"/>
      </w:pPr>
      <w:r>
        <w:rPr>
          <w:rFonts w:ascii="Times New Roman"/>
          <w:b w:val="false"/>
          <w:i w:val="false"/>
          <w:color w:val="000000"/>
          <w:sz w:val="28"/>
        </w:rPr>
        <w:t>
      6. 4-бағанда сатып алынған бағалы қағаздың атауы көрсетіледі.</w:t>
      </w:r>
    </w:p>
    <w:bookmarkEnd w:id="262"/>
    <w:bookmarkStart w:name="z376" w:id="263"/>
    <w:p>
      <w:pPr>
        <w:spacing w:after="0"/>
        <w:ind w:left="0"/>
        <w:jc w:val="both"/>
      </w:pPr>
      <w:r>
        <w:rPr>
          <w:rFonts w:ascii="Times New Roman"/>
          <w:b w:val="false"/>
          <w:i w:val="false"/>
          <w:color w:val="000000"/>
          <w:sz w:val="28"/>
        </w:rPr>
        <w:t>
      7. 6-бағанда сатып алынған бағалы қағаздың саны көрсетіледі.</w:t>
      </w:r>
    </w:p>
    <w:bookmarkEnd w:id="263"/>
    <w:bookmarkStart w:name="z377" w:id="264"/>
    <w:p>
      <w:pPr>
        <w:spacing w:after="0"/>
        <w:ind w:left="0"/>
        <w:jc w:val="both"/>
      </w:pPr>
      <w:r>
        <w:rPr>
          <w:rFonts w:ascii="Times New Roman"/>
          <w:b w:val="false"/>
          <w:i w:val="false"/>
          <w:color w:val="000000"/>
          <w:sz w:val="28"/>
        </w:rPr>
        <w:t xml:space="preserve">
      8. 9-бағанда облигациялар бойынша облигацияның номиналдық /сатып алу құнының оны шығару кезінде айқындалған, купондық облигация бойынша пайызбен көрсетілген сыйақы есептелетін ақшалай көрінісі, сондай-ақ облигацияны өтеу кезінде оның ұстаушысына төленетін сома көрсетіледі. Сомасы шығарылым валютасымен көрсетіледі. Құн көрсеткіші мың теңгемен көрсетіледі (номиналы шетел валютасымен көрсетілген бағалы қағаздар үшін теңгедегі құнның баламасы Нормативтік құқықтық актілерді мемлекеттік тіркеу тізілімінде № 8378 болып тіркелген "Валюта айырбастаудың нарықтық бағамын айқындау тәртібі туралы" Қазақстан Республикасы Ұлттық Банкі Басқармасының 2013 жылғы 25 қаңтардағы № 15 қаулысының </w:t>
      </w:r>
      <w:r>
        <w:rPr>
          <w:rFonts w:ascii="Times New Roman"/>
          <w:b w:val="false"/>
          <w:i w:val="false"/>
          <w:color w:val="000000"/>
          <w:sz w:val="28"/>
        </w:rPr>
        <w:t>1-тармағында</w:t>
      </w:r>
      <w:r>
        <w:rPr>
          <w:rFonts w:ascii="Times New Roman"/>
          <w:b w:val="false"/>
          <w:i w:val="false"/>
          <w:color w:val="000000"/>
          <w:sz w:val="28"/>
        </w:rPr>
        <w:t xml:space="preserve"> және Қазақстан Республикасы Қаржы министрінің 2013 жылғы 22 ақпандағы № 99 бұйрығында көзделген тәртіппен айқындалған транзакция күніне валюта айырбастаудың нарықтық бағамы бойынша қайта есептеуде көрсетіледі).</w:t>
      </w:r>
    </w:p>
    <w:bookmarkEnd w:id="264"/>
    <w:bookmarkStart w:name="z378" w:id="26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10-бағанда валюталардың коды "Валюталар мен қорларды белгілеуге арналған кодтар" 07 ISO 4217 ҚР ҰС Қазақстан Республикасының ұлттық сыныптауышына сәйкес көрсетіледі. Облигациялар бойынша шығарылым валютасы, акциялар бойынша сатып алу валютасы көрсетіледі.</w:t>
      </w:r>
    </w:p>
    <w:bookmarkEnd w:id="265"/>
    <w:bookmarkStart w:name="z380" w:id="266"/>
    <w:p>
      <w:pPr>
        <w:spacing w:after="0"/>
        <w:ind w:left="0"/>
        <w:jc w:val="both"/>
      </w:pPr>
      <w:r>
        <w:rPr>
          <w:rFonts w:ascii="Times New Roman"/>
          <w:b w:val="false"/>
          <w:i w:val="false"/>
          <w:color w:val="000000"/>
          <w:sz w:val="28"/>
        </w:rPr>
        <w:t>
      10. 25-бағанда бухгалтерлік есепте көрсетілген ауыртпалық салынған бағалы қағаздардың құны көрсетіледі.</w:t>
      </w:r>
    </w:p>
    <w:bookmarkEnd w:id="266"/>
    <w:bookmarkStart w:name="z381" w:id="267"/>
    <w:p>
      <w:pPr>
        <w:spacing w:after="0"/>
        <w:ind w:left="0"/>
        <w:jc w:val="both"/>
      </w:pPr>
      <w:r>
        <w:rPr>
          <w:rFonts w:ascii="Times New Roman"/>
          <w:b w:val="false"/>
          <w:i w:val="false"/>
          <w:color w:val="000000"/>
          <w:sz w:val="28"/>
        </w:rPr>
        <w:t>
      11. 26-бағанда репо шарттарымен ауыртпалық салынған, бухгалтерлік есепте көрсетілген бағалы қағаздардың құны көрсетіледі.</w:t>
      </w:r>
    </w:p>
    <w:bookmarkEnd w:id="267"/>
    <w:bookmarkStart w:name="z382" w:id="268"/>
    <w:p>
      <w:pPr>
        <w:spacing w:after="0"/>
        <w:ind w:left="0"/>
        <w:jc w:val="both"/>
      </w:pPr>
      <w:r>
        <w:rPr>
          <w:rFonts w:ascii="Times New Roman"/>
          <w:b w:val="false"/>
          <w:i w:val="false"/>
          <w:color w:val="000000"/>
          <w:sz w:val="28"/>
        </w:rPr>
        <w:t>
      12. 29-бағанда Қазақстан Республикасының бейрезиденттері заңды тұлғалардың акциялары бойынша халықаралық қор биржасының атауы көрсетіледі.</w:t>
      </w:r>
    </w:p>
    <w:bookmarkEnd w:id="268"/>
    <w:bookmarkStart w:name="z383" w:id="269"/>
    <w:p>
      <w:pPr>
        <w:spacing w:after="0"/>
        <w:ind w:left="0"/>
        <w:jc w:val="both"/>
      </w:pPr>
      <w:r>
        <w:rPr>
          <w:rFonts w:ascii="Times New Roman"/>
          <w:b w:val="false"/>
          <w:i w:val="false"/>
          <w:color w:val="000000"/>
          <w:sz w:val="28"/>
        </w:rPr>
        <w:t>
      13. 30 және 31-бағандарда Қазақстан Республикасы қор биржасының ресми тізіміне сәйкес Қазақстан Республикасы резиденттерінің бағалы қағаздарының санаты көрсетіледі. Қазақстан Республикасы қор биржасы тізімінің санаты болмаған кезде осы бағандарда "листинг жоқ" деп көрсетіледі.</w:t>
      </w:r>
    </w:p>
    <w:bookmarkEnd w:id="269"/>
    <w:bookmarkStart w:name="z384" w:id="270"/>
    <w:p>
      <w:pPr>
        <w:spacing w:after="0"/>
        <w:ind w:left="0"/>
        <w:jc w:val="both"/>
      </w:pPr>
      <w:r>
        <w:rPr>
          <w:rFonts w:ascii="Times New Roman"/>
          <w:b w:val="false"/>
          <w:i w:val="false"/>
          <w:color w:val="000000"/>
          <w:sz w:val="28"/>
        </w:rPr>
        <w:t>
      14. 32, 33, 34 және 35-бағандарды толтыру кезінде Нормативтік құқықтық актілерді мемлекеттік тіркеу тізілімінде № 8318 болып тіркелген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қаулысына сәйкес рейтингтік агенттіктердің бірі берген рейтинг көрсетіледі. 2 (екі) және одан да көп халықаралық рейтинг агенттіктерінен (Стандард энд Пурс (Standard &amp; Poor’s) бірнеше рейтингтер немесе халықаралық рейтинг агенттіктерінің ұқсас деңгейі (Мудис Инвесторс Сервис (Moody's Investors Service) және Фитч (Fitch)) болған кезде соңғы рейтинг берген халықаралық рейтингтік агенттіктің рейтингі көрсетіледі. Егер рейтингтер берілген күндер сәйкес келсе, ең төменгі рейтинг көрсетіледі. Бір бағалы қағаз, бір эмитентке рейтингтің бір жаңартылған мәнінен артық емес мәні сәйкес келеді.</w:t>
      </w:r>
    </w:p>
    <w:bookmarkEnd w:id="270"/>
    <w:p>
      <w:pPr>
        <w:spacing w:after="0"/>
        <w:ind w:left="0"/>
        <w:jc w:val="both"/>
      </w:pPr>
      <w:r>
        <w:rPr>
          <w:rFonts w:ascii="Times New Roman"/>
          <w:b w:val="false"/>
          <w:i w:val="false"/>
          <w:color w:val="000000"/>
          <w:sz w:val="28"/>
        </w:rPr>
        <w:t>
      Рейтинг болмаған кезде 32, 33, 34 және 35-бағандарда "рейтингі жоқ" деп көрсетіледі.</w:t>
      </w:r>
    </w:p>
    <w:bookmarkStart w:name="z385" w:id="271"/>
    <w:p>
      <w:pPr>
        <w:spacing w:after="0"/>
        <w:ind w:left="0"/>
        <w:jc w:val="both"/>
      </w:pPr>
      <w:r>
        <w:rPr>
          <w:rFonts w:ascii="Times New Roman"/>
          <w:b w:val="false"/>
          <w:i w:val="false"/>
          <w:color w:val="000000"/>
          <w:sz w:val="28"/>
        </w:rPr>
        <w:t xml:space="preserve">
      15. Егер қаржы ұйымы болып табылатын банк конгломератының қатысушысы Қазақстан Республикасының Ұлттық Банкіне бұрын мәліметтерді ұсынса, онда Нысанда "Банк конгломератының 1-қатысушысының атауы" немесе "Банк конгломератының n-қатысушысының атауы" деген жол және "Банк конгломератының 1-қатысушысы бойынша жиынтығы" немесе "Банк конгломератының n-қатысушысы бойынша жиынтығы" деген жол бойынша 6, 7, 8, 11, 12, 13, 14, 15, 16, 17, 18, 19, 20, 21, 22, 23, 24, 25 және 26-бағандар толтырылуы тиіс. </w:t>
      </w:r>
    </w:p>
    <w:bookmarkEnd w:id="271"/>
    <w:p>
      <w:pPr>
        <w:spacing w:after="0"/>
        <w:ind w:left="0"/>
        <w:jc w:val="both"/>
      </w:pPr>
      <w:r>
        <w:rPr>
          <w:rFonts w:ascii="Times New Roman"/>
          <w:b w:val="false"/>
          <w:i w:val="false"/>
          <w:color w:val="000000"/>
          <w:sz w:val="28"/>
        </w:rPr>
        <w:t>
      N белгісі - банк конгломератының қатысушысы.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17-қосымша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258 қаулысына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p>
      <w:pPr>
        <w:spacing w:after="0"/>
        <w:ind w:left="0"/>
        <w:jc w:val="left"/>
      </w:pPr>
      <w:r>
        <w:rPr>
          <w:rFonts w:ascii="Times New Roman"/>
          <w:b/>
          <w:i w:val="false"/>
          <w:color w:val="000000"/>
        </w:rPr>
        <w:t xml:space="preserve"> Банк конгломератының есепті кезең ішінде жасасқан, сондай-ақ есепті күнгі жағдай бойынша қолданыстағы топішілік мәмілелері бойынша мәліметтер жинау жөніндегі есеп</w:t>
      </w:r>
    </w:p>
    <w:p>
      <w:pPr>
        <w:spacing w:after="0"/>
        <w:ind w:left="0"/>
        <w:jc w:val="both"/>
      </w:pPr>
      <w:r>
        <w:rPr>
          <w:rFonts w:ascii="Times New Roman"/>
          <w:b w:val="false"/>
          <w:i w:val="false"/>
          <w:color w:val="000000"/>
          <w:sz w:val="28"/>
        </w:rPr>
        <w:t>
      Әкімшілік деректер нысанының индексі: 5-BK_RIGT</w:t>
      </w:r>
    </w:p>
    <w:p>
      <w:pPr>
        <w:spacing w:after="0"/>
        <w:ind w:left="0"/>
        <w:jc w:val="both"/>
      </w:pPr>
      <w:r>
        <w:rPr>
          <w:rFonts w:ascii="Times New Roman"/>
          <w:b w:val="false"/>
          <w:i w:val="false"/>
          <w:color w:val="000000"/>
          <w:sz w:val="28"/>
        </w:rPr>
        <w:t>
      Кезеңділігі: тоқсан сайын, жыл сайын</w:t>
      </w:r>
    </w:p>
    <w:p>
      <w:pPr>
        <w:spacing w:after="0"/>
        <w:ind w:left="0"/>
        <w:jc w:val="both"/>
      </w:pPr>
      <w:r>
        <w:rPr>
          <w:rFonts w:ascii="Times New Roman"/>
          <w:b w:val="false"/>
          <w:i w:val="false"/>
          <w:color w:val="000000"/>
          <w:sz w:val="28"/>
        </w:rPr>
        <w:t>
      Есепті кезең: 20__ жылғы "______" ________________ жағдай бойынша</w:t>
      </w:r>
    </w:p>
    <w:p>
      <w:pPr>
        <w:spacing w:after="0"/>
        <w:ind w:left="0"/>
        <w:jc w:val="both"/>
      </w:pPr>
      <w:r>
        <w:rPr>
          <w:rFonts w:ascii="Times New Roman"/>
          <w:b w:val="false"/>
          <w:i w:val="false"/>
          <w:color w:val="000000"/>
          <w:sz w:val="28"/>
        </w:rPr>
        <w:t>
      Ақпаратты ұсынатын тұлғалар тобы: банк холдингі немесе еншілес ұйымы бар, бірақ банк холдингі жоқ банк</w:t>
      </w:r>
    </w:p>
    <w:p>
      <w:pPr>
        <w:spacing w:after="0"/>
        <w:ind w:left="0"/>
        <w:jc w:val="both"/>
      </w:pPr>
      <w:r>
        <w:rPr>
          <w:rFonts w:ascii="Times New Roman"/>
          <w:b w:val="false"/>
          <w:i w:val="false"/>
          <w:color w:val="000000"/>
          <w:sz w:val="28"/>
        </w:rPr>
        <w:t>
      Әкімшілік деректер нысанын ұсыну мерзімі:</w:t>
      </w:r>
    </w:p>
    <w:p>
      <w:pPr>
        <w:spacing w:after="0"/>
        <w:ind w:left="0"/>
        <w:jc w:val="both"/>
      </w:pPr>
      <w:r>
        <w:rPr>
          <w:rFonts w:ascii="Times New Roman"/>
          <w:b w:val="false"/>
          <w:i w:val="false"/>
          <w:color w:val="000000"/>
          <w:sz w:val="28"/>
        </w:rPr>
        <w:t>
      тоқсан сайын (төртінші тоқсанды қоспағанда), есепті тоқсаннан кейінгі күнтізбелік 60 (алпыс) күннен кешіктірмей;</w:t>
      </w:r>
    </w:p>
    <w:p>
      <w:pPr>
        <w:spacing w:after="0"/>
        <w:ind w:left="0"/>
        <w:jc w:val="both"/>
      </w:pPr>
      <w:r>
        <w:rPr>
          <w:rFonts w:ascii="Times New Roman"/>
          <w:b w:val="false"/>
          <w:i w:val="false"/>
          <w:color w:val="000000"/>
          <w:sz w:val="28"/>
        </w:rPr>
        <w:t>
      жыл сайын, есепті жылдан кейінгі жылғы 31 (отыз бірінші) мамырдан (қоса алғанда)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Кесте. Банк конгломератының есепті кезең ішінде жасасқан, сондай-ақ есепті күнгі жағдай бойынша қолданыстағы топішілік мәмілелері бойынша мәліметтер жинау жөніндегі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конгломератының қатысушысы (топішілік мәмілелер бойынша 1-тарап)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конгломератының қатысушысы (топішілік мәмілелер бойынша 2-тарап)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Мәміленің түрі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 (бар болса)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 шоттардағы талаптар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сомасы (мың теңгемен)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 ішінде жүргізілген айналымдар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 соңындағы талаптардың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Дисконттар, сыйлықақылар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теріс түзетулер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сыйақының мөлшерлемесі (жылдық пайыздармен)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қолдану аяқталған күн (ұзартуды ескере отырып)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Туынды қаржы құралдарының жалпы сомасы Нормативтік құқықтық актілерді мемлекеттік тіркеу тізілімінде № 15886 болып тіркелген Қазақстан Республикасы Ұлттық Банкі Басқармасының 2017 жылғы 13 қыркүйектегі № 170 қаулысымен бекітілген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әдістемелеріне, капиталының мөлшеріне 7-қосымшаға сәйкес Туынды қаржы құралдарына арналған кредит тәуекел коэффициенттерiнiң кестесiне сәйкес және аталған қаржы құралдарын өтеу мерзімімен анықталатын көрсетілген қаржы құралдарының номиналдық құнының кредиттік тәуекелдің коэффициентіне туындысы ретінде есептелетін жалпы сомасы 20___ жылғы "___" __________ жағдай бойынша ________ мың теңгені құрайды.</w:t>
      </w:r>
    </w:p>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w:t>
      </w:r>
    </w:p>
    <w:p>
      <w:pPr>
        <w:spacing w:after="0"/>
        <w:ind w:left="0"/>
        <w:jc w:val="both"/>
      </w:pPr>
      <w:r>
        <w:rPr>
          <w:rFonts w:ascii="Times New Roman"/>
          <w:b w:val="false"/>
          <w:i w:val="false"/>
          <w:color w:val="000000"/>
          <w:sz w:val="28"/>
        </w:rPr>
        <w:t>
      Орындаушы ____________________________________ 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________________________________________________ 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 жылғы "______"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 конгломератының есепті</w:t>
            </w:r>
            <w:r>
              <w:br/>
            </w:r>
            <w:r>
              <w:rPr>
                <w:rFonts w:ascii="Times New Roman"/>
                <w:b w:val="false"/>
                <w:i w:val="false"/>
                <w:color w:val="000000"/>
                <w:sz w:val="20"/>
              </w:rPr>
              <w:t>кезең ішінде жасасқан,</w:t>
            </w:r>
            <w:r>
              <w:br/>
            </w:r>
            <w:r>
              <w:rPr>
                <w:rFonts w:ascii="Times New Roman"/>
                <w:b w:val="false"/>
                <w:i w:val="false"/>
                <w:color w:val="000000"/>
                <w:sz w:val="20"/>
              </w:rPr>
              <w:t>сондай-ақ есепті күнгі</w:t>
            </w:r>
            <w:r>
              <w:br/>
            </w:r>
            <w:r>
              <w:rPr>
                <w:rFonts w:ascii="Times New Roman"/>
                <w:b w:val="false"/>
                <w:i w:val="false"/>
                <w:color w:val="000000"/>
                <w:sz w:val="20"/>
              </w:rPr>
              <w:t>жағдай бойынша қолданыстағы</w:t>
            </w:r>
            <w:r>
              <w:br/>
            </w:r>
            <w:r>
              <w:rPr>
                <w:rFonts w:ascii="Times New Roman"/>
                <w:b w:val="false"/>
                <w:i w:val="false"/>
                <w:color w:val="000000"/>
                <w:sz w:val="20"/>
              </w:rPr>
              <w:t>топішілік мәмілелері бойынша</w:t>
            </w:r>
            <w:r>
              <w:br/>
            </w:r>
            <w:r>
              <w:rPr>
                <w:rFonts w:ascii="Times New Roman"/>
                <w:b w:val="false"/>
                <w:i w:val="false"/>
                <w:color w:val="000000"/>
                <w:sz w:val="20"/>
              </w:rPr>
              <w:t>мәліметтер жинау жөніндегі</w:t>
            </w:r>
            <w:r>
              <w:br/>
            </w:r>
            <w:r>
              <w:rPr>
                <w:rFonts w:ascii="Times New Roman"/>
                <w:b w:val="false"/>
                <w:i w:val="false"/>
                <w:color w:val="000000"/>
                <w:sz w:val="20"/>
              </w:rPr>
              <w:t>есептің нысанына</w:t>
            </w:r>
            <w:r>
              <w:br/>
            </w:r>
            <w:r>
              <w:rPr>
                <w:rFonts w:ascii="Times New Roman"/>
                <w:b w:val="false"/>
                <w:i w:val="false"/>
                <w:color w:val="000000"/>
                <w:sz w:val="20"/>
              </w:rPr>
              <w:t>қосымша</w:t>
            </w:r>
          </w:p>
        </w:tc>
      </w:tr>
    </w:tbl>
    <w:bookmarkStart w:name="z388" w:id="272"/>
    <w:p>
      <w:pPr>
        <w:spacing w:after="0"/>
        <w:ind w:left="0"/>
        <w:jc w:val="left"/>
      </w:pPr>
      <w:r>
        <w:rPr>
          <w:rFonts w:ascii="Times New Roman"/>
          <w:b/>
          <w:i w:val="false"/>
          <w:color w:val="000000"/>
        </w:rPr>
        <w:t xml:space="preserve"> Әкімшілік деректер нысанын толтыру бойынша түсіндірме Банк конгломератының есепті кезең ішінде жасасқан, сондай-ақ есепті күнгі жағдай бойынша қолданыстағы топішілік мәмілелері бойынша мәліметтер жинау жөніндегі есеп (индексі – 5-BK_RIGT, кезеңділігі – тоқсан сайын, жыл сайын)</w:t>
      </w:r>
    </w:p>
    <w:bookmarkEnd w:id="272"/>
    <w:bookmarkStart w:name="z389" w:id="273"/>
    <w:p>
      <w:pPr>
        <w:spacing w:after="0"/>
        <w:ind w:left="0"/>
        <w:jc w:val="left"/>
      </w:pPr>
      <w:r>
        <w:rPr>
          <w:rFonts w:ascii="Times New Roman"/>
          <w:b/>
          <w:i w:val="false"/>
          <w:color w:val="000000"/>
        </w:rPr>
        <w:t xml:space="preserve"> 1-тарау. Жалпы ережелер</w:t>
      </w:r>
    </w:p>
    <w:bookmarkEnd w:id="273"/>
    <w:bookmarkStart w:name="z390" w:id="274"/>
    <w:p>
      <w:pPr>
        <w:spacing w:after="0"/>
        <w:ind w:left="0"/>
        <w:jc w:val="both"/>
      </w:pPr>
      <w:r>
        <w:rPr>
          <w:rFonts w:ascii="Times New Roman"/>
          <w:b w:val="false"/>
          <w:i w:val="false"/>
          <w:color w:val="000000"/>
          <w:sz w:val="28"/>
        </w:rPr>
        <w:t>
      1. Осы түсіндірме "Банк конгломератының есепті кезең ішінде жасасқан, сондай-ақ есепті күнгі жағдай бойынша қолданыстағы топішілік мәмілелері бойынша мәліметтер жинау жөніндегі есеп" әкімшілік деректер жинауға арналған нысанын (бұдан әрі – Нысан) толтыру бойынша бірыңғай талаптарды айқындайды.</w:t>
      </w:r>
    </w:p>
    <w:bookmarkEnd w:id="274"/>
    <w:bookmarkStart w:name="z391" w:id="275"/>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w:t>
      </w:r>
      <w:r>
        <w:rPr>
          <w:rFonts w:ascii="Times New Roman"/>
          <w:b w:val="false"/>
          <w:i w:val="false"/>
          <w:color w:val="000000"/>
          <w:sz w:val="28"/>
        </w:rPr>
        <w:t>65-2) тармақшасына</w:t>
      </w:r>
      <w:r>
        <w:rPr>
          <w:rFonts w:ascii="Times New Roman"/>
          <w:b w:val="false"/>
          <w:i w:val="false"/>
          <w:color w:val="000000"/>
          <w:sz w:val="28"/>
        </w:rPr>
        <w:t xml:space="preserve"> және "Қазақстан Республикасындағы банктер және банк қызметі туралы" Қазақстан Республикасының Заңы 42-бабының 3-тармағына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275"/>
    <w:bookmarkStart w:name="z392" w:id="276"/>
    <w:p>
      <w:pPr>
        <w:spacing w:after="0"/>
        <w:ind w:left="0"/>
        <w:jc w:val="both"/>
      </w:pPr>
      <w:r>
        <w:rPr>
          <w:rFonts w:ascii="Times New Roman"/>
          <w:b w:val="false"/>
          <w:i w:val="false"/>
          <w:color w:val="000000"/>
          <w:sz w:val="28"/>
        </w:rPr>
        <w:t>
      3. Нысанды Қазақстан Республикасының бейрезиденттерін қоспағанда, банк холдингі немесе еншілес ұйымы бар, бірақ банк холдингі жоқ банк жасайды, тоқсан сайын (төртінші тоқсанды қоспағанда), есепті тоқсаннан кейінгі күнтізбелік 60 (алпыс) күн ішінде және жыл сайын, есепті жылдан кейінгі жылғы 31 (отыз бірінші) мамырдан (қоса алғанда) кешіктірмей ұсынады. Нысандағы деректер мың теңгемен толтырылады. Есепте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276"/>
    <w:bookmarkStart w:name="z393" w:id="277"/>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277"/>
    <w:bookmarkStart w:name="z394" w:id="278"/>
    <w:p>
      <w:pPr>
        <w:spacing w:after="0"/>
        <w:ind w:left="0"/>
        <w:jc w:val="left"/>
      </w:pPr>
      <w:r>
        <w:rPr>
          <w:rFonts w:ascii="Times New Roman"/>
          <w:b/>
          <w:i w:val="false"/>
          <w:color w:val="000000"/>
        </w:rPr>
        <w:t xml:space="preserve"> 2-тарау. Нысанды толтыру бойынша түсіндірме</w:t>
      </w:r>
    </w:p>
    <w:bookmarkEnd w:id="278"/>
    <w:bookmarkStart w:name="z395" w:id="279"/>
    <w:p>
      <w:pPr>
        <w:spacing w:after="0"/>
        <w:ind w:left="0"/>
        <w:jc w:val="both"/>
      </w:pPr>
      <w:r>
        <w:rPr>
          <w:rFonts w:ascii="Times New Roman"/>
          <w:b w:val="false"/>
          <w:i w:val="false"/>
          <w:color w:val="000000"/>
          <w:sz w:val="28"/>
        </w:rPr>
        <w:t>
      5. Нысанда осы қаулының 1 қосымшасымен бекітілген Тізбеге, нысандарға және банк конгломераттарының пруденциялық нормативтерді орындауы туралы есептілікті ұсыну мерзімдеріне 3 және 4-қосымшаларда көрсетілген мәмілелерді (бұдан әрі – мәміле) қоспағанда, банк конгломератының барлық топішілік мәмілелері бойынша мәліметтер көрсетіледі.</w:t>
      </w:r>
    </w:p>
    <w:bookmarkEnd w:id="279"/>
    <w:bookmarkStart w:name="z396" w:id="280"/>
    <w:p>
      <w:pPr>
        <w:spacing w:after="0"/>
        <w:ind w:left="0"/>
        <w:jc w:val="both"/>
      </w:pPr>
      <w:r>
        <w:rPr>
          <w:rFonts w:ascii="Times New Roman"/>
          <w:b w:val="false"/>
          <w:i w:val="false"/>
          <w:color w:val="000000"/>
          <w:sz w:val="28"/>
        </w:rPr>
        <w:t>
      6. Нысанда мәміле "Активтер" және "Баланстан тыс шоттардағы талаптар" көрсеткіші бойынша бір рет көрсетіледі.</w:t>
      </w:r>
    </w:p>
    <w:bookmarkEnd w:id="280"/>
    <w:bookmarkStart w:name="z397" w:id="281"/>
    <w:p>
      <w:pPr>
        <w:spacing w:after="0"/>
        <w:ind w:left="0"/>
        <w:jc w:val="both"/>
      </w:pPr>
      <w:r>
        <w:rPr>
          <w:rFonts w:ascii="Times New Roman"/>
          <w:b w:val="false"/>
          <w:i w:val="false"/>
          <w:color w:val="000000"/>
          <w:sz w:val="28"/>
        </w:rPr>
        <w:t>
      7. Егер мәміледе банк конгломератының бірнеше қатысушысы көзделсе, Нысанда банк конгломератының ақша қозғалысы басталатын қатысушысы (мәміле бойынша 1-тарап) және банк конгломератының түпкілікті қатысушысы (мәміле бойынша 2-тарап) көрсетіледі.</w:t>
      </w:r>
    </w:p>
    <w:bookmarkEnd w:id="281"/>
    <w:p>
      <w:pPr>
        <w:spacing w:after="0"/>
        <w:ind w:left="0"/>
        <w:jc w:val="both"/>
      </w:pPr>
      <w:r>
        <w:rPr>
          <w:rFonts w:ascii="Times New Roman"/>
          <w:b w:val="false"/>
          <w:i w:val="false"/>
          <w:color w:val="000000"/>
          <w:sz w:val="28"/>
        </w:rPr>
        <w:t>
      Бұл ретте 16-бағанда банк конгломератының аралық қатысушыларын (бар болса) және олардың мәмілеге қатысу мақсатын көрсету қажет.</w:t>
      </w:r>
    </w:p>
    <w:bookmarkStart w:name="z398" w:id="282"/>
    <w:p>
      <w:pPr>
        <w:spacing w:after="0"/>
        <w:ind w:left="0"/>
        <w:jc w:val="both"/>
      </w:pPr>
      <w:r>
        <w:rPr>
          <w:rFonts w:ascii="Times New Roman"/>
          <w:b w:val="false"/>
          <w:i w:val="false"/>
          <w:color w:val="000000"/>
          <w:sz w:val="28"/>
        </w:rPr>
        <w:t>
      8. 6 және 7-бағандарды толтыру үшін операциялар мен көрсеткіштердің мынадай түрлері көрсетіледі:</w:t>
      </w:r>
    </w:p>
    <w:bookmarkEnd w:id="282"/>
    <w:bookmarkStart w:name="z399" w:id="283"/>
    <w:p>
      <w:pPr>
        <w:spacing w:after="0"/>
        <w:ind w:left="0"/>
        <w:jc w:val="both"/>
      </w:pPr>
      <w:r>
        <w:rPr>
          <w:rFonts w:ascii="Times New Roman"/>
          <w:b w:val="false"/>
          <w:i w:val="false"/>
          <w:color w:val="000000"/>
          <w:sz w:val="28"/>
        </w:rPr>
        <w:t>
      1) активтер (көрсеткіш):</w:t>
      </w:r>
    </w:p>
    <w:bookmarkEnd w:id="283"/>
    <w:p>
      <w:pPr>
        <w:spacing w:after="0"/>
        <w:ind w:left="0"/>
        <w:jc w:val="both"/>
      </w:pPr>
      <w:r>
        <w:rPr>
          <w:rFonts w:ascii="Times New Roman"/>
          <w:b w:val="false"/>
          <w:i w:val="false"/>
          <w:color w:val="000000"/>
          <w:sz w:val="28"/>
        </w:rPr>
        <w:t>
      қарыздар (овердрафт, қаржы лизингін, вексельдерді есепке алу, факторинг, форфейтинг) беру;</w:t>
      </w:r>
    </w:p>
    <w:p>
      <w:pPr>
        <w:spacing w:after="0"/>
        <w:ind w:left="0"/>
        <w:jc w:val="both"/>
      </w:pPr>
      <w:r>
        <w:rPr>
          <w:rFonts w:ascii="Times New Roman"/>
          <w:b w:val="false"/>
          <w:i w:val="false"/>
          <w:color w:val="000000"/>
          <w:sz w:val="28"/>
        </w:rPr>
        <w:t>
      реттелген қарыздар беру;</w:t>
      </w:r>
    </w:p>
    <w:p>
      <w:pPr>
        <w:spacing w:after="0"/>
        <w:ind w:left="0"/>
        <w:jc w:val="both"/>
      </w:pPr>
      <w:r>
        <w:rPr>
          <w:rFonts w:ascii="Times New Roman"/>
          <w:b w:val="false"/>
          <w:i w:val="false"/>
          <w:color w:val="000000"/>
          <w:sz w:val="28"/>
        </w:rPr>
        <w:t>
      бағалы қағаздармен кері репо операциялары;</w:t>
      </w:r>
    </w:p>
    <w:p>
      <w:pPr>
        <w:spacing w:after="0"/>
        <w:ind w:left="0"/>
        <w:jc w:val="both"/>
      </w:pPr>
      <w:r>
        <w:rPr>
          <w:rFonts w:ascii="Times New Roman"/>
          <w:b w:val="false"/>
          <w:i w:val="false"/>
          <w:color w:val="000000"/>
          <w:sz w:val="28"/>
        </w:rPr>
        <w:t>
      ағымдағы шотты ашу (болуы);</w:t>
      </w:r>
    </w:p>
    <w:p>
      <w:pPr>
        <w:spacing w:after="0"/>
        <w:ind w:left="0"/>
        <w:jc w:val="both"/>
      </w:pPr>
      <w:r>
        <w:rPr>
          <w:rFonts w:ascii="Times New Roman"/>
          <w:b w:val="false"/>
          <w:i w:val="false"/>
          <w:color w:val="000000"/>
          <w:sz w:val="28"/>
        </w:rPr>
        <w:t>
      корреспонденттік шотты ашу (болуы);</w:t>
      </w:r>
    </w:p>
    <w:p>
      <w:pPr>
        <w:spacing w:after="0"/>
        <w:ind w:left="0"/>
        <w:jc w:val="both"/>
      </w:pPr>
      <w:r>
        <w:rPr>
          <w:rFonts w:ascii="Times New Roman"/>
          <w:b w:val="false"/>
          <w:i w:val="false"/>
          <w:color w:val="000000"/>
          <w:sz w:val="28"/>
        </w:rPr>
        <w:t>
      салымды орналастыру;</w:t>
      </w:r>
    </w:p>
    <w:p>
      <w:pPr>
        <w:spacing w:after="0"/>
        <w:ind w:left="0"/>
        <w:jc w:val="both"/>
      </w:pPr>
      <w:r>
        <w:rPr>
          <w:rFonts w:ascii="Times New Roman"/>
          <w:b w:val="false"/>
          <w:i w:val="false"/>
          <w:color w:val="000000"/>
          <w:sz w:val="28"/>
        </w:rPr>
        <w:t>
      жылжымалы (жылжымайтын) мүлікті сату;</w:t>
      </w:r>
    </w:p>
    <w:p>
      <w:pPr>
        <w:spacing w:after="0"/>
        <w:ind w:left="0"/>
        <w:jc w:val="both"/>
      </w:pPr>
      <w:r>
        <w:rPr>
          <w:rFonts w:ascii="Times New Roman"/>
          <w:b w:val="false"/>
          <w:i w:val="false"/>
          <w:color w:val="000000"/>
          <w:sz w:val="28"/>
        </w:rPr>
        <w:t>
      активтерді (қарыздарды, дебиторлық берешекті) сату (секьюритилендіру);</w:t>
      </w:r>
    </w:p>
    <w:p>
      <w:pPr>
        <w:spacing w:after="0"/>
        <w:ind w:left="0"/>
        <w:jc w:val="both"/>
      </w:pPr>
      <w:r>
        <w:rPr>
          <w:rFonts w:ascii="Times New Roman"/>
          <w:b w:val="false"/>
          <w:i w:val="false"/>
          <w:color w:val="000000"/>
          <w:sz w:val="28"/>
        </w:rPr>
        <w:t>
      талап ету құқығын басқаға беру;</w:t>
      </w:r>
    </w:p>
    <w:p>
      <w:pPr>
        <w:spacing w:after="0"/>
        <w:ind w:left="0"/>
        <w:jc w:val="both"/>
      </w:pPr>
      <w:r>
        <w:rPr>
          <w:rFonts w:ascii="Times New Roman"/>
          <w:b w:val="false"/>
          <w:i w:val="false"/>
          <w:color w:val="000000"/>
          <w:sz w:val="28"/>
        </w:rPr>
        <w:t>
      күмәнді активтерді басқаруды жүзеге асыратын ұйымның мүлкі мен активтерін беру;</w:t>
      </w:r>
    </w:p>
    <w:p>
      <w:pPr>
        <w:spacing w:after="0"/>
        <w:ind w:left="0"/>
        <w:jc w:val="both"/>
      </w:pPr>
      <w:r>
        <w:rPr>
          <w:rFonts w:ascii="Times New Roman"/>
          <w:b w:val="false"/>
          <w:i w:val="false"/>
          <w:color w:val="000000"/>
          <w:sz w:val="28"/>
        </w:rPr>
        <w:t>
      дивидендтер есептеу;</w:t>
      </w:r>
    </w:p>
    <w:p>
      <w:pPr>
        <w:spacing w:after="0"/>
        <w:ind w:left="0"/>
        <w:jc w:val="both"/>
      </w:pPr>
      <w:r>
        <w:rPr>
          <w:rFonts w:ascii="Times New Roman"/>
          <w:b w:val="false"/>
          <w:i w:val="false"/>
          <w:color w:val="000000"/>
          <w:sz w:val="28"/>
        </w:rPr>
        <w:t>
      комиссиялық кіріс есептеу;</w:t>
      </w:r>
    </w:p>
    <w:p>
      <w:pPr>
        <w:spacing w:after="0"/>
        <w:ind w:left="0"/>
        <w:jc w:val="both"/>
      </w:pPr>
      <w:r>
        <w:rPr>
          <w:rFonts w:ascii="Times New Roman"/>
          <w:b w:val="false"/>
          <w:i w:val="false"/>
          <w:color w:val="000000"/>
          <w:sz w:val="28"/>
        </w:rPr>
        <w:t>
      дебиторлық берешек;</w:t>
      </w:r>
    </w:p>
    <w:p>
      <w:pPr>
        <w:spacing w:after="0"/>
        <w:ind w:left="0"/>
        <w:jc w:val="both"/>
      </w:pPr>
      <w:r>
        <w:rPr>
          <w:rFonts w:ascii="Times New Roman"/>
          <w:b w:val="false"/>
          <w:i w:val="false"/>
          <w:color w:val="000000"/>
          <w:sz w:val="28"/>
        </w:rPr>
        <w:t>
      туынды қаржы құралдары бойынша талаптар;</w:t>
      </w:r>
    </w:p>
    <w:p>
      <w:pPr>
        <w:spacing w:after="0"/>
        <w:ind w:left="0"/>
        <w:jc w:val="both"/>
      </w:pPr>
      <w:r>
        <w:rPr>
          <w:rFonts w:ascii="Times New Roman"/>
          <w:b w:val="false"/>
          <w:i w:val="false"/>
          <w:color w:val="000000"/>
          <w:sz w:val="28"/>
        </w:rPr>
        <w:t>
      дилингтік операциялар бойынша талаптар;</w:t>
      </w:r>
    </w:p>
    <w:p>
      <w:pPr>
        <w:spacing w:after="0"/>
        <w:ind w:left="0"/>
        <w:jc w:val="both"/>
      </w:pPr>
      <w:r>
        <w:rPr>
          <w:rFonts w:ascii="Times New Roman"/>
          <w:b w:val="false"/>
          <w:i w:val="false"/>
          <w:color w:val="000000"/>
          <w:sz w:val="28"/>
        </w:rPr>
        <w:t>
      сақтандыру активтері;</w:t>
      </w:r>
    </w:p>
    <w:p>
      <w:pPr>
        <w:spacing w:after="0"/>
        <w:ind w:left="0"/>
        <w:jc w:val="both"/>
      </w:pPr>
      <w:r>
        <w:rPr>
          <w:rFonts w:ascii="Times New Roman"/>
          <w:b w:val="false"/>
          <w:i w:val="false"/>
          <w:color w:val="000000"/>
          <w:sz w:val="28"/>
        </w:rPr>
        <w:t>
      басқа да активтер (операция түрі 16-бағанда көрсетіледі);</w:t>
      </w:r>
    </w:p>
    <w:bookmarkStart w:name="z400" w:id="284"/>
    <w:p>
      <w:pPr>
        <w:spacing w:after="0"/>
        <w:ind w:left="0"/>
        <w:jc w:val="both"/>
      </w:pPr>
      <w:r>
        <w:rPr>
          <w:rFonts w:ascii="Times New Roman"/>
          <w:b w:val="false"/>
          <w:i w:val="false"/>
          <w:color w:val="000000"/>
          <w:sz w:val="28"/>
        </w:rPr>
        <w:t>
      2) баланстан тыс шоттардағы талаптар (көрсеткіш):</w:t>
      </w:r>
    </w:p>
    <w:bookmarkEnd w:id="284"/>
    <w:p>
      <w:pPr>
        <w:spacing w:after="0"/>
        <w:ind w:left="0"/>
        <w:jc w:val="both"/>
      </w:pPr>
      <w:r>
        <w:rPr>
          <w:rFonts w:ascii="Times New Roman"/>
          <w:b w:val="false"/>
          <w:i w:val="false"/>
          <w:color w:val="000000"/>
          <w:sz w:val="28"/>
        </w:rPr>
        <w:t>
      кепілдіктер беру;</w:t>
      </w:r>
    </w:p>
    <w:p>
      <w:pPr>
        <w:spacing w:after="0"/>
        <w:ind w:left="0"/>
        <w:jc w:val="both"/>
      </w:pPr>
      <w:r>
        <w:rPr>
          <w:rFonts w:ascii="Times New Roman"/>
          <w:b w:val="false"/>
          <w:i w:val="false"/>
          <w:color w:val="000000"/>
          <w:sz w:val="28"/>
        </w:rPr>
        <w:t>
      аккредитив ашу;</w:t>
      </w:r>
    </w:p>
    <w:p>
      <w:pPr>
        <w:spacing w:after="0"/>
        <w:ind w:left="0"/>
        <w:jc w:val="both"/>
      </w:pPr>
      <w:r>
        <w:rPr>
          <w:rFonts w:ascii="Times New Roman"/>
          <w:b w:val="false"/>
          <w:i w:val="false"/>
          <w:color w:val="000000"/>
          <w:sz w:val="28"/>
        </w:rPr>
        <w:t>
      кері қайтарылатын кредиттік желіні ашу;</w:t>
      </w:r>
    </w:p>
    <w:p>
      <w:pPr>
        <w:spacing w:after="0"/>
        <w:ind w:left="0"/>
        <w:jc w:val="both"/>
      </w:pPr>
      <w:r>
        <w:rPr>
          <w:rFonts w:ascii="Times New Roman"/>
          <w:b w:val="false"/>
          <w:i w:val="false"/>
          <w:color w:val="000000"/>
          <w:sz w:val="28"/>
        </w:rPr>
        <w:t>
      кері қайтарылмайтын кредиттік желіні ашу;</w:t>
      </w:r>
    </w:p>
    <w:p>
      <w:pPr>
        <w:spacing w:after="0"/>
        <w:ind w:left="0"/>
        <w:jc w:val="both"/>
      </w:pPr>
      <w:r>
        <w:rPr>
          <w:rFonts w:ascii="Times New Roman"/>
          <w:b w:val="false"/>
          <w:i w:val="false"/>
          <w:color w:val="000000"/>
          <w:sz w:val="28"/>
        </w:rPr>
        <w:t>
      туынды қаржы құралдары;</w:t>
      </w:r>
    </w:p>
    <w:p>
      <w:pPr>
        <w:spacing w:after="0"/>
        <w:ind w:left="0"/>
        <w:jc w:val="both"/>
      </w:pPr>
      <w:r>
        <w:rPr>
          <w:rFonts w:ascii="Times New Roman"/>
          <w:b w:val="false"/>
          <w:i w:val="false"/>
          <w:color w:val="000000"/>
          <w:sz w:val="28"/>
        </w:rPr>
        <w:t>
      дилингтік операциялар;</w:t>
      </w:r>
    </w:p>
    <w:p>
      <w:pPr>
        <w:spacing w:after="0"/>
        <w:ind w:left="0"/>
        <w:jc w:val="both"/>
      </w:pPr>
      <w:r>
        <w:rPr>
          <w:rFonts w:ascii="Times New Roman"/>
          <w:b w:val="false"/>
          <w:i w:val="false"/>
          <w:color w:val="000000"/>
          <w:sz w:val="28"/>
        </w:rPr>
        <w:t>
      қаржы шығындарын сақтандыру (сақтандыру шарты бойынша сақтандыру сомасы көрсетіледі). Операцияның осы түріне "Сақтандыру қызметі туралы" Қазақстан Республикасы Заңының 6-бабы 3-тармағының 13), 14), 15), 15-1) және 16) тармақшаларында көзделген сақтандыру сыныптары кіреді;</w:t>
      </w:r>
    </w:p>
    <w:p>
      <w:pPr>
        <w:spacing w:after="0"/>
        <w:ind w:left="0"/>
        <w:jc w:val="both"/>
      </w:pPr>
      <w:r>
        <w:rPr>
          <w:rFonts w:ascii="Times New Roman"/>
          <w:b w:val="false"/>
          <w:i w:val="false"/>
          <w:color w:val="000000"/>
          <w:sz w:val="28"/>
        </w:rPr>
        <w:t>
      активтерді сақтандырудың өзге түрлері (сақтандыру шарты бойынша сақтандыру сомасы көрсетіледі);</w:t>
      </w:r>
    </w:p>
    <w:p>
      <w:pPr>
        <w:spacing w:after="0"/>
        <w:ind w:left="0"/>
        <w:jc w:val="both"/>
      </w:pPr>
      <w:r>
        <w:rPr>
          <w:rFonts w:ascii="Times New Roman"/>
          <w:b w:val="false"/>
          <w:i w:val="false"/>
          <w:color w:val="000000"/>
          <w:sz w:val="28"/>
        </w:rPr>
        <w:t>
      қызметкерлерді сақтандыру (сақтандыру шарты бойынша сақтандыру сомасы көрсетіледі);</w:t>
      </w:r>
    </w:p>
    <w:p>
      <w:pPr>
        <w:spacing w:after="0"/>
        <w:ind w:left="0"/>
        <w:jc w:val="both"/>
      </w:pPr>
      <w:r>
        <w:rPr>
          <w:rFonts w:ascii="Times New Roman"/>
          <w:b w:val="false"/>
          <w:i w:val="false"/>
          <w:color w:val="000000"/>
          <w:sz w:val="28"/>
        </w:rPr>
        <w:t>
      мүлікті кепілге қабылдау;</w:t>
      </w:r>
    </w:p>
    <w:p>
      <w:pPr>
        <w:spacing w:after="0"/>
        <w:ind w:left="0"/>
        <w:jc w:val="both"/>
      </w:pPr>
      <w:r>
        <w:rPr>
          <w:rFonts w:ascii="Times New Roman"/>
          <w:b w:val="false"/>
          <w:i w:val="false"/>
          <w:color w:val="000000"/>
          <w:sz w:val="28"/>
        </w:rPr>
        <w:t>
      баланстан тыс шоттар бойынша басқа да талаптар (операция түрі 16-бағанда көрсетіледі);</w:t>
      </w:r>
    </w:p>
    <w:bookmarkStart w:name="z401" w:id="285"/>
    <w:p>
      <w:pPr>
        <w:spacing w:after="0"/>
        <w:ind w:left="0"/>
        <w:jc w:val="both"/>
      </w:pPr>
      <w:r>
        <w:rPr>
          <w:rFonts w:ascii="Times New Roman"/>
          <w:b w:val="false"/>
          <w:i w:val="false"/>
          <w:color w:val="000000"/>
          <w:sz w:val="28"/>
        </w:rPr>
        <w:t>
      3) шығыстар (көрсеткіш);</w:t>
      </w:r>
    </w:p>
    <w:bookmarkEnd w:id="285"/>
    <w:p>
      <w:pPr>
        <w:spacing w:after="0"/>
        <w:ind w:left="0"/>
        <w:jc w:val="both"/>
      </w:pPr>
      <w:r>
        <w:rPr>
          <w:rFonts w:ascii="Times New Roman"/>
          <w:b w:val="false"/>
          <w:i w:val="false"/>
          <w:color w:val="000000"/>
          <w:sz w:val="28"/>
        </w:rPr>
        <w:t>
      қызмет үшін комиссиялық сыйақы төлеу;</w:t>
      </w:r>
    </w:p>
    <w:p>
      <w:pPr>
        <w:spacing w:after="0"/>
        <w:ind w:left="0"/>
        <w:jc w:val="both"/>
      </w:pPr>
      <w:r>
        <w:rPr>
          <w:rFonts w:ascii="Times New Roman"/>
          <w:b w:val="false"/>
          <w:i w:val="false"/>
          <w:color w:val="000000"/>
          <w:sz w:val="28"/>
        </w:rPr>
        <w:t>
      туынды қаржы құралдары бойынша таза шығыстар;</w:t>
      </w:r>
    </w:p>
    <w:p>
      <w:pPr>
        <w:spacing w:after="0"/>
        <w:ind w:left="0"/>
        <w:jc w:val="both"/>
      </w:pPr>
      <w:r>
        <w:rPr>
          <w:rFonts w:ascii="Times New Roman"/>
          <w:b w:val="false"/>
          <w:i w:val="false"/>
          <w:color w:val="000000"/>
          <w:sz w:val="28"/>
        </w:rPr>
        <w:t>
      дилингтік операциялар бойынша шығыстар;</w:t>
      </w:r>
    </w:p>
    <w:p>
      <w:pPr>
        <w:spacing w:after="0"/>
        <w:ind w:left="0"/>
        <w:jc w:val="both"/>
      </w:pPr>
      <w:r>
        <w:rPr>
          <w:rFonts w:ascii="Times New Roman"/>
          <w:b w:val="false"/>
          <w:i w:val="false"/>
          <w:color w:val="000000"/>
          <w:sz w:val="28"/>
        </w:rPr>
        <w:t>
      қайта бағалаудан таза шығыстар;</w:t>
      </w:r>
    </w:p>
    <w:p>
      <w:pPr>
        <w:spacing w:after="0"/>
        <w:ind w:left="0"/>
        <w:jc w:val="both"/>
      </w:pPr>
      <w:r>
        <w:rPr>
          <w:rFonts w:ascii="Times New Roman"/>
          <w:b w:val="false"/>
          <w:i w:val="false"/>
          <w:color w:val="000000"/>
          <w:sz w:val="28"/>
        </w:rPr>
        <w:t>
      дивидендтер төлеу;</w:t>
      </w:r>
    </w:p>
    <w:p>
      <w:pPr>
        <w:spacing w:after="0"/>
        <w:ind w:left="0"/>
        <w:jc w:val="both"/>
      </w:pPr>
      <w:r>
        <w:rPr>
          <w:rFonts w:ascii="Times New Roman"/>
          <w:b w:val="false"/>
          <w:i w:val="false"/>
          <w:color w:val="000000"/>
          <w:sz w:val="28"/>
        </w:rPr>
        <w:t>
      міндеттемелер бойынша сыйақы төлеу;</w:t>
      </w:r>
    </w:p>
    <w:p>
      <w:pPr>
        <w:spacing w:after="0"/>
        <w:ind w:left="0"/>
        <w:jc w:val="both"/>
      </w:pPr>
      <w:r>
        <w:rPr>
          <w:rFonts w:ascii="Times New Roman"/>
          <w:b w:val="false"/>
          <w:i w:val="false"/>
          <w:color w:val="000000"/>
          <w:sz w:val="28"/>
        </w:rPr>
        <w:t>
      мүлік үшін жалдау ақысын төлеу;</w:t>
      </w:r>
    </w:p>
    <w:p>
      <w:pPr>
        <w:spacing w:after="0"/>
        <w:ind w:left="0"/>
        <w:jc w:val="both"/>
      </w:pPr>
      <w:r>
        <w:rPr>
          <w:rFonts w:ascii="Times New Roman"/>
          <w:b w:val="false"/>
          <w:i w:val="false"/>
          <w:color w:val="000000"/>
          <w:sz w:val="28"/>
        </w:rPr>
        <w:t>
      сақтандыру сыйлықақысын төлеу;</w:t>
      </w:r>
    </w:p>
    <w:p>
      <w:pPr>
        <w:spacing w:after="0"/>
        <w:ind w:left="0"/>
        <w:jc w:val="both"/>
      </w:pPr>
      <w:r>
        <w:rPr>
          <w:rFonts w:ascii="Times New Roman"/>
          <w:b w:val="false"/>
          <w:i w:val="false"/>
          <w:color w:val="000000"/>
          <w:sz w:val="28"/>
        </w:rPr>
        <w:t>
      сақтандыру төлемдері;</w:t>
      </w:r>
    </w:p>
    <w:p>
      <w:pPr>
        <w:spacing w:after="0"/>
        <w:ind w:left="0"/>
        <w:jc w:val="both"/>
      </w:pPr>
      <w:r>
        <w:rPr>
          <w:rFonts w:ascii="Times New Roman"/>
          <w:b w:val="false"/>
          <w:i w:val="false"/>
          <w:color w:val="000000"/>
          <w:sz w:val="28"/>
        </w:rPr>
        <w:t>
      айыппұлдар, өсімпұлдар, тұрақсыздық айыбын және санкциялардың басқа түрлерін төлеу;</w:t>
      </w:r>
    </w:p>
    <w:p>
      <w:pPr>
        <w:spacing w:after="0"/>
        <w:ind w:left="0"/>
        <w:jc w:val="both"/>
      </w:pPr>
      <w:r>
        <w:rPr>
          <w:rFonts w:ascii="Times New Roman"/>
          <w:b w:val="false"/>
          <w:i w:val="false"/>
          <w:color w:val="000000"/>
          <w:sz w:val="28"/>
        </w:rPr>
        <w:t>
      шығыстардың өзге түрлері (операция түрі 16-бағанда көрсетіледі).</w:t>
      </w:r>
    </w:p>
    <w:bookmarkStart w:name="z402" w:id="286"/>
    <w:p>
      <w:pPr>
        <w:spacing w:after="0"/>
        <w:ind w:left="0"/>
        <w:jc w:val="both"/>
      </w:pPr>
      <w:r>
        <w:rPr>
          <w:rFonts w:ascii="Times New Roman"/>
          <w:b w:val="false"/>
          <w:i w:val="false"/>
          <w:color w:val="000000"/>
          <w:sz w:val="28"/>
        </w:rPr>
        <w:t>
      9. 7-бағанда есепті тоқсандағы мәміле бойынша айналымдар - жазбалардың қорытындысы (ұлғаюлар немесе азаюлар) бастапқы сальдосыз (қалдықсыз) көрсетіледі.</w:t>
      </w:r>
    </w:p>
    <w:bookmarkEnd w:id="2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18-қосымша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258 қаулысына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p>
      <w:pPr>
        <w:spacing w:after="0"/>
        <w:ind w:left="0"/>
        <w:jc w:val="left"/>
      </w:pPr>
      <w:r>
        <w:rPr>
          <w:rFonts w:ascii="Times New Roman"/>
          <w:b/>
          <w:i w:val="false"/>
          <w:color w:val="000000"/>
        </w:rPr>
        <w:t xml:space="preserve"> Банк конгломераты қатысушыларының үшінші тұлғалар алдындағы, банк конгломераты меншікті капиталының 10 (он) және одан көп пайызын құрайтын, есепті күнгі жағдай бойынша қолданыстағы міндеттемелері туралы мәліметтер жинау жөніндегі есеп</w:t>
      </w:r>
    </w:p>
    <w:p>
      <w:pPr>
        <w:spacing w:after="0"/>
        <w:ind w:left="0"/>
        <w:jc w:val="both"/>
      </w:pPr>
      <w:r>
        <w:rPr>
          <w:rFonts w:ascii="Times New Roman"/>
          <w:b w:val="false"/>
          <w:i w:val="false"/>
          <w:color w:val="000000"/>
          <w:sz w:val="28"/>
        </w:rPr>
        <w:t>
      Әкімшілік деректер нысанының индексі: 6-BK_RL</w:t>
      </w:r>
    </w:p>
    <w:p>
      <w:pPr>
        <w:spacing w:after="0"/>
        <w:ind w:left="0"/>
        <w:jc w:val="both"/>
      </w:pPr>
      <w:r>
        <w:rPr>
          <w:rFonts w:ascii="Times New Roman"/>
          <w:b w:val="false"/>
          <w:i w:val="false"/>
          <w:color w:val="000000"/>
          <w:sz w:val="28"/>
        </w:rPr>
        <w:t>
      Кезеңділігі: тоқсан сайын, жыл сайын</w:t>
      </w:r>
    </w:p>
    <w:p>
      <w:pPr>
        <w:spacing w:after="0"/>
        <w:ind w:left="0"/>
        <w:jc w:val="both"/>
      </w:pPr>
      <w:r>
        <w:rPr>
          <w:rFonts w:ascii="Times New Roman"/>
          <w:b w:val="false"/>
          <w:i w:val="false"/>
          <w:color w:val="000000"/>
          <w:sz w:val="28"/>
        </w:rPr>
        <w:t>
      Есепті кезең: 20__ жылғы "______" ________________ жағдай бойынша</w:t>
      </w:r>
    </w:p>
    <w:p>
      <w:pPr>
        <w:spacing w:after="0"/>
        <w:ind w:left="0"/>
        <w:jc w:val="both"/>
      </w:pPr>
      <w:r>
        <w:rPr>
          <w:rFonts w:ascii="Times New Roman"/>
          <w:b w:val="false"/>
          <w:i w:val="false"/>
          <w:color w:val="000000"/>
          <w:sz w:val="28"/>
        </w:rPr>
        <w:t>
      Ақпаратты ұсынатын тұлғалар тобы: банк холдингі немесе еншілес ұйымы бар, бірақ банк холдингі жоқ банк</w:t>
      </w:r>
    </w:p>
    <w:p>
      <w:pPr>
        <w:spacing w:after="0"/>
        <w:ind w:left="0"/>
        <w:jc w:val="both"/>
      </w:pPr>
      <w:r>
        <w:rPr>
          <w:rFonts w:ascii="Times New Roman"/>
          <w:b w:val="false"/>
          <w:i w:val="false"/>
          <w:color w:val="000000"/>
          <w:sz w:val="28"/>
        </w:rPr>
        <w:t>
      Әкімшілік деректер нысанын ұсыну мерзімі:</w:t>
      </w:r>
    </w:p>
    <w:p>
      <w:pPr>
        <w:spacing w:after="0"/>
        <w:ind w:left="0"/>
        <w:jc w:val="both"/>
      </w:pPr>
      <w:r>
        <w:rPr>
          <w:rFonts w:ascii="Times New Roman"/>
          <w:b w:val="false"/>
          <w:i w:val="false"/>
          <w:color w:val="000000"/>
          <w:sz w:val="28"/>
        </w:rPr>
        <w:t>
      тоқсан сайын (төртінші тоқсанды қоспағанда), есепті тоқсаннан кейінгі күнтізбелік 60 (алпыс) күннен кешіктірмей;</w:t>
      </w:r>
    </w:p>
    <w:p>
      <w:pPr>
        <w:spacing w:after="0"/>
        <w:ind w:left="0"/>
        <w:jc w:val="both"/>
      </w:pPr>
      <w:r>
        <w:rPr>
          <w:rFonts w:ascii="Times New Roman"/>
          <w:b w:val="false"/>
          <w:i w:val="false"/>
          <w:color w:val="000000"/>
          <w:sz w:val="28"/>
        </w:rPr>
        <w:t>
      жыл сайын, есепті жылдан кейінгі жылғы 31 (отыз бірінші) мамырдан (қоса алғанда)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Кесте. Банк конгломераты қатысушыларының үшінші тұлғалар алдындағы, банк конгломераты меншікті капиталының 10 (он) және одан көп пайызын құрайтын, есепті күнгі жағдай бойынша қолданыстағы міндеттемелері туралы мәліметтер жинау жөніндегі ақпараттар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 (заңды тұлғалар үшін), жеке сәйкестендіру нөмірі (жеке тұлғалар үшін) немесе өзге сәйкестендіру нөмірі (Қазақстан Республикасының бейрезиденттері үшін)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Контрагенттің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түрі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түрі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теңгемен)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 (шарттың талаптарын орындау басталған күн)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 ұзартуды ескере отырып шартты қолдау аяқталатын күн (талаптарды орындау аяқталатын күн)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конгломератының 1-қатысушысының атауы)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1-қатысушы міндеттемелерінің жиынтығы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конгломератының n-қатысушысының атауы)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n-қатысушы міндеттемелерінің жиынтығы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w:t>
      </w:r>
    </w:p>
    <w:p>
      <w:pPr>
        <w:spacing w:after="0"/>
        <w:ind w:left="0"/>
        <w:jc w:val="both"/>
      </w:pPr>
      <w:r>
        <w:rPr>
          <w:rFonts w:ascii="Times New Roman"/>
          <w:b w:val="false"/>
          <w:i w:val="false"/>
          <w:color w:val="000000"/>
          <w:sz w:val="28"/>
        </w:rPr>
        <w:t>
      Орындаушы ____________________________________ 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Басшы немесе есепке қол қою функциясы жүктелген адам</w:t>
      </w:r>
    </w:p>
    <w:p>
      <w:pPr>
        <w:spacing w:after="0"/>
        <w:ind w:left="0"/>
        <w:jc w:val="both"/>
      </w:pPr>
      <w:r>
        <w:rPr>
          <w:rFonts w:ascii="Times New Roman"/>
          <w:b w:val="false"/>
          <w:i w:val="false"/>
          <w:color w:val="000000"/>
          <w:sz w:val="28"/>
        </w:rPr>
        <w:t>
      ________________________________________________ 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 жылғы "______"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 конгломераты</w:t>
            </w:r>
            <w:r>
              <w:br/>
            </w:r>
            <w:r>
              <w:rPr>
                <w:rFonts w:ascii="Times New Roman"/>
                <w:b w:val="false"/>
                <w:i w:val="false"/>
                <w:color w:val="000000"/>
                <w:sz w:val="20"/>
              </w:rPr>
              <w:t>қатысушыларының үшінші</w:t>
            </w:r>
            <w:r>
              <w:br/>
            </w:r>
            <w:r>
              <w:rPr>
                <w:rFonts w:ascii="Times New Roman"/>
                <w:b w:val="false"/>
                <w:i w:val="false"/>
                <w:color w:val="000000"/>
                <w:sz w:val="20"/>
              </w:rPr>
              <w:t>тұлғалар алдындағы, банк</w:t>
            </w:r>
            <w:r>
              <w:br/>
            </w:r>
            <w:r>
              <w:rPr>
                <w:rFonts w:ascii="Times New Roman"/>
                <w:b w:val="false"/>
                <w:i w:val="false"/>
                <w:color w:val="000000"/>
                <w:sz w:val="20"/>
              </w:rPr>
              <w:t>конгломераты меншікті</w:t>
            </w:r>
            <w:r>
              <w:br/>
            </w:r>
            <w:r>
              <w:rPr>
                <w:rFonts w:ascii="Times New Roman"/>
                <w:b w:val="false"/>
                <w:i w:val="false"/>
                <w:color w:val="000000"/>
                <w:sz w:val="20"/>
              </w:rPr>
              <w:t>капиталының 10 (он) және</w:t>
            </w:r>
            <w:r>
              <w:br/>
            </w:r>
            <w:r>
              <w:rPr>
                <w:rFonts w:ascii="Times New Roman"/>
                <w:b w:val="false"/>
                <w:i w:val="false"/>
                <w:color w:val="000000"/>
                <w:sz w:val="20"/>
              </w:rPr>
              <w:t>одан көп пайызын құрайтын,</w:t>
            </w:r>
            <w:r>
              <w:br/>
            </w:r>
            <w:r>
              <w:rPr>
                <w:rFonts w:ascii="Times New Roman"/>
                <w:b w:val="false"/>
                <w:i w:val="false"/>
                <w:color w:val="000000"/>
                <w:sz w:val="20"/>
              </w:rPr>
              <w:t>есепті күнгі жағдай бойынша</w:t>
            </w:r>
            <w:r>
              <w:br/>
            </w:r>
            <w:r>
              <w:rPr>
                <w:rFonts w:ascii="Times New Roman"/>
                <w:b w:val="false"/>
                <w:i w:val="false"/>
                <w:color w:val="000000"/>
                <w:sz w:val="20"/>
              </w:rPr>
              <w:t>қолданыстағы міндеттемелері</w:t>
            </w:r>
            <w:r>
              <w:br/>
            </w:r>
            <w:r>
              <w:rPr>
                <w:rFonts w:ascii="Times New Roman"/>
                <w:b w:val="false"/>
                <w:i w:val="false"/>
                <w:color w:val="000000"/>
                <w:sz w:val="20"/>
              </w:rPr>
              <w:t>туралы мәліметтер жинау</w:t>
            </w:r>
            <w:r>
              <w:br/>
            </w:r>
            <w:r>
              <w:rPr>
                <w:rFonts w:ascii="Times New Roman"/>
                <w:b w:val="false"/>
                <w:i w:val="false"/>
                <w:color w:val="000000"/>
                <w:sz w:val="20"/>
              </w:rPr>
              <w:t>жөніндегі есеп нысанына</w:t>
            </w:r>
            <w:r>
              <w:br/>
            </w:r>
            <w:r>
              <w:rPr>
                <w:rFonts w:ascii="Times New Roman"/>
                <w:b w:val="false"/>
                <w:i w:val="false"/>
                <w:color w:val="000000"/>
                <w:sz w:val="20"/>
              </w:rPr>
              <w:t>қосымша</w:t>
            </w:r>
          </w:p>
        </w:tc>
      </w:tr>
    </w:tbl>
    <w:bookmarkStart w:name="z405" w:id="287"/>
    <w:p>
      <w:pPr>
        <w:spacing w:after="0"/>
        <w:ind w:left="0"/>
        <w:jc w:val="left"/>
      </w:pPr>
      <w:r>
        <w:rPr>
          <w:rFonts w:ascii="Times New Roman"/>
          <w:b/>
          <w:i w:val="false"/>
          <w:color w:val="000000"/>
        </w:rPr>
        <w:t xml:space="preserve"> Әкімшілік деректер нысанын толтыру бойынша түсіндірме Банк конгломераты қатысушыларының үшінші тұлғалар алдындағы, банк конгломераты меншікті капиталының 10 (он) және одан көп пайызын құрайтын, есепті күнгі жағдай бойынша қолданыстағы міндеттемелері туралы мәліметтер жинау жөніндегі есеп (индексі – 6-BK_RL, кезеңділігі – тоқсан сайын, жыл сайын)</w:t>
      </w:r>
    </w:p>
    <w:bookmarkEnd w:id="287"/>
    <w:bookmarkStart w:name="z406" w:id="288"/>
    <w:p>
      <w:pPr>
        <w:spacing w:after="0"/>
        <w:ind w:left="0"/>
        <w:jc w:val="left"/>
      </w:pPr>
      <w:r>
        <w:rPr>
          <w:rFonts w:ascii="Times New Roman"/>
          <w:b/>
          <w:i w:val="false"/>
          <w:color w:val="000000"/>
        </w:rPr>
        <w:t xml:space="preserve"> 1-тарау. Жалпы ережелер</w:t>
      </w:r>
    </w:p>
    <w:bookmarkEnd w:id="288"/>
    <w:bookmarkStart w:name="z407" w:id="289"/>
    <w:p>
      <w:pPr>
        <w:spacing w:after="0"/>
        <w:ind w:left="0"/>
        <w:jc w:val="both"/>
      </w:pPr>
      <w:r>
        <w:rPr>
          <w:rFonts w:ascii="Times New Roman"/>
          <w:b w:val="false"/>
          <w:i w:val="false"/>
          <w:color w:val="000000"/>
          <w:sz w:val="28"/>
        </w:rPr>
        <w:t>
      1. Осы түсіндірме "Банк конгломераты қатысушыларының үшінші тұлғалар алдындағы, банк конгломераты меншікті капиталының 10 (он) және одан көп пайызын құрайтын, есепті күнгі жағдай бойынша қолданыстағы міндеттемелері туралы мәліметтер жинау жөніндегі есеп" әкімшілік деректер жинауға арналған нысанын (бұдан әрі – Нысан) толтыру бойынша бірыңғай талаптарды айқындайды.</w:t>
      </w:r>
    </w:p>
    <w:bookmarkEnd w:id="289"/>
    <w:bookmarkStart w:name="z408" w:id="290"/>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w:t>
      </w:r>
      <w:r>
        <w:rPr>
          <w:rFonts w:ascii="Times New Roman"/>
          <w:b w:val="false"/>
          <w:i w:val="false"/>
          <w:color w:val="000000"/>
          <w:sz w:val="28"/>
        </w:rPr>
        <w:t>65-2) тармақшасына</w:t>
      </w:r>
      <w:r>
        <w:rPr>
          <w:rFonts w:ascii="Times New Roman"/>
          <w:b w:val="false"/>
          <w:i w:val="false"/>
          <w:color w:val="000000"/>
          <w:sz w:val="28"/>
        </w:rPr>
        <w:t xml:space="preserve"> және "Қазақстан Республикасындағы банктер және банк қызметі туралы" Қазақстан Республикасының Заңы 42-бабының 3-тармағына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290"/>
    <w:bookmarkStart w:name="z409" w:id="291"/>
    <w:p>
      <w:pPr>
        <w:spacing w:after="0"/>
        <w:ind w:left="0"/>
        <w:jc w:val="both"/>
      </w:pPr>
      <w:r>
        <w:rPr>
          <w:rFonts w:ascii="Times New Roman"/>
          <w:b w:val="false"/>
          <w:i w:val="false"/>
          <w:color w:val="000000"/>
          <w:sz w:val="28"/>
        </w:rPr>
        <w:t>
      3. Нысанды Қазақстан Республикасының бейрезиденттерін қоспағанда, банк холдингі немесе еншілес ұйымы бар, бірақ банк холдингі жоқ банк жасайды, тоқсан сайын (төртінші тоқсанды қоспағанда), есепті тоқсаннан кейінгі күнтізбелік 60 (алпыс) күн ішінде және жыл сайын, есепті жылдан кейінгі жылғы 31 (отыз бірінші) мамырдан (қоса алғанда) кешіктірмей ұсынады. Нысандағы деректер мың теңгемен толтырылады. Есепте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291"/>
    <w:bookmarkStart w:name="z410" w:id="292"/>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292"/>
    <w:bookmarkStart w:name="z411" w:id="293"/>
    <w:p>
      <w:pPr>
        <w:spacing w:after="0"/>
        <w:ind w:left="0"/>
        <w:jc w:val="left"/>
      </w:pPr>
      <w:r>
        <w:rPr>
          <w:rFonts w:ascii="Times New Roman"/>
          <w:b/>
          <w:i w:val="false"/>
          <w:color w:val="000000"/>
        </w:rPr>
        <w:t xml:space="preserve"> 2-тарау. Нысанды толтыру бойынша түсіндірме</w:t>
      </w:r>
    </w:p>
    <w:bookmarkEnd w:id="293"/>
    <w:bookmarkStart w:name="z412" w:id="294"/>
    <w:p>
      <w:pPr>
        <w:spacing w:after="0"/>
        <w:ind w:left="0"/>
        <w:jc w:val="both"/>
      </w:pPr>
      <w:r>
        <w:rPr>
          <w:rFonts w:ascii="Times New Roman"/>
          <w:b w:val="false"/>
          <w:i w:val="false"/>
          <w:color w:val="000000"/>
          <w:sz w:val="28"/>
        </w:rPr>
        <w:t>
      5. Нысанда банк конгломераты қатысушыларының үшінші тұлғалар (тұлғалар тобы) алдындағы, есепті күні банк конгломераты өз капиталының 10 (он) және одан көп пайызын құрайтын міндеттемелері туралы мәліметтер көрсетіледі.</w:t>
      </w:r>
    </w:p>
    <w:bookmarkEnd w:id="294"/>
    <w:p>
      <w:pPr>
        <w:spacing w:after="0"/>
        <w:ind w:left="0"/>
        <w:jc w:val="both"/>
      </w:pPr>
      <w:r>
        <w:rPr>
          <w:rFonts w:ascii="Times New Roman"/>
          <w:b w:val="false"/>
          <w:i w:val="false"/>
          <w:color w:val="000000"/>
          <w:sz w:val="28"/>
        </w:rPr>
        <w:t>
      Нысанға банк конгломераты қатысушыларының қаражатын өздері дербес және (немесе) Қазақстан Республикасының Ұлттық Банкі зейнетақы активтерін сенімгерлік басқарушы ретінде орналастырған "Бірыңғай жинақтаушы зейнетақы қоры" акционерлік қоғамы алдындағы міндеттемелері енгізілмейді.</w:t>
      </w:r>
    </w:p>
    <w:bookmarkStart w:name="z413" w:id="295"/>
    <w:p>
      <w:pPr>
        <w:spacing w:after="0"/>
        <w:ind w:left="0"/>
        <w:jc w:val="both"/>
      </w:pPr>
      <w:r>
        <w:rPr>
          <w:rFonts w:ascii="Times New Roman"/>
          <w:b w:val="false"/>
          <w:i w:val="false"/>
          <w:color w:val="000000"/>
          <w:sz w:val="28"/>
        </w:rPr>
        <w:t>
      6. n символы - банк конгломераты қатысушыларының саны.</w:t>
      </w:r>
    </w:p>
    <w:bookmarkEnd w:id="295"/>
    <w:bookmarkStart w:name="z414" w:id="296"/>
    <w:p>
      <w:pPr>
        <w:spacing w:after="0"/>
        <w:ind w:left="0"/>
        <w:jc w:val="both"/>
      </w:pPr>
      <w:r>
        <w:rPr>
          <w:rFonts w:ascii="Times New Roman"/>
          <w:b w:val="false"/>
          <w:i w:val="false"/>
          <w:color w:val="000000"/>
          <w:sz w:val="28"/>
        </w:rPr>
        <w:t>
      7. Банк конгломераты қатысушыларының атауы "1. (Банк конгломератының 1-қатысушысының атауы)", "n. (Банк конгломератының n-қатысушысының атауы)" жолдарында көрсетіледі.</w:t>
      </w:r>
    </w:p>
    <w:bookmarkEnd w:id="296"/>
    <w:bookmarkStart w:name="z415" w:id="297"/>
    <w:p>
      <w:pPr>
        <w:spacing w:after="0"/>
        <w:ind w:left="0"/>
        <w:jc w:val="both"/>
      </w:pPr>
      <w:r>
        <w:rPr>
          <w:rFonts w:ascii="Times New Roman"/>
          <w:b w:val="false"/>
          <w:i w:val="false"/>
          <w:color w:val="000000"/>
          <w:sz w:val="28"/>
        </w:rPr>
        <w:t>
      8. Егер қаржы ұйымы болып табылатын банк конгломератының қатысушысы Қазақстан Республикасының Ұлттық Банкіне аталған мәліметтерді бұрын берсе, онда Нысанда "Банк конгломератының 1-қатысушысының атауы" немесе "Банк конгломератының n-қатысушысының атауы" жолы және "Банк конгломератының 1-қатысушысы бойынша жиынтығы" немесе "Банк конгломератының n-қатысушысы бойынша жиынтығы" жолы бойынша 6-баған толтырылады.</w:t>
      </w:r>
    </w:p>
    <w:bookmarkEnd w:id="297"/>
    <w:bookmarkStart w:name="z416" w:id="298"/>
    <w:p>
      <w:pPr>
        <w:spacing w:after="0"/>
        <w:ind w:left="0"/>
        <w:jc w:val="both"/>
      </w:pPr>
      <w:r>
        <w:rPr>
          <w:rFonts w:ascii="Times New Roman"/>
          <w:b w:val="false"/>
          <w:i w:val="false"/>
          <w:color w:val="000000"/>
          <w:sz w:val="28"/>
        </w:rPr>
        <w:t>
      9. Нысанның 6-бағанында банк конгломераты қатысушыларының есепті күнгі Банк конгломераты меншікті капиталының 10 (он) және одан көп пайызын құрайтын үшінші тұлғалар (тұлғалар тобы) алдындағы міндеттемелерінің баланстық құны көрсетіледі.</w:t>
      </w:r>
    </w:p>
    <w:bookmarkEnd w:id="2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19-қосымша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258 қаулысына</w:t>
            </w:r>
            <w:r>
              <w:br/>
            </w:r>
            <w:r>
              <w:rPr>
                <w:rFonts w:ascii="Times New Roman"/>
                <w:b w:val="false"/>
                <w:i w:val="false"/>
                <w:color w:val="000000"/>
                <w:sz w:val="20"/>
              </w:rPr>
              <w:t>8-қосымша</w:t>
            </w:r>
          </w:p>
        </w:tc>
      </w:tr>
    </w:tbl>
    <w:bookmarkStart w:name="z418" w:id="299"/>
    <w:p>
      <w:pPr>
        <w:spacing w:after="0"/>
        <w:ind w:left="0"/>
        <w:jc w:val="left"/>
      </w:pPr>
      <w:r>
        <w:rPr>
          <w:rFonts w:ascii="Times New Roman"/>
          <w:b/>
          <w:i w:val="false"/>
          <w:color w:val="000000"/>
        </w:rPr>
        <w:t xml:space="preserve"> Банк конгломераттарының пруденциялық нормативтерді орындауы туралы есептілікті ұсыну қағидалары</w:t>
      </w:r>
    </w:p>
    <w:bookmarkEnd w:id="299"/>
    <w:bookmarkStart w:name="z419" w:id="300"/>
    <w:p>
      <w:pPr>
        <w:spacing w:after="0"/>
        <w:ind w:left="0"/>
        <w:jc w:val="both"/>
      </w:pPr>
      <w:r>
        <w:rPr>
          <w:rFonts w:ascii="Times New Roman"/>
          <w:b w:val="false"/>
          <w:i w:val="false"/>
          <w:color w:val="000000"/>
          <w:sz w:val="28"/>
        </w:rPr>
        <w:t xml:space="preserve">
      1. Осы Банк конгломераттарының пруденциялық нормативтерді орындауы туралы есептілікті ұсыну қағидалары "Қазақстан Республикасының Ұлттық Банкі туралы" Қазақстан Республикасының Заңы 15-бабының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Республикасының Заңы 42-бабының 3-тармағына және "Мемлекеттік статистика туралы" Қазақстан Республикасының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 және Қазақстан Республикасының Ұлттық Банкіне (бұдан әрі – Ұлттық Банк) банк конгломераттарының пруденциялық нормативтерді орындауы туралы есептілікті ұсыну тәртібін айқындайды.</w:t>
      </w:r>
    </w:p>
    <w:bookmarkEnd w:id="300"/>
    <w:bookmarkStart w:name="z420" w:id="301"/>
    <w:p>
      <w:pPr>
        <w:spacing w:after="0"/>
        <w:ind w:left="0"/>
        <w:jc w:val="both"/>
      </w:pPr>
      <w:r>
        <w:rPr>
          <w:rFonts w:ascii="Times New Roman"/>
          <w:b w:val="false"/>
          <w:i w:val="false"/>
          <w:color w:val="000000"/>
          <w:sz w:val="28"/>
        </w:rPr>
        <w:t>
      2. Банк конгломераттарының пруденциялық нормативтерді орындауы туралы есептілікке Қазақстан Республикасының бейрезиденті болып табылатын банк конгломераты қатысушыларының олардың тұрған еліндегі оның қызметін реттейтін тиісті мемлекеттің уәкілетті органының нормативтік құқықтық актілерімен белгіленген пруденциялық нормативтерінің нормативтік мәндері және есептеу әдістемесі туралы мәліметтер қоса беріледі.</w:t>
      </w:r>
    </w:p>
    <w:bookmarkEnd w:id="301"/>
    <w:bookmarkStart w:name="z421" w:id="302"/>
    <w:p>
      <w:pPr>
        <w:spacing w:after="0"/>
        <w:ind w:left="0"/>
        <w:jc w:val="both"/>
      </w:pPr>
      <w:r>
        <w:rPr>
          <w:rFonts w:ascii="Times New Roman"/>
          <w:b w:val="false"/>
          <w:i w:val="false"/>
          <w:color w:val="000000"/>
          <w:sz w:val="28"/>
        </w:rPr>
        <w:t>
      3. Есепті күнгі жағдай бойынша қағаз тасымалдағыштағы банк конгломераттарының пруденциялық нормативтерді орындауы туралы есептілікке банк холдингінің немесе еншілес ұйымы бар, бірақ банк холдингі жоқ банктің басшысы немесе есепке қол қою функциясы жүктелген адам электрондық-цифрлық қолтаңба арқылы қол қояды, электрондық форматта сақталады.</w:t>
      </w:r>
    </w:p>
    <w:bookmarkEnd w:id="302"/>
    <w:bookmarkStart w:name="z422" w:id="303"/>
    <w:p>
      <w:pPr>
        <w:spacing w:after="0"/>
        <w:ind w:left="0"/>
        <w:jc w:val="both"/>
      </w:pPr>
      <w:r>
        <w:rPr>
          <w:rFonts w:ascii="Times New Roman"/>
          <w:b w:val="false"/>
          <w:i w:val="false"/>
          <w:color w:val="000000"/>
          <w:sz w:val="28"/>
        </w:rPr>
        <w:t>
      4. Есептіліктегі деректердің толықтығы мен дұрыстығын банк холдингінің немесе еншілес ұйымы бар, бірақ банк холдингі жоқ банктің басшысы немесе есепке қол қою функциясы жүктелген адам қамтамасыз етеді.</w:t>
      </w:r>
    </w:p>
    <w:bookmarkEnd w:id="303"/>
    <w:bookmarkStart w:name="z423" w:id="304"/>
    <w:p>
      <w:pPr>
        <w:spacing w:after="0"/>
        <w:ind w:left="0"/>
        <w:jc w:val="both"/>
      </w:pPr>
      <w:r>
        <w:rPr>
          <w:rFonts w:ascii="Times New Roman"/>
          <w:b w:val="false"/>
          <w:i w:val="false"/>
          <w:color w:val="000000"/>
          <w:sz w:val="28"/>
        </w:rPr>
        <w:t>
      5. Банк конгломераттарының Ұлттық Банкке пруденциялық нормативтерді орындауы туралы есептілігі банк холдингі мәртебесін жоғалтқанға не еншілес ұйымы бар, бірақ банк холдингі жоқ банк қызметін тоқтатқанға дейін автоматтандырылған ақпараттық шағын жүйе арқылы электрондық форматта ұсынылады.</w:t>
      </w:r>
    </w:p>
    <w:bookmarkEnd w:id="304"/>
    <w:p>
      <w:pPr>
        <w:spacing w:after="0"/>
        <w:ind w:left="0"/>
        <w:jc w:val="both"/>
      </w:pPr>
      <w:r>
        <w:rPr>
          <w:rFonts w:ascii="Times New Roman"/>
          <w:b w:val="false"/>
          <w:i w:val="false"/>
          <w:color w:val="000000"/>
          <w:sz w:val="28"/>
        </w:rPr>
        <w:t>
      Егер осы қаулының 2-тармағында белгіленген есептілікті ұсыну мерзіміне есеп беруші тұлға банк холдингі мәртебесінен айырылған не еншілес ұйымы бар, бірақ банк холдингі жоқ банктің банк қызметін тоқтатқан жағдайда, банк конгломераттарының мәртебесін жоғалтқан күннің алдындағы соңғы есепті кезең үшін пруденциялық нормативтерді орындауы туралы есептілік белгіленген мерзімдерде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20-қосымша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2020 жылғы 21 сәуірдегі</w:t>
            </w:r>
            <w:r>
              <w:br/>
            </w:r>
            <w:r>
              <w:rPr>
                <w:rFonts w:ascii="Times New Roman"/>
                <w:b w:val="false"/>
                <w:i w:val="false"/>
                <w:color w:val="000000"/>
                <w:sz w:val="20"/>
              </w:rPr>
              <w:t>№ 54 қаулысына</w:t>
            </w:r>
            <w:r>
              <w:br/>
            </w:r>
            <w:r>
              <w:rPr>
                <w:rFonts w:ascii="Times New Roman"/>
                <w:b w:val="false"/>
                <w:i w:val="false"/>
                <w:color w:val="000000"/>
                <w:sz w:val="20"/>
              </w:rPr>
              <w:t>1-қосымша</w:t>
            </w:r>
          </w:p>
        </w:tc>
      </w:tr>
    </w:tbl>
    <w:bookmarkStart w:name="z425" w:id="305"/>
    <w:p>
      <w:pPr>
        <w:spacing w:after="0"/>
        <w:ind w:left="0"/>
        <w:jc w:val="left"/>
      </w:pPr>
      <w:r>
        <w:rPr>
          <w:rFonts w:ascii="Times New Roman"/>
          <w:b/>
          <w:i w:val="false"/>
          <w:color w:val="000000"/>
        </w:rPr>
        <w:t xml:space="preserve"> Екінші деңгейдегі банктер есептілігінің тізбесі</w:t>
      </w:r>
    </w:p>
    <w:bookmarkEnd w:id="305"/>
    <w:p>
      <w:pPr>
        <w:spacing w:after="0"/>
        <w:ind w:left="0"/>
        <w:jc w:val="both"/>
      </w:pPr>
      <w:r>
        <w:rPr>
          <w:rFonts w:ascii="Times New Roman"/>
          <w:b w:val="false"/>
          <w:i w:val="false"/>
          <w:color w:val="000000"/>
          <w:sz w:val="28"/>
        </w:rPr>
        <w:t>
      Екінші деңгейдегі банктердің есептілігінде мыналар қамтылады:</w:t>
      </w:r>
    </w:p>
    <w:p>
      <w:pPr>
        <w:spacing w:after="0"/>
        <w:ind w:left="0"/>
        <w:jc w:val="both"/>
      </w:pPr>
      <w:r>
        <w:rPr>
          <w:rFonts w:ascii="Times New Roman"/>
          <w:b w:val="false"/>
          <w:i w:val="false"/>
          <w:color w:val="000000"/>
          <w:sz w:val="28"/>
        </w:rPr>
        <w:t>
      1) баланстық және баланстан тыс шоттардағы қалдықтар туралы есеп;</w:t>
      </w:r>
    </w:p>
    <w:p>
      <w:pPr>
        <w:spacing w:after="0"/>
        <w:ind w:left="0"/>
        <w:jc w:val="both"/>
      </w:pPr>
      <w:r>
        <w:rPr>
          <w:rFonts w:ascii="Times New Roman"/>
          <w:b w:val="false"/>
          <w:i w:val="false"/>
          <w:color w:val="000000"/>
          <w:sz w:val="28"/>
        </w:rPr>
        <w:t>
      2) банк қызметінің жекелеген көрсеткіштері туралы есеп;</w:t>
      </w:r>
    </w:p>
    <w:p>
      <w:pPr>
        <w:spacing w:after="0"/>
        <w:ind w:left="0"/>
        <w:jc w:val="both"/>
      </w:pPr>
      <w:r>
        <w:rPr>
          <w:rFonts w:ascii="Times New Roman"/>
          <w:b w:val="false"/>
          <w:i w:val="false"/>
          <w:color w:val="000000"/>
          <w:sz w:val="28"/>
        </w:rPr>
        <w:t>
      3) шетел валютасымен биржадан тыс операциялар туралы есеп;</w:t>
      </w:r>
    </w:p>
    <w:p>
      <w:pPr>
        <w:spacing w:after="0"/>
        <w:ind w:left="0"/>
        <w:jc w:val="both"/>
      </w:pPr>
      <w:r>
        <w:rPr>
          <w:rFonts w:ascii="Times New Roman"/>
          <w:b w:val="false"/>
          <w:i w:val="false"/>
          <w:color w:val="000000"/>
          <w:sz w:val="28"/>
        </w:rPr>
        <w:t>
      4) банкаралық активтер және міндеттемелер бойынша есеп;</w:t>
      </w:r>
    </w:p>
    <w:p>
      <w:pPr>
        <w:spacing w:after="0"/>
        <w:ind w:left="0"/>
        <w:jc w:val="both"/>
      </w:pPr>
      <w:r>
        <w:rPr>
          <w:rFonts w:ascii="Times New Roman"/>
          <w:b w:val="false"/>
          <w:i w:val="false"/>
          <w:color w:val="000000"/>
          <w:sz w:val="28"/>
        </w:rPr>
        <w:t>
      5) бағалы қағаздар портфелінің құрылымы туралы есеп;</w:t>
      </w:r>
    </w:p>
    <w:p>
      <w:pPr>
        <w:spacing w:after="0"/>
        <w:ind w:left="0"/>
        <w:jc w:val="both"/>
      </w:pPr>
      <w:r>
        <w:rPr>
          <w:rFonts w:ascii="Times New Roman"/>
          <w:b w:val="false"/>
          <w:i w:val="false"/>
          <w:color w:val="000000"/>
          <w:sz w:val="28"/>
        </w:rPr>
        <w:t>
      6) банктің басқа заңды тұлғалардың капиталына инвестициялары туралы есеп;</w:t>
      </w:r>
    </w:p>
    <w:p>
      <w:pPr>
        <w:spacing w:after="0"/>
        <w:ind w:left="0"/>
        <w:jc w:val="both"/>
      </w:pPr>
      <w:r>
        <w:rPr>
          <w:rFonts w:ascii="Times New Roman"/>
          <w:b w:val="false"/>
          <w:i w:val="false"/>
          <w:color w:val="000000"/>
          <w:sz w:val="28"/>
        </w:rPr>
        <w:t>
      7) өзге сыныпталатын активтер мен ірі дебиторлар туралы есеп;</w:t>
      </w:r>
    </w:p>
    <w:p>
      <w:pPr>
        <w:spacing w:after="0"/>
        <w:ind w:left="0"/>
        <w:jc w:val="both"/>
      </w:pPr>
      <w:r>
        <w:rPr>
          <w:rFonts w:ascii="Times New Roman"/>
          <w:b w:val="false"/>
          <w:i w:val="false"/>
          <w:color w:val="000000"/>
          <w:sz w:val="28"/>
        </w:rPr>
        <w:t>
      8) берілген қарыздар және олар бойынша сыйақы мөлшерлемелері туралы есеп;</w:t>
      </w:r>
    </w:p>
    <w:p>
      <w:pPr>
        <w:spacing w:after="0"/>
        <w:ind w:left="0"/>
        <w:jc w:val="both"/>
      </w:pPr>
      <w:r>
        <w:rPr>
          <w:rFonts w:ascii="Times New Roman"/>
          <w:b w:val="false"/>
          <w:i w:val="false"/>
          <w:color w:val="000000"/>
          <w:sz w:val="28"/>
        </w:rPr>
        <w:t>
      9) банкпен ерекше қатынастар арқылы байланысты тұлғалар және олармен жасалған мәмілелер туралы есеп;</w:t>
      </w:r>
    </w:p>
    <w:p>
      <w:pPr>
        <w:spacing w:after="0"/>
        <w:ind w:left="0"/>
        <w:jc w:val="both"/>
      </w:pPr>
      <w:r>
        <w:rPr>
          <w:rFonts w:ascii="Times New Roman"/>
          <w:b w:val="false"/>
          <w:i w:val="false"/>
          <w:color w:val="000000"/>
          <w:sz w:val="28"/>
        </w:rPr>
        <w:t>
      10) қолма-қол ақшамен операциялар туралы есеп;</w:t>
      </w:r>
    </w:p>
    <w:p>
      <w:pPr>
        <w:spacing w:after="0"/>
        <w:ind w:left="0"/>
        <w:jc w:val="both"/>
      </w:pPr>
      <w:r>
        <w:rPr>
          <w:rFonts w:ascii="Times New Roman"/>
          <w:b w:val="false"/>
          <w:i w:val="false"/>
          <w:color w:val="000000"/>
          <w:sz w:val="28"/>
        </w:rPr>
        <w:t>
      11) резидент-клиенттердің шоттары мен салымдары бойынша есеп;</w:t>
      </w:r>
    </w:p>
    <w:p>
      <w:pPr>
        <w:spacing w:after="0"/>
        <w:ind w:left="0"/>
        <w:jc w:val="both"/>
      </w:pPr>
      <w:r>
        <w:rPr>
          <w:rFonts w:ascii="Times New Roman"/>
          <w:b w:val="false"/>
          <w:i w:val="false"/>
          <w:color w:val="000000"/>
          <w:sz w:val="28"/>
        </w:rPr>
        <w:t>
      12) тартылған ақшаның негізгі көздері туралы есеп;</w:t>
      </w:r>
    </w:p>
    <w:p>
      <w:pPr>
        <w:spacing w:after="0"/>
        <w:ind w:left="0"/>
        <w:jc w:val="both"/>
      </w:pPr>
      <w:r>
        <w:rPr>
          <w:rFonts w:ascii="Times New Roman"/>
          <w:b w:val="false"/>
          <w:i w:val="false"/>
          <w:color w:val="000000"/>
          <w:sz w:val="28"/>
        </w:rPr>
        <w:t>
      13) жеке тұлғалар депозиттерінің көлемі және сыйақы мөлшерлемелері бойынша есеп;</w:t>
      </w:r>
    </w:p>
    <w:p>
      <w:pPr>
        <w:spacing w:after="0"/>
        <w:ind w:left="0"/>
        <w:jc w:val="both"/>
      </w:pPr>
      <w:r>
        <w:rPr>
          <w:rFonts w:ascii="Times New Roman"/>
          <w:b w:val="false"/>
          <w:i w:val="false"/>
          <w:color w:val="000000"/>
          <w:sz w:val="28"/>
        </w:rPr>
        <w:t>
      14) жеке тұлғалар депозиттерінің көлемі және сыйақы мөлшерлемелері (оның ішінде сыйақының ең жоғарғы мөлшерлемесі) бойынша есеп;</w:t>
      </w:r>
    </w:p>
    <w:p>
      <w:pPr>
        <w:spacing w:after="0"/>
        <w:ind w:left="0"/>
        <w:jc w:val="both"/>
      </w:pPr>
      <w:r>
        <w:rPr>
          <w:rFonts w:ascii="Times New Roman"/>
          <w:b w:val="false"/>
          <w:i w:val="false"/>
          <w:color w:val="000000"/>
          <w:sz w:val="28"/>
        </w:rPr>
        <w:t>
      15) зиян келтірген операциялық тәуекел оқиғаларының мониторингі туралы есеп;</w:t>
      </w:r>
    </w:p>
    <w:p>
      <w:pPr>
        <w:spacing w:after="0"/>
        <w:ind w:left="0"/>
        <w:jc w:val="both"/>
      </w:pPr>
      <w:r>
        <w:rPr>
          <w:rFonts w:ascii="Times New Roman"/>
          <w:b w:val="false"/>
          <w:i w:val="false"/>
          <w:color w:val="000000"/>
          <w:sz w:val="28"/>
        </w:rPr>
        <w:t>
      16) банктің басшы қызметкерлеріне төленген кіріс туралы есеп;</w:t>
      </w:r>
    </w:p>
    <w:p>
      <w:pPr>
        <w:spacing w:after="0"/>
        <w:ind w:left="0"/>
        <w:jc w:val="both"/>
      </w:pPr>
      <w:r>
        <w:rPr>
          <w:rFonts w:ascii="Times New Roman"/>
          <w:b w:val="false"/>
          <w:i w:val="false"/>
          <w:color w:val="000000"/>
          <w:sz w:val="28"/>
        </w:rPr>
        <w:t>
      17) банк, банк клиенттері, банктің өнімдері мен көрсететін қызметтері, қолма-қол және қолма-қол ақшасыз операциялар, банк клиенттерінің сыртқы экономикалық келісімшарттары және қылмыстық жолмен алынған кірістерді заңдастыруға (жылыстатуға) және терроризмді қаржыландыруға қарсы іс-қимыл жөніндегі шаралар туралы есеп;</w:t>
      </w:r>
    </w:p>
    <w:p>
      <w:pPr>
        <w:spacing w:after="0"/>
        <w:ind w:left="0"/>
        <w:jc w:val="both"/>
      </w:pPr>
      <w:r>
        <w:rPr>
          <w:rFonts w:ascii="Times New Roman"/>
          <w:b w:val="false"/>
          <w:i w:val="false"/>
          <w:color w:val="000000"/>
          <w:sz w:val="28"/>
        </w:rPr>
        <w:t>
      18) талаптар мен міндеттемелерді орындау кестелеріне сәйкес әкету және әкелу туралы есеп.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21-қосымша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2020 жылғы 21 сәуірдегі</w:t>
            </w:r>
            <w:r>
              <w:br/>
            </w:r>
            <w:r>
              <w:rPr>
                <w:rFonts w:ascii="Times New Roman"/>
                <w:b w:val="false"/>
                <w:i w:val="false"/>
                <w:color w:val="000000"/>
                <w:sz w:val="20"/>
              </w:rPr>
              <w:t>№ 54 қаулысына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p>
      <w:pPr>
        <w:spacing w:after="0"/>
        <w:ind w:left="0"/>
        <w:jc w:val="left"/>
      </w:pPr>
      <w:r>
        <w:rPr>
          <w:rFonts w:ascii="Times New Roman"/>
          <w:b/>
          <w:i w:val="false"/>
          <w:color w:val="000000"/>
        </w:rPr>
        <w:t xml:space="preserve"> Баланстық және баланстан тыс шоттардағы қалдықтар туралы есеп</w:t>
      </w:r>
    </w:p>
    <w:p>
      <w:pPr>
        <w:spacing w:after="0"/>
        <w:ind w:left="0"/>
        <w:jc w:val="both"/>
      </w:pPr>
      <w:r>
        <w:rPr>
          <w:rFonts w:ascii="Times New Roman"/>
          <w:b w:val="false"/>
          <w:i w:val="false"/>
          <w:color w:val="000000"/>
          <w:sz w:val="28"/>
        </w:rPr>
        <w:t>
      Әкімшілік деректер нысанының индексі: 700-N(D)</w:t>
      </w:r>
    </w:p>
    <w:p>
      <w:pPr>
        <w:spacing w:after="0"/>
        <w:ind w:left="0"/>
        <w:jc w:val="both"/>
      </w:pPr>
      <w:r>
        <w:rPr>
          <w:rFonts w:ascii="Times New Roman"/>
          <w:b w:val="false"/>
          <w:i w:val="false"/>
          <w:color w:val="000000"/>
          <w:sz w:val="28"/>
        </w:rPr>
        <w:t>
      Кезеңділігі: күнделікті</w:t>
      </w:r>
    </w:p>
    <w:p>
      <w:pPr>
        <w:spacing w:after="0"/>
        <w:ind w:left="0"/>
        <w:jc w:val="both"/>
      </w:pPr>
      <w:r>
        <w:rPr>
          <w:rFonts w:ascii="Times New Roman"/>
          <w:b w:val="false"/>
          <w:i w:val="false"/>
          <w:color w:val="000000"/>
          <w:sz w:val="28"/>
        </w:rPr>
        <w:t>
      Есепті кезең: 20__ жылғы "___"________________ үшін</w:t>
      </w:r>
    </w:p>
    <w:p>
      <w:pPr>
        <w:spacing w:after="0"/>
        <w:ind w:left="0"/>
        <w:jc w:val="both"/>
      </w:pPr>
      <w:r>
        <w:rPr>
          <w:rFonts w:ascii="Times New Roman"/>
          <w:b w:val="false"/>
          <w:i w:val="false"/>
          <w:color w:val="000000"/>
          <w:sz w:val="28"/>
        </w:rPr>
        <w:t>
      Ақпаратты ұсынатын тұлғалар тобы: екінші деңгейдегі банктер</w:t>
      </w:r>
    </w:p>
    <w:p>
      <w:pPr>
        <w:spacing w:after="0"/>
        <w:ind w:left="0"/>
        <w:jc w:val="both"/>
      </w:pPr>
      <w:r>
        <w:rPr>
          <w:rFonts w:ascii="Times New Roman"/>
          <w:b w:val="false"/>
          <w:i w:val="false"/>
          <w:color w:val="000000"/>
          <w:sz w:val="28"/>
        </w:rPr>
        <w:t>
      Әкімшілік деректер нысынын ұсыну мерзімдері:</w:t>
      </w:r>
    </w:p>
    <w:p>
      <w:pPr>
        <w:spacing w:after="0"/>
        <w:ind w:left="0"/>
        <w:jc w:val="both"/>
      </w:pPr>
      <w:r>
        <w:rPr>
          <w:rFonts w:ascii="Times New Roman"/>
          <w:b w:val="false"/>
          <w:i w:val="false"/>
          <w:color w:val="000000"/>
          <w:sz w:val="28"/>
        </w:rPr>
        <w:t>
      есепті күннен кейінгі төрт жұмыс күнінен кешіктірмей ұсынылатын айдың бірінші, екінші және соңғы жұмыс күндері үшін есептерді қоспағанда, есепті күннен кейінгі үш жұмыс күнінен кешіктірмей, күн сайын</w:t>
      </w:r>
    </w:p>
    <w:p>
      <w:pPr>
        <w:spacing w:after="0"/>
        <w:ind w:left="0"/>
        <w:jc w:val="both"/>
      </w:pPr>
      <w:r>
        <w:rPr>
          <w:rFonts w:ascii="Times New Roman"/>
          <w:b w:val="false"/>
          <w:i w:val="false"/>
          <w:color w:val="000000"/>
          <w:sz w:val="28"/>
        </w:rPr>
        <w:t>
      жылдың соңғы жұмыс күні үшін қосымша есеп (банкішілік операциялар бойынша қорытынды айналымдарды ескере отырып) аяқталған қаржы жылынан кейінгі жылдың отыз бірінші қаңтарынан кешіктірілмей (оның ішінде банкішілік операциялар бойынша айналымдар болмаған кезде)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Кесте. Баланстық және баланстан тыс шоттардағы қалдықтар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секторының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тобының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w:t>
      </w:r>
    </w:p>
    <w:p>
      <w:pPr>
        <w:spacing w:after="0"/>
        <w:ind w:left="0"/>
        <w:jc w:val="both"/>
      </w:pPr>
      <w:r>
        <w:rPr>
          <w:rFonts w:ascii="Times New Roman"/>
          <w:b w:val="false"/>
          <w:i w:val="false"/>
          <w:color w:val="000000"/>
          <w:sz w:val="28"/>
        </w:rPr>
        <w:t>
      Орындаушы _____________________________________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_______________________________________________ 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xml:space="preserve">
      Күні 20__ жылғы "______" 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Баланстық және баланстан тыс</w:t>
            </w:r>
            <w:r>
              <w:br/>
            </w:r>
            <w:r>
              <w:rPr>
                <w:rFonts w:ascii="Times New Roman"/>
                <w:b w:val="false"/>
                <w:i w:val="false"/>
                <w:color w:val="000000"/>
                <w:sz w:val="20"/>
              </w:rPr>
              <w:t>шоттардағы қалдықтар</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428" w:id="306"/>
    <w:p>
      <w:pPr>
        <w:spacing w:after="0"/>
        <w:ind w:left="0"/>
        <w:jc w:val="left"/>
      </w:pPr>
      <w:r>
        <w:rPr>
          <w:rFonts w:ascii="Times New Roman"/>
          <w:b/>
          <w:i w:val="false"/>
          <w:color w:val="000000"/>
        </w:rPr>
        <w:t xml:space="preserve"> Әкімшілік деректер нысанын толтыру бойынша түсіндірме Баланстық және баланстан тыс шоттардағы қалдықтар туралы есеп (индексі - 700-N(D), кезеңділігі - күн сайын) 1-тарау. Жалпы ережелер</w:t>
      </w:r>
    </w:p>
    <w:bookmarkEnd w:id="306"/>
    <w:bookmarkStart w:name="z429" w:id="307"/>
    <w:p>
      <w:pPr>
        <w:spacing w:after="0"/>
        <w:ind w:left="0"/>
        <w:jc w:val="both"/>
      </w:pPr>
      <w:r>
        <w:rPr>
          <w:rFonts w:ascii="Times New Roman"/>
          <w:b w:val="false"/>
          <w:i w:val="false"/>
          <w:color w:val="000000"/>
          <w:sz w:val="28"/>
        </w:rPr>
        <w:t>
      1. Осы түсіндірме "Баланстық және баланстан тыс шоттардағы қалдықтар туралы есеп" әкімшілік деректер нысанын (бұдан әрі – Нысан) толтыру бойынша бірыңғай талаптарды айқындайды.</w:t>
      </w:r>
    </w:p>
    <w:bookmarkEnd w:id="307"/>
    <w:bookmarkStart w:name="z430" w:id="308"/>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 Заңының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308"/>
    <w:bookmarkStart w:name="z431" w:id="309"/>
    <w:p>
      <w:pPr>
        <w:spacing w:after="0"/>
        <w:ind w:left="0"/>
        <w:jc w:val="both"/>
      </w:pPr>
      <w:r>
        <w:rPr>
          <w:rFonts w:ascii="Times New Roman"/>
          <w:b w:val="false"/>
          <w:i w:val="false"/>
          <w:color w:val="000000"/>
          <w:sz w:val="28"/>
        </w:rPr>
        <w:t>
      3. Нысан күн сайын жасалады, есепті күнінің соңындағы жағдай бойынша толтырылады.</w:t>
      </w:r>
    </w:p>
    <w:bookmarkEnd w:id="309"/>
    <w:p>
      <w:pPr>
        <w:spacing w:after="0"/>
        <w:ind w:left="0"/>
        <w:jc w:val="both"/>
      </w:pPr>
      <w:r>
        <w:rPr>
          <w:rFonts w:ascii="Times New Roman"/>
          <w:b w:val="false"/>
          <w:i w:val="false"/>
          <w:color w:val="000000"/>
          <w:sz w:val="28"/>
        </w:rPr>
        <w:t>
      Қосымша есеп жыл сайын (оның ішінде банкішілік операциялар бойынша айналымдар болмаған кезде) нысан бойынша жасалады, банкішілік операциялар бойынша қорытынды айналымдар ескеріле отырып, жылдың соңғы жұмыс күнінің соңындағы жағдай бойынша толтырылады.</w:t>
      </w:r>
    </w:p>
    <w:bookmarkStart w:name="z432" w:id="310"/>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310"/>
    <w:bookmarkStart w:name="z433" w:id="311"/>
    <w:p>
      <w:pPr>
        <w:spacing w:after="0"/>
        <w:ind w:left="0"/>
        <w:jc w:val="both"/>
      </w:pPr>
      <w:r>
        <w:rPr>
          <w:rFonts w:ascii="Times New Roman"/>
          <w:b w:val="false"/>
          <w:i w:val="false"/>
          <w:color w:val="000000"/>
          <w:sz w:val="28"/>
        </w:rPr>
        <w:t>
      5. Нысанды толтыру кезінде кодтар "Қазақстан Республикасы Ұлттық Банкінің Веб-порталы" ақпараттық жүйесінде орналастырылған анықтамалықтарға сәйкес көрсетіледі.</w:t>
      </w:r>
    </w:p>
    <w:bookmarkEnd w:id="311"/>
    <w:bookmarkStart w:name="z434" w:id="312"/>
    <w:p>
      <w:pPr>
        <w:spacing w:after="0"/>
        <w:ind w:left="0"/>
        <w:jc w:val="both"/>
      </w:pPr>
      <w:r>
        <w:rPr>
          <w:rFonts w:ascii="Times New Roman"/>
          <w:b w:val="false"/>
          <w:i w:val="false"/>
          <w:color w:val="000000"/>
          <w:sz w:val="28"/>
        </w:rPr>
        <w:t xml:space="preserve">
      6. Нысан мен осы түсіндірмедегі шоттардың нөмірлері Нормативтік құқықтық актілерді мемлекеттік тіркеу тізілімінде № 6793 болып тіркелген Қазақстан Республикасы Ұлттық Банкі Басқармасының 2011 жылғы 31 қаңтардағы № 3 </w:t>
      </w:r>
      <w:r>
        <w:rPr>
          <w:rFonts w:ascii="Times New Roman"/>
          <w:b w:val="false"/>
          <w:i w:val="false"/>
          <w:color w:val="000000"/>
          <w:sz w:val="28"/>
        </w:rPr>
        <w:t>қаулысымен</w:t>
      </w:r>
      <w:r>
        <w:rPr>
          <w:rFonts w:ascii="Times New Roman"/>
          <w:b w:val="false"/>
          <w:i w:val="false"/>
          <w:color w:val="000000"/>
          <w:sz w:val="28"/>
        </w:rPr>
        <w:t xml:space="preserve"> бекітілген Екінші деңгейдегі банктердегі, ипотекалық ұйымдардағы, "Қазақстанның Даму Банкі" акционерлік қоғамындағы және Қазақстан Республикасының бейрезидент-банктердің филиалдарындағы бухгалтерлік есептің үлгі шот жоспарына (бұдан әрі – Банктер шоттарының үлгі жоспары) сәйкес көрсетіледі.</w:t>
      </w:r>
    </w:p>
    <w:bookmarkEnd w:id="312"/>
    <w:bookmarkStart w:name="z435" w:id="313"/>
    <w:p>
      <w:pPr>
        <w:spacing w:after="0"/>
        <w:ind w:left="0"/>
        <w:jc w:val="both"/>
      </w:pPr>
      <w:r>
        <w:rPr>
          <w:rFonts w:ascii="Times New Roman"/>
          <w:b w:val="false"/>
          <w:i w:val="false"/>
          <w:color w:val="000000"/>
          <w:sz w:val="28"/>
        </w:rPr>
        <w:t>
      7. Осы түсіндірмеде көрсетілген көрсеткіш ұсынылмайтын жағдайларды қоспағанда, барлық көрсеткіштер толтырылуы міндетті болып табылады.</w:t>
      </w:r>
    </w:p>
    <w:bookmarkEnd w:id="313"/>
    <w:bookmarkStart w:name="z436" w:id="314"/>
    <w:p>
      <w:pPr>
        <w:spacing w:after="0"/>
        <w:ind w:left="0"/>
        <w:jc w:val="left"/>
      </w:pPr>
      <w:r>
        <w:rPr>
          <w:rFonts w:ascii="Times New Roman"/>
          <w:b/>
          <w:i w:val="false"/>
          <w:color w:val="000000"/>
        </w:rPr>
        <w:t xml:space="preserve"> 2-тарау. Нысанды толтыру бойынша түсіндірме</w:t>
      </w:r>
    </w:p>
    <w:bookmarkEnd w:id="314"/>
    <w:bookmarkStart w:name="z437" w:id="315"/>
    <w:p>
      <w:pPr>
        <w:spacing w:after="0"/>
        <w:ind w:left="0"/>
        <w:jc w:val="both"/>
      </w:pPr>
      <w:r>
        <w:rPr>
          <w:rFonts w:ascii="Times New Roman"/>
          <w:b w:val="false"/>
          <w:i w:val="false"/>
          <w:color w:val="000000"/>
          <w:sz w:val="28"/>
        </w:rPr>
        <w:t>
      8. Нысанда екінші деңгейдегі банктің баланстық (активтер, міндеттемелер, меншікті капитал, кіріс, шығыс) және баланстан тыс (шартты және ықтимал талаптар мен міндеттемелер, балансқа меморандумның шоттары) шоттарындағы қалдықтар туралы мәліметтер көрсетіледі.</w:t>
      </w:r>
    </w:p>
    <w:bookmarkEnd w:id="315"/>
    <w:bookmarkStart w:name="z438" w:id="316"/>
    <w:p>
      <w:pPr>
        <w:spacing w:after="0"/>
        <w:ind w:left="0"/>
        <w:jc w:val="both"/>
      </w:pPr>
      <w:r>
        <w:rPr>
          <w:rFonts w:ascii="Times New Roman"/>
          <w:b w:val="false"/>
          <w:i w:val="false"/>
          <w:color w:val="000000"/>
          <w:sz w:val="28"/>
        </w:rPr>
        <w:t>
      9. Нысанда мерзімдер бойынша активтер мен міндеттемелердің мынадай сыныптамасы қабылданды:</w:t>
      </w:r>
    </w:p>
    <w:bookmarkEnd w:id="316"/>
    <w:p>
      <w:pPr>
        <w:spacing w:after="0"/>
        <w:ind w:left="0"/>
        <w:jc w:val="both"/>
      </w:pPr>
      <w:r>
        <w:rPr>
          <w:rFonts w:ascii="Times New Roman"/>
          <w:b w:val="false"/>
          <w:i w:val="false"/>
          <w:color w:val="000000"/>
          <w:sz w:val="28"/>
        </w:rPr>
        <w:t>
      қысқа мерзімді – бір жылға дейін қоса алғанда;</w:t>
      </w:r>
    </w:p>
    <w:p>
      <w:pPr>
        <w:spacing w:after="0"/>
        <w:ind w:left="0"/>
        <w:jc w:val="both"/>
      </w:pPr>
      <w:r>
        <w:rPr>
          <w:rFonts w:ascii="Times New Roman"/>
          <w:b w:val="false"/>
          <w:i w:val="false"/>
          <w:color w:val="000000"/>
          <w:sz w:val="28"/>
        </w:rPr>
        <w:t>
      ұзақ мерзімді – бір жылдан астам.</w:t>
      </w:r>
    </w:p>
    <w:bookmarkStart w:name="z439" w:id="317"/>
    <w:p>
      <w:pPr>
        <w:spacing w:after="0"/>
        <w:ind w:left="0"/>
        <w:jc w:val="both"/>
      </w:pPr>
      <w:r>
        <w:rPr>
          <w:rFonts w:ascii="Times New Roman"/>
          <w:b w:val="false"/>
          <w:i w:val="false"/>
          <w:color w:val="000000"/>
          <w:sz w:val="28"/>
        </w:rPr>
        <w:t>
      10. 1, 2, 3 және 4-жолдарда мәндер кодтар "Қазақстан Республикасы Ұлттық Банкінің Веб-порталы" ақпараттық жүйеде орналастырылған анықтамалықтардан таңдалады.</w:t>
      </w:r>
    </w:p>
    <w:bookmarkEnd w:id="317"/>
    <w:bookmarkStart w:name="z440" w:id="318"/>
    <w:p>
      <w:pPr>
        <w:spacing w:after="0"/>
        <w:ind w:left="0"/>
        <w:jc w:val="both"/>
      </w:pPr>
      <w:r>
        <w:rPr>
          <w:rFonts w:ascii="Times New Roman"/>
          <w:b w:val="false"/>
          <w:i w:val="false"/>
          <w:color w:val="000000"/>
          <w:sz w:val="28"/>
        </w:rPr>
        <w:t>
      11. 2, 3 және 4-жолдарда резиденттік белгісіне, экономика секторына және валюталар тобына сәйкес келетін кодтар осы түсіндірменің 18, 19, 20 және 21-тармақтарына сәйкес ерекшеліктерді ескере отырып, осындай нақтылау қолданылатын шоттар үшін көрсетіледі.</w:t>
      </w:r>
    </w:p>
    <w:bookmarkEnd w:id="318"/>
    <w:bookmarkStart w:name="z441" w:id="319"/>
    <w:p>
      <w:pPr>
        <w:spacing w:after="0"/>
        <w:ind w:left="0"/>
        <w:jc w:val="both"/>
      </w:pPr>
      <w:r>
        <w:rPr>
          <w:rFonts w:ascii="Times New Roman"/>
          <w:b w:val="false"/>
          <w:i w:val="false"/>
          <w:color w:val="000000"/>
          <w:sz w:val="28"/>
        </w:rPr>
        <w:t>
      12. 1-жолда Банктер шоттарының үлгі жоспарына сәйкес келетін шоттың төрт таңбалы нөмірі көрсетіледі.</w:t>
      </w:r>
    </w:p>
    <w:bookmarkEnd w:id="319"/>
    <w:bookmarkStart w:name="z442" w:id="320"/>
    <w:p>
      <w:pPr>
        <w:spacing w:after="0"/>
        <w:ind w:left="0"/>
        <w:jc w:val="both"/>
      </w:pPr>
      <w:r>
        <w:rPr>
          <w:rFonts w:ascii="Times New Roman"/>
          <w:b w:val="false"/>
          <w:i w:val="false"/>
          <w:color w:val="000000"/>
          <w:sz w:val="28"/>
        </w:rPr>
        <w:t>
      13. 2-жолда мынадай кодтарға сәйкес резиденттік белгісі көрсетіледі:</w:t>
      </w:r>
    </w:p>
    <w:bookmarkEnd w:id="320"/>
    <w:p>
      <w:pPr>
        <w:spacing w:after="0"/>
        <w:ind w:left="0"/>
        <w:jc w:val="both"/>
      </w:pPr>
      <w:r>
        <w:rPr>
          <w:rFonts w:ascii="Times New Roman"/>
          <w:b w:val="false"/>
          <w:i w:val="false"/>
          <w:color w:val="000000"/>
          <w:sz w:val="28"/>
        </w:rPr>
        <w:t>
      "1" коды - Қазақстан Республикасының резиденті;</w:t>
      </w:r>
    </w:p>
    <w:p>
      <w:pPr>
        <w:spacing w:after="0"/>
        <w:ind w:left="0"/>
        <w:jc w:val="both"/>
      </w:pPr>
      <w:r>
        <w:rPr>
          <w:rFonts w:ascii="Times New Roman"/>
          <w:b w:val="false"/>
          <w:i w:val="false"/>
          <w:color w:val="000000"/>
          <w:sz w:val="28"/>
        </w:rPr>
        <w:t>
      "2" коды - Қазақстан Республикасының бейрезиденті.</w:t>
      </w:r>
    </w:p>
    <w:bookmarkStart w:name="z443" w:id="321"/>
    <w:p>
      <w:pPr>
        <w:spacing w:after="0"/>
        <w:ind w:left="0"/>
        <w:jc w:val="both"/>
      </w:pPr>
      <w:r>
        <w:rPr>
          <w:rFonts w:ascii="Times New Roman"/>
          <w:b w:val="false"/>
          <w:i w:val="false"/>
          <w:color w:val="000000"/>
          <w:sz w:val="28"/>
        </w:rPr>
        <w:t xml:space="preserve">
      14. 3-жолда нормативтік құқықтық актілерді мемлекеттік тіркеу тізілімінде № 14365 болып тіркелген Қазақстан Республикасы Ұлттық Банкі Басқармасының 2016 жылғы 31 тамыздағы № 203 </w:t>
      </w:r>
      <w:r>
        <w:rPr>
          <w:rFonts w:ascii="Times New Roman"/>
          <w:b w:val="false"/>
          <w:i w:val="false"/>
          <w:color w:val="000000"/>
          <w:sz w:val="28"/>
        </w:rPr>
        <w:t>қаулысымен</w:t>
      </w:r>
      <w:r>
        <w:rPr>
          <w:rFonts w:ascii="Times New Roman"/>
          <w:b w:val="false"/>
          <w:i w:val="false"/>
          <w:color w:val="000000"/>
          <w:sz w:val="28"/>
        </w:rPr>
        <w:t xml:space="preserve"> бекітілген Экономика секторларының кодтарын қолдану және төлемдерді тағайындау қағидаларына сәйкес экономика секторының коды көрсетіледі.</w:t>
      </w:r>
    </w:p>
    <w:bookmarkEnd w:id="321"/>
    <w:bookmarkStart w:name="z444" w:id="322"/>
    <w:p>
      <w:pPr>
        <w:spacing w:after="0"/>
        <w:ind w:left="0"/>
        <w:jc w:val="both"/>
      </w:pPr>
      <w:r>
        <w:rPr>
          <w:rFonts w:ascii="Times New Roman"/>
          <w:b w:val="false"/>
          <w:i w:val="false"/>
          <w:color w:val="000000"/>
          <w:sz w:val="28"/>
        </w:rPr>
        <w:t>
      15. 4-жолда мынадай кодтарға сәйкес валюталар тобының коды көрсетіледі:</w:t>
      </w:r>
    </w:p>
    <w:bookmarkEnd w:id="322"/>
    <w:p>
      <w:pPr>
        <w:spacing w:after="0"/>
        <w:ind w:left="0"/>
        <w:jc w:val="both"/>
      </w:pPr>
      <w:r>
        <w:rPr>
          <w:rFonts w:ascii="Times New Roman"/>
          <w:b w:val="false"/>
          <w:i w:val="false"/>
          <w:color w:val="000000"/>
          <w:sz w:val="28"/>
        </w:rPr>
        <w:t>
      "1" коды – қазақстандық теңге, Қазақстан Республикасының ұлттық валютасы (бұдан әрі – теңге);</w:t>
      </w:r>
    </w:p>
    <w:p>
      <w:pPr>
        <w:spacing w:after="0"/>
        <w:ind w:left="0"/>
        <w:jc w:val="both"/>
      </w:pPr>
      <w:r>
        <w:rPr>
          <w:rFonts w:ascii="Times New Roman"/>
          <w:b w:val="false"/>
          <w:i w:val="false"/>
          <w:color w:val="000000"/>
          <w:sz w:val="28"/>
        </w:rPr>
        <w:t>
      "2" коды – еркін айырбасталатын валюта;</w:t>
      </w:r>
    </w:p>
    <w:p>
      <w:pPr>
        <w:spacing w:after="0"/>
        <w:ind w:left="0"/>
        <w:jc w:val="both"/>
      </w:pPr>
      <w:r>
        <w:rPr>
          <w:rFonts w:ascii="Times New Roman"/>
          <w:b w:val="false"/>
          <w:i w:val="false"/>
          <w:color w:val="000000"/>
          <w:sz w:val="28"/>
        </w:rPr>
        <w:t>
      "3" коды – валюталардың басқа түрлері.</w:t>
      </w:r>
    </w:p>
    <w:bookmarkStart w:name="z445" w:id="323"/>
    <w:p>
      <w:pPr>
        <w:spacing w:after="0"/>
        <w:ind w:left="0"/>
        <w:jc w:val="both"/>
      </w:pPr>
      <w:r>
        <w:rPr>
          <w:rFonts w:ascii="Times New Roman"/>
          <w:b w:val="false"/>
          <w:i w:val="false"/>
          <w:color w:val="000000"/>
          <w:sz w:val="28"/>
        </w:rPr>
        <w:t>
      16. 2 және 3-жолдарда:</w:t>
      </w:r>
    </w:p>
    <w:bookmarkEnd w:id="323"/>
    <w:p>
      <w:pPr>
        <w:spacing w:after="0"/>
        <w:ind w:left="0"/>
        <w:jc w:val="both"/>
      </w:pPr>
      <w:r>
        <w:rPr>
          <w:rFonts w:ascii="Times New Roman"/>
          <w:b w:val="false"/>
          <w:i w:val="false"/>
          <w:color w:val="000000"/>
          <w:sz w:val="28"/>
        </w:rPr>
        <w:t>
      активтер бойынша резиденттік белгісі және дебитордың (эмитенттің) экономика секторының коды, міндеттемелер бойынша – резиденттік белгісі және кредитордың экономика секторының коды көрсетіледі;</w:t>
      </w:r>
    </w:p>
    <w:p>
      <w:pPr>
        <w:spacing w:after="0"/>
        <w:ind w:left="0"/>
        <w:jc w:val="both"/>
      </w:pPr>
      <w:r>
        <w:rPr>
          <w:rFonts w:ascii="Times New Roman"/>
          <w:b w:val="false"/>
          <w:i w:val="false"/>
          <w:color w:val="000000"/>
          <w:sz w:val="28"/>
        </w:rPr>
        <w:t>
      1405, 1406, 1425, 1752 және 1864 шоттары үшін резиденттік белгісі және вексель берушінің экономика секторының коды көрсетіледі;</w:t>
      </w:r>
    </w:p>
    <w:p>
      <w:pPr>
        <w:spacing w:after="0"/>
        <w:ind w:left="0"/>
        <w:jc w:val="both"/>
      </w:pPr>
      <w:r>
        <w:rPr>
          <w:rFonts w:ascii="Times New Roman"/>
          <w:b w:val="false"/>
          <w:i w:val="false"/>
          <w:color w:val="000000"/>
          <w:sz w:val="28"/>
        </w:rPr>
        <w:t>
      1201, 1202, 1205, 1206, 1208, 1209, 1452, 1453, 1454, 1456, 1457, 1459, 1481, 1482, 1483, 1485, 1486, 1491, 1492, 1494, 1495, 1744, 1745, 1746, 1750 және 1757 шоттары үшін резиденттік белгісі және экономика секторының коды көрсетіледі Эмитент;</w:t>
      </w:r>
    </w:p>
    <w:p>
      <w:pPr>
        <w:spacing w:after="0"/>
        <w:ind w:left="0"/>
        <w:jc w:val="both"/>
      </w:pPr>
      <w:r>
        <w:rPr>
          <w:rFonts w:ascii="Times New Roman"/>
          <w:b w:val="false"/>
          <w:i w:val="false"/>
          <w:color w:val="000000"/>
          <w:sz w:val="28"/>
        </w:rPr>
        <w:t>
      2301, 2303, 2306, 2401, 2402, 2405 және 2406 шоттар үшін бағалы қағазды ұстаушының резиденттік белгісі және экономика секторының коды, бағалы қағазды ұстаушыны анықтау мүмкіндігі болмаған кезде – резиденттік белгісі және бағалы қағаздың номиналды ұстаушысының (сенімгерлік меншік иесінің) экономика секторының коды көрсетіледі.</w:t>
      </w:r>
    </w:p>
    <w:bookmarkStart w:name="z446" w:id="324"/>
    <w:p>
      <w:pPr>
        <w:spacing w:after="0"/>
        <w:ind w:left="0"/>
        <w:jc w:val="both"/>
      </w:pPr>
      <w:r>
        <w:rPr>
          <w:rFonts w:ascii="Times New Roman"/>
          <w:b w:val="false"/>
          <w:i w:val="false"/>
          <w:color w:val="000000"/>
          <w:sz w:val="28"/>
        </w:rPr>
        <w:t>
      17. 3-жолда банк операцияларының жекелеген түрлерін жүзеге асыратын ұйымда немесе Ұлттық пошта операторында орналастырылған және 1250-топтың "Басқа банктерде орналастырылған салымдар" шоттарында көрсетілген салымдар бойынша экономика секторының "5" коды көрсетіледі.</w:t>
      </w:r>
    </w:p>
    <w:bookmarkEnd w:id="324"/>
    <w:bookmarkStart w:name="z447" w:id="325"/>
    <w:p>
      <w:pPr>
        <w:spacing w:after="0"/>
        <w:ind w:left="0"/>
        <w:jc w:val="both"/>
      </w:pPr>
      <w:r>
        <w:rPr>
          <w:rFonts w:ascii="Times New Roman"/>
          <w:b w:val="false"/>
          <w:i w:val="false"/>
          <w:color w:val="000000"/>
          <w:sz w:val="28"/>
        </w:rPr>
        <w:t>
      18. 1007, 1009, 1603 және 1604 шоттары үшін:</w:t>
      </w:r>
    </w:p>
    <w:bookmarkEnd w:id="325"/>
    <w:p>
      <w:pPr>
        <w:spacing w:after="0"/>
        <w:ind w:left="0"/>
        <w:jc w:val="both"/>
      </w:pPr>
      <w:r>
        <w:rPr>
          <w:rFonts w:ascii="Times New Roman"/>
          <w:b w:val="false"/>
          <w:i w:val="false"/>
          <w:color w:val="000000"/>
          <w:sz w:val="28"/>
        </w:rPr>
        <w:t>
      2-жолда Қазақстан Республикасының Ұлттық Банкі шығарған бағалы металдардан және ұлттық валютадағы коллекциялық монеталардан жасалған монеталар үшін "1" коды, бағалы металдардан жасалған монеталар мен Қазақстан Республикасының бейрезидент эмитенттерінің коллекциялық монеталары үшін – "2" коды көрсетіледі;</w:t>
      </w:r>
    </w:p>
    <w:p>
      <w:pPr>
        <w:spacing w:after="0"/>
        <w:ind w:left="0"/>
        <w:jc w:val="both"/>
      </w:pPr>
      <w:r>
        <w:rPr>
          <w:rFonts w:ascii="Times New Roman"/>
          <w:b w:val="false"/>
          <w:i w:val="false"/>
          <w:color w:val="000000"/>
          <w:sz w:val="28"/>
        </w:rPr>
        <w:t>
      3 және 4-жолдарда көрсеткіштер толтырылмайды.</w:t>
      </w:r>
    </w:p>
    <w:bookmarkStart w:name="z448" w:id="326"/>
    <w:p>
      <w:pPr>
        <w:spacing w:after="0"/>
        <w:ind w:left="0"/>
        <w:jc w:val="both"/>
      </w:pPr>
      <w:r>
        <w:rPr>
          <w:rFonts w:ascii="Times New Roman"/>
          <w:b w:val="false"/>
          <w:i w:val="false"/>
          <w:color w:val="000000"/>
          <w:sz w:val="28"/>
        </w:rPr>
        <w:t>
      19. 3-жолда көрсеткіш 1811, 1812, 1813, 1814, 1815, 1816, 1817, 1818, 1819, 1820, 1821, 1822, 1823, 1824, 1825, 1826, 1827, 1831, 1832, 1833, 1834, 1835, 1836, 1837, 1838, 1839, 1840, 1841, 1842, 1843, 1844, 1845, 1871, 1880, 2811, 2812, 2813, 2814, 2815, 2816, 2817, 2818, 2819, 2820, 2831, 2832, 2833, 2834, 2835, 2836, 2838, 2839, 2871, 2874, 2880, 3561, 3562, 3563 және 3564 шоттар бойынша ұсынылмайды.</w:t>
      </w:r>
    </w:p>
    <w:bookmarkEnd w:id="326"/>
    <w:bookmarkStart w:name="z449" w:id="327"/>
    <w:p>
      <w:pPr>
        <w:spacing w:after="0"/>
        <w:ind w:left="0"/>
        <w:jc w:val="both"/>
      </w:pPr>
      <w:r>
        <w:rPr>
          <w:rFonts w:ascii="Times New Roman"/>
          <w:b w:val="false"/>
          <w:i w:val="false"/>
          <w:color w:val="000000"/>
          <w:sz w:val="28"/>
        </w:rPr>
        <w:t>
      20. 4-жолда көрсеткіш 1013, 1727, 2016, 2126, 2212, 2216, 2708 және 2717 шоттар бойынша ұсынылмайды.</w:t>
      </w:r>
    </w:p>
    <w:bookmarkEnd w:id="327"/>
    <w:bookmarkStart w:name="z450" w:id="328"/>
    <w:p>
      <w:pPr>
        <w:spacing w:after="0"/>
        <w:ind w:left="0"/>
        <w:jc w:val="both"/>
      </w:pPr>
      <w:r>
        <w:rPr>
          <w:rFonts w:ascii="Times New Roman"/>
          <w:b w:val="false"/>
          <w:i w:val="false"/>
          <w:color w:val="000000"/>
          <w:sz w:val="28"/>
        </w:rPr>
        <w:t>
      21. 2, 3 және 4-жолдарда көрсеткіштер 1011, 1012, 1601, 1602, 1610, 1651, 1652, 1653, 1654, 1655, 1656, 1657, 1658, 1659, 1660, 1661, 1662, 1691, 1692, 1693, 1694, 1695, 1696, 1697, 1698, 1699, 1854, 1857, 1858, 1859, 1873, 1874, 2854, 2857, 2858, 2859, 2861, 2872, 2873, 3001, 3003, 3025, 3027, 3101, 3200, 3400, 3510, 3540, 3580, 3589 және 3599 шоттар, 4 (төртінші) шоттарға, Үлгілік Шоттар жоспарының 5 (бесінші), 6 (алтыншы) және 7 (жетінші) сыныптары бойынша ұсынылмайды.</w:t>
      </w:r>
    </w:p>
    <w:bookmarkEnd w:id="328"/>
    <w:bookmarkStart w:name="z451" w:id="329"/>
    <w:p>
      <w:pPr>
        <w:spacing w:after="0"/>
        <w:ind w:left="0"/>
        <w:jc w:val="both"/>
      </w:pPr>
      <w:r>
        <w:rPr>
          <w:rFonts w:ascii="Times New Roman"/>
          <w:b w:val="false"/>
          <w:i w:val="false"/>
          <w:color w:val="000000"/>
          <w:sz w:val="28"/>
        </w:rPr>
        <w:t>
      22. 5-жолда теңгедегі сома үтірден кейін екі белгісі бар сан форматында көрсетіледі.</w:t>
      </w:r>
    </w:p>
    <w:bookmarkEnd w:id="3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22-қосымша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2020 жылғы 21 сәуірдегі</w:t>
            </w:r>
            <w:r>
              <w:br/>
            </w:r>
            <w:r>
              <w:rPr>
                <w:rFonts w:ascii="Times New Roman"/>
                <w:b w:val="false"/>
                <w:i w:val="false"/>
                <w:color w:val="000000"/>
                <w:sz w:val="20"/>
              </w:rPr>
              <w:t>№ 54 қаулысына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интернет-ресурста орналастырылған</w:t>
      </w:r>
    </w:p>
    <w:p>
      <w:pPr>
        <w:spacing w:after="0"/>
        <w:ind w:left="0"/>
        <w:jc w:val="left"/>
      </w:pPr>
      <w:r>
        <w:rPr>
          <w:rFonts w:ascii="Times New Roman"/>
          <w:b/>
          <w:i w:val="false"/>
          <w:color w:val="000000"/>
        </w:rPr>
        <w:t xml:space="preserve"> Банк қызметінің жекелеген көрсеткіштері туралы есеп</w:t>
      </w:r>
    </w:p>
    <w:p>
      <w:pPr>
        <w:spacing w:after="0"/>
        <w:ind w:left="0"/>
        <w:jc w:val="both"/>
      </w:pPr>
      <w:r>
        <w:rPr>
          <w:rFonts w:ascii="Times New Roman"/>
          <w:b w:val="false"/>
          <w:i w:val="false"/>
          <w:color w:val="000000"/>
          <w:sz w:val="28"/>
        </w:rPr>
        <w:t>
      Әкімшілік деректер нысанының индексі: ADD</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 жылғы "___"________________ жағдай бойынша</w:t>
      </w:r>
    </w:p>
    <w:p>
      <w:pPr>
        <w:spacing w:after="0"/>
        <w:ind w:left="0"/>
        <w:jc w:val="both"/>
      </w:pPr>
      <w:r>
        <w:rPr>
          <w:rFonts w:ascii="Times New Roman"/>
          <w:b w:val="false"/>
          <w:i w:val="false"/>
          <w:color w:val="000000"/>
          <w:sz w:val="28"/>
        </w:rPr>
        <w:t>
      Ақпаратты ұсынатын тұлғалар тобы: екінші деңгейдегі банктер</w:t>
      </w:r>
    </w:p>
    <w:p>
      <w:pPr>
        <w:spacing w:after="0"/>
        <w:ind w:left="0"/>
        <w:jc w:val="both"/>
      </w:pPr>
      <w:r>
        <w:rPr>
          <w:rFonts w:ascii="Times New Roman"/>
          <w:b w:val="false"/>
          <w:i w:val="false"/>
          <w:color w:val="000000"/>
          <w:sz w:val="28"/>
        </w:rPr>
        <w:t>
      Әкімшілік деректер нысынын ұсыну мерзімдері:</w:t>
      </w:r>
    </w:p>
    <w:p>
      <w:pPr>
        <w:spacing w:after="0"/>
        <w:ind w:left="0"/>
        <w:jc w:val="both"/>
      </w:pPr>
      <w:r>
        <w:rPr>
          <w:rFonts w:ascii="Times New Roman"/>
          <w:b w:val="false"/>
          <w:i w:val="false"/>
          <w:color w:val="000000"/>
          <w:sz w:val="28"/>
        </w:rPr>
        <w:t>
      есепті айдан кейінгі айдың жетінші жұмыс күнінен кешіктірмей, ай сайын</w:t>
      </w:r>
    </w:p>
    <w:p>
      <w:pPr>
        <w:spacing w:after="0"/>
        <w:ind w:left="0"/>
        <w:jc w:val="both"/>
      </w:pPr>
      <w:r>
        <w:rPr>
          <w:rFonts w:ascii="Times New Roman"/>
          <w:b w:val="false"/>
          <w:i w:val="false"/>
          <w:color w:val="000000"/>
          <w:sz w:val="28"/>
        </w:rPr>
        <w:t>
      жылдың соңғы жұмыс күні үшін қосымша есеп (банкішілік операциялар бойынша қорытынды айналымдарды ескере отырып) аяқталған қаржы жылынан кейінгі жылдың отыз бірінші қаңтарынан кешіктірілмей (банкішілік операциялар бойынша айналымдар болған кезде)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Кесте. Банк қызметінің жекелеген көрсеткіштері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қызметі көрсеткішінің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w:t>
      </w:r>
    </w:p>
    <w:p>
      <w:pPr>
        <w:spacing w:after="0"/>
        <w:ind w:left="0"/>
        <w:jc w:val="both"/>
      </w:pPr>
      <w:r>
        <w:rPr>
          <w:rFonts w:ascii="Times New Roman"/>
          <w:b w:val="false"/>
          <w:i w:val="false"/>
          <w:color w:val="000000"/>
          <w:sz w:val="28"/>
        </w:rPr>
        <w:t>
      Орындаушы _____________________________________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_______________________________________________ 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xml:space="preserve">
      Күні 20__ жылғы "______" 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 қызметінің</w:t>
            </w:r>
            <w:r>
              <w:br/>
            </w:r>
            <w:r>
              <w:rPr>
                <w:rFonts w:ascii="Times New Roman"/>
                <w:b w:val="false"/>
                <w:i w:val="false"/>
                <w:color w:val="000000"/>
                <w:sz w:val="20"/>
              </w:rPr>
              <w:t>жекелеген көрсеткіштері</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454" w:id="330"/>
    <w:p>
      <w:pPr>
        <w:spacing w:after="0"/>
        <w:ind w:left="0"/>
        <w:jc w:val="left"/>
      </w:pPr>
      <w:r>
        <w:rPr>
          <w:rFonts w:ascii="Times New Roman"/>
          <w:b/>
          <w:i w:val="false"/>
          <w:color w:val="000000"/>
        </w:rPr>
        <w:t xml:space="preserve"> Әкімшілік деректер нысанын толтыру бойынша түсіндірме Банк қызметінің жекелеген көрсеткіштері туралы есеп (индексі - ADD, кезеңділігі - ай сайын) 1-тарау. Жалпы ережелер</w:t>
      </w:r>
    </w:p>
    <w:bookmarkEnd w:id="330"/>
    <w:bookmarkStart w:name="z455" w:id="331"/>
    <w:p>
      <w:pPr>
        <w:spacing w:after="0"/>
        <w:ind w:left="0"/>
        <w:jc w:val="both"/>
      </w:pPr>
      <w:r>
        <w:rPr>
          <w:rFonts w:ascii="Times New Roman"/>
          <w:b w:val="false"/>
          <w:i w:val="false"/>
          <w:color w:val="000000"/>
          <w:sz w:val="28"/>
        </w:rPr>
        <w:t>
      1. Осы түсіндірме "Банк қызметінің жекелеген көрсеткіштері туралы есеп" әкімшілік деректер нысанын (бұдан әрі – Нысан) толтыру бойынша бірыңғай талаптарды айқындайды.</w:t>
      </w:r>
    </w:p>
    <w:bookmarkEnd w:id="331"/>
    <w:bookmarkStart w:name="z456" w:id="332"/>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 Заңының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332"/>
    <w:bookmarkStart w:name="z457" w:id="333"/>
    <w:p>
      <w:pPr>
        <w:spacing w:after="0"/>
        <w:ind w:left="0"/>
        <w:jc w:val="both"/>
      </w:pPr>
      <w:r>
        <w:rPr>
          <w:rFonts w:ascii="Times New Roman"/>
          <w:b w:val="false"/>
          <w:i w:val="false"/>
          <w:color w:val="000000"/>
          <w:sz w:val="28"/>
        </w:rPr>
        <w:t>
      3. Нысанды екінші деңгейдегі банктер есепті айдың әрбір жұмыс күнінің соңындағы жағдай бойынша жасайды және ай сайын, есепті айдан кейінгі айдың жетінші жұмыс күнінен кешіктірмей ұсынады.</w:t>
      </w:r>
    </w:p>
    <w:bookmarkEnd w:id="333"/>
    <w:p>
      <w:pPr>
        <w:spacing w:after="0"/>
        <w:ind w:left="0"/>
        <w:jc w:val="both"/>
      </w:pPr>
      <w:r>
        <w:rPr>
          <w:rFonts w:ascii="Times New Roman"/>
          <w:b w:val="false"/>
          <w:i w:val="false"/>
          <w:color w:val="000000"/>
          <w:sz w:val="28"/>
        </w:rPr>
        <w:t>
      Қосымша есеп жыл сайын (банкішілік операциялар бойынша айналымдар болған кезде) нысан бойынша жасалады, банкішілік операциялар бойынша қорытынды айналымдар ескеріле отырып, жылдың соңғы жұмыс күнінің соңындағы жағдай бойынша толтырылады.</w:t>
      </w:r>
    </w:p>
    <w:bookmarkStart w:name="z458" w:id="334"/>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334"/>
    <w:bookmarkStart w:name="z459" w:id="335"/>
    <w:p>
      <w:pPr>
        <w:spacing w:after="0"/>
        <w:ind w:left="0"/>
        <w:jc w:val="both"/>
      </w:pPr>
      <w:r>
        <w:rPr>
          <w:rFonts w:ascii="Times New Roman"/>
          <w:b w:val="false"/>
          <w:i w:val="false"/>
          <w:color w:val="000000"/>
          <w:sz w:val="28"/>
        </w:rPr>
        <w:t>
      5. Нысанды толтыру кезінде кодтар "Қазақстан Республикасы Ұлттық Банкінің Веб-порталы" ақпараттық жүйесінде орналастырылған анықтамалықтарға сәйкес көрсетіледі.</w:t>
      </w:r>
    </w:p>
    <w:bookmarkEnd w:id="335"/>
    <w:bookmarkStart w:name="z460" w:id="336"/>
    <w:p>
      <w:pPr>
        <w:spacing w:after="0"/>
        <w:ind w:left="0"/>
        <w:jc w:val="both"/>
      </w:pPr>
      <w:r>
        <w:rPr>
          <w:rFonts w:ascii="Times New Roman"/>
          <w:b w:val="false"/>
          <w:i w:val="false"/>
          <w:color w:val="000000"/>
          <w:sz w:val="28"/>
        </w:rPr>
        <w:t>
      6. Нысан мен осы түсіндірмедегі шоттардың нөмірлері Нормативтік құқықтық актілерді мемлекеттік тіркеу тізілімінде № 6793 болып тіркелген Қазақстан Республикасы Ұлттық Банкі Басқармасының 2011 жылғы 31 қаңтардағы № 3 қаулысымен бекітілген Екінші деңгейдегі банктердегі, ипотекалық ұйымдардағы, "Қазақстанның Даму Банкі" акционерлік қоғамындағы және Қазақстан Республикасының бейрезидент-банктердің филиалдарындағы бухгалтерлік есептің үлгі шот жоспарына (бұдан әрі – Үлгі шот жоспары) сәйкес көрсетіледі.</w:t>
      </w:r>
    </w:p>
    <w:bookmarkEnd w:id="336"/>
    <w:bookmarkStart w:name="z461" w:id="337"/>
    <w:p>
      <w:pPr>
        <w:spacing w:after="0"/>
        <w:ind w:left="0"/>
        <w:jc w:val="both"/>
      </w:pPr>
      <w:r>
        <w:rPr>
          <w:rFonts w:ascii="Times New Roman"/>
          <w:b w:val="false"/>
          <w:i w:val="false"/>
          <w:color w:val="000000"/>
          <w:sz w:val="28"/>
        </w:rPr>
        <w:t>
      7. Осы түсіндірмеде көрсетілген көрсеткіш ұсынылмайтын жағдайларды қоспағанда, барлық көрсеткіштер толтырылуы міндетті болып табылады.</w:t>
      </w:r>
    </w:p>
    <w:bookmarkEnd w:id="337"/>
    <w:bookmarkStart w:name="z462" w:id="338"/>
    <w:p>
      <w:pPr>
        <w:spacing w:after="0"/>
        <w:ind w:left="0"/>
        <w:jc w:val="left"/>
      </w:pPr>
      <w:r>
        <w:rPr>
          <w:rFonts w:ascii="Times New Roman"/>
          <w:b/>
          <w:i w:val="false"/>
          <w:color w:val="000000"/>
        </w:rPr>
        <w:t xml:space="preserve"> 2-тарау. Нысанды толтыру бойынша түсіндірме</w:t>
      </w:r>
    </w:p>
    <w:bookmarkEnd w:id="338"/>
    <w:bookmarkStart w:name="z463" w:id="339"/>
    <w:p>
      <w:pPr>
        <w:spacing w:after="0"/>
        <w:ind w:left="0"/>
        <w:jc w:val="both"/>
      </w:pPr>
      <w:r>
        <w:rPr>
          <w:rFonts w:ascii="Times New Roman"/>
          <w:b w:val="false"/>
          <w:i w:val="false"/>
          <w:color w:val="000000"/>
          <w:sz w:val="28"/>
        </w:rPr>
        <w:t>
      8. Нысанда осы қаулыда көзделген есептердің басқа нысандарына енгізілмеген екінші деңгейдегі банк қызметінің жекелеген көрсеткіштері бойынша мәліметтер көрсетіледі.</w:t>
      </w:r>
    </w:p>
    <w:bookmarkEnd w:id="339"/>
    <w:bookmarkStart w:name="z464" w:id="340"/>
    <w:p>
      <w:pPr>
        <w:spacing w:after="0"/>
        <w:ind w:left="0"/>
        <w:jc w:val="both"/>
      </w:pPr>
      <w:r>
        <w:rPr>
          <w:rFonts w:ascii="Times New Roman"/>
          <w:b w:val="false"/>
          <w:i w:val="false"/>
          <w:color w:val="000000"/>
          <w:sz w:val="28"/>
        </w:rPr>
        <w:t>
      9. 1-жолда мән "Қазақстан Республикасы Ұлттық Банкінің Веб-порталы" ақпараттық жүйесінде жасалған және орналастырылған анықтамалықтан таңдалады.</w:t>
      </w:r>
    </w:p>
    <w:bookmarkEnd w:id="340"/>
    <w:bookmarkStart w:name="z465" w:id="341"/>
    <w:p>
      <w:pPr>
        <w:spacing w:after="0"/>
        <w:ind w:left="0"/>
        <w:jc w:val="both"/>
      </w:pPr>
      <w:r>
        <w:rPr>
          <w:rFonts w:ascii="Times New Roman"/>
          <w:b w:val="false"/>
          <w:i w:val="false"/>
          <w:color w:val="000000"/>
          <w:sz w:val="28"/>
        </w:rPr>
        <w:t>
      10. 8713 және 8714-кодтар бойынша деректерді "Қазақстан Республикасындағы банктер және банк қызметі туралы" Қазақстан Республикасы Заңының 4-1-тарауында көзделген қызметті жүзеге асыратын ислам банктері ғана көрсетеді. 8713 және 8714-кодтар бойынша күн (кезең) соңындағы сома Үлгі шот жоспарының 1426 "Сауда қызметін қаржыландыру операциялары бойынша клиентке қойылатын талаптар" және 1427 "Сауда қызметін қаржыландыру операциялары бойынша мерзімі өткен берешек" баланстық шоттары бойынша қалдықтар сомасына сәйкес келеді.</w:t>
      </w:r>
    </w:p>
    <w:bookmarkEnd w:id="341"/>
    <w:bookmarkStart w:name="z466" w:id="342"/>
    <w:p>
      <w:pPr>
        <w:spacing w:after="0"/>
        <w:ind w:left="0"/>
        <w:jc w:val="both"/>
      </w:pPr>
      <w:r>
        <w:rPr>
          <w:rFonts w:ascii="Times New Roman"/>
          <w:b w:val="false"/>
          <w:i w:val="false"/>
          <w:color w:val="000000"/>
          <w:sz w:val="28"/>
        </w:rPr>
        <w:t>
      11. 8713, 8714, 8721, 8722, 8723, 8724, 8725, 8726, 8727, 8728, 8729, 8730, 8731, 8732, 8733, 8734, 8735, 8736, 8737, 8738, 8739, 8740, 8741, 8742, 8743 және 8744-кодтар бойынша деректер есепті айдың соңғы жұмыс күні үшін ғана, басқа кодтар бойынша - есепті айдың әрбір жұмыс күні үшін көрсетіледі.</w:t>
      </w:r>
    </w:p>
    <w:bookmarkEnd w:id="342"/>
    <w:bookmarkStart w:name="z467" w:id="343"/>
    <w:p>
      <w:pPr>
        <w:spacing w:after="0"/>
        <w:ind w:left="0"/>
        <w:jc w:val="both"/>
      </w:pPr>
      <w:r>
        <w:rPr>
          <w:rFonts w:ascii="Times New Roman"/>
          <w:b w:val="false"/>
          <w:i w:val="false"/>
          <w:color w:val="000000"/>
          <w:sz w:val="28"/>
        </w:rPr>
        <w:t>
      12. 8715, 8716, 8717, 8718, 8719, 8720, 8732, 8733, 8734 және 8735-кодтар бойынша деректер Нормативтік құқықтық актілерді мемлекеттік тіркеу тізілімінде № 18186 болып тіркелген "Банктің және банк конгломератының, Қазақстан Республикасының бейрезидент-банкі филиалының қаржылық жай-күйінің нашарлауына әсер ететін факторларды белгілеу, сондай-ақ Ертерек ден қою шараларын көздейтін іс-шаралар жоспарын мақұлдау қағидаларын және банктің (банк конгломератының), Қазақстан Республикасының бейрезидент-банкі филиалының қаржылық жай-күйінің нашарлауына әсер ететін факторларды анықтау әдістемесін бекіту туралы" Қазақстан Республикасы Ұлттық Банкі Басқармасының 2018 жылғы 28 желтоқсандағы № 317 қаулысымен бекітілген Банктің (банк конгломератының), Қазақстан Республикасының бейрезидент-банкінің филиалы үшін қаржылық жай-күйінің нашарлауына әсер ететін факторларды анықтау әдістемесіне сәйкес қалыптастырылады.</w:t>
      </w:r>
    </w:p>
    <w:bookmarkEnd w:id="343"/>
    <w:bookmarkStart w:name="z468" w:id="344"/>
    <w:p>
      <w:pPr>
        <w:spacing w:after="0"/>
        <w:ind w:left="0"/>
        <w:jc w:val="both"/>
      </w:pPr>
      <w:r>
        <w:rPr>
          <w:rFonts w:ascii="Times New Roman"/>
          <w:b w:val="false"/>
          <w:i w:val="false"/>
          <w:color w:val="000000"/>
          <w:sz w:val="28"/>
        </w:rPr>
        <w:t>
      13. 8715 және 8716-кодтарына Қазақстан Республикасының Үкіметі, Қазақстан Республикасының Ұлттық Банкі, жергілікті атқарушы органдар және акцияларының жүз пайызы Қазақстан Республикасының Ұлттық Банкіне тиесілі кәсіпкерлік қызметпен байланысты емес жеке тұлғалардың ипотекалық қарыздарын сатып алуды жүзеге асыратын заңды тұлға шығарған Қазақстан Республикасының мемлекеттік бағалы қағаздарын қамтиды.</w:t>
      </w:r>
    </w:p>
    <w:bookmarkEnd w:id="344"/>
    <w:bookmarkStart w:name="z469" w:id="345"/>
    <w:p>
      <w:pPr>
        <w:spacing w:after="0"/>
        <w:ind w:left="0"/>
        <w:jc w:val="both"/>
      </w:pPr>
      <w:r>
        <w:rPr>
          <w:rFonts w:ascii="Times New Roman"/>
          <w:b w:val="false"/>
          <w:i w:val="false"/>
          <w:color w:val="000000"/>
          <w:sz w:val="28"/>
        </w:rPr>
        <w:t>
      14. 8717-код бойынша көрсетілген акционерлік қоғамдардың еншілес ұйымдары шығарған бағалы қағаздарды есепке алусыз, "Самұрық-Қазына" ұлттық әл-ауқат қоры" акционерлік қоғамы және "Бәйтерек" ұлттық басқарушы холдингі" акционерлік қоғамы шығарған ауыртпалық салынбаған бағалы қағаздар көрсетіледі.</w:t>
      </w:r>
    </w:p>
    <w:bookmarkEnd w:id="345"/>
    <w:bookmarkStart w:name="z470" w:id="346"/>
    <w:p>
      <w:pPr>
        <w:spacing w:after="0"/>
        <w:ind w:left="0"/>
        <w:jc w:val="both"/>
      </w:pPr>
      <w:r>
        <w:rPr>
          <w:rFonts w:ascii="Times New Roman"/>
          <w:b w:val="false"/>
          <w:i w:val="false"/>
          <w:color w:val="000000"/>
          <w:sz w:val="28"/>
        </w:rPr>
        <w:t>
      15. 8715, 8716 және 8717-кодтар бойынша екінші деңгейдегі банк кері сатып алу талабымен сатқан немесе кепілге берілген немесе өзге де түрде ауыртпалық салынған бағалы қағаздарды шегергенде, бағалы қағаздардың баланстық құны (есептелген сыйақыны, оң (теріс) түзетулерді, дисконттар мен сыйақыларды есепке ала отырып, халықаралық қаржылық есептілік стандарттарына сәйкес қалыптастырылған резервтерді (провизияларды) шегергендегі номиналды құны) көрсетіледі. Бұл ретте басқа жиынтық кіріс арқылы әділ құн бойынша бағаланатын қаржы активтері бойынша шығындарға арналған бағалау резерві қаржы активінің баланстық құнын төмендетпеуге тиіс.</w:t>
      </w:r>
    </w:p>
    <w:bookmarkEnd w:id="346"/>
    <w:p>
      <w:pPr>
        <w:spacing w:after="0"/>
        <w:ind w:left="0"/>
        <w:jc w:val="both"/>
      </w:pPr>
      <w:r>
        <w:rPr>
          <w:rFonts w:ascii="Times New Roman"/>
          <w:b w:val="false"/>
          <w:i w:val="false"/>
          <w:color w:val="000000"/>
          <w:sz w:val="28"/>
        </w:rPr>
        <w:t>
      8716 және 8717-кодтар бойынша қалдықтар үлгі шот жоспарының 3562 шотында көрсетілген, әділ құны бойынша басқа жиынтық кіріс арқылы ескерілетін бағалы қағаздар бойынша күтілетін кредиттік залалдарға арналған резервтердің (провизиялардың) сомаларын есепке алмағанда осы қаулыға 6-қосымшаға сәйкес нысан бойынша бағалы қағаздар портфелінің құрылымы туралы есепте көрсетілген Қазақстан Республикасының Үкіметі, Қазақстан Республикасының Ұлттық Банкі және жергілікті атқарушы органдар шығарған Қазақстан Республикасының ауыртпалық салынбаған мемлекеттік бағалы қағаздарының құнына, "Самұрық-Қазына" ұлттық әл-ауқат қоры" акционерлік қоғамы және "Бәйтерек" ұлттық басқарушы холдингі" акционерлік қоғамы шығарған бағалы қағаздардың құнына сәйкес келеді.</w:t>
      </w:r>
    </w:p>
    <w:bookmarkStart w:name="z471" w:id="347"/>
    <w:p>
      <w:pPr>
        <w:spacing w:after="0"/>
        <w:ind w:left="0"/>
        <w:jc w:val="both"/>
      </w:pPr>
      <w:r>
        <w:rPr>
          <w:rFonts w:ascii="Times New Roman"/>
          <w:b w:val="false"/>
          <w:i w:val="false"/>
          <w:color w:val="000000"/>
          <w:sz w:val="28"/>
        </w:rPr>
        <w:t>
      16. 8718 және 8719-кодтар бойынша сомаларда: бір күндік своп бойынша - жасалған күнгі талаптар (міндеттемелер), екі күндік своп бойынша - жасалған күнгі және своп жасалған күннен кейінгі келесі күнгі талаптар (міндеттемелер) қамтылады.</w:t>
      </w:r>
    </w:p>
    <w:bookmarkEnd w:id="347"/>
    <w:bookmarkStart w:name="z472" w:id="348"/>
    <w:p>
      <w:pPr>
        <w:spacing w:after="0"/>
        <w:ind w:left="0"/>
        <w:jc w:val="both"/>
      </w:pPr>
      <w:r>
        <w:rPr>
          <w:rFonts w:ascii="Times New Roman"/>
          <w:b w:val="false"/>
          <w:i w:val="false"/>
          <w:color w:val="000000"/>
          <w:sz w:val="28"/>
        </w:rPr>
        <w:t>
      17. 8721, 8722, 8723, 8726 және 8727-кодтар бойынша баланстық және баланстан тыс шоттарда ескерілетін сомалар көрсетіледі.</w:t>
      </w:r>
    </w:p>
    <w:bookmarkEnd w:id="348"/>
    <w:bookmarkStart w:name="z473" w:id="349"/>
    <w:p>
      <w:pPr>
        <w:spacing w:after="0"/>
        <w:ind w:left="0"/>
        <w:jc w:val="both"/>
      </w:pPr>
      <w:r>
        <w:rPr>
          <w:rFonts w:ascii="Times New Roman"/>
          <w:b w:val="false"/>
          <w:i w:val="false"/>
          <w:color w:val="000000"/>
          <w:sz w:val="28"/>
        </w:rPr>
        <w:t>
      18. 8728 және 8731-кодтар бойынша есепті күнгі жағдай бойынша қалыптастырылған резервтердің (провизиялардың) сомасы көрсетіледі.</w:t>
      </w:r>
    </w:p>
    <w:bookmarkEnd w:id="349"/>
    <w:bookmarkStart w:name="z474" w:id="350"/>
    <w:p>
      <w:pPr>
        <w:spacing w:after="0"/>
        <w:ind w:left="0"/>
        <w:jc w:val="both"/>
      </w:pPr>
      <w:r>
        <w:rPr>
          <w:rFonts w:ascii="Times New Roman"/>
          <w:b w:val="false"/>
          <w:i w:val="false"/>
          <w:color w:val="000000"/>
          <w:sz w:val="28"/>
        </w:rPr>
        <w:t>
      19. 8729 және 8730-кодтар бойынша Банктердің үлгі шоттарының жоспарына сәйкес 1400 "Клиенттерге қойылатын талаптар" және 1700 "Сыйақы алуға байланысты есептелген кірістер" шоттарының топтары бойынша ескерілетін сомалар көрсетіледі.</w:t>
      </w:r>
    </w:p>
    <w:bookmarkEnd w:id="350"/>
    <w:bookmarkStart w:name="z475" w:id="351"/>
    <w:p>
      <w:pPr>
        <w:spacing w:after="0"/>
        <w:ind w:left="0"/>
        <w:jc w:val="both"/>
      </w:pPr>
      <w:r>
        <w:rPr>
          <w:rFonts w:ascii="Times New Roman"/>
          <w:b w:val="false"/>
          <w:i w:val="false"/>
          <w:color w:val="000000"/>
          <w:sz w:val="28"/>
        </w:rPr>
        <w:t>
      20. 8732-код бойынша олар бойынша құрылған резервтерді шегергенде таза сыныпталған қарыздар (банктерге және банк операцияларының жекелеген түрлерін жүзеге асыратын ұйымдарға қарыздар, дара кәсіпкерлерге қарыздарды қоса алғанда, жеке тұлғаларға қарыздар, шағын және орта кәсіпкерлік субъектілеріне қарыздарды қоса алғанда, заңды тұлғаларға қарыздар және "кері репо" операциялары) бойынша сома көрсетіледі.</w:t>
      </w:r>
    </w:p>
    <w:bookmarkEnd w:id="351"/>
    <w:p>
      <w:pPr>
        <w:spacing w:after="0"/>
        <w:ind w:left="0"/>
        <w:jc w:val="both"/>
      </w:pPr>
      <w:r>
        <w:rPr>
          <w:rFonts w:ascii="Times New Roman"/>
          <w:b w:val="false"/>
          <w:i w:val="false"/>
          <w:color w:val="000000"/>
          <w:sz w:val="28"/>
        </w:rPr>
        <w:t>
      Таза сыныпталған қарыздар деп бухгалтерлік есептің деректеріне сәйкес 10 (он) пайыздан астам деңгейде резервтер қалыптастырылған қарыздардың баланстық құны (дисконттарды (сыйақыларды), оң (теріс) түзетулерді, есептелген сыйақыны және олар бойынша құрылған резервтерді ескере отырып, негізгі борыш) түсініледі.</w:t>
      </w:r>
    </w:p>
    <w:bookmarkStart w:name="z476" w:id="352"/>
    <w:p>
      <w:pPr>
        <w:spacing w:after="0"/>
        <w:ind w:left="0"/>
        <w:jc w:val="both"/>
      </w:pPr>
      <w:r>
        <w:rPr>
          <w:rFonts w:ascii="Times New Roman"/>
          <w:b w:val="false"/>
          <w:i w:val="false"/>
          <w:color w:val="000000"/>
          <w:sz w:val="28"/>
        </w:rPr>
        <w:t>
      21. 8733-код бойынша олар бойынша қалыптастырылған резервтерді есепке алмағанда, сыныпталған қарыздар (банктерге және банк операцияларының жекелеген түрлерін жүзеге асыратын ұйымдарға қарыздар, дара кәсіпкерлерге қарыздарды қоса алғанда, жеке тұлғаларға қарыздар, шағын және орта кәсіпкерлік субъектілеріне қарыздарды қоса алғанда, заңды тұлғаларға қарыздар және кері репо операциялары) бойынша сома көрсетіледі.</w:t>
      </w:r>
    </w:p>
    <w:bookmarkEnd w:id="352"/>
    <w:p>
      <w:pPr>
        <w:spacing w:after="0"/>
        <w:ind w:left="0"/>
        <w:jc w:val="both"/>
      </w:pPr>
      <w:r>
        <w:rPr>
          <w:rFonts w:ascii="Times New Roman"/>
          <w:b w:val="false"/>
          <w:i w:val="false"/>
          <w:color w:val="000000"/>
          <w:sz w:val="28"/>
        </w:rPr>
        <w:t>
      Сыныпталған қарыздар деп бухгалтерлік есептің деректеріне сәйкес 10 (он) пайыздан астам деңгейде резервтер қалыптастырылған қарыздар бойынша негізгі борыш сомасы түсініледі.</w:t>
      </w:r>
    </w:p>
    <w:bookmarkStart w:name="z477" w:id="353"/>
    <w:p>
      <w:pPr>
        <w:spacing w:after="0"/>
        <w:ind w:left="0"/>
        <w:jc w:val="both"/>
      </w:pPr>
      <w:r>
        <w:rPr>
          <w:rFonts w:ascii="Times New Roman"/>
          <w:b w:val="false"/>
          <w:i w:val="false"/>
          <w:color w:val="000000"/>
          <w:sz w:val="28"/>
        </w:rPr>
        <w:t>
      22. 8735-код бойынша ол бойынша қалыптастырылған резервтерді есепке алмағанда, сыныпталған дебиторлық берешек бойынша сома көрсетіледі.</w:t>
      </w:r>
    </w:p>
    <w:bookmarkEnd w:id="353"/>
    <w:p>
      <w:pPr>
        <w:spacing w:after="0"/>
        <w:ind w:left="0"/>
        <w:jc w:val="both"/>
      </w:pPr>
      <w:r>
        <w:rPr>
          <w:rFonts w:ascii="Times New Roman"/>
          <w:b w:val="false"/>
          <w:i w:val="false"/>
          <w:color w:val="000000"/>
          <w:sz w:val="28"/>
        </w:rPr>
        <w:t>
      Сыныпталған дебиторлық берешек деп бухгалтерлік есептің деректеріне сәйкес 10 (он) пайыздан астам деңгейде резервтер қалыптастырылған дебиторлық берешек түсініледі. Сыныпталған дебиторлық берешектің есебіне негізгі борыштың сомасы қосылады.</w:t>
      </w:r>
    </w:p>
    <w:bookmarkStart w:name="z478" w:id="354"/>
    <w:p>
      <w:pPr>
        <w:spacing w:after="0"/>
        <w:ind w:left="0"/>
        <w:jc w:val="both"/>
      </w:pPr>
      <w:r>
        <w:rPr>
          <w:rFonts w:ascii="Times New Roman"/>
          <w:b w:val="false"/>
          <w:i w:val="false"/>
          <w:color w:val="000000"/>
          <w:sz w:val="28"/>
        </w:rPr>
        <w:t>
      23. 8736-код бойынша толық жұмыс күні жұмыспен қамтылған қызметкерлердің саны көрсетіледі (ішінара жұмыспен қамтылған екі қызметкер толық жұмыс күні жұмыспен қамтылған бір қызметкер ретінде есептеледі).</w:t>
      </w:r>
    </w:p>
    <w:bookmarkEnd w:id="354"/>
    <w:bookmarkStart w:name="z479" w:id="355"/>
    <w:p>
      <w:pPr>
        <w:spacing w:after="0"/>
        <w:ind w:left="0"/>
        <w:jc w:val="both"/>
      </w:pPr>
      <w:r>
        <w:rPr>
          <w:rFonts w:ascii="Times New Roman"/>
          <w:b w:val="false"/>
          <w:i w:val="false"/>
          <w:color w:val="000000"/>
          <w:sz w:val="28"/>
        </w:rPr>
        <w:t>
      24. 8741 және 8742-кодтар бойынша "Қаржы құралдары" 9 (International Financial Reporting Standards – IFRS) халықаралық қаржылық есептілік стандартына сәйкес тиісінше сатып алынған немесе құрылған кредиттік-құнсызданған қаржы активтері бойынша (бастапқы тану кезінде кредиттік құнсыздану болған сатып алынған немесе құрылған қаржы активтері бойынша) негізгі борыштың және (немесе) есептелген сыйақының сомасы көрсетіледі.</w:t>
      </w:r>
    </w:p>
    <w:bookmarkEnd w:id="355"/>
    <w:bookmarkStart w:name="z480" w:id="356"/>
    <w:p>
      <w:pPr>
        <w:spacing w:after="0"/>
        <w:ind w:left="0"/>
        <w:jc w:val="both"/>
      </w:pPr>
      <w:r>
        <w:rPr>
          <w:rFonts w:ascii="Times New Roman"/>
          <w:b w:val="false"/>
          <w:i w:val="false"/>
          <w:color w:val="000000"/>
          <w:sz w:val="28"/>
        </w:rPr>
        <w:t>
      25. 8743-код бойынша негізгі борыш және (немесе) есептелген сыйақы бойынша мерзімі өткен берешегі жоқ немесе кемінде 30 (отыз) күнді құрайтын 1 (бір) жылға дейінгі қоса алғанда өтеуге дейінгі мерзімі бар активтердің сомасы мыналарды қоса алғанда көрсетіледі:</w:t>
      </w:r>
    </w:p>
    <w:bookmarkEnd w:id="356"/>
    <w:p>
      <w:pPr>
        <w:spacing w:after="0"/>
        <w:ind w:left="0"/>
        <w:jc w:val="both"/>
      </w:pPr>
      <w:r>
        <w:rPr>
          <w:rFonts w:ascii="Times New Roman"/>
          <w:b w:val="false"/>
          <w:i w:val="false"/>
          <w:color w:val="000000"/>
          <w:sz w:val="28"/>
        </w:rPr>
        <w:t>
      заңды және жеке тұлғаларға берілген қарыздар (резервтерді (провизияларды) шегергенде);</w:t>
      </w:r>
    </w:p>
    <w:p>
      <w:pPr>
        <w:spacing w:after="0"/>
        <w:ind w:left="0"/>
        <w:jc w:val="both"/>
      </w:pPr>
      <w:r>
        <w:rPr>
          <w:rFonts w:ascii="Times New Roman"/>
          <w:b w:val="false"/>
          <w:i w:val="false"/>
          <w:color w:val="000000"/>
          <w:sz w:val="28"/>
        </w:rPr>
        <w:t>
      банктерге қойылатын талаптар (резервтерді (провизияларды) шегергенде);</w:t>
      </w:r>
    </w:p>
    <w:p>
      <w:pPr>
        <w:spacing w:after="0"/>
        <w:ind w:left="0"/>
        <w:jc w:val="both"/>
      </w:pPr>
      <w:r>
        <w:rPr>
          <w:rFonts w:ascii="Times New Roman"/>
          <w:b w:val="false"/>
          <w:i w:val="false"/>
          <w:color w:val="000000"/>
          <w:sz w:val="28"/>
        </w:rPr>
        <w:t>
      Қазақстан Республикасының Ұлттық Банкіне қойылатын талаптар;</w:t>
      </w:r>
    </w:p>
    <w:p>
      <w:pPr>
        <w:spacing w:after="0"/>
        <w:ind w:left="0"/>
        <w:jc w:val="both"/>
      </w:pPr>
      <w:r>
        <w:rPr>
          <w:rFonts w:ascii="Times New Roman"/>
          <w:b w:val="false"/>
          <w:i w:val="false"/>
          <w:color w:val="000000"/>
          <w:sz w:val="28"/>
        </w:rPr>
        <w:t>
      бағалы қағаздар (резервтерді (провизияларды) шегергенде);</w:t>
      </w:r>
    </w:p>
    <w:p>
      <w:pPr>
        <w:spacing w:after="0"/>
        <w:ind w:left="0"/>
        <w:jc w:val="both"/>
      </w:pPr>
      <w:r>
        <w:rPr>
          <w:rFonts w:ascii="Times New Roman"/>
          <w:b w:val="false"/>
          <w:i w:val="false"/>
          <w:color w:val="000000"/>
          <w:sz w:val="28"/>
        </w:rPr>
        <w:t>
      кері репо операциялары (резервтерді (провизияларды) шегергенде);</w:t>
      </w:r>
    </w:p>
    <w:p>
      <w:pPr>
        <w:spacing w:after="0"/>
        <w:ind w:left="0"/>
        <w:jc w:val="both"/>
      </w:pPr>
      <w:r>
        <w:rPr>
          <w:rFonts w:ascii="Times New Roman"/>
          <w:b w:val="false"/>
          <w:i w:val="false"/>
          <w:color w:val="000000"/>
          <w:sz w:val="28"/>
        </w:rPr>
        <w:t>
      реттелген борыш (резервтерді (провизияларды) шегергенде);</w:t>
      </w:r>
    </w:p>
    <w:p>
      <w:pPr>
        <w:spacing w:after="0"/>
        <w:ind w:left="0"/>
        <w:jc w:val="both"/>
      </w:pPr>
      <w:r>
        <w:rPr>
          <w:rFonts w:ascii="Times New Roman"/>
          <w:b w:val="false"/>
          <w:i w:val="false"/>
          <w:color w:val="000000"/>
          <w:sz w:val="28"/>
        </w:rPr>
        <w:t>
      өзге қаржы активтері.</w:t>
      </w:r>
    </w:p>
    <w:p>
      <w:pPr>
        <w:spacing w:after="0"/>
        <w:ind w:left="0"/>
        <w:jc w:val="both"/>
      </w:pPr>
      <w:r>
        <w:rPr>
          <w:rFonts w:ascii="Times New Roman"/>
          <w:b w:val="false"/>
          <w:i w:val="false"/>
          <w:color w:val="000000"/>
          <w:sz w:val="28"/>
        </w:rPr>
        <w:t>
      Өзге қаржы активтеріне Үлгі шот жоспарының мына шоттарында көрсетілген сомалар жатады:</w:t>
      </w:r>
    </w:p>
    <w:p>
      <w:pPr>
        <w:spacing w:after="0"/>
        <w:ind w:left="0"/>
        <w:jc w:val="both"/>
      </w:pPr>
      <w:r>
        <w:rPr>
          <w:rFonts w:ascii="Times New Roman"/>
          <w:b w:val="false"/>
          <w:i w:val="false"/>
          <w:color w:val="000000"/>
          <w:sz w:val="28"/>
        </w:rPr>
        <w:t>
      1753 "Туынды қаржы құралдарымен операциялар бойынша есептелген кіріс";</w:t>
      </w:r>
    </w:p>
    <w:p>
      <w:pPr>
        <w:spacing w:after="0"/>
        <w:ind w:left="0"/>
        <w:jc w:val="both"/>
      </w:pPr>
      <w:r>
        <w:rPr>
          <w:rFonts w:ascii="Times New Roman"/>
          <w:b w:val="false"/>
          <w:i w:val="false"/>
          <w:color w:val="000000"/>
          <w:sz w:val="28"/>
        </w:rPr>
        <w:t>
      1855 "Құжаттамалық есеп айырысулар бойынша дебиторлар";</w:t>
      </w:r>
    </w:p>
    <w:p>
      <w:pPr>
        <w:spacing w:after="0"/>
        <w:ind w:left="0"/>
        <w:jc w:val="both"/>
      </w:pPr>
      <w:r>
        <w:rPr>
          <w:rFonts w:ascii="Times New Roman"/>
          <w:b w:val="false"/>
          <w:i w:val="false"/>
          <w:color w:val="000000"/>
          <w:sz w:val="28"/>
        </w:rPr>
        <w:t>
      1860 "Банк қызметі бойынша басқа да дебиторлар";</w:t>
      </w:r>
    </w:p>
    <w:p>
      <w:pPr>
        <w:spacing w:after="0"/>
        <w:ind w:left="0"/>
        <w:jc w:val="both"/>
      </w:pPr>
      <w:r>
        <w:rPr>
          <w:rFonts w:ascii="Times New Roman"/>
          <w:b w:val="false"/>
          <w:i w:val="false"/>
          <w:color w:val="000000"/>
          <w:sz w:val="28"/>
        </w:rPr>
        <w:t>
      1861 "Кепілдіктер бойынша дебиторлар";</w:t>
      </w:r>
    </w:p>
    <w:p>
      <w:pPr>
        <w:spacing w:after="0"/>
        <w:ind w:left="0"/>
        <w:jc w:val="both"/>
      </w:pPr>
      <w:r>
        <w:rPr>
          <w:rFonts w:ascii="Times New Roman"/>
          <w:b w:val="false"/>
          <w:i w:val="false"/>
          <w:color w:val="000000"/>
          <w:sz w:val="28"/>
        </w:rPr>
        <w:t>
      1864 "Акцептелген вексельдер үшін клиентке қойылатын талаптар";</w:t>
      </w:r>
    </w:p>
    <w:p>
      <w:pPr>
        <w:spacing w:after="0"/>
        <w:ind w:left="0"/>
        <w:jc w:val="both"/>
      </w:pPr>
      <w:r>
        <w:rPr>
          <w:rFonts w:ascii="Times New Roman"/>
          <w:b w:val="false"/>
          <w:i w:val="false"/>
          <w:color w:val="000000"/>
          <w:sz w:val="28"/>
        </w:rPr>
        <w:t>
      1877 "Банк қызметіне байланысты дебиторлық берешек бойынша резервтер (провизиялар)";</w:t>
      </w:r>
    </w:p>
    <w:p>
      <w:pPr>
        <w:spacing w:after="0"/>
        <w:ind w:left="0"/>
        <w:jc w:val="both"/>
      </w:pPr>
      <w:r>
        <w:rPr>
          <w:rFonts w:ascii="Times New Roman"/>
          <w:b w:val="false"/>
          <w:i w:val="false"/>
          <w:color w:val="000000"/>
          <w:sz w:val="28"/>
        </w:rPr>
        <w:t>
      1879 "Есептелген тұрақсыздық айыбы (айыппұл, өсімпұл)";</w:t>
      </w:r>
    </w:p>
    <w:p>
      <w:pPr>
        <w:spacing w:after="0"/>
        <w:ind w:left="0"/>
        <w:jc w:val="both"/>
      </w:pPr>
      <w:r>
        <w:rPr>
          <w:rFonts w:ascii="Times New Roman"/>
          <w:b w:val="false"/>
          <w:i w:val="false"/>
          <w:color w:val="000000"/>
          <w:sz w:val="28"/>
        </w:rPr>
        <w:t>
      1890 "Туынды қаржы құралдарымен жасалған операциялар мен дилинг операциялары бойынша талаптар" шоттар тобы.</w:t>
      </w:r>
    </w:p>
    <w:p>
      <w:pPr>
        <w:spacing w:after="0"/>
        <w:ind w:left="0"/>
        <w:jc w:val="both"/>
      </w:pPr>
      <w:r>
        <w:rPr>
          <w:rFonts w:ascii="Times New Roman"/>
          <w:b w:val="false"/>
          <w:i w:val="false"/>
          <w:color w:val="000000"/>
          <w:sz w:val="28"/>
        </w:rPr>
        <w:t>
      Негізгі борыш және (немесе) есептелген сыйақы бойынша мерзімі өткен берешегі жоқ немесе кемінде 30 (отыз) күнді құрайтын активтердің барлығы өтелгенге дейінгі түпкілікті мерзім бойынша бөлінеді (өзге қаржы активтерін қосқанда).</w:t>
      </w:r>
    </w:p>
    <w:p>
      <w:pPr>
        <w:spacing w:after="0"/>
        <w:ind w:left="0"/>
        <w:jc w:val="both"/>
      </w:pPr>
      <w:r>
        <w:rPr>
          <w:rFonts w:ascii="Times New Roman"/>
          <w:b w:val="false"/>
          <w:i w:val="false"/>
          <w:color w:val="000000"/>
          <w:sz w:val="28"/>
        </w:rPr>
        <w:t>
      Активтердің сомасы есептелген сыйақыны, оң (теріс) түзетулерді, дисконттар мен сыйақыларды ескере отырып, халықаралық қаржылық есептілік стандарттарына сәйкес қалыптастырылған резервтерді (провизияларды) шегергенде көрсетіледі.</w:t>
      </w:r>
    </w:p>
    <w:bookmarkStart w:name="z481" w:id="357"/>
    <w:p>
      <w:pPr>
        <w:spacing w:after="0"/>
        <w:ind w:left="0"/>
        <w:jc w:val="both"/>
      </w:pPr>
      <w:r>
        <w:rPr>
          <w:rFonts w:ascii="Times New Roman"/>
          <w:b w:val="false"/>
          <w:i w:val="false"/>
          <w:color w:val="000000"/>
          <w:sz w:val="28"/>
        </w:rPr>
        <w:t>
      26. 8744-код бойынша 1 (бір) жылға дейінгі өтелгенге дейінгі мерзімі бар міндеттемелер мыналарды қоса алғанда көрсетіледі:</w:t>
      </w:r>
    </w:p>
    <w:bookmarkEnd w:id="357"/>
    <w:p>
      <w:pPr>
        <w:spacing w:after="0"/>
        <w:ind w:left="0"/>
        <w:jc w:val="both"/>
      </w:pPr>
      <w:r>
        <w:rPr>
          <w:rFonts w:ascii="Times New Roman"/>
          <w:b w:val="false"/>
          <w:i w:val="false"/>
          <w:color w:val="000000"/>
          <w:sz w:val="28"/>
        </w:rPr>
        <w:t>
      клиенттердің салымдары;</w:t>
      </w:r>
    </w:p>
    <w:p>
      <w:pPr>
        <w:spacing w:after="0"/>
        <w:ind w:left="0"/>
        <w:jc w:val="both"/>
      </w:pPr>
      <w:r>
        <w:rPr>
          <w:rFonts w:ascii="Times New Roman"/>
          <w:b w:val="false"/>
          <w:i w:val="false"/>
          <w:color w:val="000000"/>
          <w:sz w:val="28"/>
        </w:rPr>
        <w:t>
      Қазақстан Республикасының бейрезидент-клиенттерінің салымдары;</w:t>
      </w:r>
    </w:p>
    <w:p>
      <w:pPr>
        <w:spacing w:after="0"/>
        <w:ind w:left="0"/>
        <w:jc w:val="both"/>
      </w:pPr>
      <w:r>
        <w:rPr>
          <w:rFonts w:ascii="Times New Roman"/>
          <w:b w:val="false"/>
          <w:i w:val="false"/>
          <w:color w:val="000000"/>
          <w:sz w:val="28"/>
        </w:rPr>
        <w:t>
      банктер алдындағы міндеттемелер;</w:t>
      </w:r>
    </w:p>
    <w:p>
      <w:pPr>
        <w:spacing w:after="0"/>
        <w:ind w:left="0"/>
        <w:jc w:val="both"/>
      </w:pPr>
      <w:r>
        <w:rPr>
          <w:rFonts w:ascii="Times New Roman"/>
          <w:b w:val="false"/>
          <w:i w:val="false"/>
          <w:color w:val="000000"/>
          <w:sz w:val="28"/>
        </w:rPr>
        <w:t>
      Қазақстан Республикасы Ұлттық Банкінің алдындағы міндеттемелер;</w:t>
      </w:r>
    </w:p>
    <w:p>
      <w:pPr>
        <w:spacing w:after="0"/>
        <w:ind w:left="0"/>
        <w:jc w:val="both"/>
      </w:pPr>
      <w:r>
        <w:rPr>
          <w:rFonts w:ascii="Times New Roman"/>
          <w:b w:val="false"/>
          <w:i w:val="false"/>
          <w:color w:val="000000"/>
          <w:sz w:val="28"/>
        </w:rPr>
        <w:t>
      айналысқа шығарылған бағалы қағаздар;</w:t>
      </w:r>
    </w:p>
    <w:p>
      <w:pPr>
        <w:spacing w:after="0"/>
        <w:ind w:left="0"/>
        <w:jc w:val="both"/>
      </w:pPr>
      <w:r>
        <w:rPr>
          <w:rFonts w:ascii="Times New Roman"/>
          <w:b w:val="false"/>
          <w:i w:val="false"/>
          <w:color w:val="000000"/>
          <w:sz w:val="28"/>
        </w:rPr>
        <w:t>
      халықаралық қаржы ұйымдарынан алынған қарыздар;</w:t>
      </w:r>
    </w:p>
    <w:p>
      <w:pPr>
        <w:spacing w:after="0"/>
        <w:ind w:left="0"/>
        <w:jc w:val="both"/>
      </w:pPr>
      <w:r>
        <w:rPr>
          <w:rFonts w:ascii="Times New Roman"/>
          <w:b w:val="false"/>
          <w:i w:val="false"/>
          <w:color w:val="000000"/>
          <w:sz w:val="28"/>
        </w:rPr>
        <w:t>
      Қазақстан Республикасының Үкіметінен және Қазақстан Республикасының жергілікті билік органдарынан алынған қарыздар;</w:t>
      </w:r>
    </w:p>
    <w:p>
      <w:pPr>
        <w:spacing w:after="0"/>
        <w:ind w:left="0"/>
        <w:jc w:val="both"/>
      </w:pPr>
      <w:r>
        <w:rPr>
          <w:rFonts w:ascii="Times New Roman"/>
          <w:b w:val="false"/>
          <w:i w:val="false"/>
          <w:color w:val="000000"/>
          <w:sz w:val="28"/>
        </w:rPr>
        <w:t>
      репо операциялары;</w:t>
      </w:r>
    </w:p>
    <w:p>
      <w:pPr>
        <w:spacing w:after="0"/>
        <w:ind w:left="0"/>
        <w:jc w:val="both"/>
      </w:pPr>
      <w:r>
        <w:rPr>
          <w:rFonts w:ascii="Times New Roman"/>
          <w:b w:val="false"/>
          <w:i w:val="false"/>
          <w:color w:val="000000"/>
          <w:sz w:val="28"/>
        </w:rPr>
        <w:t>
      реттелген борыш;</w:t>
      </w:r>
    </w:p>
    <w:p>
      <w:pPr>
        <w:spacing w:after="0"/>
        <w:ind w:left="0"/>
        <w:jc w:val="both"/>
      </w:pPr>
      <w:r>
        <w:rPr>
          <w:rFonts w:ascii="Times New Roman"/>
          <w:b w:val="false"/>
          <w:i w:val="false"/>
          <w:color w:val="000000"/>
          <w:sz w:val="28"/>
        </w:rPr>
        <w:t>
      арнайы мақсаттағы еншілес ұйымдардың салымдары;</w:t>
      </w:r>
    </w:p>
    <w:p>
      <w:pPr>
        <w:spacing w:after="0"/>
        <w:ind w:left="0"/>
        <w:jc w:val="both"/>
      </w:pPr>
      <w:r>
        <w:rPr>
          <w:rFonts w:ascii="Times New Roman"/>
          <w:b w:val="false"/>
          <w:i w:val="false"/>
          <w:color w:val="000000"/>
          <w:sz w:val="28"/>
        </w:rPr>
        <w:t>
      өзге қаржы міндеттемелері.</w:t>
      </w:r>
    </w:p>
    <w:p>
      <w:pPr>
        <w:spacing w:after="0"/>
        <w:ind w:left="0"/>
        <w:jc w:val="both"/>
      </w:pPr>
      <w:r>
        <w:rPr>
          <w:rFonts w:ascii="Times New Roman"/>
          <w:b w:val="false"/>
          <w:i w:val="false"/>
          <w:color w:val="000000"/>
          <w:sz w:val="28"/>
        </w:rPr>
        <w:t>
      Өзге қаржы міндеттемелеріне Үлгі шот жоспарының мына шоттарында көрсетілген сомалар жатады:</w:t>
      </w:r>
    </w:p>
    <w:p>
      <w:pPr>
        <w:spacing w:after="0"/>
        <w:ind w:left="0"/>
        <w:jc w:val="both"/>
      </w:pPr>
      <w:r>
        <w:rPr>
          <w:rFonts w:ascii="Times New Roman"/>
          <w:b w:val="false"/>
          <w:i w:val="false"/>
          <w:color w:val="000000"/>
          <w:sz w:val="28"/>
        </w:rPr>
        <w:t>
      2451 "Мерзімсіз қаржы құралдары";</w:t>
      </w:r>
    </w:p>
    <w:p>
      <w:pPr>
        <w:spacing w:after="0"/>
        <w:ind w:left="0"/>
        <w:jc w:val="both"/>
      </w:pPr>
      <w:r>
        <w:rPr>
          <w:rFonts w:ascii="Times New Roman"/>
          <w:b w:val="false"/>
          <w:i w:val="false"/>
          <w:color w:val="000000"/>
          <w:sz w:val="28"/>
        </w:rPr>
        <w:t>
      2727 "Туынды қаржы құралдарымен операциялар бойынша есептелген шығыстар";</w:t>
      </w:r>
    </w:p>
    <w:p>
      <w:pPr>
        <w:spacing w:after="0"/>
        <w:ind w:left="0"/>
        <w:jc w:val="both"/>
      </w:pPr>
      <w:r>
        <w:rPr>
          <w:rFonts w:ascii="Times New Roman"/>
          <w:b w:val="false"/>
          <w:i w:val="false"/>
          <w:color w:val="000000"/>
          <w:sz w:val="28"/>
        </w:rPr>
        <w:t>
      2757 "Мерзімсіз қаржы құралдары бойынша есептелген шығыстар";</w:t>
      </w:r>
    </w:p>
    <w:p>
      <w:pPr>
        <w:spacing w:after="0"/>
        <w:ind w:left="0"/>
        <w:jc w:val="both"/>
      </w:pPr>
      <w:r>
        <w:rPr>
          <w:rFonts w:ascii="Times New Roman"/>
          <w:b w:val="false"/>
          <w:i w:val="false"/>
          <w:color w:val="000000"/>
          <w:sz w:val="28"/>
        </w:rPr>
        <w:t>
      2855 "Құжаттамалық есеп айырысулар бойынша кредиторлар";</w:t>
      </w:r>
    </w:p>
    <w:p>
      <w:pPr>
        <w:spacing w:after="0"/>
        <w:ind w:left="0"/>
        <w:jc w:val="both"/>
      </w:pPr>
      <w:r>
        <w:rPr>
          <w:rFonts w:ascii="Times New Roman"/>
          <w:b w:val="false"/>
          <w:i w:val="false"/>
          <w:color w:val="000000"/>
          <w:sz w:val="28"/>
        </w:rPr>
        <w:t>
      2860 "Банк қызметі бойынша басқа да кредиторлар";</w:t>
      </w:r>
    </w:p>
    <w:p>
      <w:pPr>
        <w:spacing w:after="0"/>
        <w:ind w:left="0"/>
        <w:jc w:val="both"/>
      </w:pPr>
      <w:r>
        <w:rPr>
          <w:rFonts w:ascii="Times New Roman"/>
          <w:b w:val="false"/>
          <w:i w:val="false"/>
          <w:color w:val="000000"/>
          <w:sz w:val="28"/>
        </w:rPr>
        <w:t>
      2864 "Акцептер бойынша міндеттемелер";</w:t>
      </w:r>
    </w:p>
    <w:p>
      <w:pPr>
        <w:spacing w:after="0"/>
        <w:ind w:left="0"/>
        <w:jc w:val="both"/>
      </w:pPr>
      <w:r>
        <w:rPr>
          <w:rFonts w:ascii="Times New Roman"/>
          <w:b w:val="false"/>
          <w:i w:val="false"/>
          <w:color w:val="000000"/>
          <w:sz w:val="28"/>
        </w:rPr>
        <w:t>
      2890 "Туынды қаржы құралдарымен жасалған операциялар мен дилинг операциялары бойынша міндеттемелер" шоттар тобы.</w:t>
      </w:r>
    </w:p>
    <w:p>
      <w:pPr>
        <w:spacing w:after="0"/>
        <w:ind w:left="0"/>
        <w:jc w:val="both"/>
      </w:pPr>
      <w:r>
        <w:rPr>
          <w:rFonts w:ascii="Times New Roman"/>
          <w:b w:val="false"/>
          <w:i w:val="false"/>
          <w:color w:val="000000"/>
          <w:sz w:val="28"/>
        </w:rPr>
        <w:t>
      Барлық міндеттемелер өтелгенге дейінгі түпкілікті мерзім бойынша бөлінеді (өзге қаржы міндеттемелерін қосқанда).</w:t>
      </w:r>
    </w:p>
    <w:p>
      <w:pPr>
        <w:spacing w:after="0"/>
        <w:ind w:left="0"/>
        <w:jc w:val="both"/>
      </w:pPr>
      <w:r>
        <w:rPr>
          <w:rFonts w:ascii="Times New Roman"/>
          <w:b w:val="false"/>
          <w:i w:val="false"/>
          <w:color w:val="000000"/>
          <w:sz w:val="28"/>
        </w:rPr>
        <w:t>
      Міндеттемелер сомасы есептелген шығыстар, оң (теріс) түзетулер, дисконттар мен сыйлықақылар ескеріле отырып көрсетіледі.</w:t>
      </w:r>
    </w:p>
    <w:bookmarkStart w:name="z482" w:id="358"/>
    <w:p>
      <w:pPr>
        <w:spacing w:after="0"/>
        <w:ind w:left="0"/>
        <w:jc w:val="both"/>
      </w:pPr>
      <w:r>
        <w:rPr>
          <w:rFonts w:ascii="Times New Roman"/>
          <w:b w:val="false"/>
          <w:i w:val="false"/>
          <w:color w:val="000000"/>
          <w:sz w:val="28"/>
        </w:rPr>
        <w:t>
      27. 8743 және 8744-кодтар бойынша тиісінше Қазақстан Республикасының резиденттері мен бейрезиденттері бойынша активтер мен міндеттемелердің теңгедегі және шетел валютасындағы сомасы көрсетіледі.</w:t>
      </w:r>
    </w:p>
    <w:bookmarkEnd w:id="358"/>
    <w:p>
      <w:pPr>
        <w:spacing w:after="0"/>
        <w:ind w:left="0"/>
        <w:jc w:val="both"/>
      </w:pPr>
      <w:r>
        <w:rPr>
          <w:rFonts w:ascii="Times New Roman"/>
          <w:b w:val="false"/>
          <w:i w:val="false"/>
          <w:color w:val="000000"/>
          <w:sz w:val="28"/>
        </w:rPr>
        <w:t>
      8743 және 8744-кодтар бойынша сомалар талап етілгенге дейінгі активтер мен міндеттемелерді қамтиды.</w:t>
      </w:r>
    </w:p>
    <w:bookmarkStart w:name="z483" w:id="359"/>
    <w:p>
      <w:pPr>
        <w:spacing w:after="0"/>
        <w:ind w:left="0"/>
        <w:jc w:val="both"/>
      </w:pPr>
      <w:r>
        <w:rPr>
          <w:rFonts w:ascii="Times New Roman"/>
          <w:b w:val="false"/>
          <w:i w:val="false"/>
          <w:color w:val="000000"/>
          <w:sz w:val="28"/>
        </w:rPr>
        <w:t>
      28. Деректер болмаған кезде тиісті жолдардың көрсеткіштері ұсынылмайды.</w:t>
      </w:r>
    </w:p>
    <w:bookmarkEnd w:id="3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23-қосымша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2020 жылғы 21 сәуірдегі</w:t>
            </w:r>
            <w:r>
              <w:br/>
            </w:r>
            <w:r>
              <w:rPr>
                <w:rFonts w:ascii="Times New Roman"/>
                <w:b w:val="false"/>
                <w:i w:val="false"/>
                <w:color w:val="000000"/>
                <w:sz w:val="20"/>
              </w:rPr>
              <w:t>№ 54 қаулысына</w:t>
            </w:r>
            <w:r>
              <w:br/>
            </w:r>
            <w:r>
              <w:rPr>
                <w:rFonts w:ascii="Times New Roman"/>
                <w:b w:val="false"/>
                <w:i w:val="false"/>
                <w:color w:val="000000"/>
                <w:sz w:val="20"/>
              </w:rPr>
              <w:t>4-қосымша</w:t>
            </w:r>
          </w:p>
        </w:tc>
      </w:tr>
    </w:tbl>
    <w:bookmarkStart w:name="z485" w:id="360"/>
    <w:p>
      <w:pPr>
        <w:spacing w:after="0"/>
        <w:ind w:left="0"/>
        <w:jc w:val="left"/>
      </w:pPr>
      <w:r>
        <w:rPr>
          <w:rFonts w:ascii="Times New Roman"/>
          <w:b/>
          <w:i w:val="false"/>
          <w:color w:val="000000"/>
        </w:rPr>
        <w:t xml:space="preserve"> Әкімшілік деректерді жинауға арналған нысан</w:t>
      </w:r>
    </w:p>
    <w:bookmarkEnd w:id="360"/>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p>
      <w:pPr>
        <w:spacing w:after="0"/>
        <w:ind w:left="0"/>
        <w:jc w:val="left"/>
      </w:pPr>
      <w:r>
        <w:rPr>
          <w:rFonts w:ascii="Times New Roman"/>
          <w:b/>
          <w:i w:val="false"/>
          <w:color w:val="000000"/>
        </w:rPr>
        <w:t xml:space="preserve"> Шетел валютасымен биржадан тыс операциялар туралы есеп</w:t>
      </w:r>
    </w:p>
    <w:p>
      <w:pPr>
        <w:spacing w:after="0"/>
        <w:ind w:left="0"/>
        <w:jc w:val="both"/>
      </w:pPr>
      <w:r>
        <w:rPr>
          <w:rFonts w:ascii="Times New Roman"/>
          <w:b w:val="false"/>
          <w:i w:val="false"/>
          <w:color w:val="000000"/>
          <w:sz w:val="28"/>
        </w:rPr>
        <w:t>
      Әкімшілік деректер нысанының индексі: OTC</w:t>
      </w:r>
    </w:p>
    <w:p>
      <w:pPr>
        <w:spacing w:after="0"/>
        <w:ind w:left="0"/>
        <w:jc w:val="both"/>
      </w:pPr>
      <w:r>
        <w:rPr>
          <w:rFonts w:ascii="Times New Roman"/>
          <w:b w:val="false"/>
          <w:i w:val="false"/>
          <w:color w:val="000000"/>
          <w:sz w:val="28"/>
        </w:rPr>
        <w:t>
      Кезеңділігі: күн сайын</w:t>
      </w:r>
    </w:p>
    <w:p>
      <w:pPr>
        <w:spacing w:after="0"/>
        <w:ind w:left="0"/>
        <w:jc w:val="both"/>
      </w:pPr>
      <w:r>
        <w:rPr>
          <w:rFonts w:ascii="Times New Roman"/>
          <w:b w:val="false"/>
          <w:i w:val="false"/>
          <w:color w:val="000000"/>
          <w:sz w:val="28"/>
        </w:rPr>
        <w:t>
      Есепті кезең: 20__ жылғы "___"________________ үшін</w:t>
      </w:r>
    </w:p>
    <w:p>
      <w:pPr>
        <w:spacing w:after="0"/>
        <w:ind w:left="0"/>
        <w:jc w:val="both"/>
      </w:pPr>
      <w:r>
        <w:rPr>
          <w:rFonts w:ascii="Times New Roman"/>
          <w:b w:val="false"/>
          <w:i w:val="false"/>
          <w:color w:val="000000"/>
          <w:sz w:val="28"/>
        </w:rPr>
        <w:t>
      Ақпаратты ұсынатын тұлғалар тобы: екінші деңгейдегі банктер</w:t>
      </w:r>
    </w:p>
    <w:p>
      <w:pPr>
        <w:spacing w:after="0"/>
        <w:ind w:left="0"/>
        <w:jc w:val="both"/>
      </w:pPr>
      <w:r>
        <w:rPr>
          <w:rFonts w:ascii="Times New Roman"/>
          <w:b w:val="false"/>
          <w:i w:val="false"/>
          <w:color w:val="000000"/>
          <w:sz w:val="28"/>
        </w:rPr>
        <w:t>
      Әкімшілік деректер нысынын ұсыну мерзімі: күн сайын, есепті күннен кейінгі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Кесте. Шетел валютасымен биржадан тыс операциялар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Контрагент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жасау күні мен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валюталау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w:t>
      </w:r>
    </w:p>
    <w:p>
      <w:pPr>
        <w:spacing w:after="0"/>
        <w:ind w:left="0"/>
        <w:jc w:val="both"/>
      </w:pPr>
      <w:r>
        <w:rPr>
          <w:rFonts w:ascii="Times New Roman"/>
          <w:b w:val="false"/>
          <w:i w:val="false"/>
          <w:color w:val="000000"/>
          <w:sz w:val="28"/>
        </w:rPr>
        <w:t>
      Орындаушы _____________________________________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_______________________________________________ 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xml:space="preserve">
      Күні 20__ жылғы "______" 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 валютасымен</w:t>
            </w:r>
            <w:r>
              <w:br/>
            </w:r>
            <w:r>
              <w:rPr>
                <w:rFonts w:ascii="Times New Roman"/>
                <w:b w:val="false"/>
                <w:i w:val="false"/>
                <w:color w:val="000000"/>
                <w:sz w:val="20"/>
              </w:rPr>
              <w:t>биржадан тыс операциялар</w:t>
            </w:r>
            <w:r>
              <w:br/>
            </w:r>
            <w:r>
              <w:rPr>
                <w:rFonts w:ascii="Times New Roman"/>
                <w:b w:val="false"/>
                <w:i w:val="false"/>
                <w:color w:val="000000"/>
                <w:sz w:val="20"/>
              </w:rPr>
              <w:t>туралы есептің нысанына</w:t>
            </w:r>
            <w:r>
              <w:br/>
            </w:r>
            <w:r>
              <w:rPr>
                <w:rFonts w:ascii="Times New Roman"/>
                <w:b w:val="false"/>
                <w:i w:val="false"/>
                <w:color w:val="000000"/>
                <w:sz w:val="20"/>
              </w:rPr>
              <w:t>қосымша</w:t>
            </w:r>
          </w:p>
        </w:tc>
      </w:tr>
    </w:tbl>
    <w:bookmarkStart w:name="z487" w:id="361"/>
    <w:p>
      <w:pPr>
        <w:spacing w:after="0"/>
        <w:ind w:left="0"/>
        <w:jc w:val="left"/>
      </w:pPr>
      <w:r>
        <w:rPr>
          <w:rFonts w:ascii="Times New Roman"/>
          <w:b/>
          <w:i w:val="false"/>
          <w:color w:val="000000"/>
        </w:rPr>
        <w:t xml:space="preserve"> Әкімшілік деректер нысанын толтыру бойынша түсіндірме Шетел валютасымен биржадан тыс операциялар туралы есеп (индексі – OTC, кезеңділігі – күн сайын) 1-тарау. Жалпы ережелер</w:t>
      </w:r>
    </w:p>
    <w:bookmarkEnd w:id="361"/>
    <w:bookmarkStart w:name="z488" w:id="362"/>
    <w:p>
      <w:pPr>
        <w:spacing w:after="0"/>
        <w:ind w:left="0"/>
        <w:jc w:val="both"/>
      </w:pPr>
      <w:r>
        <w:rPr>
          <w:rFonts w:ascii="Times New Roman"/>
          <w:b w:val="false"/>
          <w:i w:val="false"/>
          <w:color w:val="000000"/>
          <w:sz w:val="28"/>
        </w:rPr>
        <w:t>
      1. Осы түсіндірме "Шетел валютасымен биржадан тыс операциялар туралы есеп" әкімшілік деректер нысанын (бұдан әрі – Нысан) толтыру бойынша бірыңғай талаптарды айқындайды.</w:t>
      </w:r>
    </w:p>
    <w:bookmarkEnd w:id="362"/>
    <w:bookmarkStart w:name="z489" w:id="363"/>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 Заңының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363"/>
    <w:bookmarkStart w:name="z490" w:id="364"/>
    <w:p>
      <w:pPr>
        <w:spacing w:after="0"/>
        <w:ind w:left="0"/>
        <w:jc w:val="both"/>
      </w:pPr>
      <w:r>
        <w:rPr>
          <w:rFonts w:ascii="Times New Roman"/>
          <w:b w:val="false"/>
          <w:i w:val="false"/>
          <w:color w:val="000000"/>
          <w:sz w:val="28"/>
        </w:rPr>
        <w:t>
      3. Нысанды шетел валютасын сатып алу (сату) бойынша биржадан тыс мәмілелерді жүзеге асыратын екінші деңгейдегі банк күн сайын жасайды. Нысандағы деректер мәміле валютасының бірліктерінде толтырылады.</w:t>
      </w:r>
    </w:p>
    <w:bookmarkEnd w:id="364"/>
    <w:bookmarkStart w:name="z491" w:id="365"/>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365"/>
    <w:bookmarkStart w:name="z492" w:id="366"/>
    <w:p>
      <w:pPr>
        <w:spacing w:after="0"/>
        <w:ind w:left="0"/>
        <w:jc w:val="both"/>
      </w:pPr>
      <w:r>
        <w:rPr>
          <w:rFonts w:ascii="Times New Roman"/>
          <w:b w:val="false"/>
          <w:i w:val="false"/>
          <w:color w:val="000000"/>
          <w:sz w:val="28"/>
        </w:rPr>
        <w:t>
      5. Нысанды толтыру кезінде кодтар "Қазақстан Республикасы Ұлттық Банкінің Веб-порталы" ақпараттық жүйесінде орналастырылған анықтамалықтарға сәйкес көрсетіледі.</w:t>
      </w:r>
    </w:p>
    <w:bookmarkEnd w:id="366"/>
    <w:bookmarkStart w:name="z493" w:id="367"/>
    <w:p>
      <w:pPr>
        <w:spacing w:after="0"/>
        <w:ind w:left="0"/>
        <w:jc w:val="both"/>
      </w:pPr>
      <w:r>
        <w:rPr>
          <w:rFonts w:ascii="Times New Roman"/>
          <w:b w:val="false"/>
          <w:i w:val="false"/>
          <w:color w:val="000000"/>
          <w:sz w:val="28"/>
        </w:rPr>
        <w:t>
      6. Осы түсіндірмеде көрсетілген көрсеткіш ұсынылмайтын жағдайларды қоспағанда, барлық көрсеткіштер толтырылуы міндетті болып табылады.</w:t>
      </w:r>
    </w:p>
    <w:bookmarkEnd w:id="367"/>
    <w:bookmarkStart w:name="z494" w:id="368"/>
    <w:p>
      <w:pPr>
        <w:spacing w:after="0"/>
        <w:ind w:left="0"/>
        <w:jc w:val="left"/>
      </w:pPr>
      <w:r>
        <w:rPr>
          <w:rFonts w:ascii="Times New Roman"/>
          <w:b/>
          <w:i w:val="false"/>
          <w:color w:val="000000"/>
        </w:rPr>
        <w:t xml:space="preserve"> 2-тарау. Нысанды толтыру бойынша түсіндірме</w:t>
      </w:r>
    </w:p>
    <w:bookmarkEnd w:id="368"/>
    <w:bookmarkStart w:name="z495" w:id="369"/>
    <w:p>
      <w:pPr>
        <w:spacing w:after="0"/>
        <w:ind w:left="0"/>
        <w:jc w:val="both"/>
      </w:pPr>
      <w:r>
        <w:rPr>
          <w:rFonts w:ascii="Times New Roman"/>
          <w:b w:val="false"/>
          <w:i w:val="false"/>
          <w:color w:val="000000"/>
          <w:sz w:val="28"/>
        </w:rPr>
        <w:t>
      7. Нысанда есеп беретін банк мәміле жасаған сәттен бастап T (мәміле жасалған күні) немесе Т+n (мәміле жасалғаннан кейін, мұндағы n-мәміле жасалған күн мен есеп айырысу күні арасындағы күндер саны) есеп айырысу күні бар қолма-қол және қолма-қол емес нысандағы биржадан тыс мәмілелер бойынша, ұлттық валютамен немесе басқа шетел валютасымен валюталық жұптар бойынша деректер көрсетіледі.</w:t>
      </w:r>
    </w:p>
    <w:bookmarkEnd w:id="369"/>
    <w:p>
      <w:pPr>
        <w:spacing w:after="0"/>
        <w:ind w:left="0"/>
        <w:jc w:val="both"/>
      </w:pPr>
      <w:r>
        <w:rPr>
          <w:rFonts w:ascii="Times New Roman"/>
          <w:b w:val="false"/>
          <w:i w:val="false"/>
          <w:color w:val="000000"/>
          <w:sz w:val="28"/>
        </w:rPr>
        <w:t>
      Биржадан тыс мәмілелер бойынша деректер Қазақстан Республикасының басқа резидент банктерімен, Қазақстан Республикасының Ұлттық Банкімен, Қазақстан Республикасының бейрезидент банктерімен және Қазақстан Республикасының бейрезидент банктерінің филиалдарымен жасалған шетел валютасын сатып алу немесе сату жөніндегі мәмілелерді қамтиды. Деректерге валютаның бір түрі бойынша қолма-қол ақшасыз өтімділікті қолма-қол өтімділікке айырбастау жөніндегі мәмілелер кірмейді.</w:t>
      </w:r>
    </w:p>
    <w:bookmarkStart w:name="z496" w:id="370"/>
    <w:p>
      <w:pPr>
        <w:spacing w:after="0"/>
        <w:ind w:left="0"/>
        <w:jc w:val="both"/>
      </w:pPr>
      <w:r>
        <w:rPr>
          <w:rFonts w:ascii="Times New Roman"/>
          <w:b w:val="false"/>
          <w:i w:val="false"/>
          <w:color w:val="000000"/>
          <w:sz w:val="28"/>
        </w:rPr>
        <w:t>
      8. 1.2, 1.4, 2.1, 2.2, 2.3, 3.1 және 4.1-жолдарда мәндер "Қазақстан Республикасы Ұлттық Банкінің Веб-порталы" ақпараттық жүйеде орналастырылған анықтамалықтардан таңдалады.</w:t>
      </w:r>
    </w:p>
    <w:bookmarkEnd w:id="370"/>
    <w:bookmarkStart w:name="z497" w:id="371"/>
    <w:p>
      <w:pPr>
        <w:spacing w:after="0"/>
        <w:ind w:left="0"/>
        <w:jc w:val="both"/>
      </w:pPr>
      <w:r>
        <w:rPr>
          <w:rFonts w:ascii="Times New Roman"/>
          <w:b w:val="false"/>
          <w:i w:val="false"/>
          <w:color w:val="000000"/>
          <w:sz w:val="28"/>
        </w:rPr>
        <w:t>
      9. Бір шетел валютасын басқа шетел валютасына немесе ұлттық валютаға сатып алу немесе сату бойынша операция Нысанда бірыңғай операция ретінде көрсетіледі.</w:t>
      </w:r>
    </w:p>
    <w:bookmarkEnd w:id="371"/>
    <w:p>
      <w:pPr>
        <w:spacing w:after="0"/>
        <w:ind w:left="0"/>
        <w:jc w:val="both"/>
      </w:pPr>
      <w:r>
        <w:rPr>
          <w:rFonts w:ascii="Times New Roman"/>
          <w:b w:val="false"/>
          <w:i w:val="false"/>
          <w:color w:val="000000"/>
          <w:sz w:val="28"/>
        </w:rPr>
        <w:t>
      Своп операциялары бойынша мәміленің екі бөлігі бойынша деректер жеке көрсетіледі.</w:t>
      </w:r>
    </w:p>
    <w:bookmarkStart w:name="z498" w:id="372"/>
    <w:p>
      <w:pPr>
        <w:spacing w:after="0"/>
        <w:ind w:left="0"/>
        <w:jc w:val="both"/>
      </w:pPr>
      <w:r>
        <w:rPr>
          <w:rFonts w:ascii="Times New Roman"/>
          <w:b w:val="false"/>
          <w:i w:val="false"/>
          <w:color w:val="000000"/>
          <w:sz w:val="28"/>
        </w:rPr>
        <w:t>
      10. 1.1-жолда банк жүргізетін контрагенттердің анықтамалығына сәйкес контрагенттің атауы көрсетіледі.</w:t>
      </w:r>
    </w:p>
    <w:bookmarkEnd w:id="372"/>
    <w:p>
      <w:pPr>
        <w:spacing w:after="0"/>
        <w:ind w:left="0"/>
        <w:jc w:val="both"/>
      </w:pPr>
      <w:r>
        <w:rPr>
          <w:rFonts w:ascii="Times New Roman"/>
          <w:b w:val="false"/>
          <w:i w:val="false"/>
          <w:color w:val="000000"/>
          <w:sz w:val="28"/>
        </w:rPr>
        <w:t>
      Контрагенттерді сәйкестендіру үшін 1.2 және 1.3-жолдарда сәйкестендіргіштердің мынадай түрлері және олардың мәндері көрсетіледі:</w:t>
      </w:r>
    </w:p>
    <w:p>
      <w:pPr>
        <w:spacing w:after="0"/>
        <w:ind w:left="0"/>
        <w:jc w:val="both"/>
      </w:pPr>
      <w:r>
        <w:rPr>
          <w:rFonts w:ascii="Times New Roman"/>
          <w:b w:val="false"/>
          <w:i w:val="false"/>
          <w:color w:val="000000"/>
          <w:sz w:val="28"/>
        </w:rPr>
        <w:t>
      Қазақстан Республикасының резиденттері бойынша - бизнес-сәйкестендіру нөмірі;</w:t>
      </w:r>
    </w:p>
    <w:p>
      <w:pPr>
        <w:spacing w:after="0"/>
        <w:ind w:left="0"/>
        <w:jc w:val="both"/>
      </w:pPr>
      <w:r>
        <w:rPr>
          <w:rFonts w:ascii="Times New Roman"/>
          <w:b w:val="false"/>
          <w:i w:val="false"/>
          <w:color w:val="000000"/>
          <w:sz w:val="28"/>
        </w:rPr>
        <w:t>
      Қазақстан Республикасының бейрезиденттері бойынша – Халықаралық ұйымның 9362 "Банк ісі. Банктік телекоммуникациялық хабарламалар. Банктердің сәйкестендіру кодтары" стандарттау бойынша халықаралық стандарттарына сәйкес Қазақстан Республикасының бейрезидент-банкі филиалының контрагентіне берілген банктік сәйкестендіру коды, ол болмаған кезде – бизнес-сәйкестендіру нөмірі, банктік сәйкестендіру коды және бизнес-сәйкестендіру нөмірі болмаған кезде – "Қазақстан Республикасы Ұлттық Банкінің Веб-порталы" ақпараттық жүйесі үшін белгіленген алгоритм бойынша банк беретін балама сәйкестендіру нөмірі.</w:t>
      </w:r>
    </w:p>
    <w:p>
      <w:pPr>
        <w:spacing w:after="0"/>
        <w:ind w:left="0"/>
        <w:jc w:val="both"/>
      </w:pPr>
      <w:r>
        <w:rPr>
          <w:rFonts w:ascii="Times New Roman"/>
          <w:b w:val="false"/>
          <w:i w:val="false"/>
          <w:color w:val="000000"/>
          <w:sz w:val="28"/>
        </w:rPr>
        <w:t>
      1.4-жолда Қазақстан Республикасының резиденті болып табылатын контрагент бойынша "1" мәні көрсетіледі, Қазақстан Республикасының бейрезиденті болып табылатын контрагент бойынша "2" мәні көрсетіледі.</w:t>
      </w:r>
    </w:p>
    <w:bookmarkStart w:name="z499" w:id="373"/>
    <w:p>
      <w:pPr>
        <w:spacing w:after="0"/>
        <w:ind w:left="0"/>
        <w:jc w:val="both"/>
      </w:pPr>
      <w:r>
        <w:rPr>
          <w:rFonts w:ascii="Times New Roman"/>
          <w:b w:val="false"/>
          <w:i w:val="false"/>
          <w:color w:val="000000"/>
          <w:sz w:val="28"/>
        </w:rPr>
        <w:t>
      11. 2.1-жолда мәміле түрі көрсетіледі, 2.2-жолда мәміле бойынша есеп айырысуды жүзеге асыру нысаны: қолма-қол нысанда, қолма-қол ақшасыз нысанда, базалық активті жеткізумен немесе жеткізбестен, 2.3-жолда – мәміле мақсаты көрсетіледі.</w:t>
      </w:r>
    </w:p>
    <w:bookmarkEnd w:id="373"/>
    <w:p>
      <w:pPr>
        <w:spacing w:after="0"/>
        <w:ind w:left="0"/>
        <w:jc w:val="both"/>
      </w:pPr>
      <w:r>
        <w:rPr>
          <w:rFonts w:ascii="Times New Roman"/>
          <w:b w:val="false"/>
          <w:i w:val="false"/>
          <w:color w:val="000000"/>
          <w:sz w:val="28"/>
        </w:rPr>
        <w:t>
      2.5-жолда мәмілені валюталау күні (есептеу күні) көрсетіледі. Сплит мәмілесі бойынша осы жолда мәмілені валюталандырудың соңғы күні көрсетіледі.</w:t>
      </w:r>
    </w:p>
    <w:bookmarkStart w:name="z500" w:id="374"/>
    <w:p>
      <w:pPr>
        <w:spacing w:after="0"/>
        <w:ind w:left="0"/>
        <w:jc w:val="both"/>
      </w:pPr>
      <w:r>
        <w:rPr>
          <w:rFonts w:ascii="Times New Roman"/>
          <w:b w:val="false"/>
          <w:i w:val="false"/>
          <w:color w:val="000000"/>
          <w:sz w:val="28"/>
        </w:rPr>
        <w:t>
      12. 3.1 және 4.1-жолдарда ҚР ҰС 07 ISO 4217 "Валюталар мен қорларды ұсынуға арналған кодтар" Қазақстан Республикасының Ұлттық сыныптауышына сәйкес сатып алу немесе сату валюталарының кодтары көрсетіледі.</w:t>
      </w:r>
    </w:p>
    <w:bookmarkEnd w:id="374"/>
    <w:p>
      <w:pPr>
        <w:spacing w:after="0"/>
        <w:ind w:left="0"/>
        <w:jc w:val="both"/>
      </w:pPr>
      <w:r>
        <w:rPr>
          <w:rFonts w:ascii="Times New Roman"/>
          <w:b w:val="false"/>
          <w:i w:val="false"/>
          <w:color w:val="000000"/>
          <w:sz w:val="28"/>
        </w:rPr>
        <w:t>
      3.2 және 4.2-жолдарда валютаны сатып алу немесе сату бойынша мәміленің сомасы үтірден кейін екі белгімен сатып алу немесе сату валютасының бірлігінде көрсетіледі.</w:t>
      </w:r>
    </w:p>
    <w:bookmarkStart w:name="z501" w:id="375"/>
    <w:p>
      <w:pPr>
        <w:spacing w:after="0"/>
        <w:ind w:left="0"/>
        <w:jc w:val="both"/>
      </w:pPr>
      <w:r>
        <w:rPr>
          <w:rFonts w:ascii="Times New Roman"/>
          <w:b w:val="false"/>
          <w:i w:val="false"/>
          <w:color w:val="000000"/>
          <w:sz w:val="28"/>
        </w:rPr>
        <w:t>
      13. 5-жол банктің шетел валютасымен биржадан тыс операциялары туралы мәліметтер берілетін күнді көрсетуге арналған.</w:t>
      </w:r>
    </w:p>
    <w:bookmarkEnd w:id="3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24-қосымша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2020 жылғы 21 сәуірдегі</w:t>
            </w:r>
            <w:r>
              <w:br/>
            </w:r>
            <w:r>
              <w:rPr>
                <w:rFonts w:ascii="Times New Roman"/>
                <w:b w:val="false"/>
                <w:i w:val="false"/>
                <w:color w:val="000000"/>
                <w:sz w:val="20"/>
              </w:rPr>
              <w:t>№ 54 қаулысына</w:t>
            </w:r>
            <w:r>
              <w:br/>
            </w:r>
            <w:r>
              <w:rPr>
                <w:rFonts w:ascii="Times New Roman"/>
                <w:b w:val="false"/>
                <w:i w:val="false"/>
                <w:color w:val="000000"/>
                <w:sz w:val="20"/>
              </w:rPr>
              <w:t>5-қосымша</w:t>
            </w:r>
          </w:p>
        </w:tc>
      </w:tr>
    </w:tbl>
    <w:bookmarkStart w:name="z503" w:id="376"/>
    <w:p>
      <w:pPr>
        <w:spacing w:after="0"/>
        <w:ind w:left="0"/>
        <w:jc w:val="left"/>
      </w:pPr>
      <w:r>
        <w:rPr>
          <w:rFonts w:ascii="Times New Roman"/>
          <w:b/>
          <w:i w:val="false"/>
          <w:color w:val="000000"/>
        </w:rPr>
        <w:t xml:space="preserve"> Әкімшілік деректерді жинауға арналған нысан</w:t>
      </w:r>
    </w:p>
    <w:bookmarkEnd w:id="376"/>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p>
      <w:pPr>
        <w:spacing w:after="0"/>
        <w:ind w:left="0"/>
        <w:jc w:val="left"/>
      </w:pPr>
      <w:r>
        <w:rPr>
          <w:rFonts w:ascii="Times New Roman"/>
          <w:b/>
          <w:i w:val="false"/>
          <w:color w:val="000000"/>
        </w:rPr>
        <w:t xml:space="preserve"> Банкаралық активтер және міндеттемелер бойынша есеп</w:t>
      </w:r>
    </w:p>
    <w:p>
      <w:pPr>
        <w:spacing w:after="0"/>
        <w:ind w:left="0"/>
        <w:jc w:val="both"/>
      </w:pPr>
      <w:r>
        <w:rPr>
          <w:rFonts w:ascii="Times New Roman"/>
          <w:b w:val="false"/>
          <w:i w:val="false"/>
          <w:color w:val="000000"/>
          <w:sz w:val="28"/>
        </w:rPr>
        <w:t>
      Әкімшілік деректер нысанының индексі: INTERBNK</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 жылғы "___"________________ жағдай бойынша</w:t>
      </w:r>
    </w:p>
    <w:p>
      <w:pPr>
        <w:spacing w:after="0"/>
        <w:ind w:left="0"/>
        <w:jc w:val="both"/>
      </w:pPr>
      <w:r>
        <w:rPr>
          <w:rFonts w:ascii="Times New Roman"/>
          <w:b w:val="false"/>
          <w:i w:val="false"/>
          <w:color w:val="000000"/>
          <w:sz w:val="28"/>
        </w:rPr>
        <w:t>
      Ақпаратты ұсынатын тұлғалар тобы: екінші деңгейдегі банктер</w:t>
      </w:r>
    </w:p>
    <w:p>
      <w:pPr>
        <w:spacing w:after="0"/>
        <w:ind w:left="0"/>
        <w:jc w:val="both"/>
      </w:pPr>
      <w:r>
        <w:rPr>
          <w:rFonts w:ascii="Times New Roman"/>
          <w:b w:val="false"/>
          <w:i w:val="false"/>
          <w:color w:val="000000"/>
          <w:sz w:val="28"/>
        </w:rPr>
        <w:t>
      Әкімшілік деректер нысынын ұсыну мерзімдері:</w:t>
      </w:r>
    </w:p>
    <w:p>
      <w:pPr>
        <w:spacing w:after="0"/>
        <w:ind w:left="0"/>
        <w:jc w:val="both"/>
      </w:pPr>
      <w:r>
        <w:rPr>
          <w:rFonts w:ascii="Times New Roman"/>
          <w:b w:val="false"/>
          <w:i w:val="false"/>
          <w:color w:val="000000"/>
          <w:sz w:val="28"/>
        </w:rPr>
        <w:t>
      есепті айдан кейінгі айдың жетінші жұмыс күнінен кешіктірмей, ай сайын</w:t>
      </w:r>
    </w:p>
    <w:p>
      <w:pPr>
        <w:spacing w:after="0"/>
        <w:ind w:left="0"/>
        <w:jc w:val="both"/>
      </w:pPr>
      <w:r>
        <w:rPr>
          <w:rFonts w:ascii="Times New Roman"/>
          <w:b w:val="false"/>
          <w:i w:val="false"/>
          <w:color w:val="000000"/>
          <w:sz w:val="28"/>
        </w:rPr>
        <w:t>
      желтоқсан айы үшін қосымша есеп (банкішілік операциялар бойынша қорытынды айналымдарды ескере отырып) аяқталған қаржы жылынан кейінгі жылдың отыз бірінші қаңтарынан кешіктірілмей (банкішілік операциялар бойынша айналымдар болған кезде)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Кесте. Банкаралық активтер және міндеттемелер бойынша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Контрагент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секторының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Мәміленің референсі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Активтің, міндеттеменің, шартты және ықтимал талаптар мен міндеттемелердің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жасалған күн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 міндеттемелерді орындау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және тартылған қарыздар бойынша айналымдар: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тартылған (орналастырылған) қаражат, валюта бірлігінде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тартылған (орналастырылған) қаражат, теңгедегі баламасы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Активтің, міндеттеменің, шартты және ықтимал талаптар мен міндеттемелердің құндық көрсеткіштері: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көрсеткіштің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сатысы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w:t>
      </w:r>
    </w:p>
    <w:p>
      <w:pPr>
        <w:spacing w:after="0"/>
        <w:ind w:left="0"/>
        <w:jc w:val="both"/>
      </w:pPr>
      <w:r>
        <w:rPr>
          <w:rFonts w:ascii="Times New Roman"/>
          <w:b w:val="false"/>
          <w:i w:val="false"/>
          <w:color w:val="000000"/>
          <w:sz w:val="28"/>
        </w:rPr>
        <w:t>
      Орындаушы _____________________________________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_______________________________________________ 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xml:space="preserve">
      Күні 20__ жылғы "______" 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Банкаралық активтер</w:t>
            </w:r>
            <w:r>
              <w:br/>
            </w:r>
            <w:r>
              <w:rPr>
                <w:rFonts w:ascii="Times New Roman"/>
                <w:b w:val="false"/>
                <w:i w:val="false"/>
                <w:color w:val="000000"/>
                <w:sz w:val="20"/>
              </w:rPr>
              <w:t>мен міндеттемелер</w:t>
            </w:r>
            <w:r>
              <w:br/>
            </w:r>
            <w:r>
              <w:rPr>
                <w:rFonts w:ascii="Times New Roman"/>
                <w:b w:val="false"/>
                <w:i w:val="false"/>
                <w:color w:val="000000"/>
                <w:sz w:val="20"/>
              </w:rPr>
              <w:t>бойынша есептің нысанына</w:t>
            </w:r>
            <w:r>
              <w:br/>
            </w:r>
            <w:r>
              <w:rPr>
                <w:rFonts w:ascii="Times New Roman"/>
                <w:b w:val="false"/>
                <w:i w:val="false"/>
                <w:color w:val="000000"/>
                <w:sz w:val="20"/>
              </w:rPr>
              <w:t>қосымша</w:t>
            </w:r>
          </w:p>
        </w:tc>
      </w:tr>
    </w:tbl>
    <w:bookmarkStart w:name="z505" w:id="377"/>
    <w:p>
      <w:pPr>
        <w:spacing w:after="0"/>
        <w:ind w:left="0"/>
        <w:jc w:val="left"/>
      </w:pPr>
      <w:r>
        <w:rPr>
          <w:rFonts w:ascii="Times New Roman"/>
          <w:b/>
          <w:i w:val="false"/>
          <w:color w:val="000000"/>
        </w:rPr>
        <w:t xml:space="preserve"> Әкімшілік деректер нысанын толтыру бойынша түсіндірме Банкаралық активтер және міндеттемелер бойынша есеп (индексі – INTERBNK, кезеңділігі – ай сайын) 1-тарау. Жалпы ережелер</w:t>
      </w:r>
    </w:p>
    <w:bookmarkEnd w:id="377"/>
    <w:bookmarkStart w:name="z506" w:id="378"/>
    <w:p>
      <w:pPr>
        <w:spacing w:after="0"/>
        <w:ind w:left="0"/>
        <w:jc w:val="both"/>
      </w:pPr>
      <w:r>
        <w:rPr>
          <w:rFonts w:ascii="Times New Roman"/>
          <w:b w:val="false"/>
          <w:i w:val="false"/>
          <w:color w:val="000000"/>
          <w:sz w:val="28"/>
        </w:rPr>
        <w:t>
      1. Осы түсіндірме "Банкаралық активтер және міндеттемелер бойынша есеп" әкімшілік деректер нысанын (бұдан әрі – Нысан) толтыру бойынша бірыңғай талаптарды айқындайды.</w:t>
      </w:r>
    </w:p>
    <w:bookmarkEnd w:id="378"/>
    <w:bookmarkStart w:name="z507" w:id="379"/>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және "Қазақстан Республикасындағы банктер және банк қызметі туралы", Қазақстан Республикасы Заңының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379"/>
    <w:bookmarkStart w:name="z508" w:id="380"/>
    <w:p>
      <w:pPr>
        <w:spacing w:after="0"/>
        <w:ind w:left="0"/>
        <w:jc w:val="both"/>
      </w:pPr>
      <w:r>
        <w:rPr>
          <w:rFonts w:ascii="Times New Roman"/>
          <w:b w:val="false"/>
          <w:i w:val="false"/>
          <w:color w:val="000000"/>
          <w:sz w:val="28"/>
        </w:rPr>
        <w:t>
      3. Берілген қарыздарды, "кері репо" операцияларын, болашақта берілетін қарыздар, шығарылған және расталған кепілдіктер мен аккредитивтер бойынша шартты және ықтимал талаптарды қоспағанда, олар бойынша мәліметтер Нысан бойынша ұсынылатын банкаралық активтер банктің резидент қаржы ұйымдарына және бейрезидент қаржы ұйымдарына қатысты активтері, шартты және ықтимал талаптарын қамтиды.</w:t>
      </w:r>
    </w:p>
    <w:bookmarkEnd w:id="380"/>
    <w:p>
      <w:pPr>
        <w:spacing w:after="0"/>
        <w:ind w:left="0"/>
        <w:jc w:val="both"/>
      </w:pPr>
      <w:r>
        <w:rPr>
          <w:rFonts w:ascii="Times New Roman"/>
          <w:b w:val="false"/>
          <w:i w:val="false"/>
          <w:color w:val="000000"/>
          <w:sz w:val="28"/>
        </w:rPr>
        <w:t>
      Олар бойынша мәліметтер Нысан бойынша ұсынылатын банкаралық міндеттемелер болашақта берілетін қарыздар, шығарылған және расталған кепілдіктер мен аккредитивтер бойынша шартты және ықтимал міндеттемелерді қоспағанда, банктің резидент-қаржы ұйымдары және бейрезидент-қаржы ұйымдары алдындағы міндеттемелері, шартты және ықтимал міндеттемелерін қамтиды.</w:t>
      </w:r>
    </w:p>
    <w:bookmarkStart w:name="z509" w:id="381"/>
    <w:p>
      <w:pPr>
        <w:spacing w:after="0"/>
        <w:ind w:left="0"/>
        <w:jc w:val="both"/>
      </w:pPr>
      <w:r>
        <w:rPr>
          <w:rFonts w:ascii="Times New Roman"/>
          <w:b w:val="false"/>
          <w:i w:val="false"/>
          <w:color w:val="000000"/>
          <w:sz w:val="28"/>
        </w:rPr>
        <w:t>
      4. Нысанды екінші деңгейдегі банктер ай сайын есепті айдың соңындағы жағдай бойынша банкаралық активтер мен банкаралық міндеттемелердің құндық көрсеткіштері үшін және салымдар мен қарыздарды тарту (орналастыру) операциялары бойынша есепті айдағы сомада жасайды.</w:t>
      </w:r>
    </w:p>
    <w:bookmarkEnd w:id="381"/>
    <w:p>
      <w:pPr>
        <w:spacing w:after="0"/>
        <w:ind w:left="0"/>
        <w:jc w:val="both"/>
      </w:pPr>
      <w:r>
        <w:rPr>
          <w:rFonts w:ascii="Times New Roman"/>
          <w:b w:val="false"/>
          <w:i w:val="false"/>
          <w:color w:val="000000"/>
          <w:sz w:val="28"/>
        </w:rPr>
        <w:t>
      Банкаралық активтер мен міндеттемелердің құндық көрсеткіштері үшін өлшем бірлігі теңге болып табылады. Банкаралық активтер немесе міндеттемелер бойынша есепті айдағы айналым үшін көрсеткіштер тиісті валюта бірліктерімен және ұлттық валютадағы баламаны көрсету үшін теңгемен өлшенеді. Құндық көрсеткіштер үтірден кейін екі таңбалы сандармен көрсетіледі.</w:t>
      </w:r>
    </w:p>
    <w:bookmarkStart w:name="z510" w:id="382"/>
    <w:p>
      <w:pPr>
        <w:spacing w:after="0"/>
        <w:ind w:left="0"/>
        <w:jc w:val="both"/>
      </w:pPr>
      <w:r>
        <w:rPr>
          <w:rFonts w:ascii="Times New Roman"/>
          <w:b w:val="false"/>
          <w:i w:val="false"/>
          <w:color w:val="000000"/>
          <w:sz w:val="28"/>
        </w:rPr>
        <w:t>
      5. Нысанға басшы немесе есепке қол қою функциясы жүктелген адам және орындаушы қол қояды.</w:t>
      </w:r>
    </w:p>
    <w:bookmarkEnd w:id="382"/>
    <w:bookmarkStart w:name="z511" w:id="383"/>
    <w:p>
      <w:pPr>
        <w:spacing w:after="0"/>
        <w:ind w:left="0"/>
        <w:jc w:val="both"/>
      </w:pPr>
      <w:r>
        <w:rPr>
          <w:rFonts w:ascii="Times New Roman"/>
          <w:b w:val="false"/>
          <w:i w:val="false"/>
          <w:color w:val="000000"/>
          <w:sz w:val="28"/>
        </w:rPr>
        <w:t>
      6. Нысанды толтыру кезінде кодтар "Қазақстан Республикасы Ұлттық Банкінің Веб-порталы" ақпараттық жүйесінде орналастырылған анықтамалықтарға сәйкес көрсетіледі.</w:t>
      </w:r>
    </w:p>
    <w:bookmarkEnd w:id="383"/>
    <w:bookmarkStart w:name="z512" w:id="384"/>
    <w:p>
      <w:pPr>
        <w:spacing w:after="0"/>
        <w:ind w:left="0"/>
        <w:jc w:val="both"/>
      </w:pPr>
      <w:r>
        <w:rPr>
          <w:rFonts w:ascii="Times New Roman"/>
          <w:b w:val="false"/>
          <w:i w:val="false"/>
          <w:color w:val="000000"/>
          <w:sz w:val="28"/>
        </w:rPr>
        <w:t>
      7. Нысан мен осы түсініктемедегі шоттардың нөмірлері Нормативтік құқықтық актілерді мемлекеттік тіркеу тізілімінде № 6793 болып тіркелген, Қазақстан Республикасы Ұлттық Банкі Басқармасының 2011 жылғы 31 қаңтардағы № 3 қаулысымен бекітілген Екінші деңгейдегі банктердегі, ипотекалық ұйымдардағы, "Қазақстанның Даму Банкі" акционерлік қоғамындағы және Қазақстан Республикасының бейрезидент-банктердің филиалдарындағы бухгалтерлік есептің үлгі шот жоспарына (бұдан әрі – Үлгі шот жоспары) сәйкес көрсетіледі.</w:t>
      </w:r>
    </w:p>
    <w:bookmarkEnd w:id="384"/>
    <w:bookmarkStart w:name="z513" w:id="385"/>
    <w:p>
      <w:pPr>
        <w:spacing w:after="0"/>
        <w:ind w:left="0"/>
        <w:jc w:val="both"/>
      </w:pPr>
      <w:r>
        <w:rPr>
          <w:rFonts w:ascii="Times New Roman"/>
          <w:b w:val="false"/>
          <w:i w:val="false"/>
          <w:color w:val="000000"/>
          <w:sz w:val="28"/>
        </w:rPr>
        <w:t>
      8. Осы түсіндірмеде көрсетілген көрсеткіш ұсынылмайтын жағдайларды қоспағанда, барлық көрсеткіштер толтырылуы міндетті болып табылады.</w:t>
      </w:r>
    </w:p>
    <w:bookmarkEnd w:id="385"/>
    <w:bookmarkStart w:name="z514" w:id="386"/>
    <w:p>
      <w:pPr>
        <w:spacing w:after="0"/>
        <w:ind w:left="0"/>
        <w:jc w:val="left"/>
      </w:pPr>
      <w:r>
        <w:rPr>
          <w:rFonts w:ascii="Times New Roman"/>
          <w:b/>
          <w:i w:val="false"/>
          <w:color w:val="000000"/>
        </w:rPr>
        <w:t xml:space="preserve"> 2-тарау. Нысанды толтыру бойынша түсіндірме</w:t>
      </w:r>
    </w:p>
    <w:bookmarkEnd w:id="386"/>
    <w:bookmarkStart w:name="z515" w:id="387"/>
    <w:p>
      <w:pPr>
        <w:spacing w:after="0"/>
        <w:ind w:left="0"/>
        <w:jc w:val="both"/>
      </w:pPr>
      <w:r>
        <w:rPr>
          <w:rFonts w:ascii="Times New Roman"/>
          <w:b w:val="false"/>
          <w:i w:val="false"/>
          <w:color w:val="000000"/>
          <w:sz w:val="28"/>
        </w:rPr>
        <w:t>
      9. Нысанда мынадай контрагенттер бойынша банкаралық активтер және банкаралық міндеттемелер бойынша мәліметтер көрсетіледі:</w:t>
      </w:r>
    </w:p>
    <w:bookmarkEnd w:id="387"/>
    <w:p>
      <w:pPr>
        <w:spacing w:after="0"/>
        <w:ind w:left="0"/>
        <w:jc w:val="both"/>
      </w:pPr>
      <w:r>
        <w:rPr>
          <w:rFonts w:ascii="Times New Roman"/>
          <w:b w:val="false"/>
          <w:i w:val="false"/>
          <w:color w:val="000000"/>
          <w:sz w:val="28"/>
        </w:rPr>
        <w:t>
      Қазақстан Республикасының Ұлттық Банкін және Қазақстанның Даму Банкін қоса алғанда, Қазақстан Республикасының резидент-банктері;</w:t>
      </w:r>
    </w:p>
    <w:p>
      <w:pPr>
        <w:spacing w:after="0"/>
        <w:ind w:left="0"/>
        <w:jc w:val="both"/>
      </w:pPr>
      <w:r>
        <w:rPr>
          <w:rFonts w:ascii="Times New Roman"/>
          <w:b w:val="false"/>
          <w:i w:val="false"/>
          <w:color w:val="000000"/>
          <w:sz w:val="28"/>
        </w:rPr>
        <w:t>
      Қазақстан Республикасының бейрезидент-банктері;</w:t>
      </w:r>
    </w:p>
    <w:p>
      <w:pPr>
        <w:spacing w:after="0"/>
        <w:ind w:left="0"/>
        <w:jc w:val="both"/>
      </w:pPr>
      <w:r>
        <w:rPr>
          <w:rFonts w:ascii="Times New Roman"/>
          <w:b w:val="false"/>
          <w:i w:val="false"/>
          <w:color w:val="000000"/>
          <w:sz w:val="28"/>
        </w:rPr>
        <w:t>
      банк шоттарын ашуды және жүргізуді жүзеге асыратын Қазақстан Республикасының резидент-қаржы ұйымдары;</w:t>
      </w:r>
    </w:p>
    <w:p>
      <w:pPr>
        <w:spacing w:after="0"/>
        <w:ind w:left="0"/>
        <w:jc w:val="both"/>
      </w:pPr>
      <w:r>
        <w:rPr>
          <w:rFonts w:ascii="Times New Roman"/>
          <w:b w:val="false"/>
          <w:i w:val="false"/>
          <w:color w:val="000000"/>
          <w:sz w:val="28"/>
        </w:rPr>
        <w:t>
      банк шоттарын ашуды және жүргізуді жүзеге асыратын Қазақстан Республикасының бейрезидент-қаржы ұйымдары.</w:t>
      </w:r>
    </w:p>
    <w:bookmarkStart w:name="z516" w:id="388"/>
    <w:p>
      <w:pPr>
        <w:spacing w:after="0"/>
        <w:ind w:left="0"/>
        <w:jc w:val="both"/>
      </w:pPr>
      <w:r>
        <w:rPr>
          <w:rFonts w:ascii="Times New Roman"/>
          <w:b w:val="false"/>
          <w:i w:val="false"/>
          <w:color w:val="000000"/>
          <w:sz w:val="28"/>
        </w:rPr>
        <w:t>
      10. 1.2, 1.4, 1.5, 1.6, 3, 4, 9.1, 9.2 және 10-жолдарда мәндер "Қазақстан Республикасы Ұлттық Банкінің Веб-порталы" ақпараттық жүйеде орналастырылған анықтамалықтардан таңдалады.</w:t>
      </w:r>
    </w:p>
    <w:bookmarkEnd w:id="388"/>
    <w:bookmarkStart w:name="z517" w:id="389"/>
    <w:p>
      <w:pPr>
        <w:spacing w:after="0"/>
        <w:ind w:left="0"/>
        <w:jc w:val="both"/>
      </w:pPr>
      <w:r>
        <w:rPr>
          <w:rFonts w:ascii="Times New Roman"/>
          <w:b w:val="false"/>
          <w:i w:val="false"/>
          <w:color w:val="000000"/>
          <w:sz w:val="28"/>
        </w:rPr>
        <w:t>
      11. Нысан бойынша мәліметтер есепті күнге талаптары және (немесе) міндеттемелері бар және (немесе) есепті кезең ішінде операциялар жүргізілген әрбір контрагент бойынша толтырылады.</w:t>
      </w:r>
    </w:p>
    <w:bookmarkEnd w:id="389"/>
    <w:p>
      <w:pPr>
        <w:spacing w:after="0"/>
        <w:ind w:left="0"/>
        <w:jc w:val="both"/>
      </w:pPr>
      <w:r>
        <w:rPr>
          <w:rFonts w:ascii="Times New Roman"/>
          <w:b w:val="false"/>
          <w:i w:val="false"/>
          <w:color w:val="000000"/>
          <w:sz w:val="28"/>
        </w:rPr>
        <w:t>
      Нысанға банкішілік операциялар бойынша мәліметтер енгізілмейді.</w:t>
      </w:r>
    </w:p>
    <w:p>
      <w:pPr>
        <w:spacing w:after="0"/>
        <w:ind w:left="0"/>
        <w:jc w:val="both"/>
      </w:pPr>
      <w:r>
        <w:rPr>
          <w:rFonts w:ascii="Times New Roman"/>
          <w:b w:val="false"/>
          <w:i w:val="false"/>
          <w:color w:val="000000"/>
          <w:sz w:val="28"/>
        </w:rPr>
        <w:t>
      Банк шоттарын ашуды және жүргізуді жүзеге асыратын қаржы ұйымдары болып табылатын банктің контрагенттері бойынша Үлгі шот жоспарына сәйкес 1052, 1054, 1259, 1264 және 1267 баланстық шоттардағы қалдықтар бойынша ғана мәліметтер ашылады.</w:t>
      </w:r>
    </w:p>
    <w:bookmarkStart w:name="z518" w:id="390"/>
    <w:p>
      <w:pPr>
        <w:spacing w:after="0"/>
        <w:ind w:left="0"/>
        <w:jc w:val="both"/>
      </w:pPr>
      <w:r>
        <w:rPr>
          <w:rFonts w:ascii="Times New Roman"/>
          <w:b w:val="false"/>
          <w:i w:val="false"/>
          <w:color w:val="000000"/>
          <w:sz w:val="28"/>
        </w:rPr>
        <w:t>
      12. 1.1-жолда екінші деңгейдегі банк жүргізетін контрагенттердің анықтамалығына сәйкес контрагенттің атауы көрсетіледі.</w:t>
      </w:r>
    </w:p>
    <w:bookmarkEnd w:id="390"/>
    <w:p>
      <w:pPr>
        <w:spacing w:after="0"/>
        <w:ind w:left="0"/>
        <w:jc w:val="both"/>
      </w:pPr>
      <w:r>
        <w:rPr>
          <w:rFonts w:ascii="Times New Roman"/>
          <w:b w:val="false"/>
          <w:i w:val="false"/>
          <w:color w:val="000000"/>
          <w:sz w:val="28"/>
        </w:rPr>
        <w:t>
      Контрагенттерді сәйкестендіру үшін 1.2 және 1.3-жолдарда сәйкестендіргіштердің мынадай түрлері және олардың мәндері көрсетіледі:</w:t>
      </w:r>
    </w:p>
    <w:p>
      <w:pPr>
        <w:spacing w:after="0"/>
        <w:ind w:left="0"/>
        <w:jc w:val="both"/>
      </w:pPr>
      <w:r>
        <w:rPr>
          <w:rFonts w:ascii="Times New Roman"/>
          <w:b w:val="false"/>
          <w:i w:val="false"/>
          <w:color w:val="000000"/>
          <w:sz w:val="28"/>
        </w:rPr>
        <w:t>
      Қазақстан Республикасының резиденттері бойынша – бизнес-сәйкестендіру нөмірі;</w:t>
      </w:r>
    </w:p>
    <w:p>
      <w:pPr>
        <w:spacing w:after="0"/>
        <w:ind w:left="0"/>
        <w:jc w:val="both"/>
      </w:pPr>
      <w:r>
        <w:rPr>
          <w:rFonts w:ascii="Times New Roman"/>
          <w:b w:val="false"/>
          <w:i w:val="false"/>
          <w:color w:val="000000"/>
          <w:sz w:val="28"/>
        </w:rPr>
        <w:t>
      Қазақстан Республикасының бейрезиденттері бойынша – Халықаралық ұйымның 9362 "Банк ісі. Банктік телекоммуникациялық хабарламалар. Банктердің сәйкестендіру кодтары" стандарттау бойынша халықаралық стандарттарына сәйкес банктің контрагентіне берілген банктік сәйкестендіру коды.</w:t>
      </w:r>
    </w:p>
    <w:bookmarkStart w:name="z519" w:id="391"/>
    <w:p>
      <w:pPr>
        <w:spacing w:after="0"/>
        <w:ind w:left="0"/>
        <w:jc w:val="both"/>
      </w:pPr>
      <w:r>
        <w:rPr>
          <w:rFonts w:ascii="Times New Roman"/>
          <w:b w:val="false"/>
          <w:i w:val="false"/>
          <w:color w:val="000000"/>
          <w:sz w:val="28"/>
        </w:rPr>
        <w:t xml:space="preserve">
      13. 1.4-жолда нормативтік құқықтық актілерді мемлекеттік тіркеу тізілімінде № 14365 болып тіркелген Қазақстан Республикасы Ұлттық Банкі Басқармасының 2016 жылғы 31 тамыздағы № 203 </w:t>
      </w:r>
      <w:r>
        <w:rPr>
          <w:rFonts w:ascii="Times New Roman"/>
          <w:b w:val="false"/>
          <w:i w:val="false"/>
          <w:color w:val="000000"/>
          <w:sz w:val="28"/>
        </w:rPr>
        <w:t>қаулысымен</w:t>
      </w:r>
      <w:r>
        <w:rPr>
          <w:rFonts w:ascii="Times New Roman"/>
          <w:b w:val="false"/>
          <w:i w:val="false"/>
          <w:color w:val="000000"/>
          <w:sz w:val="28"/>
        </w:rPr>
        <w:t xml:space="preserve"> бекітілген Экономика секторларының және төлемдер белгілеу кодтарын қолдану қағидаларына сәйкес контрагенттің экономика секторының коды – "3", "4" немесе "5" көрсетіледі</w:t>
      </w:r>
    </w:p>
    <w:bookmarkEnd w:id="391"/>
    <w:p>
      <w:pPr>
        <w:spacing w:after="0"/>
        <w:ind w:left="0"/>
        <w:jc w:val="both"/>
      </w:pPr>
      <w:r>
        <w:rPr>
          <w:rFonts w:ascii="Times New Roman"/>
          <w:b w:val="false"/>
          <w:i w:val="false"/>
          <w:color w:val="000000"/>
          <w:sz w:val="28"/>
        </w:rPr>
        <w:t>
      1.5-жолда Қазақстан Республикасының резиденті болып табылатын контрагент бойынша "1" мәні көрсетіледі, Қазақстан Республикасының бейрезиденті болып табылатын контрагент бойынша "2" мәні көрсетіледі.</w:t>
      </w:r>
    </w:p>
    <w:p>
      <w:pPr>
        <w:spacing w:after="0"/>
        <w:ind w:left="0"/>
        <w:jc w:val="both"/>
      </w:pPr>
      <w:r>
        <w:rPr>
          <w:rFonts w:ascii="Times New Roman"/>
          <w:b w:val="false"/>
          <w:i w:val="false"/>
          <w:color w:val="000000"/>
          <w:sz w:val="28"/>
        </w:rPr>
        <w:t>
      1.6-жолда контрагенттің тіркелген (инкорпорация) елінің коды көрсетіледі.</w:t>
      </w:r>
    </w:p>
    <w:bookmarkStart w:name="z520" w:id="392"/>
    <w:p>
      <w:pPr>
        <w:spacing w:after="0"/>
        <w:ind w:left="0"/>
        <w:jc w:val="both"/>
      </w:pPr>
      <w:r>
        <w:rPr>
          <w:rFonts w:ascii="Times New Roman"/>
          <w:b w:val="false"/>
          <w:i w:val="false"/>
          <w:color w:val="000000"/>
          <w:sz w:val="28"/>
        </w:rPr>
        <w:t>
      14. 2-жолда екінші деңгейдегі банктің ақпараттық жүйесінде осы мәміленің бірегей сәйкестендіргіші болып қызмет ететін мәміленің референсі (коды) көрсетіледі.</w:t>
      </w:r>
    </w:p>
    <w:bookmarkEnd w:id="392"/>
    <w:bookmarkStart w:name="z521" w:id="393"/>
    <w:p>
      <w:pPr>
        <w:spacing w:after="0"/>
        <w:ind w:left="0"/>
        <w:jc w:val="both"/>
      </w:pPr>
      <w:r>
        <w:rPr>
          <w:rFonts w:ascii="Times New Roman"/>
          <w:b w:val="false"/>
          <w:i w:val="false"/>
          <w:color w:val="000000"/>
          <w:sz w:val="28"/>
        </w:rPr>
        <w:t>
      15. 4-жолда ҚР ҰС 07 ISO 4217 "Валюталар мен қорларды ұсынуға арналған кодтар" Қазақстан Республикасының ұлттық сыныптауышына сәйкес мәміле бойынша есеп айырысу валюталарының кодтары көрсетіледі.</w:t>
      </w:r>
    </w:p>
    <w:bookmarkEnd w:id="393"/>
    <w:bookmarkStart w:name="z522" w:id="394"/>
    <w:p>
      <w:pPr>
        <w:spacing w:after="0"/>
        <w:ind w:left="0"/>
        <w:jc w:val="both"/>
      </w:pPr>
      <w:r>
        <w:rPr>
          <w:rFonts w:ascii="Times New Roman"/>
          <w:b w:val="false"/>
          <w:i w:val="false"/>
          <w:color w:val="000000"/>
          <w:sz w:val="28"/>
        </w:rPr>
        <w:t>
      16. 5 және 6-жолдарда мәміленің жасалған күні, шарт талаптары бойынша мәміле бойынша талаптардың (міндеттемелердің) орындалған күні көрсетіледі.</w:t>
      </w:r>
    </w:p>
    <w:bookmarkEnd w:id="394"/>
    <w:bookmarkStart w:name="z523" w:id="395"/>
    <w:p>
      <w:pPr>
        <w:spacing w:after="0"/>
        <w:ind w:left="0"/>
        <w:jc w:val="both"/>
      </w:pPr>
      <w:r>
        <w:rPr>
          <w:rFonts w:ascii="Times New Roman"/>
          <w:b w:val="false"/>
          <w:i w:val="false"/>
          <w:color w:val="000000"/>
          <w:sz w:val="28"/>
        </w:rPr>
        <w:t>
      17. 7.1-жолда есепті кезең ішінде алынған қарыздар мен 1 (бір) жылға дейінгі (қоса алғанда) мерзімге орналастырылған (тартылған) салымдардың сомасы ұлттық және шетел валютасымен көрсетіледі. 7.2-жолда теңгемен қайта есептегендегі осы соманың баламасы көрсетіледі.</w:t>
      </w:r>
    </w:p>
    <w:bookmarkEnd w:id="395"/>
    <w:p>
      <w:pPr>
        <w:spacing w:after="0"/>
        <w:ind w:left="0"/>
        <w:jc w:val="both"/>
      </w:pPr>
      <w:r>
        <w:rPr>
          <w:rFonts w:ascii="Times New Roman"/>
          <w:b w:val="false"/>
          <w:i w:val="false"/>
          <w:color w:val="000000"/>
          <w:sz w:val="28"/>
        </w:rPr>
        <w:t>
      Қарыз сомасы алынған немесе бұрын Нысанда көрсетілген салымдар сомасы орналастырылған (тартылған) шарттар ұзартылған кезде, ұзартылған шарттар бойынша сома келесі есепті күндерге Нысанда көрсетілмейді.</w:t>
      </w:r>
    </w:p>
    <w:p>
      <w:pPr>
        <w:spacing w:after="0"/>
        <w:ind w:left="0"/>
        <w:jc w:val="both"/>
      </w:pPr>
      <w:r>
        <w:rPr>
          <w:rFonts w:ascii="Times New Roman"/>
          <w:b w:val="false"/>
          <w:i w:val="false"/>
          <w:color w:val="000000"/>
          <w:sz w:val="28"/>
        </w:rPr>
        <w:t>
      7.1 және 7.2-жолдардың мақсаттары үшін бұрын алынған қарыздар және орналастырылған (тартылған) салымдар бойынша есептелген сыйақыны капиталдандыру сомасы есепке алынбайды.</w:t>
      </w:r>
    </w:p>
    <w:p>
      <w:pPr>
        <w:spacing w:after="0"/>
        <w:ind w:left="0"/>
        <w:jc w:val="both"/>
      </w:pPr>
      <w:r>
        <w:rPr>
          <w:rFonts w:ascii="Times New Roman"/>
          <w:b w:val="false"/>
          <w:i w:val="false"/>
          <w:color w:val="000000"/>
          <w:sz w:val="28"/>
        </w:rPr>
        <w:t>
      7.1 және 7.2-жолдардың мақсаттары үшін ағымдағы және корреспонденттік шоттарда орналастырылған (тартылған) сома, шартты және ықтимал талаптар мен міндеттемелер ескерілмейді.</w:t>
      </w:r>
    </w:p>
    <w:p>
      <w:pPr>
        <w:spacing w:after="0"/>
        <w:ind w:left="0"/>
        <w:jc w:val="both"/>
      </w:pPr>
      <w:r>
        <w:rPr>
          <w:rFonts w:ascii="Times New Roman"/>
          <w:b w:val="false"/>
          <w:i w:val="false"/>
          <w:color w:val="000000"/>
          <w:sz w:val="28"/>
        </w:rPr>
        <w:t>
      7.1 және 7.2-жолдарда деректер болмаған кезде көрсеткіштер ұсынылмайды.</w:t>
      </w:r>
    </w:p>
    <w:bookmarkStart w:name="z524" w:id="396"/>
    <w:p>
      <w:pPr>
        <w:spacing w:after="0"/>
        <w:ind w:left="0"/>
        <w:jc w:val="both"/>
      </w:pPr>
      <w:r>
        <w:rPr>
          <w:rFonts w:ascii="Times New Roman"/>
          <w:b w:val="false"/>
          <w:i w:val="false"/>
          <w:color w:val="000000"/>
          <w:sz w:val="28"/>
        </w:rPr>
        <w:t>
      18. 8-жолда 7.1 және 7.2-жолдарда көрсетілген есепті кезең ішінде алынған қарыздар, орналастырылған (тартылған) салымдар бойынша сыйақы мөлшерлемесі (шарт бойынша) көрсетіледі.</w:t>
      </w:r>
    </w:p>
    <w:bookmarkEnd w:id="396"/>
    <w:p>
      <w:pPr>
        <w:spacing w:after="0"/>
        <w:ind w:left="0"/>
        <w:jc w:val="both"/>
      </w:pPr>
      <w:r>
        <w:rPr>
          <w:rFonts w:ascii="Times New Roman"/>
          <w:b w:val="false"/>
          <w:i w:val="false"/>
          <w:color w:val="000000"/>
          <w:sz w:val="28"/>
        </w:rPr>
        <w:t>
      Көрсеткіш бойынша үтірден кейін екі таңбамен пайыздық мәндегі мән көрсетіледі.</w:t>
      </w:r>
    </w:p>
    <w:p>
      <w:pPr>
        <w:spacing w:after="0"/>
        <w:ind w:left="0"/>
        <w:jc w:val="both"/>
      </w:pPr>
      <w:r>
        <w:rPr>
          <w:rFonts w:ascii="Times New Roman"/>
          <w:b w:val="false"/>
          <w:i w:val="false"/>
          <w:color w:val="000000"/>
          <w:sz w:val="28"/>
        </w:rPr>
        <w:t>
      7.1 және 7.2-жолдар бойынша деректер болмаған кезде 8-жолдағы көрсеткіш ұсынылмайды.</w:t>
      </w:r>
    </w:p>
    <w:bookmarkStart w:name="z525" w:id="397"/>
    <w:p>
      <w:pPr>
        <w:spacing w:after="0"/>
        <w:ind w:left="0"/>
        <w:jc w:val="both"/>
      </w:pPr>
      <w:r>
        <w:rPr>
          <w:rFonts w:ascii="Times New Roman"/>
          <w:b w:val="false"/>
          <w:i w:val="false"/>
          <w:color w:val="000000"/>
          <w:sz w:val="28"/>
        </w:rPr>
        <w:t>
      19. 9.2. және 9.3-жолдарда Үлгі шот жоспарына сәйкес шоттардың нөмірлері және есепті күнгі жағдай бойынша осы мәміле бойынша банкаралық активтердің, міндеттемелердің сомасы ескерілетін барлық шоттар үшін оларға сәйкес құндық мәндер көрсетіледі. Егер құндық мән нөлге тең болса, 9.1, 9.2, 9.3 және 10-жолдар бойынша көрсеткіштер ұсынылмайды.</w:t>
      </w:r>
    </w:p>
    <w:bookmarkEnd w:id="397"/>
    <w:bookmarkStart w:name="z526" w:id="398"/>
    <w:p>
      <w:pPr>
        <w:spacing w:after="0"/>
        <w:ind w:left="0"/>
        <w:jc w:val="both"/>
      </w:pPr>
      <w:r>
        <w:rPr>
          <w:rFonts w:ascii="Times New Roman"/>
          <w:b w:val="false"/>
          <w:i w:val="false"/>
          <w:color w:val="000000"/>
          <w:sz w:val="28"/>
        </w:rPr>
        <w:t>
      20. 10-жолда 9 "Қаржы құралдары" халықаралық қаржылық есептілік стандартына (International Financial Reporting Standards – IFRS) сәйкес есепті күнгі жағдай бойынша активтер, міндеттемелер, шартты және ықтимал талаптар мен міндеттемелер жатқызылған (кредиттік) тәуекелдің сатысы көрсетіледі.</w:t>
      </w:r>
    </w:p>
    <w:bookmarkEnd w:id="398"/>
    <w:p>
      <w:pPr>
        <w:spacing w:after="0"/>
        <w:ind w:left="0"/>
        <w:jc w:val="both"/>
      </w:pPr>
      <w:r>
        <w:rPr>
          <w:rFonts w:ascii="Times New Roman"/>
          <w:b w:val="false"/>
          <w:i w:val="false"/>
          <w:color w:val="000000"/>
          <w:sz w:val="28"/>
        </w:rPr>
        <w:t>
      10-жолдағы көрсеткіш 9 "Қаржы құралдары" Халықаралық қаржылық есептілік стандартына (International Financial Reporting Standards – IFRS) және Банктің провизияларын (резервтерін) есептеудің ішкі әдістемесіне сәйкес құнсыздануға қатысты талаптар қолданылмайтын активтер мен шартты міндеттемелер бойынша толтырылмайды.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25-қосымша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2020 жылғы 21 сәуірдегі</w:t>
            </w:r>
            <w:r>
              <w:br/>
            </w:r>
            <w:r>
              <w:rPr>
                <w:rFonts w:ascii="Times New Roman"/>
                <w:b w:val="false"/>
                <w:i w:val="false"/>
                <w:color w:val="000000"/>
                <w:sz w:val="20"/>
              </w:rPr>
              <w:t>№ 54 қаулысына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p>
      <w:pPr>
        <w:spacing w:after="0"/>
        <w:ind w:left="0"/>
        <w:jc w:val="left"/>
      </w:pPr>
      <w:r>
        <w:rPr>
          <w:rFonts w:ascii="Times New Roman"/>
          <w:b/>
          <w:i w:val="false"/>
          <w:color w:val="000000"/>
        </w:rPr>
        <w:t xml:space="preserve"> Бағалы қағаздар портфелінің құрылымы туралы есеп</w:t>
      </w:r>
    </w:p>
    <w:p>
      <w:pPr>
        <w:spacing w:after="0"/>
        <w:ind w:left="0"/>
        <w:jc w:val="both"/>
      </w:pPr>
      <w:r>
        <w:rPr>
          <w:rFonts w:ascii="Times New Roman"/>
          <w:b w:val="false"/>
          <w:i w:val="false"/>
          <w:color w:val="000000"/>
          <w:sz w:val="28"/>
        </w:rPr>
        <w:t>
      Әкімшілік деректер нысанының индексі: PORTF</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 жылғы "___" ________________ жағдай бойынша</w:t>
      </w:r>
    </w:p>
    <w:p>
      <w:pPr>
        <w:spacing w:after="0"/>
        <w:ind w:left="0"/>
        <w:jc w:val="both"/>
      </w:pPr>
      <w:r>
        <w:rPr>
          <w:rFonts w:ascii="Times New Roman"/>
          <w:b w:val="false"/>
          <w:i w:val="false"/>
          <w:color w:val="000000"/>
          <w:sz w:val="28"/>
        </w:rPr>
        <w:t>
      Ақпаратты ұсынатын тұлғалар тобы: екінші деңгейдегі банктер</w:t>
      </w:r>
    </w:p>
    <w:p>
      <w:pPr>
        <w:spacing w:after="0"/>
        <w:ind w:left="0"/>
        <w:jc w:val="both"/>
      </w:pPr>
      <w:r>
        <w:rPr>
          <w:rFonts w:ascii="Times New Roman"/>
          <w:b w:val="false"/>
          <w:i w:val="false"/>
          <w:color w:val="000000"/>
          <w:sz w:val="28"/>
        </w:rPr>
        <w:t>
      Әкімшілік деректер нысынын ұсыну мерзімдері:</w:t>
      </w:r>
    </w:p>
    <w:p>
      <w:pPr>
        <w:spacing w:after="0"/>
        <w:ind w:left="0"/>
        <w:jc w:val="both"/>
      </w:pPr>
      <w:r>
        <w:rPr>
          <w:rFonts w:ascii="Times New Roman"/>
          <w:b w:val="false"/>
          <w:i w:val="false"/>
          <w:color w:val="000000"/>
          <w:sz w:val="28"/>
        </w:rPr>
        <w:t>
      есепті айдан кейінгі айдың жетінші жұмыс күнінен кешіктірмей, ай сайын</w:t>
      </w:r>
    </w:p>
    <w:p>
      <w:pPr>
        <w:spacing w:after="0"/>
        <w:ind w:left="0"/>
        <w:jc w:val="both"/>
      </w:pPr>
      <w:r>
        <w:rPr>
          <w:rFonts w:ascii="Times New Roman"/>
          <w:b w:val="false"/>
          <w:i w:val="false"/>
          <w:color w:val="000000"/>
          <w:sz w:val="28"/>
        </w:rPr>
        <w:t>
      желтоқсан айы үшін қосымша есеп (банкішілік операциялар бойынша қорытынды айналымдарды ескере отырып) аяқталған қаржы жылынан кейінгі жылдың отыз бірінші қаңтарынан кешіктірілмей (банкішілік операциялар бойынша айналымдар болған кезде) ұсынылады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1-кесте. Бағалы қағаздар портфеліне кіретін бағалы қағаздар бойынша транзакциялар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сәйкестендіру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Референс транзакциялар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кепіл ретінде қабылданған және банктің меншігіне өткен бағалы қағаздарға сәйкестік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Транзакция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сатып алу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күніндегі бағалы қағаздың рейтингі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2-кесте. Бағалы қағаздар портфелінің құрылымы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сәйкестендіру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есепке алынатын портфельдің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Портфельдегі бағалы қағаздардың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Портфельдегі бағалы қағаздың құндық көрсеткіштері: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көрсеткіштің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операциясының мәні болып табылатын ауыртпалықтағы бағалы қағаздар және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операциясының мәні болып табылатын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есепті күнгі рейтингі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 бағалы қағаздың рейтингі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сатысы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w:t>
      </w:r>
    </w:p>
    <w:p>
      <w:pPr>
        <w:spacing w:after="0"/>
        <w:ind w:left="0"/>
        <w:jc w:val="both"/>
      </w:pPr>
      <w:r>
        <w:rPr>
          <w:rFonts w:ascii="Times New Roman"/>
          <w:b w:val="false"/>
          <w:i w:val="false"/>
          <w:color w:val="000000"/>
          <w:sz w:val="28"/>
        </w:rPr>
        <w:t>
      Орындаушы _____________________________________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_______________________________________________ 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xml:space="preserve">
      Күні 20__ жылғы "______" 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қағаздар портфелінің</w:t>
            </w:r>
            <w:r>
              <w:br/>
            </w:r>
            <w:r>
              <w:rPr>
                <w:rFonts w:ascii="Times New Roman"/>
                <w:b w:val="false"/>
                <w:i w:val="false"/>
                <w:color w:val="000000"/>
                <w:sz w:val="20"/>
              </w:rPr>
              <w:t>құрылымы туралы</w:t>
            </w:r>
            <w:r>
              <w:br/>
            </w:r>
            <w:r>
              <w:rPr>
                <w:rFonts w:ascii="Times New Roman"/>
                <w:b w:val="false"/>
                <w:i w:val="false"/>
                <w:color w:val="000000"/>
                <w:sz w:val="20"/>
              </w:rPr>
              <w:t>есептің нысанына</w:t>
            </w:r>
            <w:r>
              <w:br/>
            </w:r>
            <w:r>
              <w:rPr>
                <w:rFonts w:ascii="Times New Roman"/>
                <w:b w:val="false"/>
                <w:i w:val="false"/>
                <w:color w:val="000000"/>
                <w:sz w:val="20"/>
              </w:rPr>
              <w:t>қосымша</w:t>
            </w:r>
          </w:p>
        </w:tc>
      </w:tr>
    </w:tbl>
    <w:bookmarkStart w:name="z529" w:id="399"/>
    <w:p>
      <w:pPr>
        <w:spacing w:after="0"/>
        <w:ind w:left="0"/>
        <w:jc w:val="left"/>
      </w:pPr>
      <w:r>
        <w:rPr>
          <w:rFonts w:ascii="Times New Roman"/>
          <w:b/>
          <w:i w:val="false"/>
          <w:color w:val="000000"/>
        </w:rPr>
        <w:t xml:space="preserve"> Әкімшілік деректер нысанын толтыру бойынша түсіндірме Бағалы қағаздар портфелінің құрылымы туралы есеп (индексі – PORTF, кезеңділігі – ай сайын)</w:t>
      </w:r>
    </w:p>
    <w:bookmarkEnd w:id="399"/>
    <w:bookmarkStart w:name="z530" w:id="400"/>
    <w:p>
      <w:pPr>
        <w:spacing w:after="0"/>
        <w:ind w:left="0"/>
        <w:jc w:val="left"/>
      </w:pPr>
      <w:r>
        <w:rPr>
          <w:rFonts w:ascii="Times New Roman"/>
          <w:b/>
          <w:i w:val="false"/>
          <w:color w:val="000000"/>
        </w:rPr>
        <w:t xml:space="preserve"> 1-тарау. Жалпы ережелер</w:t>
      </w:r>
    </w:p>
    <w:bookmarkEnd w:id="400"/>
    <w:bookmarkStart w:name="z531" w:id="401"/>
    <w:p>
      <w:pPr>
        <w:spacing w:after="0"/>
        <w:ind w:left="0"/>
        <w:jc w:val="both"/>
      </w:pPr>
      <w:r>
        <w:rPr>
          <w:rFonts w:ascii="Times New Roman"/>
          <w:b w:val="false"/>
          <w:i w:val="false"/>
          <w:color w:val="000000"/>
          <w:sz w:val="28"/>
        </w:rPr>
        <w:t>
      1. Осы түсіндірме "Бағалы қағаздар портфелінің құрылымы туралы есеп" әкімшілік деректер нысанын (бұдан әрі – Нысан) толтыру бойынша бірыңғай талаптарды айқындайды.</w:t>
      </w:r>
    </w:p>
    <w:bookmarkEnd w:id="401"/>
    <w:bookmarkStart w:name="z532" w:id="402"/>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 Заңының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402"/>
    <w:bookmarkStart w:name="z533" w:id="403"/>
    <w:p>
      <w:pPr>
        <w:spacing w:after="0"/>
        <w:ind w:left="0"/>
        <w:jc w:val="both"/>
      </w:pPr>
      <w:r>
        <w:rPr>
          <w:rFonts w:ascii="Times New Roman"/>
          <w:b w:val="false"/>
          <w:i w:val="false"/>
          <w:color w:val="000000"/>
          <w:sz w:val="28"/>
        </w:rPr>
        <w:t>
      3. Нысанды екінші деңгейдегі банктер ай сайын есепті айдың соңындағы жағдай бойынша жасайды.</w:t>
      </w:r>
    </w:p>
    <w:bookmarkEnd w:id="403"/>
    <w:p>
      <w:pPr>
        <w:spacing w:after="0"/>
        <w:ind w:left="0"/>
        <w:jc w:val="both"/>
      </w:pPr>
      <w:r>
        <w:rPr>
          <w:rFonts w:ascii="Times New Roman"/>
          <w:b w:val="false"/>
          <w:i w:val="false"/>
          <w:color w:val="000000"/>
          <w:sz w:val="28"/>
        </w:rPr>
        <w:t>
      Нысанды толтыру кезінде пайдаланылатын өлшем бірлігі теңге болып табылады. Құндық көрсеткіштер үтірден кейін екі таңбалы сандармен көрсетіледі.</w:t>
      </w:r>
    </w:p>
    <w:bookmarkStart w:name="z534" w:id="404"/>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404"/>
    <w:bookmarkStart w:name="z535" w:id="405"/>
    <w:p>
      <w:pPr>
        <w:spacing w:after="0"/>
        <w:ind w:left="0"/>
        <w:jc w:val="both"/>
      </w:pPr>
      <w:r>
        <w:rPr>
          <w:rFonts w:ascii="Times New Roman"/>
          <w:b w:val="false"/>
          <w:i w:val="false"/>
          <w:color w:val="000000"/>
          <w:sz w:val="28"/>
        </w:rPr>
        <w:t>
      5. Нысанды толтыру кезінде кодтар "Қазақстан Республикасы Ұлттық Банкінің Веб-порталы" ақпараттық жүйесінде орналастырылған анықтамалықтарға сәйкес көрсетіледі.</w:t>
      </w:r>
    </w:p>
    <w:bookmarkEnd w:id="405"/>
    <w:bookmarkStart w:name="z536" w:id="406"/>
    <w:p>
      <w:pPr>
        <w:spacing w:after="0"/>
        <w:ind w:left="0"/>
        <w:jc w:val="both"/>
      </w:pPr>
      <w:r>
        <w:rPr>
          <w:rFonts w:ascii="Times New Roman"/>
          <w:b w:val="false"/>
          <w:i w:val="false"/>
          <w:color w:val="000000"/>
          <w:sz w:val="28"/>
        </w:rPr>
        <w:t>
      6. Нысан мен осы түсініктемедегі шоттардың нөмірлері Нормативтік құқықтық актілерді мемлекеттік тіркеу тізілімінде № 6793 болып тіркелген, Қазақстан Республикасы Ұлттық Банкі Басқармасының 2011 жылғы 31 қаңтардағы № 3 қаулысымен бекітілген Екінші деңгейдегі банктердегі, ипотекалық ұйымдардағы, "Қазақстанның Даму Банкі" акционерлік қоғамындағы және Қазақстан Республикасының бейрезидент-банктердің филиалдарындағы бухгалтерлік есептің үлгі шот жоспарына (бұдан әрі – Үлгі шот жоспары) сәйкес көрсетіледі.</w:t>
      </w:r>
    </w:p>
    <w:bookmarkEnd w:id="406"/>
    <w:bookmarkStart w:name="z537" w:id="407"/>
    <w:p>
      <w:pPr>
        <w:spacing w:after="0"/>
        <w:ind w:left="0"/>
        <w:jc w:val="both"/>
      </w:pPr>
      <w:r>
        <w:rPr>
          <w:rFonts w:ascii="Times New Roman"/>
          <w:b w:val="false"/>
          <w:i w:val="false"/>
          <w:color w:val="000000"/>
          <w:sz w:val="28"/>
        </w:rPr>
        <w:t>
      7. Осы түсіндірмеде көрсетілген көрсеткіш ұсынылмайтын жағдайларды қоспағанда, барлық көрсеткіштер толтырылуы міндетті болып табылады.</w:t>
      </w:r>
    </w:p>
    <w:bookmarkEnd w:id="407"/>
    <w:bookmarkStart w:name="z538" w:id="408"/>
    <w:p>
      <w:pPr>
        <w:spacing w:after="0"/>
        <w:ind w:left="0"/>
        <w:jc w:val="left"/>
      </w:pPr>
      <w:r>
        <w:rPr>
          <w:rFonts w:ascii="Times New Roman"/>
          <w:b/>
          <w:i w:val="false"/>
          <w:color w:val="000000"/>
        </w:rPr>
        <w:t xml:space="preserve"> 2-тарау. Нысанды толтыру бойынша түсіндірме</w:t>
      </w:r>
    </w:p>
    <w:bookmarkEnd w:id="408"/>
    <w:bookmarkStart w:name="z539" w:id="409"/>
    <w:p>
      <w:pPr>
        <w:spacing w:after="0"/>
        <w:ind w:left="0"/>
        <w:jc w:val="both"/>
      </w:pPr>
      <w:r>
        <w:rPr>
          <w:rFonts w:ascii="Times New Roman"/>
          <w:b w:val="false"/>
          <w:i w:val="false"/>
          <w:color w:val="000000"/>
          <w:sz w:val="28"/>
        </w:rPr>
        <w:t>
      8. Нысанда еншілес және қауымдасқан ұйымдардың акцияларына (жарғылық капиталдарға қатысу үлестеріне) салымдарды және заңды тұлғалардың жарғылық капиталдарына өзге де қатысуды қоспағанда, банктің борыштық және үлестік бағалы қағаздарға салымдары туралы мәліметтер көрсетіледі, олар бойынша мәліметтер осы қаулыға 7-қосымшаға сәйкес банктің басқа заңды тұлғалардың капиталына инвестициялары туралы есеп нысанында көрсетіледі.</w:t>
      </w:r>
    </w:p>
    <w:bookmarkEnd w:id="409"/>
    <w:bookmarkStart w:name="z540" w:id="410"/>
    <w:p>
      <w:pPr>
        <w:spacing w:after="0"/>
        <w:ind w:left="0"/>
        <w:jc w:val="both"/>
      </w:pPr>
      <w:r>
        <w:rPr>
          <w:rFonts w:ascii="Times New Roman"/>
          <w:b w:val="false"/>
          <w:i w:val="false"/>
          <w:color w:val="000000"/>
          <w:sz w:val="28"/>
        </w:rPr>
        <w:t>
      9. 1-кестенің 1, 3, 4 және 8-жолдарында және 2-кестенің 1, 2, 4.1, 4.2, 7, 8 және 9-жолдарында мәндер "Қазақстан Республикасы Ұлттық Банкінің Веб-порталы" ақпараттық жүйеде орналастырылған анықтамалықтардан таңдалады.</w:t>
      </w:r>
    </w:p>
    <w:bookmarkEnd w:id="410"/>
    <w:bookmarkStart w:name="z541" w:id="411"/>
    <w:p>
      <w:pPr>
        <w:spacing w:after="0"/>
        <w:ind w:left="0"/>
        <w:jc w:val="both"/>
      </w:pPr>
      <w:r>
        <w:rPr>
          <w:rFonts w:ascii="Times New Roman"/>
          <w:b w:val="false"/>
          <w:i w:val="false"/>
          <w:color w:val="000000"/>
          <w:sz w:val="28"/>
        </w:rPr>
        <w:t>
      10. Нысанның 1-кестесі есепті айда бағалы қағаздармен жүргізілген әрбір транзакция бойынша жеке толтырылады.</w:t>
      </w:r>
    </w:p>
    <w:bookmarkEnd w:id="411"/>
    <w:p>
      <w:pPr>
        <w:spacing w:after="0"/>
        <w:ind w:left="0"/>
        <w:jc w:val="both"/>
      </w:pPr>
      <w:r>
        <w:rPr>
          <w:rFonts w:ascii="Times New Roman"/>
          <w:b w:val="false"/>
          <w:i w:val="false"/>
          <w:color w:val="000000"/>
          <w:sz w:val="28"/>
        </w:rPr>
        <w:t>
      Нысанның 2-кестесі есепті айдың соңында банк портфеліндегі әрбір бағалы қағаз бойынша жеке толтырылады.</w:t>
      </w:r>
    </w:p>
    <w:bookmarkStart w:name="z542" w:id="412"/>
    <w:p>
      <w:pPr>
        <w:spacing w:after="0"/>
        <w:ind w:left="0"/>
        <w:jc w:val="both"/>
      </w:pPr>
      <w:r>
        <w:rPr>
          <w:rFonts w:ascii="Times New Roman"/>
          <w:b w:val="false"/>
          <w:i w:val="false"/>
          <w:color w:val="000000"/>
          <w:sz w:val="28"/>
        </w:rPr>
        <w:t>
      11. 1-кестенің және 2-кестенің 1-жолдарында бағалы қағаздың халықаралық сәйкестендіру коды (ISIN коды) - орталық депозитарий бағалы қағаздарға және басқа да қаржы құралдарына оларды сәйкестендіру және есепке алуды жүйелеу мақсатында беретін әріптік-цифрлық код көрсетіледі. Бағалы қағаздар мен эмитенттердің анықтамалықтарын Қазақстан Республикасының Ұлттық Банкі (бұдан әрі – Ұлттық Банк) екінші деңгейдегі банктер ұсынатын мәліметтер негізінде жүргізеді.</w:t>
      </w:r>
    </w:p>
    <w:bookmarkEnd w:id="412"/>
    <w:bookmarkStart w:name="z543" w:id="413"/>
    <w:p>
      <w:pPr>
        <w:spacing w:after="0"/>
        <w:ind w:left="0"/>
        <w:jc w:val="both"/>
      </w:pPr>
      <w:r>
        <w:rPr>
          <w:rFonts w:ascii="Times New Roman"/>
          <w:b w:val="false"/>
          <w:i w:val="false"/>
          <w:color w:val="000000"/>
          <w:sz w:val="28"/>
        </w:rPr>
        <w:t>
      12. 1-кестенің 2-жолында есеп беретін банктің ақпараттық жүйесінде транзакцияның бірегей сәйкестендіргіші ретінде қызмет ететін транзакция референсі (коды) көрсетіледі.</w:t>
      </w:r>
    </w:p>
    <w:bookmarkEnd w:id="413"/>
    <w:bookmarkStart w:name="z544" w:id="414"/>
    <w:p>
      <w:pPr>
        <w:spacing w:after="0"/>
        <w:ind w:left="0"/>
        <w:jc w:val="both"/>
      </w:pPr>
      <w:r>
        <w:rPr>
          <w:rFonts w:ascii="Times New Roman"/>
          <w:b w:val="false"/>
          <w:i w:val="false"/>
          <w:color w:val="000000"/>
          <w:sz w:val="28"/>
        </w:rPr>
        <w:t>
      13. 1-кестенің 3-жолында Ұлттық Банк жүргізетін сәйкес операциялардың түрлері көрсетіледі.</w:t>
      </w:r>
    </w:p>
    <w:bookmarkEnd w:id="414"/>
    <w:bookmarkStart w:name="z545" w:id="415"/>
    <w:p>
      <w:pPr>
        <w:spacing w:after="0"/>
        <w:ind w:left="0"/>
        <w:jc w:val="both"/>
      </w:pPr>
      <w:r>
        <w:rPr>
          <w:rFonts w:ascii="Times New Roman"/>
          <w:b w:val="false"/>
          <w:i w:val="false"/>
          <w:color w:val="000000"/>
          <w:sz w:val="28"/>
        </w:rPr>
        <w:t>
      14. 1-кестенің 4-жолында бұрын кепіл ретінде қабылданған және банктің меншігіне өткен бағалы қағаздар бойынша "1" мәні, өзге жағдайларда "0" мәні көрсетіледі.</w:t>
      </w:r>
    </w:p>
    <w:bookmarkEnd w:id="415"/>
    <w:p>
      <w:pPr>
        <w:spacing w:after="0"/>
        <w:ind w:left="0"/>
        <w:jc w:val="both"/>
      </w:pPr>
      <w:r>
        <w:rPr>
          <w:rFonts w:ascii="Times New Roman"/>
          <w:b w:val="false"/>
          <w:i w:val="false"/>
          <w:color w:val="000000"/>
          <w:sz w:val="28"/>
        </w:rPr>
        <w:t>
      Егер 1-кестенің 3-жолында "01" коды көрсетілсе және 1-кестенің 4-жолында "1" мәні көрсетілсе, онда транзакция күні ретінде 1-кестенің 5-жолында бағалы қағаздардың есептілікті ұсынатын банктің меншігіне өту күні көрсетіледі.</w:t>
      </w:r>
    </w:p>
    <w:bookmarkStart w:name="z546" w:id="416"/>
    <w:p>
      <w:pPr>
        <w:spacing w:after="0"/>
        <w:ind w:left="0"/>
        <w:jc w:val="both"/>
      </w:pPr>
      <w:r>
        <w:rPr>
          <w:rFonts w:ascii="Times New Roman"/>
          <w:b w:val="false"/>
          <w:i w:val="false"/>
          <w:color w:val="000000"/>
          <w:sz w:val="28"/>
        </w:rPr>
        <w:t>
      15. 1-кестенің 6-жолында үтірден кейін екі белгімен ондық түрінде ұсынылатын бөлшек санды (жарғылық капиталдарға қатысу құралдары үшін) көрсетуге жол беріледі.</w:t>
      </w:r>
    </w:p>
    <w:bookmarkEnd w:id="416"/>
    <w:bookmarkStart w:name="z547" w:id="417"/>
    <w:p>
      <w:pPr>
        <w:spacing w:after="0"/>
        <w:ind w:left="0"/>
        <w:jc w:val="both"/>
      </w:pPr>
      <w:r>
        <w:rPr>
          <w:rFonts w:ascii="Times New Roman"/>
          <w:b w:val="false"/>
          <w:i w:val="false"/>
          <w:color w:val="000000"/>
          <w:sz w:val="28"/>
        </w:rPr>
        <w:t xml:space="preserve">
      16. 1-кестенің 7-жолында облигациялар бойынша номиналды құны, акциялар бойынша – сатып алу құны көрсетіледі. Құн көрсеткіші теңгемен көрсетіледі (номиналы шетел валютасымен көрсетілген бағалы қағаздар үшін құнының баламасы Нормативтік құқықтық актілерді мемлекеттік тіркеу тізілімінде № 8378 болып тіркелген "Валюта айырбастаудың нарықтық бағамын айқындау тәртібі туралы" Қазақстан Республикасы Ұлттық Банкі Басқармасының 2013 жылғы 25 қаңтардағы № 15 қаулысының </w:t>
      </w:r>
      <w:r>
        <w:rPr>
          <w:rFonts w:ascii="Times New Roman"/>
          <w:b w:val="false"/>
          <w:i w:val="false"/>
          <w:color w:val="000000"/>
          <w:sz w:val="28"/>
        </w:rPr>
        <w:t>1-тармағында</w:t>
      </w:r>
      <w:r>
        <w:rPr>
          <w:rFonts w:ascii="Times New Roman"/>
          <w:b w:val="false"/>
          <w:i w:val="false"/>
          <w:color w:val="000000"/>
          <w:sz w:val="28"/>
        </w:rPr>
        <w:t xml:space="preserve"> және Қазақстан Республикасы Қаржы министрінің 2013 жылғы 22 ақпандағы № 99 бұйрығында көзделген тәртіппен айқындалған транзакция жасалған күнгі валюталарды айырбастаудың нарықтық бағамы бойынша қайта есептеліп көрсетіледі).</w:t>
      </w:r>
    </w:p>
    <w:bookmarkEnd w:id="417"/>
    <w:bookmarkStart w:name="z548" w:id="418"/>
    <w:p>
      <w:pPr>
        <w:spacing w:after="0"/>
        <w:ind w:left="0"/>
        <w:jc w:val="both"/>
      </w:pPr>
      <w:r>
        <w:rPr>
          <w:rFonts w:ascii="Times New Roman"/>
          <w:b w:val="false"/>
          <w:i w:val="false"/>
          <w:color w:val="000000"/>
          <w:sz w:val="28"/>
        </w:rPr>
        <w:t>
      17. 1-кестенің 8-жолында және 2-кестенің 7 және 8-жолдарында Нормативтік құқықтық актілерді мемлекеттік тіркеу тізілімінде № 8318 болып тіркелген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Республикасының Ұлттық Банкі Басқармасының 2012 жылғы 24 желтоқсандағы № 385 қаулысына сәйкес рейтингтік агенттіктердің бірі берген рейтинг көрсетіледі.</w:t>
      </w:r>
    </w:p>
    <w:bookmarkEnd w:id="418"/>
    <w:p>
      <w:pPr>
        <w:spacing w:after="0"/>
        <w:ind w:left="0"/>
        <w:jc w:val="both"/>
      </w:pPr>
      <w:r>
        <w:rPr>
          <w:rFonts w:ascii="Times New Roman"/>
          <w:b w:val="false"/>
          <w:i w:val="false"/>
          <w:color w:val="000000"/>
          <w:sz w:val="28"/>
        </w:rPr>
        <w:t>
      Бірнеше рейтингтік агенттіктердің рейтингтері болған кезде берілген күні бойынша неғұрлым жаңартылған рейтинг көрсетіледі. Егер рейтингтер берілген күндер сәйкес келсе, ең төменгі рейтинг көрсетіледі. Бір бағалы қағазға, бір эмитентке рейтингтің бір жаңартылған мәнінен артық емес мәні сәйкес келеді.</w:t>
      </w:r>
    </w:p>
    <w:p>
      <w:pPr>
        <w:spacing w:after="0"/>
        <w:ind w:left="0"/>
        <w:jc w:val="both"/>
      </w:pPr>
      <w:r>
        <w:rPr>
          <w:rFonts w:ascii="Times New Roman"/>
          <w:b w:val="false"/>
          <w:i w:val="false"/>
          <w:color w:val="000000"/>
          <w:sz w:val="28"/>
        </w:rPr>
        <w:t>
      Рейтингтердің мәндері 1-кестенің 8-жолында және 2-кестенің 7 және 8-жолдарында Қазақстан Республикасының Үкіметі, Қазақстан Республикасының Ұлттық Банкі және жергілікті атқарушы органдар шығарған Қазақстан Республикасының мемлекеттік бағалы қағаздары бойынша көрсетілмейді.</w:t>
      </w:r>
    </w:p>
    <w:bookmarkStart w:name="z549" w:id="419"/>
    <w:p>
      <w:pPr>
        <w:spacing w:after="0"/>
        <w:ind w:left="0"/>
        <w:jc w:val="both"/>
      </w:pPr>
      <w:r>
        <w:rPr>
          <w:rFonts w:ascii="Times New Roman"/>
          <w:b w:val="false"/>
          <w:i w:val="false"/>
          <w:color w:val="000000"/>
          <w:sz w:val="28"/>
        </w:rPr>
        <w:t>
      18. 2-кестенің 2-жолында есепті күнгі жағдай бойынша бағалы қағаздар есепке алынатын портфельдің түрі көрсетіледі.</w:t>
      </w:r>
    </w:p>
    <w:bookmarkEnd w:id="419"/>
    <w:bookmarkStart w:name="z550" w:id="420"/>
    <w:p>
      <w:pPr>
        <w:spacing w:after="0"/>
        <w:ind w:left="0"/>
        <w:jc w:val="both"/>
      </w:pPr>
      <w:r>
        <w:rPr>
          <w:rFonts w:ascii="Times New Roman"/>
          <w:b w:val="false"/>
          <w:i w:val="false"/>
          <w:color w:val="000000"/>
          <w:sz w:val="28"/>
        </w:rPr>
        <w:t>
      19. 2-кестенің 4.2 және 4.3-жолдарында осы бағалы қағаз бойынша сома есепке алынатын Банктердің үлгі шот жоспарына сәйкес шоттардың нөмірлері және есепті күндегі оларға сәйкес құндық мәндер көрсетіледі.</w:t>
      </w:r>
    </w:p>
    <w:bookmarkEnd w:id="420"/>
    <w:p>
      <w:pPr>
        <w:spacing w:after="0"/>
        <w:ind w:left="0"/>
        <w:jc w:val="both"/>
      </w:pPr>
      <w:r>
        <w:rPr>
          <w:rFonts w:ascii="Times New Roman"/>
          <w:b w:val="false"/>
          <w:i w:val="false"/>
          <w:color w:val="000000"/>
          <w:sz w:val="28"/>
        </w:rPr>
        <w:t>
      Өзге жиынтық кіріс арқылы әділ құн бойынша ескерілетін бағалы қағаздар бойынша Банктер шоттарының үлгі жоспарына сәйкес 3-сыныпты шоттарда көрсетілген күтілетін кредиттік зияндарға арналған резервтер (провизиялар) де көрсетіледі.</w:t>
      </w:r>
    </w:p>
    <w:p>
      <w:pPr>
        <w:spacing w:after="0"/>
        <w:ind w:left="0"/>
        <w:jc w:val="both"/>
      </w:pPr>
      <w:r>
        <w:rPr>
          <w:rFonts w:ascii="Times New Roman"/>
          <w:b w:val="false"/>
          <w:i w:val="false"/>
          <w:color w:val="000000"/>
          <w:sz w:val="28"/>
        </w:rPr>
        <w:t>
      Егер құндық мән нөлге тең болса, 2-кестенің 4.1, 4.2 және 4.3-жолдары бойынша көрсеткіштер ұсынылмайды.</w:t>
      </w:r>
    </w:p>
    <w:bookmarkStart w:name="z551" w:id="421"/>
    <w:p>
      <w:pPr>
        <w:spacing w:after="0"/>
        <w:ind w:left="0"/>
        <w:jc w:val="both"/>
      </w:pPr>
      <w:r>
        <w:rPr>
          <w:rFonts w:ascii="Times New Roman"/>
          <w:b w:val="false"/>
          <w:i w:val="false"/>
          <w:color w:val="000000"/>
          <w:sz w:val="28"/>
        </w:rPr>
        <w:t>
      20. 2-кестенің 5.2 және 6.2-жолдарында халықаралық қаржылық есептілік стандарттарына сәйкес (амортизацияланған құны бойынша есепке алынатын бағалы қағаздар бойынша) қалыптастырылған резервтер (провизиялар), оң (теріс) түзетуді (әділ құны бойынша есепке алынатын бағалы қағаздар бойынша), дисконт (сыйлықақы), есептелген сыйақы құнын қоса алғанда, есепті күнге бағалы қағаздардың баланстық құны көрсетіледі. Бұл ретте басқа жиынтық кіріс арқылы әділ құн бойынша бағаланатын қаржы активтері бойынша шығындарға арналған бағалау резерві қаржы активінің баланстық құнын төмендетпеуге тиіс.</w:t>
      </w:r>
    </w:p>
    <w:bookmarkEnd w:id="421"/>
    <w:p>
      <w:pPr>
        <w:spacing w:after="0"/>
        <w:ind w:left="0"/>
        <w:jc w:val="both"/>
      </w:pPr>
      <w:r>
        <w:rPr>
          <w:rFonts w:ascii="Times New Roman"/>
          <w:b w:val="false"/>
          <w:i w:val="false"/>
          <w:color w:val="000000"/>
          <w:sz w:val="28"/>
        </w:rPr>
        <w:t>
      2-кестенің 5.1 және 5.2-жолдарындағы көрсеткіштер, оның ішінде 2-кестенің 6.1 және 6.2-жолдарында көрсетілген көрсеткіштердің мәндерін қамтиды.</w:t>
      </w:r>
    </w:p>
    <w:bookmarkStart w:name="z552" w:id="422"/>
    <w:p>
      <w:pPr>
        <w:spacing w:after="0"/>
        <w:ind w:left="0"/>
        <w:jc w:val="both"/>
      </w:pPr>
      <w:r>
        <w:rPr>
          <w:rFonts w:ascii="Times New Roman"/>
          <w:b w:val="false"/>
          <w:i w:val="false"/>
          <w:color w:val="000000"/>
          <w:sz w:val="28"/>
        </w:rPr>
        <w:t>
      21. 2-кестенің 9-жолында 9 "Қаржы құралдары" Халықаралық қаржылық есептілік стандартына (International Financial Reporting Standards – IFRS) сөйкес есепті күнгі жағдай бойынша бағалы қағаздар жатқызылған кредиттік тәуекелдің сатысы көрсетіледі. 9-жолдағы көрсеткіш 9 "Қаржы құралдары" Халықаралық қаржылық есептілік стандартына (International Financial Reporting Standards – IFRS) және Банктің провизияларын (резервтерін) есептеудің ішкі әдістемесіне сәйкес құнсыздануға қатысты талаптар қолданылмайтын бағалы қағаздар бойынша толтырылмайды.</w:t>
      </w:r>
    </w:p>
    <w:bookmarkEnd w:id="422"/>
    <w:bookmarkStart w:name="z553" w:id="423"/>
    <w:p>
      <w:pPr>
        <w:spacing w:after="0"/>
        <w:ind w:left="0"/>
        <w:jc w:val="both"/>
      </w:pPr>
      <w:r>
        <w:rPr>
          <w:rFonts w:ascii="Times New Roman"/>
          <w:b w:val="false"/>
          <w:i w:val="false"/>
          <w:color w:val="000000"/>
          <w:sz w:val="28"/>
        </w:rPr>
        <w:t>
      22. 2-кестенің 10-жолы бойынша тиісті деректер ұсынылатын күн көрсетіледі.</w:t>
      </w:r>
    </w:p>
    <w:bookmarkEnd w:id="4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26-қосымша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2020 жылғы 21 сәуірдегі</w:t>
            </w:r>
            <w:r>
              <w:br/>
            </w:r>
            <w:r>
              <w:rPr>
                <w:rFonts w:ascii="Times New Roman"/>
                <w:b w:val="false"/>
                <w:i w:val="false"/>
                <w:color w:val="000000"/>
                <w:sz w:val="20"/>
              </w:rPr>
              <w:t>№ 54 қаулысына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p>
      <w:pPr>
        <w:spacing w:after="0"/>
        <w:ind w:left="0"/>
        <w:jc w:val="left"/>
      </w:pPr>
      <w:r>
        <w:rPr>
          <w:rFonts w:ascii="Times New Roman"/>
          <w:b/>
          <w:i w:val="false"/>
          <w:color w:val="000000"/>
        </w:rPr>
        <w:t xml:space="preserve"> Банктің басқа заңды тұлғалардың капиталына инвестициялары туралы есеп</w:t>
      </w:r>
    </w:p>
    <w:p>
      <w:pPr>
        <w:spacing w:after="0"/>
        <w:ind w:left="0"/>
        <w:jc w:val="both"/>
      </w:pPr>
      <w:r>
        <w:rPr>
          <w:rFonts w:ascii="Times New Roman"/>
          <w:b w:val="false"/>
          <w:i w:val="false"/>
          <w:color w:val="000000"/>
          <w:sz w:val="28"/>
        </w:rPr>
        <w:t>
      Әкімшілік деректер нысанының индексі: INVEST</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20___жылғы "___" ____________ жағдай бойынша</w:t>
      </w:r>
    </w:p>
    <w:p>
      <w:pPr>
        <w:spacing w:after="0"/>
        <w:ind w:left="0"/>
        <w:jc w:val="both"/>
      </w:pPr>
      <w:r>
        <w:rPr>
          <w:rFonts w:ascii="Times New Roman"/>
          <w:b w:val="false"/>
          <w:i w:val="false"/>
          <w:color w:val="000000"/>
          <w:sz w:val="28"/>
        </w:rPr>
        <w:t>
      Ақпаратты ұсынатын тұлғалар тобы: екінші деңгейдегі банктер</w:t>
      </w:r>
    </w:p>
    <w:p>
      <w:pPr>
        <w:spacing w:after="0"/>
        <w:ind w:left="0"/>
        <w:jc w:val="both"/>
      </w:pPr>
      <w:r>
        <w:rPr>
          <w:rFonts w:ascii="Times New Roman"/>
          <w:b w:val="false"/>
          <w:i w:val="false"/>
          <w:color w:val="000000"/>
          <w:sz w:val="28"/>
        </w:rPr>
        <w:t>
      Әкімшілік деректер нысынын ұсыну мерзімдері:</w:t>
      </w:r>
    </w:p>
    <w:p>
      <w:pPr>
        <w:spacing w:after="0"/>
        <w:ind w:left="0"/>
        <w:jc w:val="both"/>
      </w:pPr>
      <w:r>
        <w:rPr>
          <w:rFonts w:ascii="Times New Roman"/>
          <w:b w:val="false"/>
          <w:i w:val="false"/>
          <w:color w:val="000000"/>
          <w:sz w:val="28"/>
        </w:rPr>
        <w:t>
      есепті айдан кейінгі айдың жетінші жұмыс күнінен кешіктірмей, ай сайын</w:t>
      </w:r>
    </w:p>
    <w:p>
      <w:pPr>
        <w:spacing w:after="0"/>
        <w:ind w:left="0"/>
        <w:jc w:val="both"/>
      </w:pPr>
      <w:r>
        <w:rPr>
          <w:rFonts w:ascii="Times New Roman"/>
          <w:b w:val="false"/>
          <w:i w:val="false"/>
          <w:color w:val="000000"/>
          <w:sz w:val="28"/>
        </w:rPr>
        <w:t>
      желтоқсан айы үшін қосымша есеп (банкішілік операциялар бойынша қорытынды айналымдарды ескере отырып) аяқталған қаржы жылынан кейінгі жылдың отыз бірінші қаңтарынан кешіктірілмей (банкішілік операциялар бойынша айналымдар болған кезде)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Кесте. Бағалы қағаздар портфеліне кіретін бағалы қағаздар бойынша транзакциялар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референсі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күніне инвестициялар: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капиталындағы үлес салмағы,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 инвестициялар: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көрсеткіштің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саны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капиталындағы үлес салмағы,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сатысы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w:t>
      </w:r>
    </w:p>
    <w:p>
      <w:pPr>
        <w:spacing w:after="0"/>
        <w:ind w:left="0"/>
        <w:jc w:val="both"/>
      </w:pPr>
      <w:r>
        <w:rPr>
          <w:rFonts w:ascii="Times New Roman"/>
          <w:b w:val="false"/>
          <w:i w:val="false"/>
          <w:color w:val="000000"/>
          <w:sz w:val="28"/>
        </w:rPr>
        <w:t>
      Орындаушы _____________________________________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_______________________________________________ 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 жылғы "______" 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Банктің басқа заңды</w:t>
            </w:r>
            <w:r>
              <w:br/>
            </w:r>
            <w:r>
              <w:rPr>
                <w:rFonts w:ascii="Times New Roman"/>
                <w:b w:val="false"/>
                <w:i w:val="false"/>
                <w:color w:val="000000"/>
                <w:sz w:val="20"/>
              </w:rPr>
              <w:t>тұлғалардың капиталына</w:t>
            </w:r>
            <w:r>
              <w:br/>
            </w:r>
            <w:r>
              <w:rPr>
                <w:rFonts w:ascii="Times New Roman"/>
                <w:b w:val="false"/>
                <w:i w:val="false"/>
                <w:color w:val="000000"/>
                <w:sz w:val="20"/>
              </w:rPr>
              <w:t>инвестициялары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556" w:id="424"/>
    <w:p>
      <w:pPr>
        <w:spacing w:after="0"/>
        <w:ind w:left="0"/>
        <w:jc w:val="left"/>
      </w:pPr>
      <w:r>
        <w:rPr>
          <w:rFonts w:ascii="Times New Roman"/>
          <w:b/>
          <w:i w:val="false"/>
          <w:color w:val="000000"/>
        </w:rPr>
        <w:t xml:space="preserve"> Әкімшілік деректерді толтыру бойынша түсіндірме Банктің басқа заңды тұлғалардың капиталына инвестициялары туралы есеп (индексі - INVEST, кезеңділігі - ай сайын)</w:t>
      </w:r>
    </w:p>
    <w:bookmarkEnd w:id="424"/>
    <w:bookmarkStart w:name="z557" w:id="425"/>
    <w:p>
      <w:pPr>
        <w:spacing w:after="0"/>
        <w:ind w:left="0"/>
        <w:jc w:val="left"/>
      </w:pPr>
      <w:r>
        <w:rPr>
          <w:rFonts w:ascii="Times New Roman"/>
          <w:b/>
          <w:i w:val="false"/>
          <w:color w:val="000000"/>
        </w:rPr>
        <w:t xml:space="preserve"> 1-тарау. Жалпы ережелер</w:t>
      </w:r>
    </w:p>
    <w:bookmarkEnd w:id="425"/>
    <w:bookmarkStart w:name="z558" w:id="426"/>
    <w:p>
      <w:pPr>
        <w:spacing w:after="0"/>
        <w:ind w:left="0"/>
        <w:jc w:val="both"/>
      </w:pPr>
      <w:r>
        <w:rPr>
          <w:rFonts w:ascii="Times New Roman"/>
          <w:b w:val="false"/>
          <w:i w:val="false"/>
          <w:color w:val="000000"/>
          <w:sz w:val="28"/>
        </w:rPr>
        <w:t>
      1. Осы түсіндірме "Банктің басқа заңды тұлғалардың капиталына инвестициялары туралы есеп" әкімшілік деректер нысанын (бұдан әрі – Нысан) толтыру бойынша бірыңғай талаптарды айқындайды.</w:t>
      </w:r>
    </w:p>
    <w:bookmarkEnd w:id="426"/>
    <w:bookmarkStart w:name="z559" w:id="427"/>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 Заңының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427"/>
    <w:bookmarkStart w:name="z560" w:id="428"/>
    <w:p>
      <w:pPr>
        <w:spacing w:after="0"/>
        <w:ind w:left="0"/>
        <w:jc w:val="both"/>
      </w:pPr>
      <w:r>
        <w:rPr>
          <w:rFonts w:ascii="Times New Roman"/>
          <w:b w:val="false"/>
          <w:i w:val="false"/>
          <w:color w:val="000000"/>
          <w:sz w:val="28"/>
        </w:rPr>
        <w:t>
      3. Нысанды екінші деңгейдегі банктер, оның ішінде ислам банктері ай сайын есепті айдың соңындағы жағдай бойынша жасайды.</w:t>
      </w:r>
    </w:p>
    <w:bookmarkEnd w:id="428"/>
    <w:p>
      <w:pPr>
        <w:spacing w:after="0"/>
        <w:ind w:left="0"/>
        <w:jc w:val="both"/>
      </w:pPr>
      <w:r>
        <w:rPr>
          <w:rFonts w:ascii="Times New Roman"/>
          <w:b w:val="false"/>
          <w:i w:val="false"/>
          <w:color w:val="000000"/>
          <w:sz w:val="28"/>
        </w:rPr>
        <w:t>
      Нысанның құндық көрсеткіштері үшін өлшем бірлігі теңге болып табылады. Құндық көрсеткіштер үтірден кейін екі таңбалы сандармен көрсетіледі.</w:t>
      </w:r>
    </w:p>
    <w:bookmarkStart w:name="z561" w:id="429"/>
    <w:p>
      <w:pPr>
        <w:spacing w:after="0"/>
        <w:ind w:left="0"/>
        <w:jc w:val="both"/>
      </w:pPr>
      <w:r>
        <w:rPr>
          <w:rFonts w:ascii="Times New Roman"/>
          <w:b w:val="false"/>
          <w:i w:val="false"/>
          <w:color w:val="000000"/>
          <w:sz w:val="28"/>
        </w:rPr>
        <w:t xml:space="preserve">
      4. Нысан мен осы түсіндірмедегі шоттардың нөмірлері Нормативтік құқықтық актілерді мемлекеттік тіркеу тізілімінде № 6793 болып тіркелген, Қазақстан Республикасы Ұлттық Банкі Басқармасының 2011 жылғы 31 қаңтардағы № 3 </w:t>
      </w:r>
      <w:r>
        <w:rPr>
          <w:rFonts w:ascii="Times New Roman"/>
          <w:b w:val="false"/>
          <w:i w:val="false"/>
          <w:color w:val="000000"/>
          <w:sz w:val="28"/>
        </w:rPr>
        <w:t>қаулысымен</w:t>
      </w:r>
      <w:r>
        <w:rPr>
          <w:rFonts w:ascii="Times New Roman"/>
          <w:b w:val="false"/>
          <w:i w:val="false"/>
          <w:color w:val="000000"/>
          <w:sz w:val="28"/>
        </w:rPr>
        <w:t xml:space="preserve"> бекітілген Екінші деңгейдегі банктердегі, ипотекалық ұйымдардағы, "Қазақстанның Даму Банкі" акционерлік қоғамындағы және Қазақстан Республикасы бейрезидент-банктерінің филиалдарындағы Бухгалтерлік есеп шоттарының үлгілік жоспарына (бұдан әрі – Үлгі шот жоспары) сәйкес көрсетіледі.</w:t>
      </w:r>
    </w:p>
    <w:bookmarkEnd w:id="429"/>
    <w:bookmarkStart w:name="z562" w:id="430"/>
    <w:p>
      <w:pPr>
        <w:spacing w:after="0"/>
        <w:ind w:left="0"/>
        <w:jc w:val="both"/>
      </w:pPr>
      <w:r>
        <w:rPr>
          <w:rFonts w:ascii="Times New Roman"/>
          <w:b w:val="false"/>
          <w:i w:val="false"/>
          <w:color w:val="000000"/>
          <w:sz w:val="28"/>
        </w:rPr>
        <w:t>
      5. Нысанға басшы немесе есепке қол қою функциясы жүктелген адам және орындаушы қол қояды.</w:t>
      </w:r>
    </w:p>
    <w:bookmarkEnd w:id="430"/>
    <w:bookmarkStart w:name="z563" w:id="431"/>
    <w:p>
      <w:pPr>
        <w:spacing w:after="0"/>
        <w:ind w:left="0"/>
        <w:jc w:val="both"/>
      </w:pPr>
      <w:r>
        <w:rPr>
          <w:rFonts w:ascii="Times New Roman"/>
          <w:b w:val="false"/>
          <w:i w:val="false"/>
          <w:color w:val="000000"/>
          <w:sz w:val="28"/>
        </w:rPr>
        <w:t>
      6. Нысанды толтыру кезінде кодтар "Қазақстан Республикасы Ұлттық Банкінің Веб-порталы" ақпараттық жүйесінде орналастырылған анықтамалықтарға сәйкес көрсетіледі.</w:t>
      </w:r>
    </w:p>
    <w:bookmarkEnd w:id="431"/>
    <w:bookmarkStart w:name="z564" w:id="432"/>
    <w:p>
      <w:pPr>
        <w:spacing w:after="0"/>
        <w:ind w:left="0"/>
        <w:jc w:val="both"/>
      </w:pPr>
      <w:r>
        <w:rPr>
          <w:rFonts w:ascii="Times New Roman"/>
          <w:b w:val="false"/>
          <w:i w:val="false"/>
          <w:color w:val="000000"/>
          <w:sz w:val="28"/>
        </w:rPr>
        <w:t>
      7. Осы түсіндірмеде көрсетілген көрсеткіш ұсынылмайтын жағдайларды қоспағанда, барлық көрсеткіштер толтырылуы міндетті болып табылады.</w:t>
      </w:r>
    </w:p>
    <w:bookmarkEnd w:id="432"/>
    <w:bookmarkStart w:name="z565" w:id="433"/>
    <w:p>
      <w:pPr>
        <w:spacing w:after="0"/>
        <w:ind w:left="0"/>
        <w:jc w:val="left"/>
      </w:pPr>
      <w:r>
        <w:rPr>
          <w:rFonts w:ascii="Times New Roman"/>
          <w:b/>
          <w:i w:val="false"/>
          <w:color w:val="000000"/>
        </w:rPr>
        <w:t xml:space="preserve"> 2-тарау. Нысанды толтыру бойынша түсіндірме</w:t>
      </w:r>
    </w:p>
    <w:bookmarkEnd w:id="433"/>
    <w:bookmarkStart w:name="z566" w:id="434"/>
    <w:p>
      <w:pPr>
        <w:spacing w:after="0"/>
        <w:ind w:left="0"/>
        <w:jc w:val="both"/>
      </w:pPr>
      <w:r>
        <w:rPr>
          <w:rFonts w:ascii="Times New Roman"/>
          <w:b w:val="false"/>
          <w:i w:val="false"/>
          <w:color w:val="000000"/>
          <w:sz w:val="28"/>
        </w:rPr>
        <w:t>
      8. Нысанда еншілес және қауымдасқан ұйымдардың, және басқа да заңды тұлғалардың капиталына банктің, оның ішінде ислам банкінің инвестицияларының мөлшері туралы мәліметтер көрсетіледі.</w:t>
      </w:r>
    </w:p>
    <w:bookmarkEnd w:id="434"/>
    <w:bookmarkStart w:name="z567" w:id="435"/>
    <w:p>
      <w:pPr>
        <w:spacing w:after="0"/>
        <w:ind w:left="0"/>
        <w:jc w:val="both"/>
      </w:pPr>
      <w:r>
        <w:rPr>
          <w:rFonts w:ascii="Times New Roman"/>
          <w:b w:val="false"/>
          <w:i w:val="false"/>
          <w:color w:val="000000"/>
          <w:sz w:val="28"/>
        </w:rPr>
        <w:t>
      9. 2.2, 2.4, 2.5, 2.6, 2.7, 4.1, 4.2 және 5-жолдарда мәндер "Қазақстан Республикасы Ұлттық Банкінің Веб-порталы" ақпараттық жүйеде орналастырылған анықтамалықтардан таңдалады.</w:t>
      </w:r>
    </w:p>
    <w:bookmarkEnd w:id="435"/>
    <w:bookmarkStart w:name="z568" w:id="436"/>
    <w:p>
      <w:pPr>
        <w:spacing w:after="0"/>
        <w:ind w:left="0"/>
        <w:jc w:val="both"/>
      </w:pPr>
      <w:r>
        <w:rPr>
          <w:rFonts w:ascii="Times New Roman"/>
          <w:b w:val="false"/>
          <w:i w:val="false"/>
          <w:color w:val="000000"/>
          <w:sz w:val="28"/>
        </w:rPr>
        <w:t>
      10. 1-жолда есеп беруші банктің ақпараттық жүйесінде осы мәміленің бірегей сәйкестендіргіші болып қызмет ететін мәміленің референсі (коды) көрсетіледі.</w:t>
      </w:r>
    </w:p>
    <w:bookmarkEnd w:id="436"/>
    <w:bookmarkStart w:name="z569" w:id="437"/>
    <w:p>
      <w:pPr>
        <w:spacing w:after="0"/>
        <w:ind w:left="0"/>
        <w:jc w:val="both"/>
      </w:pPr>
      <w:r>
        <w:rPr>
          <w:rFonts w:ascii="Times New Roman"/>
          <w:b w:val="false"/>
          <w:i w:val="false"/>
          <w:color w:val="000000"/>
          <w:sz w:val="28"/>
        </w:rPr>
        <w:t>
      11. 2.1-жолда есеп беретін банк жүргізетін контрагенттердің анықтамалығына сәйкес капиталына банк қатысатын заңды тұлғаның атауы көрсетіледі.</w:t>
      </w:r>
    </w:p>
    <w:bookmarkEnd w:id="437"/>
    <w:p>
      <w:pPr>
        <w:spacing w:after="0"/>
        <w:ind w:left="0"/>
        <w:jc w:val="both"/>
      </w:pPr>
      <w:r>
        <w:rPr>
          <w:rFonts w:ascii="Times New Roman"/>
          <w:b w:val="false"/>
          <w:i w:val="false"/>
          <w:color w:val="000000"/>
          <w:sz w:val="28"/>
        </w:rPr>
        <w:t>
      Заңды тұлғаларды сәйкестендіру үшін 2.2 және 2.3-жолдарда сәйкестендіргіштердің мынадай түрлері және олардың мәндері көрсетіледі:</w:t>
      </w:r>
    </w:p>
    <w:p>
      <w:pPr>
        <w:spacing w:after="0"/>
        <w:ind w:left="0"/>
        <w:jc w:val="both"/>
      </w:pPr>
      <w:r>
        <w:rPr>
          <w:rFonts w:ascii="Times New Roman"/>
          <w:b w:val="false"/>
          <w:i w:val="false"/>
          <w:color w:val="000000"/>
          <w:sz w:val="28"/>
        </w:rPr>
        <w:t>
      Қазақстан Республикасының резиденттері бойынша – бизнес-сәйкестендіру нөмірі;</w:t>
      </w:r>
    </w:p>
    <w:p>
      <w:pPr>
        <w:spacing w:after="0"/>
        <w:ind w:left="0"/>
        <w:jc w:val="both"/>
      </w:pPr>
      <w:r>
        <w:rPr>
          <w:rFonts w:ascii="Times New Roman"/>
          <w:b w:val="false"/>
          <w:i w:val="false"/>
          <w:color w:val="000000"/>
          <w:sz w:val="28"/>
        </w:rPr>
        <w:t>
      Қазақстан Республикасының бейрезиденттері бойынша – Халықаралық ұйымның 9362 "Банк ісі. Банктік телекоммуникациялық хабарламалар. Банктердің сәйкестендіру кодтары" стандарттау бойынша халықаралық стандартына сәйкес банктің контрагентіне берілген банктік сәйкестендіру коды, ол болмаған кезде – бизнес-сәйкестендіру нөмірі, банктік сәйкестендіру коды және бизнес-сәйкестендіру нөмірі болмаған кезде "Қазақстан Республикасы Ұлттық Банкінің Веб-порталы" ақпараттық жүйесі үшін белгіленген алгоритм бойынша есеп беретін банк қалыптастырған балама сәйкестендіру нөмірі (бұдан әрі – балама сәйкестендіру нөмірі);</w:t>
      </w:r>
    </w:p>
    <w:p>
      <w:pPr>
        <w:spacing w:after="0"/>
        <w:ind w:left="0"/>
        <w:jc w:val="both"/>
      </w:pPr>
      <w:r>
        <w:rPr>
          <w:rFonts w:ascii="Times New Roman"/>
          <w:b w:val="false"/>
          <w:i w:val="false"/>
          <w:color w:val="000000"/>
          <w:sz w:val="28"/>
        </w:rPr>
        <w:t>
      2.5-жолда Қазақстан Республикасының резиденті болып табылатын заңды тұлға бойынша "1" мәні көрсетіледі, Қазақстан Республикасының бейрезиденті болып табылатын заңды тұлға бойынша "2" мәні көрсетіледі.</w:t>
      </w:r>
    </w:p>
    <w:p>
      <w:pPr>
        <w:spacing w:after="0"/>
        <w:ind w:left="0"/>
        <w:jc w:val="both"/>
      </w:pPr>
      <w:r>
        <w:rPr>
          <w:rFonts w:ascii="Times New Roman"/>
          <w:b w:val="false"/>
          <w:i w:val="false"/>
          <w:color w:val="000000"/>
          <w:sz w:val="28"/>
        </w:rPr>
        <w:t>
      2.6-жолда капиталына есеп беретін банк қатысатын заңды тұлғаның тіркелген (инкорпорация) елі көрсетіледі.</w:t>
      </w:r>
    </w:p>
    <w:bookmarkStart w:name="z570" w:id="438"/>
    <w:p>
      <w:pPr>
        <w:spacing w:after="0"/>
        <w:ind w:left="0"/>
        <w:jc w:val="both"/>
      </w:pPr>
      <w:r>
        <w:rPr>
          <w:rFonts w:ascii="Times New Roman"/>
          <w:b w:val="false"/>
          <w:i w:val="false"/>
          <w:color w:val="000000"/>
          <w:sz w:val="28"/>
        </w:rPr>
        <w:t>
      12. 3-жолда инвестицияларды сатып алу күніндегі жағдай бойынша мәліметтер көрсетіледі.</w:t>
      </w:r>
    </w:p>
    <w:bookmarkEnd w:id="438"/>
    <w:p>
      <w:pPr>
        <w:spacing w:after="0"/>
        <w:ind w:left="0"/>
        <w:jc w:val="both"/>
      </w:pPr>
      <w:r>
        <w:rPr>
          <w:rFonts w:ascii="Times New Roman"/>
          <w:b w:val="false"/>
          <w:i w:val="false"/>
          <w:color w:val="000000"/>
          <w:sz w:val="28"/>
        </w:rPr>
        <w:t>
      3.1-жолда эмиссиялық бағалы қағаздармен мәмілені бағалы қағаздарды ұстаушылар тізілімдерінің жүйесінде тіркеу күні көрсетіледі. Өзге мәмілелер бойынша Қазақстан Республикасының заңнамасына сәйкес меншік құқығы туындаған күн (сәт) көрсетіледі.</w:t>
      </w:r>
    </w:p>
    <w:p>
      <w:pPr>
        <w:spacing w:after="0"/>
        <w:ind w:left="0"/>
        <w:jc w:val="both"/>
      </w:pPr>
      <w:r>
        <w:rPr>
          <w:rFonts w:ascii="Times New Roman"/>
          <w:b w:val="false"/>
          <w:i w:val="false"/>
          <w:color w:val="000000"/>
          <w:sz w:val="28"/>
        </w:rPr>
        <w:t>
      3.2-жолда сатып алу күніндегі сатып алу құны теңгемен көрсетіледі.</w:t>
      </w:r>
    </w:p>
    <w:bookmarkStart w:name="z571" w:id="439"/>
    <w:p>
      <w:pPr>
        <w:spacing w:after="0"/>
        <w:ind w:left="0"/>
        <w:jc w:val="both"/>
      </w:pPr>
      <w:r>
        <w:rPr>
          <w:rFonts w:ascii="Times New Roman"/>
          <w:b w:val="false"/>
          <w:i w:val="false"/>
          <w:color w:val="000000"/>
          <w:sz w:val="28"/>
        </w:rPr>
        <w:t>
      13. 3.3 және 4.5-жолдарда банкке тиесілі акциялар санының эмитенттің орналастырылған (артықшылықты және сатып алынған акцияларды шегергенде) акцияларының жалпы санына арақатынасы немесе тиісінше сатып алу күніне және есепті күнге заңды тұлғаның жарғылық капиталына қатысу пайызындағы үлесі көрсетіледі.</w:t>
      </w:r>
    </w:p>
    <w:bookmarkEnd w:id="439"/>
    <w:bookmarkStart w:name="z572" w:id="440"/>
    <w:p>
      <w:pPr>
        <w:spacing w:after="0"/>
        <w:ind w:left="0"/>
        <w:jc w:val="both"/>
      </w:pPr>
      <w:r>
        <w:rPr>
          <w:rFonts w:ascii="Times New Roman"/>
          <w:b w:val="false"/>
          <w:i w:val="false"/>
          <w:color w:val="000000"/>
          <w:sz w:val="28"/>
        </w:rPr>
        <w:t>
      14. 4.2 және 4.3-жолдарда еншілес және қауымдасқан ұйымдардың және басқа да заңды тұлғалардың капиталына банктің, оның ішінде ислам банкінің инвестицияларының сомалары және есепті күнгі оларға сәйкес құндық мәндері ескерілетін Үлгі шот жоспарына сәйкес шоттардың нөмірлері көрсетіледі.</w:t>
      </w:r>
    </w:p>
    <w:bookmarkEnd w:id="440"/>
    <w:p>
      <w:pPr>
        <w:spacing w:after="0"/>
        <w:ind w:left="0"/>
        <w:jc w:val="both"/>
      </w:pPr>
      <w:r>
        <w:rPr>
          <w:rFonts w:ascii="Times New Roman"/>
          <w:b w:val="false"/>
          <w:i w:val="false"/>
          <w:color w:val="000000"/>
          <w:sz w:val="28"/>
        </w:rPr>
        <w:t>
      Егер құндық мән нөлге тең болса, 4.1, 4.2 және 4.3-жолдар бойынша көрсеткіштер ұсынылмайды.</w:t>
      </w:r>
    </w:p>
    <w:bookmarkStart w:name="z573" w:id="441"/>
    <w:p>
      <w:pPr>
        <w:spacing w:after="0"/>
        <w:ind w:left="0"/>
        <w:jc w:val="both"/>
      </w:pPr>
      <w:r>
        <w:rPr>
          <w:rFonts w:ascii="Times New Roman"/>
          <w:b w:val="false"/>
          <w:i w:val="false"/>
          <w:color w:val="000000"/>
          <w:sz w:val="28"/>
        </w:rPr>
        <w:t>
      15. 4.4-жолда акциялардың саны бірлікпен (данада) көрсетіледі. 4.4-жолда. ондық түрінде ұсынылатын бөлшек санды (жарғылық капиталдарға қатысу құралдары үшін) үтірден кейін екі белгімен көрсетуге жол беріледі.</w:t>
      </w:r>
    </w:p>
    <w:bookmarkEnd w:id="441"/>
    <w:bookmarkStart w:name="z574" w:id="442"/>
    <w:p>
      <w:pPr>
        <w:spacing w:after="0"/>
        <w:ind w:left="0"/>
        <w:jc w:val="both"/>
      </w:pPr>
      <w:r>
        <w:rPr>
          <w:rFonts w:ascii="Times New Roman"/>
          <w:b w:val="false"/>
          <w:i w:val="false"/>
          <w:color w:val="000000"/>
          <w:sz w:val="28"/>
        </w:rPr>
        <w:t>
      16. 5-жолда 9 "Қаржы құралдары" халықаралық қаржылық есептілік стандартына (International Financial Reporting Standards – IFRS) сәйкес есепті күндегі жағдай бойынша есеп беретін банк инвестицияларды жатқызған кредиттік тәуекелдің сатысы көрсетіледі.</w:t>
      </w:r>
    </w:p>
    <w:bookmarkEnd w:id="442"/>
    <w:p>
      <w:pPr>
        <w:spacing w:after="0"/>
        <w:ind w:left="0"/>
        <w:jc w:val="both"/>
      </w:pPr>
      <w:r>
        <w:rPr>
          <w:rFonts w:ascii="Times New Roman"/>
          <w:b w:val="false"/>
          <w:i w:val="false"/>
          <w:color w:val="000000"/>
          <w:sz w:val="28"/>
        </w:rPr>
        <w:t>
      5-жолдағы көрсеткіш 9 "Қаржы құралдары" Халықаралық қаржылық есептілік стандартына (International Financial Reporting Standards – IFRS) және Банктің провизияларын (резервтерін) есептеудің ішкі әдістемесіне сәйкес құнсыздануға қатысты талаптар қолданылмайтын активтер мен шартты міндеттемелер бойынша толтырылмайды.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27-қосымша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2020 жылғы 21 сәуірдегі</w:t>
            </w:r>
            <w:r>
              <w:br/>
            </w:r>
            <w:r>
              <w:rPr>
                <w:rFonts w:ascii="Times New Roman"/>
                <w:b w:val="false"/>
                <w:i w:val="false"/>
                <w:color w:val="000000"/>
                <w:sz w:val="20"/>
              </w:rPr>
              <w:t>№ 54 қаулысына</w:t>
            </w:r>
            <w:r>
              <w:br/>
            </w:r>
            <w:r>
              <w:rPr>
                <w:rFonts w:ascii="Times New Roman"/>
                <w:b w:val="false"/>
                <w:i w:val="false"/>
                <w:color w:val="000000"/>
                <w:sz w:val="20"/>
              </w:rPr>
              <w:t>8-қосымша</w:t>
            </w:r>
          </w:p>
        </w:tc>
      </w:tr>
    </w:tbl>
    <w:bookmarkStart w:name="z576" w:id="443"/>
    <w:p>
      <w:pPr>
        <w:spacing w:after="0"/>
        <w:ind w:left="0"/>
        <w:jc w:val="left"/>
      </w:pPr>
      <w:r>
        <w:rPr>
          <w:rFonts w:ascii="Times New Roman"/>
          <w:b/>
          <w:i w:val="false"/>
          <w:color w:val="000000"/>
        </w:rPr>
        <w:t xml:space="preserve"> Әкімшілік деректерді жинауға арналған нысан</w:t>
      </w:r>
    </w:p>
    <w:bookmarkEnd w:id="443"/>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p>
      <w:pPr>
        <w:spacing w:after="0"/>
        <w:ind w:left="0"/>
        <w:jc w:val="left"/>
      </w:pPr>
      <w:r>
        <w:rPr>
          <w:rFonts w:ascii="Times New Roman"/>
          <w:b/>
          <w:i w:val="false"/>
          <w:color w:val="000000"/>
        </w:rPr>
        <w:t xml:space="preserve"> Өзге сыныпталатын активтер мен ірі дебиторлар туралы есеп</w:t>
      </w:r>
    </w:p>
    <w:p>
      <w:pPr>
        <w:spacing w:after="0"/>
        <w:ind w:left="0"/>
        <w:jc w:val="both"/>
      </w:pPr>
      <w:r>
        <w:rPr>
          <w:rFonts w:ascii="Times New Roman"/>
          <w:b w:val="false"/>
          <w:i w:val="false"/>
          <w:color w:val="000000"/>
          <w:sz w:val="28"/>
        </w:rPr>
        <w:t>
      Әкімшілік деректер нысанының индексі: DEBTORS</w:t>
      </w:r>
    </w:p>
    <w:p>
      <w:pPr>
        <w:spacing w:after="0"/>
        <w:ind w:left="0"/>
        <w:jc w:val="both"/>
      </w:pPr>
      <w:r>
        <w:rPr>
          <w:rFonts w:ascii="Times New Roman"/>
          <w:b w:val="false"/>
          <w:i w:val="false"/>
          <w:color w:val="000000"/>
          <w:sz w:val="28"/>
        </w:rPr>
        <w:t>
      Кезеңділігі: ай сайын, тоқсан сайын</w:t>
      </w:r>
    </w:p>
    <w:p>
      <w:pPr>
        <w:spacing w:after="0"/>
        <w:ind w:left="0"/>
        <w:jc w:val="both"/>
      </w:pPr>
      <w:r>
        <w:rPr>
          <w:rFonts w:ascii="Times New Roman"/>
          <w:b w:val="false"/>
          <w:i w:val="false"/>
          <w:color w:val="000000"/>
          <w:sz w:val="28"/>
        </w:rPr>
        <w:t>
      Есепті кезең: 20__ жылғы "___" ________________ жағдай бойынша</w:t>
      </w:r>
    </w:p>
    <w:p>
      <w:pPr>
        <w:spacing w:after="0"/>
        <w:ind w:left="0"/>
        <w:jc w:val="both"/>
      </w:pPr>
      <w:r>
        <w:rPr>
          <w:rFonts w:ascii="Times New Roman"/>
          <w:b w:val="false"/>
          <w:i w:val="false"/>
          <w:color w:val="000000"/>
          <w:sz w:val="28"/>
        </w:rPr>
        <w:t>
      Ақпаратты ұсынатын тұлғалар тобы: екінші деңгейдегі банктер</w:t>
      </w:r>
    </w:p>
    <w:p>
      <w:pPr>
        <w:spacing w:after="0"/>
        <w:ind w:left="0"/>
        <w:jc w:val="both"/>
      </w:pPr>
      <w:r>
        <w:rPr>
          <w:rFonts w:ascii="Times New Roman"/>
          <w:b w:val="false"/>
          <w:i w:val="false"/>
          <w:color w:val="000000"/>
          <w:sz w:val="28"/>
        </w:rPr>
        <w:t>
      Әкімшілік деректер нысынын ұсыну мерзімі:</w:t>
      </w:r>
    </w:p>
    <w:p>
      <w:pPr>
        <w:spacing w:after="0"/>
        <w:ind w:left="0"/>
        <w:jc w:val="both"/>
      </w:pPr>
      <w:r>
        <w:rPr>
          <w:rFonts w:ascii="Times New Roman"/>
          <w:b w:val="false"/>
          <w:i w:val="false"/>
          <w:color w:val="000000"/>
          <w:sz w:val="28"/>
        </w:rPr>
        <w:t>
      өзге сыныпталатын активтер туралы мәліметтер бөлігінде – есепті айдан кейінгі айдың он бірінші жұмыс күнінен кешіктірмей, ай сайын</w:t>
      </w:r>
    </w:p>
    <w:p>
      <w:pPr>
        <w:spacing w:after="0"/>
        <w:ind w:left="0"/>
        <w:jc w:val="both"/>
      </w:pPr>
      <w:r>
        <w:rPr>
          <w:rFonts w:ascii="Times New Roman"/>
          <w:b w:val="false"/>
          <w:i w:val="false"/>
          <w:color w:val="000000"/>
          <w:sz w:val="28"/>
        </w:rPr>
        <w:t>
      желтоқсан айындағы өзге сыныпталатын активтер туралы қосымша есеп (банкішілік операциялар бойынша қорытынды айналымдарды ескере отырып) аяқталған қаржы жылынан кейінгі жылдың отыз бірінші қаңтарынан кешіктірілмей (банкішілік операциялар бойынша айналымдар болған кезде) ұсынылады</w:t>
      </w:r>
    </w:p>
    <w:p>
      <w:pPr>
        <w:spacing w:after="0"/>
        <w:ind w:left="0"/>
        <w:jc w:val="both"/>
      </w:pPr>
      <w:r>
        <w:rPr>
          <w:rFonts w:ascii="Times New Roman"/>
          <w:b w:val="false"/>
          <w:i w:val="false"/>
          <w:color w:val="000000"/>
          <w:sz w:val="28"/>
        </w:rPr>
        <w:t>
      ірі дебиторлар туралы мәліметтер бөлігінде – есепті тоқсаннан кейінгі айдың он бесінен кешіктірмей, тоқсан сайын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1-кесте. Өзге сыныпталатын активтер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құны (активтер тобы бойынша сома):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көрсеткіштің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сатысы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2-кесте. Ірі дебиторлар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контрагенттің тіркелген 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берешектің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белгі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орындау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күнгі көрсеткіштер: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көрсеткіштің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қалдық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сатысы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w:t>
      </w:r>
    </w:p>
    <w:p>
      <w:pPr>
        <w:spacing w:after="0"/>
        <w:ind w:left="0"/>
        <w:jc w:val="both"/>
      </w:pPr>
      <w:r>
        <w:rPr>
          <w:rFonts w:ascii="Times New Roman"/>
          <w:b w:val="false"/>
          <w:i w:val="false"/>
          <w:color w:val="000000"/>
          <w:sz w:val="28"/>
        </w:rPr>
        <w:t>
      Орындаушы _____________________________________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_______________________________________________ 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xml:space="preserve">
      Күні 20__ жылғы "______" 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 сыныпталатын активтер</w:t>
            </w:r>
            <w:r>
              <w:br/>
            </w:r>
            <w:r>
              <w:rPr>
                <w:rFonts w:ascii="Times New Roman"/>
                <w:b w:val="false"/>
                <w:i w:val="false"/>
                <w:color w:val="000000"/>
                <w:sz w:val="20"/>
              </w:rPr>
              <w:t>мен ірі дебиторлар туралы есеп</w:t>
            </w:r>
            <w:r>
              <w:br/>
            </w:r>
            <w:r>
              <w:rPr>
                <w:rFonts w:ascii="Times New Roman"/>
                <w:b w:val="false"/>
                <w:i w:val="false"/>
                <w:color w:val="000000"/>
                <w:sz w:val="20"/>
              </w:rPr>
              <w:t>нысанына қосымша</w:t>
            </w:r>
          </w:p>
        </w:tc>
      </w:tr>
    </w:tbl>
    <w:bookmarkStart w:name="z578" w:id="444"/>
    <w:p>
      <w:pPr>
        <w:spacing w:after="0"/>
        <w:ind w:left="0"/>
        <w:jc w:val="left"/>
      </w:pPr>
      <w:r>
        <w:rPr>
          <w:rFonts w:ascii="Times New Roman"/>
          <w:b/>
          <w:i w:val="false"/>
          <w:color w:val="000000"/>
        </w:rPr>
        <w:t xml:space="preserve"> Әкімшілік деректер нысанын толтыру бойынша түсіндірме Өзге сыныпталатын активтер мен ірі дебиторлар туралы есеп (индексі – DEBTORS, кезеңділігі – ай сайын, тоқсан сайын)</w:t>
      </w:r>
    </w:p>
    <w:bookmarkEnd w:id="444"/>
    <w:bookmarkStart w:name="z579" w:id="445"/>
    <w:p>
      <w:pPr>
        <w:spacing w:after="0"/>
        <w:ind w:left="0"/>
        <w:jc w:val="left"/>
      </w:pPr>
      <w:r>
        <w:rPr>
          <w:rFonts w:ascii="Times New Roman"/>
          <w:b/>
          <w:i w:val="false"/>
          <w:color w:val="000000"/>
        </w:rPr>
        <w:t xml:space="preserve"> 1-тарау. Жалпы ережелер</w:t>
      </w:r>
    </w:p>
    <w:bookmarkEnd w:id="445"/>
    <w:bookmarkStart w:name="z580" w:id="446"/>
    <w:p>
      <w:pPr>
        <w:spacing w:after="0"/>
        <w:ind w:left="0"/>
        <w:jc w:val="both"/>
      </w:pPr>
      <w:r>
        <w:rPr>
          <w:rFonts w:ascii="Times New Roman"/>
          <w:b w:val="false"/>
          <w:i w:val="false"/>
          <w:color w:val="000000"/>
          <w:sz w:val="28"/>
        </w:rPr>
        <w:t>
      1. Осы түсіндірме "Өзге сыныпталатын активтер мен ірі дебиторлар туралы есеп" әкімшілік деректер нысанын (бұдан әрі – Нысан) толтыру бойынша бірыңғай талаптарды айқындайды.</w:t>
      </w:r>
    </w:p>
    <w:bookmarkEnd w:id="446"/>
    <w:bookmarkStart w:name="z581" w:id="447"/>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Республикасының Заңы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447"/>
    <w:bookmarkStart w:name="z582" w:id="448"/>
    <w:p>
      <w:pPr>
        <w:spacing w:after="0"/>
        <w:ind w:left="0"/>
        <w:jc w:val="both"/>
      </w:pPr>
      <w:r>
        <w:rPr>
          <w:rFonts w:ascii="Times New Roman"/>
          <w:b w:val="false"/>
          <w:i w:val="false"/>
          <w:color w:val="000000"/>
          <w:sz w:val="28"/>
        </w:rPr>
        <w:t>
      3. Екінші деңгейдегі банктер Нысанды ай сайын (өзге сыныпталатын активтер туралы есеп көрсеткіштері), тоқсан сайын (ірі дебиторлар туралы есеп көрсеткіштері) есепті кезеңнің соңындағы жағдай бойынша жасайды.</w:t>
      </w:r>
    </w:p>
    <w:bookmarkEnd w:id="448"/>
    <w:p>
      <w:pPr>
        <w:spacing w:after="0"/>
        <w:ind w:left="0"/>
        <w:jc w:val="both"/>
      </w:pPr>
      <w:r>
        <w:rPr>
          <w:rFonts w:ascii="Times New Roman"/>
          <w:b w:val="false"/>
          <w:i w:val="false"/>
          <w:color w:val="000000"/>
          <w:sz w:val="28"/>
        </w:rPr>
        <w:t>
      Нысанды толтыру кезінде пайдаланылатын өлшем бірлігі теңге болып табылады. Құндық көрсеткіштер үтірден кейін екі таңбалы сандармен көрсетіледі.</w:t>
      </w:r>
    </w:p>
    <w:bookmarkStart w:name="z583" w:id="449"/>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449"/>
    <w:bookmarkStart w:name="z584" w:id="450"/>
    <w:p>
      <w:pPr>
        <w:spacing w:after="0"/>
        <w:ind w:left="0"/>
        <w:jc w:val="both"/>
      </w:pPr>
      <w:r>
        <w:rPr>
          <w:rFonts w:ascii="Times New Roman"/>
          <w:b w:val="false"/>
          <w:i w:val="false"/>
          <w:color w:val="000000"/>
          <w:sz w:val="28"/>
        </w:rPr>
        <w:t>
      5. Нысанды толтыру кезінде кодтар "Қазақстан Республикасы Ұлттық Банкінің Веб-порталы" ақпараттық жүйесінде орналастырылған анықтамалықтарға сәйкес көрсетіледі.</w:t>
      </w:r>
    </w:p>
    <w:bookmarkEnd w:id="450"/>
    <w:bookmarkStart w:name="z585" w:id="451"/>
    <w:p>
      <w:pPr>
        <w:spacing w:after="0"/>
        <w:ind w:left="0"/>
        <w:jc w:val="both"/>
      </w:pPr>
      <w:r>
        <w:rPr>
          <w:rFonts w:ascii="Times New Roman"/>
          <w:b w:val="false"/>
          <w:i w:val="false"/>
          <w:color w:val="000000"/>
          <w:sz w:val="28"/>
        </w:rPr>
        <w:t xml:space="preserve">
      6. Нысан мен осы түсіндірмедегі шоттардың нөмірлері Нормативтік құқықтық актілерді мемлекеттік тіркеу тізілімінде № 6793 болып тіркелген Қазақстан Республикасы Ұлттық Банкі Басқармасының 2011 жылғы 31 қаңтардағы № 3 </w:t>
      </w:r>
      <w:r>
        <w:rPr>
          <w:rFonts w:ascii="Times New Roman"/>
          <w:b w:val="false"/>
          <w:i w:val="false"/>
          <w:color w:val="000000"/>
          <w:sz w:val="28"/>
        </w:rPr>
        <w:t>қаулысымен</w:t>
      </w:r>
      <w:r>
        <w:rPr>
          <w:rFonts w:ascii="Times New Roman"/>
          <w:b w:val="false"/>
          <w:i w:val="false"/>
          <w:color w:val="000000"/>
          <w:sz w:val="28"/>
        </w:rPr>
        <w:t xml:space="preserve"> бекітілген Екінші деңгейдегі банктердегі, ипотекалық ұйымдардағы, "Қазақстанның Даму Банкі" акционерлік қоғамындағы және Қазақстан Республикасының бейрезидент-банктердің филиалдарындағы бухгалтерлік есептің үлгі шот жоспарына (бұдан әрі – Үлгі шот жоспары) сәйкес көрсетіледі.</w:t>
      </w:r>
    </w:p>
    <w:bookmarkEnd w:id="451"/>
    <w:bookmarkStart w:name="z586" w:id="452"/>
    <w:p>
      <w:pPr>
        <w:spacing w:after="0"/>
        <w:ind w:left="0"/>
        <w:jc w:val="both"/>
      </w:pPr>
      <w:r>
        <w:rPr>
          <w:rFonts w:ascii="Times New Roman"/>
          <w:b w:val="false"/>
          <w:i w:val="false"/>
          <w:color w:val="000000"/>
          <w:sz w:val="28"/>
        </w:rPr>
        <w:t>
      7. Осы түсіндірмеде көрсетілген көрсеткіш ұсынылмайтын жағдайларды қоспағанда, барлық көрсеткіштер толтырылуы міндетті болып табылады.</w:t>
      </w:r>
    </w:p>
    <w:bookmarkEnd w:id="452"/>
    <w:bookmarkStart w:name="z587" w:id="453"/>
    <w:p>
      <w:pPr>
        <w:spacing w:after="0"/>
        <w:ind w:left="0"/>
        <w:jc w:val="left"/>
      </w:pPr>
      <w:r>
        <w:rPr>
          <w:rFonts w:ascii="Times New Roman"/>
          <w:b/>
          <w:i w:val="false"/>
          <w:color w:val="000000"/>
        </w:rPr>
        <w:t xml:space="preserve"> 2-тарау. Нысанды толтыру бойынша түсіндірме</w:t>
      </w:r>
    </w:p>
    <w:bookmarkEnd w:id="453"/>
    <w:bookmarkStart w:name="z588" w:id="454"/>
    <w:p>
      <w:pPr>
        <w:spacing w:after="0"/>
        <w:ind w:left="0"/>
        <w:jc w:val="both"/>
      </w:pPr>
      <w:r>
        <w:rPr>
          <w:rFonts w:ascii="Times New Roman"/>
          <w:b w:val="false"/>
          <w:i w:val="false"/>
          <w:color w:val="000000"/>
          <w:sz w:val="28"/>
        </w:rPr>
        <w:t>
      8. Нысанда ірі дебиторлар туралы мәліметтер және осы қаулыда көзделген есептердің басқа нысандарына енгізілмеген банк провизияларын (резервтерін) есептеудің ішкі әдістемесіне сәйкес "Қаржы құралдары" 9 Халықаралық қаржылық есептілік стандарттарына (International Financial Reporting Standards – IFRS) сәйкес құнсыздану кезеңдері бойынша жіктелуге жататын өзге активтер туралы мәліметтер көрсетіледі.</w:t>
      </w:r>
    </w:p>
    <w:bookmarkEnd w:id="454"/>
    <w:bookmarkStart w:name="z589" w:id="455"/>
    <w:p>
      <w:pPr>
        <w:spacing w:after="0"/>
        <w:ind w:left="0"/>
        <w:jc w:val="both"/>
      </w:pPr>
      <w:r>
        <w:rPr>
          <w:rFonts w:ascii="Times New Roman"/>
          <w:b w:val="false"/>
          <w:i w:val="false"/>
          <w:color w:val="000000"/>
          <w:sz w:val="28"/>
        </w:rPr>
        <w:t>
      9. 1-кестенің 2.1, 2.2 және 3-жолдарында мәндер "Қазақстан Республикасы Ұлттық Банкінің Веб-порталы" ақпараттық жүйеде орналастырылған анықтамалықтардан таңдалады.</w:t>
      </w:r>
    </w:p>
    <w:bookmarkEnd w:id="455"/>
    <w:bookmarkStart w:name="z590" w:id="456"/>
    <w:p>
      <w:pPr>
        <w:spacing w:after="0"/>
        <w:ind w:left="0"/>
        <w:jc w:val="both"/>
      </w:pPr>
      <w:r>
        <w:rPr>
          <w:rFonts w:ascii="Times New Roman"/>
          <w:b w:val="false"/>
          <w:i w:val="false"/>
          <w:color w:val="000000"/>
          <w:sz w:val="28"/>
        </w:rPr>
        <w:t>
      10. 1-кестенің 2.2 және 2.3-жолдарында өзге сыныпталатын активтердің сомалары есепке алынатын Үлгі шот жоспарына сәйкес шоттардың нөмірлері және есепті күнгі оларға сәйкес келетін құндық мәндер көрсетіледі. Егер құндық мән нөлге тең болса, 1-кестенің 2.1, 2.2 және 2.3-жолдары бойынша көрсеткіштер ұсынылмайды.</w:t>
      </w:r>
    </w:p>
    <w:bookmarkEnd w:id="456"/>
    <w:p>
      <w:pPr>
        <w:spacing w:after="0"/>
        <w:ind w:left="0"/>
        <w:jc w:val="both"/>
      </w:pPr>
      <w:r>
        <w:rPr>
          <w:rFonts w:ascii="Times New Roman"/>
          <w:b w:val="false"/>
          <w:i w:val="false"/>
          <w:color w:val="000000"/>
          <w:sz w:val="28"/>
        </w:rPr>
        <w:t>
      Резервтердің (провизиялардың) мөлшері абсолюттік мәнде оң сан ретінде көрсетіледі.</w:t>
      </w:r>
    </w:p>
    <w:bookmarkStart w:name="z591" w:id="457"/>
    <w:p>
      <w:pPr>
        <w:spacing w:after="0"/>
        <w:ind w:left="0"/>
        <w:jc w:val="both"/>
      </w:pPr>
      <w:r>
        <w:rPr>
          <w:rFonts w:ascii="Times New Roman"/>
          <w:b w:val="false"/>
          <w:i w:val="false"/>
          <w:color w:val="000000"/>
          <w:sz w:val="28"/>
        </w:rPr>
        <w:t>
      11. 1-кестенің 3-жолында "Қаржы құралдары" 9 Халықаралық қаржылық есептілік стандартына (IFRS) сәйкес есепті күнгі жағдай бойынша өзге де жіктелетін активтер жатқызылған кредиттік тәуекелдің сатысы көрсетіледі.</w:t>
      </w:r>
    </w:p>
    <w:bookmarkEnd w:id="457"/>
    <w:bookmarkStart w:name="z592" w:id="458"/>
    <w:p>
      <w:pPr>
        <w:spacing w:after="0"/>
        <w:ind w:left="0"/>
        <w:jc w:val="both"/>
      </w:pPr>
      <w:r>
        <w:rPr>
          <w:rFonts w:ascii="Times New Roman"/>
          <w:b w:val="false"/>
          <w:i w:val="false"/>
          <w:color w:val="000000"/>
          <w:sz w:val="28"/>
        </w:rPr>
        <w:t>
      12. 2-кестенің 2.2, 2.4, 2.5, 3, 6.1, 6.2 және 7-жолдарында мәндер Нысан ұсынылатын ақпараттық жүйеде орналастырылған анықтамалықтардан таңдалады.</w:t>
      </w:r>
    </w:p>
    <w:bookmarkEnd w:id="458"/>
    <w:bookmarkStart w:name="z593" w:id="459"/>
    <w:p>
      <w:pPr>
        <w:spacing w:after="0"/>
        <w:ind w:left="0"/>
        <w:jc w:val="both"/>
      </w:pPr>
      <w:r>
        <w:rPr>
          <w:rFonts w:ascii="Times New Roman"/>
          <w:b w:val="false"/>
          <w:i w:val="false"/>
          <w:color w:val="000000"/>
          <w:sz w:val="28"/>
        </w:rPr>
        <w:t>
      13. 2-кестеде банктің мынадай талаптарға сәйкес келетін ірі дебиторлары туралы мәліметтер көрсетіледі:</w:t>
      </w:r>
    </w:p>
    <w:bookmarkEnd w:id="459"/>
    <w:p>
      <w:pPr>
        <w:spacing w:after="0"/>
        <w:ind w:left="0"/>
        <w:jc w:val="both"/>
      </w:pPr>
      <w:r>
        <w:rPr>
          <w:rFonts w:ascii="Times New Roman"/>
          <w:b w:val="false"/>
          <w:i w:val="false"/>
          <w:color w:val="000000"/>
          <w:sz w:val="28"/>
        </w:rPr>
        <w:t>
      есепті күнге дебиторлық берешек бойынша контрагент анықталған;</w:t>
      </w:r>
    </w:p>
    <w:p>
      <w:pPr>
        <w:spacing w:after="0"/>
        <w:ind w:left="0"/>
        <w:jc w:val="both"/>
      </w:pPr>
      <w:r>
        <w:rPr>
          <w:rFonts w:ascii="Times New Roman"/>
          <w:b w:val="false"/>
          <w:i w:val="false"/>
          <w:color w:val="000000"/>
          <w:sz w:val="28"/>
        </w:rPr>
        <w:t>
      контрагент банкпен ерекше қатынастармен байланысты тұлға болып табылмайды;</w:t>
      </w:r>
    </w:p>
    <w:p>
      <w:pPr>
        <w:spacing w:after="0"/>
        <w:ind w:left="0"/>
        <w:jc w:val="both"/>
      </w:pPr>
      <w:r>
        <w:rPr>
          <w:rFonts w:ascii="Times New Roman"/>
          <w:b w:val="false"/>
          <w:i w:val="false"/>
          <w:color w:val="000000"/>
          <w:sz w:val="28"/>
        </w:rPr>
        <w:t>
      контрагентке қойылатын талаптар мынадай операциялардың біреуін немесе бірнешеуін жасау салдарынан туындаған:</w:t>
      </w:r>
    </w:p>
    <w:p>
      <w:pPr>
        <w:spacing w:after="0"/>
        <w:ind w:left="0"/>
        <w:jc w:val="both"/>
      </w:pPr>
      <w:r>
        <w:rPr>
          <w:rFonts w:ascii="Times New Roman"/>
          <w:b w:val="false"/>
          <w:i w:val="false"/>
          <w:color w:val="000000"/>
          <w:sz w:val="28"/>
        </w:rPr>
        <w:t>
      қарыздар бойынша талап ету құқықтарын сату, сатып алу, қайта беру;</w:t>
      </w:r>
    </w:p>
    <w:p>
      <w:pPr>
        <w:spacing w:after="0"/>
        <w:ind w:left="0"/>
        <w:jc w:val="both"/>
      </w:pPr>
      <w:r>
        <w:rPr>
          <w:rFonts w:ascii="Times New Roman"/>
          <w:b w:val="false"/>
          <w:i w:val="false"/>
          <w:color w:val="000000"/>
          <w:sz w:val="28"/>
        </w:rPr>
        <w:t>
      қарызды дебиторлық берешекке қайта жіктеу;</w:t>
      </w:r>
    </w:p>
    <w:p>
      <w:pPr>
        <w:spacing w:after="0"/>
        <w:ind w:left="0"/>
        <w:jc w:val="both"/>
      </w:pPr>
      <w:r>
        <w:rPr>
          <w:rFonts w:ascii="Times New Roman"/>
          <w:b w:val="false"/>
          <w:i w:val="false"/>
          <w:color w:val="000000"/>
          <w:sz w:val="28"/>
        </w:rPr>
        <w:t>
      өндіріп алынған кепіл мүлкін сату;</w:t>
      </w:r>
    </w:p>
    <w:p>
      <w:pPr>
        <w:spacing w:after="0"/>
        <w:ind w:left="0"/>
        <w:jc w:val="both"/>
      </w:pPr>
      <w:r>
        <w:rPr>
          <w:rFonts w:ascii="Times New Roman"/>
          <w:b w:val="false"/>
          <w:i w:val="false"/>
          <w:color w:val="000000"/>
          <w:sz w:val="28"/>
        </w:rPr>
        <w:t>
      Үлгі шот жоспарына сәйкес 1740, 1741 және 1400 топтарының шоттарында есепті күні көрсетілген сомаларды қоспағанда, екінші деңгейдегі банктің қарыз алушысымен өзге де операциялар;</w:t>
      </w:r>
    </w:p>
    <w:p>
      <w:pPr>
        <w:spacing w:after="0"/>
        <w:ind w:left="0"/>
        <w:jc w:val="both"/>
      </w:pPr>
      <w:r>
        <w:rPr>
          <w:rFonts w:ascii="Times New Roman"/>
          <w:b w:val="false"/>
          <w:i w:val="false"/>
          <w:color w:val="000000"/>
          <w:sz w:val="28"/>
        </w:rPr>
        <w:t>
      екінші деңгейдегі банктің шығарылған және расталған кепілдіктер мен аккредитивтер бойынша міндеттемелерді орындауы.</w:t>
      </w:r>
    </w:p>
    <w:p>
      <w:pPr>
        <w:spacing w:after="0"/>
        <w:ind w:left="0"/>
        <w:jc w:val="both"/>
      </w:pPr>
      <w:r>
        <w:rPr>
          <w:rFonts w:ascii="Times New Roman"/>
          <w:b w:val="false"/>
          <w:i w:val="false"/>
          <w:color w:val="000000"/>
          <w:sz w:val="28"/>
        </w:rPr>
        <w:t>
      Жеке басы есепті күнге белгіленбеген үшінші тұлғалардың алаяқтық әрекеттері нәтижесінде туындаған дебиторлық берешек туралы мәліметтер (операцияның сипатына қарамастан) осы түсіндірменің 14-тармағында баяндалған талаптарға сәйкес келген кезде нысанда көрсетіледі. Бұл жағдайда дебитор ретінде банк не оның құрылымдық бөлімшесі көрсетіледі, 2-кестенің 3-жолы бойынша дебиторлық берешектің түрі ретінде "Өзгелері" мәні көрсетіледі.</w:t>
      </w:r>
    </w:p>
    <w:bookmarkStart w:name="z594" w:id="460"/>
    <w:p>
      <w:pPr>
        <w:spacing w:after="0"/>
        <w:ind w:left="0"/>
        <w:jc w:val="both"/>
      </w:pPr>
      <w:r>
        <w:rPr>
          <w:rFonts w:ascii="Times New Roman"/>
          <w:b w:val="false"/>
          <w:i w:val="false"/>
          <w:color w:val="000000"/>
          <w:sz w:val="28"/>
        </w:rPr>
        <w:t>
      14. 2-кестені толтыру кезінде екінші деңгейдегі банктер екінші деңгейдегі банкте талаптардың ең көп сомасы бар екінші деңгейдегі банктің 25 (жиырма бес) ірі дебиторларын ашады.</w:t>
      </w:r>
    </w:p>
    <w:bookmarkEnd w:id="460"/>
    <w:bookmarkStart w:name="z595" w:id="461"/>
    <w:p>
      <w:pPr>
        <w:spacing w:after="0"/>
        <w:ind w:left="0"/>
        <w:jc w:val="both"/>
      </w:pPr>
      <w:r>
        <w:rPr>
          <w:rFonts w:ascii="Times New Roman"/>
          <w:b w:val="false"/>
          <w:i w:val="false"/>
          <w:color w:val="000000"/>
          <w:sz w:val="28"/>
        </w:rPr>
        <w:t>
      15. 2-кестенің 2-жолындағы анықтамалықтарды екінші деңгейдегі банктер жүргізеді, анықтамалықтардағы тиісті ақпаратты екінші деңгейдегі банктер қажеттілігіне қарай дербес жаңартады.</w:t>
      </w:r>
    </w:p>
    <w:bookmarkEnd w:id="461"/>
    <w:bookmarkStart w:name="z596" w:id="462"/>
    <w:p>
      <w:pPr>
        <w:spacing w:after="0"/>
        <w:ind w:left="0"/>
        <w:jc w:val="both"/>
      </w:pPr>
      <w:r>
        <w:rPr>
          <w:rFonts w:ascii="Times New Roman"/>
          <w:b w:val="false"/>
          <w:i w:val="false"/>
          <w:color w:val="000000"/>
          <w:sz w:val="28"/>
        </w:rPr>
        <w:t>
      16. 2-кестенің 2.1-жолында екінші деңгейдегі банк жүргізетін анықтамалыққа сәйкес дебитордың атауы көрсетіледі.</w:t>
      </w:r>
    </w:p>
    <w:bookmarkEnd w:id="462"/>
    <w:p>
      <w:pPr>
        <w:spacing w:after="0"/>
        <w:ind w:left="0"/>
        <w:jc w:val="both"/>
      </w:pPr>
      <w:r>
        <w:rPr>
          <w:rFonts w:ascii="Times New Roman"/>
          <w:b w:val="false"/>
          <w:i w:val="false"/>
          <w:color w:val="000000"/>
          <w:sz w:val="28"/>
        </w:rPr>
        <w:t>
      Контрагенттерді сәйкестендіру үшін 2-кестенің 2.2 және 2.3-жолдарында сәйкестендіргіштердің мынадай түрлері және олардың мәндері көрсетіледі:</w:t>
      </w:r>
    </w:p>
    <w:p>
      <w:pPr>
        <w:spacing w:after="0"/>
        <w:ind w:left="0"/>
        <w:jc w:val="both"/>
      </w:pPr>
      <w:r>
        <w:rPr>
          <w:rFonts w:ascii="Times New Roman"/>
          <w:b w:val="false"/>
          <w:i w:val="false"/>
          <w:color w:val="000000"/>
          <w:sz w:val="28"/>
        </w:rPr>
        <w:t>
      заңды тұлға үшін – Халықаралық ұйымның 9362 "Банк ісі. Банктік телекоммуникациялық хабарламалар. Банктердің сәйкестендіру кодтары" стандарттау бойынша халықаралық стандартына сәйкес бизнес-сәйкестендіру нөмірі немесе банктің контрагентіне берілген банктік сәйкестендіру коды, ол болмаған кезде – "Қазақстан Республикасы Ұлттық Банкінің Веб-порталы" ақпараттық жүйесі үшін белгіленген алгоритм бойынша есеп беретін банк қалыптастырған балама сәйкестендіру нөмірі (бұдан әрі – балама сәйкестендіру нөмірі);</w:t>
      </w:r>
    </w:p>
    <w:p>
      <w:pPr>
        <w:spacing w:after="0"/>
        <w:ind w:left="0"/>
        <w:jc w:val="both"/>
      </w:pPr>
      <w:r>
        <w:rPr>
          <w:rFonts w:ascii="Times New Roman"/>
          <w:b w:val="false"/>
          <w:i w:val="false"/>
          <w:color w:val="000000"/>
          <w:sz w:val="28"/>
        </w:rPr>
        <w:t>
      жеке тұлға, оның ішінде жеке кәсіпкер үшін – жеке сәйкестендіру нөмірі, ол болмаған кезде – баламалы сәйкестендіру нөмірі.</w:t>
      </w:r>
    </w:p>
    <w:bookmarkStart w:name="z597" w:id="463"/>
    <w:p>
      <w:pPr>
        <w:spacing w:after="0"/>
        <w:ind w:left="0"/>
        <w:jc w:val="both"/>
      </w:pPr>
      <w:r>
        <w:rPr>
          <w:rFonts w:ascii="Times New Roman"/>
          <w:b w:val="false"/>
          <w:i w:val="false"/>
          <w:color w:val="000000"/>
          <w:sz w:val="28"/>
        </w:rPr>
        <w:t>
      17. 2-кестенің 2.4-жолында Қазақстан Республикасының резиденті болып табылатын дебитор бойынша "1" мәні көрсетіледі, Қазақстан Республикасының бейрезиденті болып табылатын дебитор бойынша "2" мәні көрсетіледі.</w:t>
      </w:r>
    </w:p>
    <w:bookmarkEnd w:id="463"/>
    <w:bookmarkStart w:name="z598" w:id="464"/>
    <w:p>
      <w:pPr>
        <w:spacing w:after="0"/>
        <w:ind w:left="0"/>
        <w:jc w:val="both"/>
      </w:pPr>
      <w:r>
        <w:rPr>
          <w:rFonts w:ascii="Times New Roman"/>
          <w:b w:val="false"/>
          <w:i w:val="false"/>
          <w:color w:val="000000"/>
          <w:sz w:val="28"/>
        </w:rPr>
        <w:t>
      18. 2-кестенің 4-жолында шетел валютамен көрсетілген дебиторлық берешек бойынша "1" мәні көрсетіледі, өзге жағдайларда "0" көрсетіледі.</w:t>
      </w:r>
    </w:p>
    <w:bookmarkEnd w:id="464"/>
    <w:bookmarkStart w:name="z599" w:id="465"/>
    <w:p>
      <w:pPr>
        <w:spacing w:after="0"/>
        <w:ind w:left="0"/>
        <w:jc w:val="both"/>
      </w:pPr>
      <w:r>
        <w:rPr>
          <w:rFonts w:ascii="Times New Roman"/>
          <w:b w:val="false"/>
          <w:i w:val="false"/>
          <w:color w:val="000000"/>
          <w:sz w:val="28"/>
        </w:rPr>
        <w:t>
      19. 2-кестенің 6.2 және 6.3-жолдарында дебиторлық берешек сомалары және есепті күнгі оларға сәйкес келетін құндық мәндері ескерілетін Үлгі шот жоспарына сәйкес шоттардың нөмірлері көрсетіледі.</w:t>
      </w:r>
    </w:p>
    <w:bookmarkEnd w:id="465"/>
    <w:p>
      <w:pPr>
        <w:spacing w:after="0"/>
        <w:ind w:left="0"/>
        <w:jc w:val="both"/>
      </w:pPr>
      <w:r>
        <w:rPr>
          <w:rFonts w:ascii="Times New Roman"/>
          <w:b w:val="false"/>
          <w:i w:val="false"/>
          <w:color w:val="000000"/>
          <w:sz w:val="28"/>
        </w:rPr>
        <w:t>
      Егер құндық мән нөлге тең болса, 2-кестенің 6.1, 6.2 және 6.3-жолдары бойынша көрсеткіштер ұсынылмайды.</w:t>
      </w:r>
    </w:p>
    <w:bookmarkStart w:name="z600" w:id="466"/>
    <w:p>
      <w:pPr>
        <w:spacing w:after="0"/>
        <w:ind w:left="0"/>
        <w:jc w:val="both"/>
      </w:pPr>
      <w:r>
        <w:rPr>
          <w:rFonts w:ascii="Times New Roman"/>
          <w:b w:val="false"/>
          <w:i w:val="false"/>
          <w:color w:val="000000"/>
          <w:sz w:val="28"/>
        </w:rPr>
        <w:t>
      20. 2-кестенің 7-жолында "Қаржы құралдары" 9 Халықаралық қаржылық есептілік стандартына (International Financial Reporting Standards – IFRS) сәйкес есепті күнгі жағдай бойынша дебиторлық берешек жатқызылған кредиттік тәуекелдің сатысы көрсетіледі.</w:t>
      </w:r>
    </w:p>
    <w:bookmarkEnd w:id="466"/>
    <w:p>
      <w:pPr>
        <w:spacing w:after="0"/>
        <w:ind w:left="0"/>
        <w:jc w:val="both"/>
      </w:pPr>
      <w:r>
        <w:rPr>
          <w:rFonts w:ascii="Times New Roman"/>
          <w:b w:val="false"/>
          <w:i w:val="false"/>
          <w:color w:val="000000"/>
          <w:sz w:val="28"/>
        </w:rPr>
        <w:t>
      2-кестенің 7-жолындағы көрсеткіш 9 "Қаржы құралдары" халықаралық қаржылық есептілік стандартына (International Financial Reporting Standards – IFRS) және банктің провизияларын (резервтерін) есептеудің ішкі әдістемесіне сәйкес құнсыздануға қатысты талаптар қолданылмайтын дебиторлық берешек бойынша толтырылмайды.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28-қосымша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2020 жылғы 21 сәуірдегі</w:t>
            </w:r>
            <w:r>
              <w:br/>
            </w:r>
            <w:r>
              <w:rPr>
                <w:rFonts w:ascii="Times New Roman"/>
                <w:b w:val="false"/>
                <w:i w:val="false"/>
                <w:color w:val="000000"/>
                <w:sz w:val="20"/>
              </w:rPr>
              <w:t>№ 54 қаулысына</w:t>
            </w:r>
            <w:r>
              <w:br/>
            </w:r>
            <w:r>
              <w:rPr>
                <w:rFonts w:ascii="Times New Roman"/>
                <w:b w:val="false"/>
                <w:i w:val="false"/>
                <w:color w:val="000000"/>
                <w:sz w:val="20"/>
              </w:rPr>
              <w:t>9-қосымша</w:t>
            </w:r>
          </w:p>
        </w:tc>
      </w:tr>
    </w:tbl>
    <w:bookmarkStart w:name="z602" w:id="467"/>
    <w:p>
      <w:pPr>
        <w:spacing w:after="0"/>
        <w:ind w:left="0"/>
        <w:jc w:val="left"/>
      </w:pPr>
      <w:r>
        <w:rPr>
          <w:rFonts w:ascii="Times New Roman"/>
          <w:b/>
          <w:i w:val="false"/>
          <w:color w:val="000000"/>
        </w:rPr>
        <w:t xml:space="preserve"> Әкімшілік деректерді жинауға арналған нысан</w:t>
      </w:r>
    </w:p>
    <w:bookmarkEnd w:id="467"/>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p>
      <w:pPr>
        <w:spacing w:after="0"/>
        <w:ind w:left="0"/>
        <w:jc w:val="left"/>
      </w:pPr>
      <w:r>
        <w:rPr>
          <w:rFonts w:ascii="Times New Roman"/>
          <w:b/>
          <w:i w:val="false"/>
          <w:color w:val="000000"/>
        </w:rPr>
        <w:t xml:space="preserve"> Берілген қарыздар және олар бойынша сыйақы мөлшерлемелері туралы есеп</w:t>
      </w:r>
    </w:p>
    <w:p>
      <w:pPr>
        <w:spacing w:after="0"/>
        <w:ind w:left="0"/>
        <w:jc w:val="both"/>
      </w:pPr>
      <w:r>
        <w:rPr>
          <w:rFonts w:ascii="Times New Roman"/>
          <w:b w:val="false"/>
          <w:i w:val="false"/>
          <w:color w:val="000000"/>
          <w:sz w:val="28"/>
        </w:rPr>
        <w:t>
      Әкімшілік деректер нысанының индексі: LOANS</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 жылғы "___" _____________ жағдай бойынша</w:t>
      </w:r>
    </w:p>
    <w:p>
      <w:pPr>
        <w:spacing w:after="0"/>
        <w:ind w:left="0"/>
        <w:jc w:val="both"/>
      </w:pPr>
      <w:r>
        <w:rPr>
          <w:rFonts w:ascii="Times New Roman"/>
          <w:b w:val="false"/>
          <w:i w:val="false"/>
          <w:color w:val="000000"/>
          <w:sz w:val="28"/>
        </w:rPr>
        <w:t>
      Ақпаратты ұсынатын тұлғалар тобы: екінші деңгейдегі банктер</w:t>
      </w:r>
    </w:p>
    <w:p>
      <w:pPr>
        <w:spacing w:after="0"/>
        <w:ind w:left="0"/>
        <w:jc w:val="both"/>
      </w:pPr>
      <w:r>
        <w:rPr>
          <w:rFonts w:ascii="Times New Roman"/>
          <w:b w:val="false"/>
          <w:i w:val="false"/>
          <w:color w:val="000000"/>
          <w:sz w:val="28"/>
        </w:rPr>
        <w:t>
      Әкімшілік деректер нысынын ұсыну мерзімдері:</w:t>
      </w:r>
    </w:p>
    <w:p>
      <w:pPr>
        <w:spacing w:after="0"/>
        <w:ind w:left="0"/>
        <w:jc w:val="both"/>
      </w:pPr>
      <w:r>
        <w:rPr>
          <w:rFonts w:ascii="Times New Roman"/>
          <w:b w:val="false"/>
          <w:i w:val="false"/>
          <w:color w:val="000000"/>
          <w:sz w:val="28"/>
        </w:rPr>
        <w:t>
      есепті айдан кейінгі айдың он бірінші жұмыс күнінен кешіктірмей, ай сайын</w:t>
      </w:r>
    </w:p>
    <w:p>
      <w:pPr>
        <w:spacing w:after="0"/>
        <w:ind w:left="0"/>
        <w:jc w:val="both"/>
      </w:pPr>
      <w:r>
        <w:rPr>
          <w:rFonts w:ascii="Times New Roman"/>
          <w:b w:val="false"/>
          <w:i w:val="false"/>
          <w:color w:val="000000"/>
          <w:sz w:val="28"/>
        </w:rPr>
        <w:t>
      желтоқсан айы үшін қосымша есеп (банкішілік операциялар бойынша қорытынды айналымдарды ескере отырып) аяқталған қаржы жылынан кейінгі жылдың отыз бірінші қаңтарынан кешіктірілмей (банкішілік операциялар бойынша айналымдар болған кезде)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Кесте. Берілген қарыздар және олар бойынша сыйақы мөлшерлемелері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Кредиттеу субъектісінің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субъектісінің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Біртектілік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белгі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қарыз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Кредиттеу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етудің болу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істемейтін қарыздың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көрсеткіштер: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берілді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алынған сыйақы мөлшерлемесі,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көрсеткіштер: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көрсеткіштің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қалдық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сатысы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w:t>
      </w:r>
    </w:p>
    <w:p>
      <w:pPr>
        <w:spacing w:after="0"/>
        <w:ind w:left="0"/>
        <w:jc w:val="both"/>
      </w:pPr>
      <w:r>
        <w:rPr>
          <w:rFonts w:ascii="Times New Roman"/>
          <w:b w:val="false"/>
          <w:i w:val="false"/>
          <w:color w:val="000000"/>
          <w:sz w:val="28"/>
        </w:rPr>
        <w:t>
      Орындаушы _____________________________________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_______________________________________________ 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xml:space="preserve">
      Күні 20__ жылғы "______" 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Берілген қарыздар және</w:t>
            </w:r>
            <w:r>
              <w:br/>
            </w:r>
            <w:r>
              <w:rPr>
                <w:rFonts w:ascii="Times New Roman"/>
                <w:b w:val="false"/>
                <w:i w:val="false"/>
                <w:color w:val="000000"/>
                <w:sz w:val="20"/>
              </w:rPr>
              <w:t>олар бойынша сыйақы</w:t>
            </w:r>
            <w:r>
              <w:br/>
            </w:r>
            <w:r>
              <w:rPr>
                <w:rFonts w:ascii="Times New Roman"/>
                <w:b w:val="false"/>
                <w:i w:val="false"/>
                <w:color w:val="000000"/>
                <w:sz w:val="20"/>
              </w:rPr>
              <w:t>мөлшерлемелері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604" w:id="468"/>
    <w:p>
      <w:pPr>
        <w:spacing w:after="0"/>
        <w:ind w:left="0"/>
        <w:jc w:val="left"/>
      </w:pPr>
      <w:r>
        <w:rPr>
          <w:rFonts w:ascii="Times New Roman"/>
          <w:b/>
          <w:i w:val="false"/>
          <w:color w:val="000000"/>
        </w:rPr>
        <w:t xml:space="preserve"> Әкімшілік деректерді толтыру бойынша түсіндірме Берілген қарыздар және олар бойынша сыйақы мөлшерлемелері туралы есеп (индексі – LOANS, кезеңділігі – ай сайын)</w:t>
      </w:r>
    </w:p>
    <w:bookmarkEnd w:id="468"/>
    <w:bookmarkStart w:name="z605" w:id="469"/>
    <w:p>
      <w:pPr>
        <w:spacing w:after="0"/>
        <w:ind w:left="0"/>
        <w:jc w:val="left"/>
      </w:pPr>
      <w:r>
        <w:rPr>
          <w:rFonts w:ascii="Times New Roman"/>
          <w:b/>
          <w:i w:val="false"/>
          <w:color w:val="000000"/>
        </w:rPr>
        <w:t xml:space="preserve"> 1-тарау. Жалпы ережелер</w:t>
      </w:r>
    </w:p>
    <w:bookmarkEnd w:id="469"/>
    <w:bookmarkStart w:name="z606" w:id="470"/>
    <w:p>
      <w:pPr>
        <w:spacing w:after="0"/>
        <w:ind w:left="0"/>
        <w:jc w:val="both"/>
      </w:pPr>
      <w:r>
        <w:rPr>
          <w:rFonts w:ascii="Times New Roman"/>
          <w:b w:val="false"/>
          <w:i w:val="false"/>
          <w:color w:val="000000"/>
          <w:sz w:val="28"/>
        </w:rPr>
        <w:t>
      1. Осы түсіндірме "Берілген қарыздар және олар бойынша сыйақы мөлшерлемелері туралы есеп" әкімшілік деректер нысанын (бұдан әрі – Нысан) толтыру бойынша бірыңғай талаптарды айқындайды).</w:t>
      </w:r>
    </w:p>
    <w:bookmarkEnd w:id="470"/>
    <w:bookmarkStart w:name="z607" w:id="471"/>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Республикасының Заңы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471"/>
    <w:bookmarkStart w:name="z608" w:id="472"/>
    <w:p>
      <w:pPr>
        <w:spacing w:after="0"/>
        <w:ind w:left="0"/>
        <w:jc w:val="both"/>
      </w:pPr>
      <w:r>
        <w:rPr>
          <w:rFonts w:ascii="Times New Roman"/>
          <w:b w:val="false"/>
          <w:i w:val="false"/>
          <w:color w:val="000000"/>
          <w:sz w:val="28"/>
        </w:rPr>
        <w:t>
      3. Нысанды екінші деңгейдегі банктер ай сайын есепті айдың соңындағы жағдай бойынша жасайды. Ислам банкі үшін есепке сауданы қаржыландыру мәмілелеріне жататын исламдық қаржы құралдары енгізіледі.</w:t>
      </w:r>
    </w:p>
    <w:bookmarkEnd w:id="472"/>
    <w:p>
      <w:pPr>
        <w:spacing w:after="0"/>
        <w:ind w:left="0"/>
        <w:jc w:val="both"/>
      </w:pPr>
      <w:r>
        <w:rPr>
          <w:rFonts w:ascii="Times New Roman"/>
          <w:b w:val="false"/>
          <w:i w:val="false"/>
          <w:color w:val="000000"/>
          <w:sz w:val="28"/>
        </w:rPr>
        <w:t>
      Нысанды толтыру кезінде пайдаланылатын өлшем бірлігі теңге болып табылады. Құндық көрсеткіштер үтірден кейін екі таңбалы сандармен көрсетіледі.</w:t>
      </w:r>
    </w:p>
    <w:bookmarkStart w:name="z609" w:id="473"/>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473"/>
    <w:bookmarkStart w:name="z610" w:id="474"/>
    <w:p>
      <w:pPr>
        <w:spacing w:after="0"/>
        <w:ind w:left="0"/>
        <w:jc w:val="both"/>
      </w:pPr>
      <w:r>
        <w:rPr>
          <w:rFonts w:ascii="Times New Roman"/>
          <w:b w:val="false"/>
          <w:i w:val="false"/>
          <w:color w:val="000000"/>
          <w:sz w:val="28"/>
        </w:rPr>
        <w:t>
      5. Нысанды толтыру кезінде кодтар "Қазақстан Республикасы Ұлттық Банкінің Веб-порталы" ақпараттық жүйесінде орналастырылған анықтамалықтарға сәйкес көрсетіледі.</w:t>
      </w:r>
    </w:p>
    <w:bookmarkEnd w:id="474"/>
    <w:bookmarkStart w:name="z611" w:id="475"/>
    <w:p>
      <w:pPr>
        <w:spacing w:after="0"/>
        <w:ind w:left="0"/>
        <w:jc w:val="both"/>
      </w:pPr>
      <w:r>
        <w:rPr>
          <w:rFonts w:ascii="Times New Roman"/>
          <w:b w:val="false"/>
          <w:i w:val="false"/>
          <w:color w:val="000000"/>
          <w:sz w:val="28"/>
        </w:rPr>
        <w:t xml:space="preserve">
      6. Нысан мен осы түсіндірмедегі шоттардың нөмірлері Қазақстан Республикасы Ұлттық Банкі Басқармасының 2011 жылғы 31 қаңтардағы № 3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Нормативтік құқықтық актілерді мемлекеттік тіркеу тізілімінде № 6793 болып тіркелген Екінші деңгейдегі банктердегі, ипотекалық ұйымдардағы, "Қазақстанның Даму Банкі" акционерлік қоғамындағы және Қазақстан Республикасының бейрезидент-банктердің филиалдарындағы бухгалтерлік есептің үлгі шот жоспарына (бұдан әрі – Үлгі шот жоспарына) сәйкес көрсетіледі.</w:t>
      </w:r>
    </w:p>
    <w:bookmarkEnd w:id="475"/>
    <w:bookmarkStart w:name="z612" w:id="476"/>
    <w:p>
      <w:pPr>
        <w:spacing w:after="0"/>
        <w:ind w:left="0"/>
        <w:jc w:val="both"/>
      </w:pPr>
      <w:r>
        <w:rPr>
          <w:rFonts w:ascii="Times New Roman"/>
          <w:b w:val="false"/>
          <w:i w:val="false"/>
          <w:color w:val="000000"/>
          <w:sz w:val="28"/>
        </w:rPr>
        <w:t>
      7. Осы түсіндірмеде көрсетілген көрсеткіш ұсынылмайтын жағдайларды қоспағанда, барлық көрсеткіштер толтырылуы міндетті болып табылады.</w:t>
      </w:r>
    </w:p>
    <w:bookmarkEnd w:id="476"/>
    <w:bookmarkStart w:name="z613" w:id="477"/>
    <w:p>
      <w:pPr>
        <w:spacing w:after="0"/>
        <w:ind w:left="0"/>
        <w:jc w:val="left"/>
      </w:pPr>
      <w:r>
        <w:rPr>
          <w:rFonts w:ascii="Times New Roman"/>
          <w:b/>
          <w:i w:val="false"/>
          <w:color w:val="000000"/>
        </w:rPr>
        <w:t xml:space="preserve"> 2-тарау. Нысанды толтыру бойынша түсіндірме</w:t>
      </w:r>
    </w:p>
    <w:bookmarkEnd w:id="477"/>
    <w:bookmarkStart w:name="z614" w:id="478"/>
    <w:p>
      <w:pPr>
        <w:spacing w:after="0"/>
        <w:ind w:left="0"/>
        <w:jc w:val="both"/>
      </w:pPr>
      <w:r>
        <w:rPr>
          <w:rFonts w:ascii="Times New Roman"/>
          <w:b w:val="false"/>
          <w:i w:val="false"/>
          <w:color w:val="000000"/>
          <w:sz w:val="28"/>
        </w:rPr>
        <w:t>
      8. Нысанда есепті кезеңнің соңындағы жағдай бойынша банк берген қарыздар туралы, есепті кезеңде осындай қарыздарды беру және өтеу көлемдері және есепті кезең ішінде берілген қарыздар бойынша сыйақы мөлшерлемелері туралы мәліметтер көрсетіледі. Ислам банкі үшін мәліметтер сауданы қаржыландыру мәмілелеріне жататын исламдық қаржы құралдары және оларға қолданылатын сауда үстеме бағалары бойынша ұсынылады.</w:t>
      </w:r>
    </w:p>
    <w:bookmarkEnd w:id="478"/>
    <w:p>
      <w:pPr>
        <w:spacing w:after="0"/>
        <w:ind w:left="0"/>
        <w:jc w:val="both"/>
      </w:pPr>
      <w:r>
        <w:rPr>
          <w:rFonts w:ascii="Times New Roman"/>
          <w:b w:val="false"/>
          <w:i w:val="false"/>
          <w:color w:val="000000"/>
          <w:sz w:val="28"/>
        </w:rPr>
        <w:t>
      Нысан бойынша ұсынылатын мәліметтерге банктерге немесе банк шоттарын ашуды және жүргізуді жүзеге асыратын өзге де қаржы ұйымдарына берілген қарыздар, осындай банктер немесе ұйымдар олар бойынша контрагент болатын "кері репо" операциялары кірмейді.</w:t>
      </w:r>
    </w:p>
    <w:bookmarkStart w:name="z615" w:id="479"/>
    <w:p>
      <w:pPr>
        <w:spacing w:after="0"/>
        <w:ind w:left="0"/>
        <w:jc w:val="both"/>
      </w:pPr>
      <w:r>
        <w:rPr>
          <w:rFonts w:ascii="Times New Roman"/>
          <w:b w:val="false"/>
          <w:i w:val="false"/>
          <w:color w:val="000000"/>
          <w:sz w:val="28"/>
        </w:rPr>
        <w:t>
      9. 2, 3, 4, 5, 9, 10, 13.1, 13.2 және 14 жолдарда мәндер "Қазақстан Республикасы Ұлттық Банкінің Веб-порталы" ақпараттық жүйеде орналастырылған анықтамалықтардан таңдалады.</w:t>
      </w:r>
    </w:p>
    <w:bookmarkEnd w:id="479"/>
    <w:bookmarkStart w:name="z616" w:id="480"/>
    <w:p>
      <w:pPr>
        <w:spacing w:after="0"/>
        <w:ind w:left="0"/>
        <w:jc w:val="both"/>
      </w:pPr>
      <w:r>
        <w:rPr>
          <w:rFonts w:ascii="Times New Roman"/>
          <w:b w:val="false"/>
          <w:i w:val="false"/>
          <w:color w:val="000000"/>
          <w:sz w:val="28"/>
        </w:rPr>
        <w:t>
      10. 5-жолда Қазақстан Республикасының резиденті болып табылатын кредиттеу субъектісі бойынша "1" мәні көрсетіледі, Қазақстан Республикасының бейрезиденті болып табылатын кредиттеу субъектісі бойынша "2" мәні көрсетіледі.</w:t>
      </w:r>
    </w:p>
    <w:bookmarkEnd w:id="480"/>
    <w:bookmarkStart w:name="z617" w:id="481"/>
    <w:p>
      <w:pPr>
        <w:spacing w:after="0"/>
        <w:ind w:left="0"/>
        <w:jc w:val="both"/>
      </w:pPr>
      <w:r>
        <w:rPr>
          <w:rFonts w:ascii="Times New Roman"/>
          <w:b w:val="false"/>
          <w:i w:val="false"/>
          <w:color w:val="000000"/>
          <w:sz w:val="28"/>
        </w:rPr>
        <w:t>
      11. 6-жолда біртекті қарыздар бойынша "1" мәні көрсетіледі, өзге жағдайда "0" көрсетіледі.</w:t>
      </w:r>
    </w:p>
    <w:bookmarkEnd w:id="481"/>
    <w:bookmarkStart w:name="z618" w:id="482"/>
    <w:p>
      <w:pPr>
        <w:spacing w:after="0"/>
        <w:ind w:left="0"/>
        <w:jc w:val="both"/>
      </w:pPr>
      <w:r>
        <w:rPr>
          <w:rFonts w:ascii="Times New Roman"/>
          <w:b w:val="false"/>
          <w:i w:val="false"/>
          <w:color w:val="000000"/>
          <w:sz w:val="28"/>
        </w:rPr>
        <w:t>
      12. 7-жолда шетел валютасымен берілген қарыздар бойынша "1" мәні көрсетіледі, өзге жағдайда "0" көрсетіледі.</w:t>
      </w:r>
    </w:p>
    <w:bookmarkEnd w:id="482"/>
    <w:bookmarkStart w:name="z619" w:id="483"/>
    <w:p>
      <w:pPr>
        <w:spacing w:after="0"/>
        <w:ind w:left="0"/>
        <w:jc w:val="both"/>
      </w:pPr>
      <w:r>
        <w:rPr>
          <w:rFonts w:ascii="Times New Roman"/>
          <w:b w:val="false"/>
          <w:i w:val="false"/>
          <w:color w:val="000000"/>
          <w:sz w:val="28"/>
        </w:rPr>
        <w:t>
      13. 8-жолда 1 (бір) жылдан астам мерзімге берілген қарыздар бойынша "1" мәні көрсетіледі, 1 (бір) жылға дейінгі (қоса алғанда) мерзімге берілген қарыздар үшін "0" көрсетіледі.</w:t>
      </w:r>
    </w:p>
    <w:bookmarkEnd w:id="483"/>
    <w:bookmarkStart w:name="z620" w:id="484"/>
    <w:p>
      <w:pPr>
        <w:spacing w:after="0"/>
        <w:ind w:left="0"/>
        <w:jc w:val="both"/>
      </w:pPr>
      <w:r>
        <w:rPr>
          <w:rFonts w:ascii="Times New Roman"/>
          <w:b w:val="false"/>
          <w:i w:val="false"/>
          <w:color w:val="000000"/>
          <w:sz w:val="28"/>
        </w:rPr>
        <w:t>
      14. Төлем карталар бойынша берілген және кредиттеудің өзге мақсаттары бойынша сәйкестендірілмейтін қарыздар 9-жолда тұтынушылық мақсаттарға берілген қарыздарға жатады.</w:t>
      </w:r>
    </w:p>
    <w:bookmarkEnd w:id="484"/>
    <w:bookmarkStart w:name="z621" w:id="485"/>
    <w:p>
      <w:pPr>
        <w:spacing w:after="0"/>
        <w:ind w:left="0"/>
        <w:jc w:val="both"/>
      </w:pPr>
      <w:r>
        <w:rPr>
          <w:rFonts w:ascii="Times New Roman"/>
          <w:b w:val="false"/>
          <w:i w:val="false"/>
          <w:color w:val="000000"/>
          <w:sz w:val="28"/>
        </w:rPr>
        <w:t>
      15. 10-жолда кепіл болған кезде анықтамалықтан берешектің ең көп үлесі тиесілі кепіл түріне сәйкес келетін мән таңдалады.</w:t>
      </w:r>
    </w:p>
    <w:bookmarkEnd w:id="485"/>
    <w:bookmarkStart w:name="z622" w:id="486"/>
    <w:p>
      <w:pPr>
        <w:spacing w:after="0"/>
        <w:ind w:left="0"/>
        <w:jc w:val="both"/>
      </w:pPr>
      <w:r>
        <w:rPr>
          <w:rFonts w:ascii="Times New Roman"/>
          <w:b w:val="false"/>
          <w:i w:val="false"/>
          <w:color w:val="000000"/>
          <w:sz w:val="28"/>
        </w:rPr>
        <w:t>
      16. 11-жолда негізгі борыш және (немесе) есептелген сыйақы бойынша күнтізбелік 90 (тоқсан) күннен астам мерзімі өткен берешегі бар қарыздар бойынша "1" мәні көрсетіледі, өзге жағдайда "0" көрсетіледі.</w:t>
      </w:r>
    </w:p>
    <w:bookmarkEnd w:id="486"/>
    <w:bookmarkStart w:name="z623" w:id="487"/>
    <w:p>
      <w:pPr>
        <w:spacing w:after="0"/>
        <w:ind w:left="0"/>
        <w:jc w:val="both"/>
      </w:pPr>
      <w:r>
        <w:rPr>
          <w:rFonts w:ascii="Times New Roman"/>
          <w:b w:val="false"/>
          <w:i w:val="false"/>
          <w:color w:val="000000"/>
          <w:sz w:val="28"/>
        </w:rPr>
        <w:t>
      17. 12.1-жолда есепті ай ішінде берілген қарыздардың сомасы көрсетіледі.</w:t>
      </w:r>
    </w:p>
    <w:bookmarkEnd w:id="487"/>
    <w:bookmarkStart w:name="z624" w:id="488"/>
    <w:p>
      <w:pPr>
        <w:spacing w:after="0"/>
        <w:ind w:left="0"/>
        <w:jc w:val="both"/>
      </w:pPr>
      <w:r>
        <w:rPr>
          <w:rFonts w:ascii="Times New Roman"/>
          <w:b w:val="false"/>
          <w:i w:val="false"/>
          <w:color w:val="000000"/>
          <w:sz w:val="28"/>
        </w:rPr>
        <w:t>
      18. 12.2-жолда есепті кезеңде нақты ұсынылған қарыздар бойынша орташа алынған сыйақы мөлшерлемесі көрсетіледі, олар туралы ақпарат 12.1-жол бойынша ұсынылады. Есептеу үшін тиісті қарыз шарттарында көрсетілген номиналды сыйақы мөлшерлемесі пайдаланылады.</w:t>
      </w:r>
    </w:p>
    <w:bookmarkEnd w:id="488"/>
    <w:p>
      <w:pPr>
        <w:spacing w:after="0"/>
        <w:ind w:left="0"/>
        <w:jc w:val="both"/>
      </w:pPr>
      <w:r>
        <w:rPr>
          <w:rFonts w:ascii="Times New Roman"/>
          <w:b w:val="false"/>
          <w:i w:val="false"/>
          <w:color w:val="000000"/>
          <w:sz w:val="28"/>
        </w:rPr>
        <w:t>
      Орташа алынған сыйақы мөлшерлемесін есептеу мынадай формула бойынша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703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670300" cy="82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Rср - Орташа алынған сыйақы мөлшерлемесі;</w:t>
      </w:r>
    </w:p>
    <w:p>
      <w:pPr>
        <w:spacing w:after="0"/>
        <w:ind w:left="0"/>
        <w:jc w:val="both"/>
      </w:pPr>
      <w:r>
        <w:rPr>
          <w:rFonts w:ascii="Times New Roman"/>
          <w:b w:val="false"/>
          <w:i w:val="false"/>
          <w:color w:val="000000"/>
          <w:sz w:val="28"/>
        </w:rPr>
        <w:t>
      Rn - n қарыз бойынша сыйақы мөлшерлемесі;</w:t>
      </w:r>
    </w:p>
    <w:p>
      <w:pPr>
        <w:spacing w:after="0"/>
        <w:ind w:left="0"/>
        <w:jc w:val="both"/>
      </w:pPr>
      <w:r>
        <w:rPr>
          <w:rFonts w:ascii="Times New Roman"/>
          <w:b w:val="false"/>
          <w:i w:val="false"/>
          <w:color w:val="000000"/>
          <w:sz w:val="28"/>
        </w:rPr>
        <w:t>
      Qn - есепті кезеңде берілген n-қарыздың көлемі</w:t>
      </w:r>
    </w:p>
    <w:p>
      <w:pPr>
        <w:spacing w:after="0"/>
        <w:ind w:left="0"/>
        <w:jc w:val="both"/>
      </w:pPr>
      <w:r>
        <w:rPr>
          <w:rFonts w:ascii="Times New Roman"/>
          <w:b w:val="false"/>
          <w:i w:val="false"/>
          <w:color w:val="000000"/>
          <w:sz w:val="28"/>
        </w:rPr>
        <w:t>
      Ислам банктері үшін 12.2-жолда есепті кезеңде жүзеге асырылған сауданы қаржыландыру мәмілелері бойынша сауда үстеме бағасының орташа сараланған көрсеткіші көрсетіледі.</w:t>
      </w:r>
    </w:p>
    <w:bookmarkStart w:name="z625" w:id="489"/>
    <w:p>
      <w:pPr>
        <w:spacing w:after="0"/>
        <w:ind w:left="0"/>
        <w:jc w:val="both"/>
      </w:pPr>
      <w:r>
        <w:rPr>
          <w:rFonts w:ascii="Times New Roman"/>
          <w:b w:val="false"/>
          <w:i w:val="false"/>
          <w:color w:val="000000"/>
          <w:sz w:val="28"/>
        </w:rPr>
        <w:t>
      19. 13.2 және 13.3-жолдарда банк, оның ішінде ислам банкі берген (жүзеге асырған) қарыздардың (саудалық қаржыландырудың) сомалары және есепті күндегі оларға сәйкес құндық мәндері ескерілетін Үлгі шот жоспарына сәйкес шоттардың нөмірлері көрсетіледі.</w:t>
      </w:r>
    </w:p>
    <w:bookmarkEnd w:id="489"/>
    <w:p>
      <w:pPr>
        <w:spacing w:after="0"/>
        <w:ind w:left="0"/>
        <w:jc w:val="both"/>
      </w:pPr>
      <w:r>
        <w:rPr>
          <w:rFonts w:ascii="Times New Roman"/>
          <w:b w:val="false"/>
          <w:i w:val="false"/>
          <w:color w:val="000000"/>
          <w:sz w:val="28"/>
        </w:rPr>
        <w:t>
      Егер құндық мән нөлге тең болса, 13.1, 13.2, 13.3 және 14 -жолдар бойынша көрсеткіштер ұсынылмайды.</w:t>
      </w:r>
    </w:p>
    <w:bookmarkStart w:name="z626" w:id="490"/>
    <w:p>
      <w:pPr>
        <w:spacing w:after="0"/>
        <w:ind w:left="0"/>
        <w:jc w:val="both"/>
      </w:pPr>
      <w:r>
        <w:rPr>
          <w:rFonts w:ascii="Times New Roman"/>
          <w:b w:val="false"/>
          <w:i w:val="false"/>
          <w:color w:val="000000"/>
          <w:sz w:val="28"/>
        </w:rPr>
        <w:t>
      20. 14-жолда 9 "Қаржы құралдары" халықаралық қаржылық есептілік стандартына (International Financial Reporting Standards – IFRS) сәйкес есепті кезеңнің соңындағы жағдай бойынша берілген қарыздар жатқызылған кредиттік тәуекелдің сатысы көрсетіледі.</w:t>
      </w:r>
    </w:p>
    <w:bookmarkEnd w:id="490"/>
    <w:p>
      <w:pPr>
        <w:spacing w:after="0"/>
        <w:ind w:left="0"/>
        <w:jc w:val="both"/>
      </w:pPr>
      <w:r>
        <w:rPr>
          <w:rFonts w:ascii="Times New Roman"/>
          <w:b w:val="false"/>
          <w:i w:val="false"/>
          <w:color w:val="000000"/>
          <w:sz w:val="28"/>
        </w:rPr>
        <w:t>
      14-жолдағы көрсеткіш 9 "Қаржы құралдары" халықаралық қаржылық есептілік стандартына (International Financial Reporting Standards – IFRS) және Банктің, ұлттық даму институтының мәртебесіне ие тұрғын үй құрылыс жинақ банкінің провизияларын (резервтерін) есептеудің ішкі әдістемесіне сәйкес құнсыздануға қатысты талаптар қолданылмайтын дебиторлық берешек бойынша толтырылмайды.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29-қосымша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2020 жылғы 21 сәуірдегі</w:t>
            </w:r>
            <w:r>
              <w:br/>
            </w:r>
            <w:r>
              <w:rPr>
                <w:rFonts w:ascii="Times New Roman"/>
                <w:b w:val="false"/>
                <w:i w:val="false"/>
                <w:color w:val="000000"/>
                <w:sz w:val="20"/>
              </w:rPr>
              <w:t>№ 54 қаулысына</w:t>
            </w:r>
            <w:r>
              <w:br/>
            </w:r>
            <w:r>
              <w:rPr>
                <w:rFonts w:ascii="Times New Roman"/>
                <w:b w:val="false"/>
                <w:i w:val="false"/>
                <w:color w:val="000000"/>
                <w:sz w:val="20"/>
              </w:rPr>
              <w:t>10-қосымша</w:t>
            </w:r>
          </w:p>
        </w:tc>
      </w:tr>
    </w:tbl>
    <w:bookmarkStart w:name="z628" w:id="491"/>
    <w:p>
      <w:pPr>
        <w:spacing w:after="0"/>
        <w:ind w:left="0"/>
        <w:jc w:val="left"/>
      </w:pPr>
      <w:r>
        <w:rPr>
          <w:rFonts w:ascii="Times New Roman"/>
          <w:b/>
          <w:i w:val="false"/>
          <w:color w:val="000000"/>
        </w:rPr>
        <w:t xml:space="preserve"> Әкімшілік деректерді жинауға арналған нысан</w:t>
      </w:r>
    </w:p>
    <w:bookmarkEnd w:id="491"/>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p>
      <w:pPr>
        <w:spacing w:after="0"/>
        <w:ind w:left="0"/>
        <w:jc w:val="left"/>
      </w:pPr>
      <w:r>
        <w:rPr>
          <w:rFonts w:ascii="Times New Roman"/>
          <w:b/>
          <w:i w:val="false"/>
          <w:color w:val="000000"/>
        </w:rPr>
        <w:t xml:space="preserve"> Банкпен ерекше қатынастар арқылы байланысты тұлғалар және олармен жасалған мәмілелер туралы есеп</w:t>
      </w:r>
    </w:p>
    <w:p>
      <w:pPr>
        <w:spacing w:after="0"/>
        <w:ind w:left="0"/>
        <w:jc w:val="both"/>
      </w:pPr>
      <w:r>
        <w:rPr>
          <w:rFonts w:ascii="Times New Roman"/>
          <w:b w:val="false"/>
          <w:i w:val="false"/>
          <w:color w:val="000000"/>
          <w:sz w:val="28"/>
        </w:rPr>
        <w:t>
      Әкімшілік деректер нысанының индексі: AFFIL</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 жылғы "___" ______________ жағдай бойынша</w:t>
      </w:r>
    </w:p>
    <w:p>
      <w:pPr>
        <w:spacing w:after="0"/>
        <w:ind w:left="0"/>
        <w:jc w:val="both"/>
      </w:pPr>
      <w:r>
        <w:rPr>
          <w:rFonts w:ascii="Times New Roman"/>
          <w:b w:val="false"/>
          <w:i w:val="false"/>
          <w:color w:val="000000"/>
          <w:sz w:val="28"/>
        </w:rPr>
        <w:t>
      Ақпаратты ұсынатын тұлғалар тобы: екінші деңгейдегі банктер</w:t>
      </w:r>
    </w:p>
    <w:p>
      <w:pPr>
        <w:spacing w:after="0"/>
        <w:ind w:left="0"/>
        <w:jc w:val="both"/>
      </w:pPr>
      <w:r>
        <w:rPr>
          <w:rFonts w:ascii="Times New Roman"/>
          <w:b w:val="false"/>
          <w:i w:val="false"/>
          <w:color w:val="000000"/>
          <w:sz w:val="28"/>
        </w:rPr>
        <w:t>
      Әкімшілік деректер нысынын ұсыну мерзімдері:</w:t>
      </w:r>
    </w:p>
    <w:p>
      <w:pPr>
        <w:spacing w:after="0"/>
        <w:ind w:left="0"/>
        <w:jc w:val="both"/>
      </w:pPr>
      <w:r>
        <w:rPr>
          <w:rFonts w:ascii="Times New Roman"/>
          <w:b w:val="false"/>
          <w:i w:val="false"/>
          <w:color w:val="000000"/>
          <w:sz w:val="28"/>
        </w:rPr>
        <w:t>
      Банкпен ерекше қатынастар арқылы байланысты тұлғалар тізілімі бөлігінде – есепті айдан кейінгі айдың жетінші жұмыс күнінен кешіктірмей, ай сайын</w:t>
      </w:r>
    </w:p>
    <w:p>
      <w:pPr>
        <w:spacing w:after="0"/>
        <w:ind w:left="0"/>
        <w:jc w:val="both"/>
      </w:pPr>
      <w:r>
        <w:rPr>
          <w:rFonts w:ascii="Times New Roman"/>
          <w:b w:val="false"/>
          <w:i w:val="false"/>
          <w:color w:val="000000"/>
          <w:sz w:val="28"/>
        </w:rPr>
        <w:t>
      Банкпен ерекше қатынастар арқылы байланысты тұлғалармен мәмілелер туралы мәліметтер және банкпен ерекше қатынастар арқылы байланысты тұлғалар және олармен мәмілелер туралы есепке қосымша мәліметтер бөлігінде -есепті айдан кейінгі айдың он бесінші жұмыс күнінен кешіктірмей, ай сайын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1-кесте. Банкпен ерекше қатынастар арқылы байланысты тұлғалар 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 идентификаторы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тұлға идентификаторы: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(заңды тұлға үшін), тегі, аты, әкесінің аты (бар болса) (жеке тұлға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 банкпен ерекше қатынастар арқылы байланысты тұлғаға жатқызылған белгі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 банкпен ерекше қатынастар арқылы байланысты тұлғалар тізіліміне енгізілген күн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Банкпен ерекше қатынастар арсқылы байланысты тұлғалар тізілімінен тұлға алып тасталған күн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2-кесте. Банкпен ерекше қатынастар арқылы байланысты тұлғалармен мәмілелер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 идентификаторы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мәміленің анықтамасы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 (мәміле талаптарын орындауды бастау)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 мерзімі (мәміле талаптарын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мәміленің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(адамның) шешімінің деректемелері: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шарттарға сәйкес мәміле жасасу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 мәміле құнының көрсеткіштері: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 көрсеткішінің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3-кесте. Банкпен ерекше қатынастар арқылы байланысты тұлғалар және олармен жасалған мәмілелер туралы қосымша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w:t>
      </w:r>
    </w:p>
    <w:p>
      <w:pPr>
        <w:spacing w:after="0"/>
        <w:ind w:left="0"/>
        <w:jc w:val="both"/>
      </w:pPr>
      <w:r>
        <w:rPr>
          <w:rFonts w:ascii="Times New Roman"/>
          <w:b w:val="false"/>
          <w:i w:val="false"/>
          <w:color w:val="000000"/>
          <w:sz w:val="28"/>
        </w:rPr>
        <w:t>
      Орындаушы _____________________________________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_______________________________________________ 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xml:space="preserve">
      Күні 20__ жылғы "______" 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Банкпен ерекше қатынастар</w:t>
            </w:r>
            <w:r>
              <w:br/>
            </w:r>
            <w:r>
              <w:rPr>
                <w:rFonts w:ascii="Times New Roman"/>
                <w:b w:val="false"/>
                <w:i w:val="false"/>
                <w:color w:val="000000"/>
                <w:sz w:val="20"/>
              </w:rPr>
              <w:t>арқылы байланысты тұлғалар</w:t>
            </w:r>
            <w:r>
              <w:br/>
            </w:r>
            <w:r>
              <w:rPr>
                <w:rFonts w:ascii="Times New Roman"/>
                <w:b w:val="false"/>
                <w:i w:val="false"/>
                <w:color w:val="000000"/>
                <w:sz w:val="20"/>
              </w:rPr>
              <w:t>және олармен жасалған</w:t>
            </w:r>
            <w:r>
              <w:br/>
            </w:r>
            <w:r>
              <w:rPr>
                <w:rFonts w:ascii="Times New Roman"/>
                <w:b w:val="false"/>
                <w:i w:val="false"/>
                <w:color w:val="000000"/>
                <w:sz w:val="20"/>
              </w:rPr>
              <w:t>мәмілелер туралы есеп</w:t>
            </w:r>
            <w:r>
              <w:br/>
            </w:r>
            <w:r>
              <w:rPr>
                <w:rFonts w:ascii="Times New Roman"/>
                <w:b w:val="false"/>
                <w:i w:val="false"/>
                <w:color w:val="000000"/>
                <w:sz w:val="20"/>
              </w:rPr>
              <w:t>нысанына қосымша</w:t>
            </w:r>
          </w:p>
        </w:tc>
      </w:tr>
    </w:tbl>
    <w:bookmarkStart w:name="z630" w:id="492"/>
    <w:p>
      <w:pPr>
        <w:spacing w:after="0"/>
        <w:ind w:left="0"/>
        <w:jc w:val="left"/>
      </w:pPr>
      <w:r>
        <w:rPr>
          <w:rFonts w:ascii="Times New Roman"/>
          <w:b/>
          <w:i w:val="false"/>
          <w:color w:val="000000"/>
        </w:rPr>
        <w:t xml:space="preserve"> Әкімшілік деректерді толтыру бойынша түсіндірме Банкпен ерекше қатынастар арқылы байланысты тұлғалар және олармен жасалған мәмілелер туралы есеп (индексі – AFFIL, кезеңділігі – ай сайын)</w:t>
      </w:r>
    </w:p>
    <w:bookmarkEnd w:id="492"/>
    <w:bookmarkStart w:name="z631" w:id="493"/>
    <w:p>
      <w:pPr>
        <w:spacing w:after="0"/>
        <w:ind w:left="0"/>
        <w:jc w:val="left"/>
      </w:pPr>
      <w:r>
        <w:rPr>
          <w:rFonts w:ascii="Times New Roman"/>
          <w:b/>
          <w:i w:val="false"/>
          <w:color w:val="000000"/>
        </w:rPr>
        <w:t xml:space="preserve"> 1-тарау. Жалпы ережелер</w:t>
      </w:r>
    </w:p>
    <w:bookmarkEnd w:id="493"/>
    <w:bookmarkStart w:name="z632" w:id="494"/>
    <w:p>
      <w:pPr>
        <w:spacing w:after="0"/>
        <w:ind w:left="0"/>
        <w:jc w:val="both"/>
      </w:pPr>
      <w:r>
        <w:rPr>
          <w:rFonts w:ascii="Times New Roman"/>
          <w:b w:val="false"/>
          <w:i w:val="false"/>
          <w:color w:val="000000"/>
          <w:sz w:val="28"/>
        </w:rPr>
        <w:t>
      1. Осы түсіндірме "Банкпен ерекше қатынастар арқылы байланысты тұлғалар және олармен жасалған мәмілелер туралы есеп" әкімшілік деректер нысанын (бұдан әрі – Нысан) толтыру бойынша бірыңғай талаптарды айқындайды.</w:t>
      </w:r>
    </w:p>
    <w:bookmarkEnd w:id="494"/>
    <w:bookmarkStart w:name="z633" w:id="495"/>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Республикасының Заңы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495"/>
    <w:bookmarkStart w:name="z634" w:id="496"/>
    <w:p>
      <w:pPr>
        <w:spacing w:after="0"/>
        <w:ind w:left="0"/>
        <w:jc w:val="both"/>
      </w:pPr>
      <w:r>
        <w:rPr>
          <w:rFonts w:ascii="Times New Roman"/>
          <w:b w:val="false"/>
          <w:i w:val="false"/>
          <w:color w:val="000000"/>
          <w:sz w:val="28"/>
        </w:rPr>
        <w:t>
      3. Нысанды екінші деңгейдегі банктер ай сайын есепті кезеңнің соңындағы жағдай бойынша жасайды.</w:t>
      </w:r>
    </w:p>
    <w:bookmarkEnd w:id="496"/>
    <w:p>
      <w:pPr>
        <w:spacing w:after="0"/>
        <w:ind w:left="0"/>
        <w:jc w:val="both"/>
      </w:pPr>
      <w:r>
        <w:rPr>
          <w:rFonts w:ascii="Times New Roman"/>
          <w:b w:val="false"/>
          <w:i w:val="false"/>
          <w:color w:val="000000"/>
          <w:sz w:val="28"/>
        </w:rPr>
        <w:t>
      Нысандағы деректер теңгемен үтірден кейін екі таңбамен толтырылады.</w:t>
      </w:r>
    </w:p>
    <w:bookmarkStart w:name="z635" w:id="497"/>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497"/>
    <w:bookmarkStart w:name="z636" w:id="498"/>
    <w:p>
      <w:pPr>
        <w:spacing w:after="0"/>
        <w:ind w:left="0"/>
        <w:jc w:val="both"/>
      </w:pPr>
      <w:r>
        <w:rPr>
          <w:rFonts w:ascii="Times New Roman"/>
          <w:b w:val="false"/>
          <w:i w:val="false"/>
          <w:color w:val="000000"/>
          <w:sz w:val="28"/>
        </w:rPr>
        <w:t>
      5. Нысанды толтыру кезінде кодтар "Қазақстан Республикасы Ұлттық Банкінің Веб-порталы" ақпараттық жүйесінде орналастырылған анықтамалықтарға сәйкес көрсетіледі.</w:t>
      </w:r>
    </w:p>
    <w:bookmarkEnd w:id="498"/>
    <w:bookmarkStart w:name="z637" w:id="499"/>
    <w:p>
      <w:pPr>
        <w:spacing w:after="0"/>
        <w:ind w:left="0"/>
        <w:jc w:val="both"/>
      </w:pPr>
      <w:r>
        <w:rPr>
          <w:rFonts w:ascii="Times New Roman"/>
          <w:b w:val="false"/>
          <w:i w:val="false"/>
          <w:color w:val="000000"/>
          <w:sz w:val="28"/>
        </w:rPr>
        <w:t xml:space="preserve">
      6. Нысан мен осы түсіндірмедегі шоттардың нөмірлері Нормативтік құқықтық актілерді мемлекеттік тіркеу тізілімінде № 6793 болып тіркелген, Қазақстан Республикасы Ұлттық Банкі Басқармасының 2011 жылғы 31 қаңтардағы № 3 </w:t>
      </w:r>
      <w:r>
        <w:rPr>
          <w:rFonts w:ascii="Times New Roman"/>
          <w:b w:val="false"/>
          <w:i w:val="false"/>
          <w:color w:val="000000"/>
          <w:sz w:val="28"/>
        </w:rPr>
        <w:t>қаулысымен</w:t>
      </w:r>
      <w:r>
        <w:rPr>
          <w:rFonts w:ascii="Times New Roman"/>
          <w:b w:val="false"/>
          <w:i w:val="false"/>
          <w:color w:val="000000"/>
          <w:sz w:val="28"/>
        </w:rPr>
        <w:t xml:space="preserve"> бекітілген Екінші деңгейдегі банктердегі, ипотекалық ұйымдардағы, "Қазақстанның Даму Банкі" акционерлік қоғамындағы және Қазақстан Республикасының бейрезидент-банктердің филиалдарындағы бухгалтерлік есептің үлгі шот жоспарына (бұдан әрі – Үлгі шот жоспарына) сәйкес көрсетіледі.</w:t>
      </w:r>
    </w:p>
    <w:bookmarkEnd w:id="499"/>
    <w:bookmarkStart w:name="z638" w:id="500"/>
    <w:p>
      <w:pPr>
        <w:spacing w:after="0"/>
        <w:ind w:left="0"/>
        <w:jc w:val="both"/>
      </w:pPr>
      <w:r>
        <w:rPr>
          <w:rFonts w:ascii="Times New Roman"/>
          <w:b w:val="false"/>
          <w:i w:val="false"/>
          <w:color w:val="000000"/>
          <w:sz w:val="28"/>
        </w:rPr>
        <w:t>
      7. Осы түсіндірмеде көрсетілген көрсеткіш ұсынылмайтын жағдайларды қоспағанда, барлық көрсеткіштер толтырылуы міндетті болып табылады.</w:t>
      </w:r>
    </w:p>
    <w:bookmarkEnd w:id="500"/>
    <w:bookmarkStart w:name="z639" w:id="501"/>
    <w:p>
      <w:pPr>
        <w:spacing w:after="0"/>
        <w:ind w:left="0"/>
        <w:jc w:val="left"/>
      </w:pPr>
      <w:r>
        <w:rPr>
          <w:rFonts w:ascii="Times New Roman"/>
          <w:b/>
          <w:i w:val="false"/>
          <w:color w:val="000000"/>
        </w:rPr>
        <w:t xml:space="preserve"> 2-тарау. Нысанды толтыру бойынша түсіндірме</w:t>
      </w:r>
    </w:p>
    <w:bookmarkEnd w:id="501"/>
    <w:bookmarkStart w:name="z640" w:id="502"/>
    <w:p>
      <w:pPr>
        <w:spacing w:after="0"/>
        <w:ind w:left="0"/>
        <w:jc w:val="both"/>
      </w:pPr>
      <w:r>
        <w:rPr>
          <w:rFonts w:ascii="Times New Roman"/>
          <w:b w:val="false"/>
          <w:i w:val="false"/>
          <w:color w:val="000000"/>
          <w:sz w:val="28"/>
        </w:rPr>
        <w:t>
      8. Нысанында:</w:t>
      </w:r>
    </w:p>
    <w:bookmarkEnd w:id="502"/>
    <w:p>
      <w:pPr>
        <w:spacing w:after="0"/>
        <w:ind w:left="0"/>
        <w:jc w:val="both"/>
      </w:pPr>
      <w:r>
        <w:rPr>
          <w:rFonts w:ascii="Times New Roman"/>
          <w:b w:val="false"/>
          <w:i w:val="false"/>
          <w:color w:val="000000"/>
          <w:sz w:val="28"/>
        </w:rPr>
        <w:t>
      1-кестеде – банкпен ерекше қатынастар арқылы байланысты тұлғалар тізілімінің көрсеткіштері бойынша мәндер;</w:t>
      </w:r>
    </w:p>
    <w:p>
      <w:pPr>
        <w:spacing w:after="0"/>
        <w:ind w:left="0"/>
        <w:jc w:val="both"/>
      </w:pPr>
      <w:r>
        <w:rPr>
          <w:rFonts w:ascii="Times New Roman"/>
          <w:b w:val="false"/>
          <w:i w:val="false"/>
          <w:color w:val="000000"/>
          <w:sz w:val="28"/>
        </w:rPr>
        <w:t>
      2-кестеде – банктің осындай тұлғалармен есепті ай ішінде жасалған және (немесе) есепті күні қолданыста болған барлық мәмілелері туралы мәліметтерді қоса алғанда, банкпен ерекше қатынастар арқылы байланысты тұлғалармен мәмілелер туралы есептің көрсеткіштері бойынша мәндер;</w:t>
      </w:r>
    </w:p>
    <w:p>
      <w:pPr>
        <w:spacing w:after="0"/>
        <w:ind w:left="0"/>
        <w:jc w:val="both"/>
      </w:pPr>
      <w:r>
        <w:rPr>
          <w:rFonts w:ascii="Times New Roman"/>
          <w:b w:val="false"/>
          <w:i w:val="false"/>
          <w:color w:val="000000"/>
          <w:sz w:val="28"/>
        </w:rPr>
        <w:t>
      3-кестеде - банкпен ерекше қатынастар арқылы байланысты тұлғалар және олармен жасалатын мәмілелер туралы есепке қосымша мәліметтер көрсетіледі.</w:t>
      </w:r>
    </w:p>
    <w:bookmarkStart w:name="z641" w:id="503"/>
    <w:p>
      <w:pPr>
        <w:spacing w:after="0"/>
        <w:ind w:left="0"/>
        <w:jc w:val="both"/>
      </w:pPr>
      <w:r>
        <w:rPr>
          <w:rFonts w:ascii="Times New Roman"/>
          <w:b w:val="false"/>
          <w:i w:val="false"/>
          <w:color w:val="000000"/>
          <w:sz w:val="28"/>
        </w:rPr>
        <w:t>
      9. 1-кестенің 1, 5 және 6-жолдарында, 2-кестенің 1, 3.5, 3.6, 3.7, 6.1 және 6.2-жолдарында, 3-кестенің 1-жолында мәндер "Қазақстан Республикасы Ұлттық Банкінің Веб-порталы" ақпараттық жүйеде орналастырылған анықтамалықтардан таңдалады.</w:t>
      </w:r>
    </w:p>
    <w:bookmarkEnd w:id="503"/>
    <w:bookmarkStart w:name="z642" w:id="504"/>
    <w:p>
      <w:pPr>
        <w:spacing w:after="0"/>
        <w:ind w:left="0"/>
        <w:jc w:val="both"/>
      </w:pPr>
      <w:r>
        <w:rPr>
          <w:rFonts w:ascii="Times New Roman"/>
          <w:b w:val="false"/>
          <w:i w:val="false"/>
          <w:color w:val="000000"/>
          <w:sz w:val="28"/>
        </w:rPr>
        <w:t xml:space="preserve">
      10. Тұлғаның екінші деңгейдегі банкпен ерекше қатынастар арқылы байланысуының белгісі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40-бабында</w:t>
      </w:r>
      <w:r>
        <w:rPr>
          <w:rFonts w:ascii="Times New Roman"/>
          <w:b w:val="false"/>
          <w:i w:val="false"/>
          <w:color w:val="000000"/>
          <w:sz w:val="28"/>
        </w:rPr>
        <w:t xml:space="preserve"> айқындалады.</w:t>
      </w:r>
    </w:p>
    <w:bookmarkEnd w:id="504"/>
    <w:bookmarkStart w:name="z643" w:id="505"/>
    <w:p>
      <w:pPr>
        <w:spacing w:after="0"/>
        <w:ind w:left="0"/>
        <w:jc w:val="both"/>
      </w:pPr>
      <w:r>
        <w:rPr>
          <w:rFonts w:ascii="Times New Roman"/>
          <w:b w:val="false"/>
          <w:i w:val="false"/>
          <w:color w:val="000000"/>
          <w:sz w:val="28"/>
        </w:rPr>
        <w:t>
      11. 1-кестеде есепті күнгі жағдай бойынша банкпен ерекше қатынастар арқылы байланысты және есепті кезең ішінде банкпен ерекше қатынастар арқылы байланысты болған барлық тұлғалар туралы мәліметтер көрсетіледі.</w:t>
      </w:r>
    </w:p>
    <w:bookmarkEnd w:id="505"/>
    <w:p>
      <w:pPr>
        <w:spacing w:after="0"/>
        <w:ind w:left="0"/>
        <w:jc w:val="both"/>
      </w:pPr>
      <w:r>
        <w:rPr>
          <w:rFonts w:ascii="Times New Roman"/>
          <w:b w:val="false"/>
          <w:i w:val="false"/>
          <w:color w:val="000000"/>
          <w:sz w:val="28"/>
        </w:rPr>
        <w:t>
      Екінші деңгейдегі банкпен ерекше қатынастар арқылы байланысты тұлғаларды сәйкестендіру үшін 1 және 2-кестелердің 1 және 2-жолдарында сәйкестендіргіштердің мынадай түрлері және олардың мәндері көрсетіледі:</w:t>
      </w:r>
    </w:p>
    <w:p>
      <w:pPr>
        <w:spacing w:after="0"/>
        <w:ind w:left="0"/>
        <w:jc w:val="both"/>
      </w:pPr>
      <w:r>
        <w:rPr>
          <w:rFonts w:ascii="Times New Roman"/>
          <w:b w:val="false"/>
          <w:i w:val="false"/>
          <w:color w:val="000000"/>
          <w:sz w:val="28"/>
        </w:rPr>
        <w:t>
      заңды тұлға үшін – Халықаралық ұйымның 9362 "Банк ісі. Банктік телекоммуникациялық хабарламалар. Банктердің сәйкестендіру кодтары" стандарттау бойынша халықаралық стандартына сәйкес бизнес-сәйкестендіру нөмірі немесе банктің контрагентіне берілген банктік сәйкестендіру коды, олар болмаған кезде – "Қазақстан Республикасы Ұлттық Банкінің Веб-порталы" ақпараттық жүйесі үшін белгіленген алгоритм бойынша есеп беретін банк қалыптастырған балама сәйкестендіру нөмірі (бұдан әрі – балама сәйкестендіру нөмірі);</w:t>
      </w:r>
    </w:p>
    <w:p>
      <w:pPr>
        <w:spacing w:after="0"/>
        <w:ind w:left="0"/>
        <w:jc w:val="both"/>
      </w:pPr>
      <w:r>
        <w:rPr>
          <w:rFonts w:ascii="Times New Roman"/>
          <w:b w:val="false"/>
          <w:i w:val="false"/>
          <w:color w:val="000000"/>
          <w:sz w:val="28"/>
        </w:rPr>
        <w:t>
      жеке тұлға, оның ішінде жеке кәсіпкер үшін – жеке сәйкестендіру нөмірі, ол болмаған кезде – балама сәйкестендіру нөмірі.</w:t>
      </w:r>
    </w:p>
    <w:p>
      <w:pPr>
        <w:spacing w:after="0"/>
        <w:ind w:left="0"/>
        <w:jc w:val="both"/>
      </w:pPr>
      <w:r>
        <w:rPr>
          <w:rFonts w:ascii="Times New Roman"/>
          <w:b w:val="false"/>
          <w:i w:val="false"/>
          <w:color w:val="000000"/>
          <w:sz w:val="28"/>
        </w:rPr>
        <w:t>
      Екінші деңгейдегі банкпен байланысты тұлғаларда ерекше қатынастармен бірнеше сәйкестендіргіштер болған кезде қосымша сәйкестендіргіш 1-кестенің 2-жолында көрсетіледі.</w:t>
      </w:r>
    </w:p>
    <w:p>
      <w:pPr>
        <w:spacing w:after="0"/>
        <w:ind w:left="0"/>
        <w:jc w:val="both"/>
      </w:pPr>
      <w:r>
        <w:rPr>
          <w:rFonts w:ascii="Times New Roman"/>
          <w:b w:val="false"/>
          <w:i w:val="false"/>
          <w:color w:val="000000"/>
          <w:sz w:val="28"/>
        </w:rPr>
        <w:t>
      1-кестенің 3-жолында банк жүргізетін банкпен ерекше қатынастар арқылы байланысты тұлғалардың анықтамалығына сәйкес атауы (заңды тұлға үшін), тегі, аты, әкесінің аты (ол бар болса) (жеке тұлға үшін) көрсетіледі.</w:t>
      </w:r>
    </w:p>
    <w:bookmarkStart w:name="z644" w:id="506"/>
    <w:p>
      <w:pPr>
        <w:spacing w:after="0"/>
        <w:ind w:left="0"/>
        <w:jc w:val="both"/>
      </w:pPr>
      <w:r>
        <w:rPr>
          <w:rFonts w:ascii="Times New Roman"/>
          <w:b w:val="false"/>
          <w:i w:val="false"/>
          <w:color w:val="000000"/>
          <w:sz w:val="28"/>
        </w:rPr>
        <w:t>
      12. 1-кестенің 4-жолында жеке тұлға (оның ішінде дара кәсіпкер) болып табылатын банкпен ерекше қатынастар арқылы байланысты тұлға бойынша "1" мәні көрсетіледі, өзге жағдайларда "0" көрсетіледі.</w:t>
      </w:r>
    </w:p>
    <w:bookmarkEnd w:id="506"/>
    <w:bookmarkStart w:name="z645" w:id="507"/>
    <w:p>
      <w:pPr>
        <w:spacing w:after="0"/>
        <w:ind w:left="0"/>
        <w:jc w:val="both"/>
      </w:pPr>
      <w:r>
        <w:rPr>
          <w:rFonts w:ascii="Times New Roman"/>
          <w:b w:val="false"/>
          <w:i w:val="false"/>
          <w:color w:val="000000"/>
          <w:sz w:val="28"/>
        </w:rPr>
        <w:t>
      13. 1-кестенің 6-жолында бір мезгілде бірнеше өзекті мәндерді көрсетуге жол беріледі. Егер тұлғаның банкпен ерекше қатынастармен байланысуының бірнеше белгілері болса, 1-кестенің 6-жолында барлық белгілер көрсетіледі.</w:t>
      </w:r>
    </w:p>
    <w:bookmarkEnd w:id="507"/>
    <w:p>
      <w:pPr>
        <w:spacing w:after="0"/>
        <w:ind w:left="0"/>
        <w:jc w:val="both"/>
      </w:pPr>
      <w:r>
        <w:rPr>
          <w:rFonts w:ascii="Times New Roman"/>
          <w:b w:val="false"/>
          <w:i w:val="false"/>
          <w:color w:val="000000"/>
          <w:sz w:val="28"/>
        </w:rPr>
        <w:t>
      Қазақстан Республикасының заңнамасына сәйкес банкпен ерекше қатынастармен байланысты тұлғалар болып табылмайтын, бірақ Халықаралық қаржылық есептілік стандартында (International Accounting Standards – IAS) көзделген негіздер бойынша банкпен ерекше қатынастармен байланысты тұлғалар деп танитын тұлғалар бойынша 24 "Байланысты тараптар туралы ақпаратты ашу", 1-кестенің 6-жолында "190" (жеке тұлғалар бойынша) және "290" (заңды тұлғалар бойынша) көрсетіледі.</w:t>
      </w:r>
    </w:p>
    <w:bookmarkStart w:name="z646" w:id="508"/>
    <w:p>
      <w:pPr>
        <w:spacing w:after="0"/>
        <w:ind w:left="0"/>
        <w:jc w:val="both"/>
      </w:pPr>
      <w:r>
        <w:rPr>
          <w:rFonts w:ascii="Times New Roman"/>
          <w:b w:val="false"/>
          <w:i w:val="false"/>
          <w:color w:val="000000"/>
          <w:sz w:val="28"/>
        </w:rPr>
        <w:t>
      14. 1-кестенің 7-жолында тұлғаның банкпен ерекше қатынастармен байланысы белгісінің (белгілерінің) бар екендігі туралы банкке белгілі болған күн көрсетіледі.</w:t>
      </w:r>
    </w:p>
    <w:bookmarkEnd w:id="508"/>
    <w:p>
      <w:pPr>
        <w:spacing w:after="0"/>
        <w:ind w:left="0"/>
        <w:jc w:val="both"/>
      </w:pPr>
      <w:r>
        <w:rPr>
          <w:rFonts w:ascii="Times New Roman"/>
          <w:b w:val="false"/>
          <w:i w:val="false"/>
          <w:color w:val="000000"/>
          <w:sz w:val="28"/>
        </w:rPr>
        <w:t>
      Келесі есепті кезеңдерде 1-кестенің 7 және 8-жолдары банкпен ерекше қатынастармен байланысты тұлғалардың тізілімінен тұлғаларды қосу немесе алып тастау фактісі бойынша толтырылады.</w:t>
      </w:r>
    </w:p>
    <w:bookmarkStart w:name="z647" w:id="509"/>
    <w:p>
      <w:pPr>
        <w:spacing w:after="0"/>
        <w:ind w:left="0"/>
        <w:jc w:val="both"/>
      </w:pPr>
      <w:r>
        <w:rPr>
          <w:rFonts w:ascii="Times New Roman"/>
          <w:b w:val="false"/>
          <w:i w:val="false"/>
          <w:color w:val="000000"/>
          <w:sz w:val="28"/>
        </w:rPr>
        <w:t>
      15. 2-кестеде банктің онымен ерекше қатынастар арқылы байланысты тұлғалармен жасалатын барлық мәмілелері туралы мәліметтер көрсетіледі, олардың сомасы банктің онымен ерекше қатынастар арқылы байланысты тұлғамен жасалатын операцияларының әрбір түрі бойынша, банктің реттеуші меншікті капиталы мөлшерінің жиынтығында 0,01 (нөл бүтін жүзден бір) пайызынан асады.</w:t>
      </w:r>
    </w:p>
    <w:bookmarkEnd w:id="509"/>
    <w:p>
      <w:pPr>
        <w:spacing w:after="0"/>
        <w:ind w:left="0"/>
        <w:jc w:val="both"/>
      </w:pPr>
      <w:r>
        <w:rPr>
          <w:rFonts w:ascii="Times New Roman"/>
          <w:b w:val="false"/>
          <w:i w:val="false"/>
          <w:color w:val="000000"/>
          <w:sz w:val="28"/>
        </w:rPr>
        <w:t>
      Егер банктің меншікті капиталының теріс мәні болса, 2-кестеде банктің онымен ерекше қатынастар арқылы байланысты тұлғалармен жасалған операцияларының әрбір түрі бойынша сомасы банк активтері мөлшерінің жиынтығында 0,001 (нөл бүтін мыңнан бір) пайызынан асатын банктің онымен ерекше қатынастар арқылы байланысты тұлғалармен жасалған барлық мәмілелері туралы мәліметтер көрсетіледі.</w:t>
      </w:r>
    </w:p>
    <w:p>
      <w:pPr>
        <w:spacing w:after="0"/>
        <w:ind w:left="0"/>
        <w:jc w:val="both"/>
      </w:pPr>
      <w:r>
        <w:rPr>
          <w:rFonts w:ascii="Times New Roman"/>
          <w:b w:val="false"/>
          <w:i w:val="false"/>
          <w:color w:val="000000"/>
          <w:sz w:val="28"/>
        </w:rPr>
        <w:t>
      2-кестеде Банкпен ерекше қатынастармен байланысты тұлғамен банктің Директорлар кеңесінің шешімі бойынша жасалған шарт шеңберінде банк банктік шот бойынша жүргізетін шетел валютасын (қолма-қол және қолма-қол ақшасыз) айырбастау жөніндегі операциялар, сондай-ақ банкпен ерекше қатынастармен байланысты бір тұлғаның меншікті шоттары арасындағы аударым операциялары жөніндегі мәліметтер көрсетілмейді.</w:t>
      </w:r>
    </w:p>
    <w:bookmarkStart w:name="z648" w:id="510"/>
    <w:p>
      <w:pPr>
        <w:spacing w:after="0"/>
        <w:ind w:left="0"/>
        <w:jc w:val="both"/>
      </w:pPr>
      <w:r>
        <w:rPr>
          <w:rFonts w:ascii="Times New Roman"/>
          <w:b w:val="false"/>
          <w:i w:val="false"/>
          <w:color w:val="000000"/>
          <w:sz w:val="28"/>
        </w:rPr>
        <w:t>
      16. 2-кестенің 2.1-жолында банктің ақпараттық жүйесінде осы мәміленің бірегей сәйкестендіргіші болып табылатын мәміленің референсі (коды) көрсетіледі.</w:t>
      </w:r>
    </w:p>
    <w:bookmarkEnd w:id="510"/>
    <w:bookmarkStart w:name="z649" w:id="511"/>
    <w:p>
      <w:pPr>
        <w:spacing w:after="0"/>
        <w:ind w:left="0"/>
        <w:jc w:val="both"/>
      </w:pPr>
      <w:r>
        <w:rPr>
          <w:rFonts w:ascii="Times New Roman"/>
          <w:b w:val="false"/>
          <w:i w:val="false"/>
          <w:color w:val="000000"/>
          <w:sz w:val="28"/>
        </w:rPr>
        <w:t>
      17. 2-кестенің "банкпен ерекше қатынастар арқылы байланысты тұлғаларға төленген дивидендтер" және "банкпен ерекше қатынастар арқылы байланысты тұлғалардың банкке төлеген дивидендтері" 2.5-жолындағы операция түрін таңдаған кезде 2-кестенің 2.3-жолында тиісінше дивидендтерді төлеу күні мен алу күні көрсетіледі.</w:t>
      </w:r>
    </w:p>
    <w:bookmarkEnd w:id="511"/>
    <w:p>
      <w:pPr>
        <w:spacing w:after="0"/>
        <w:ind w:left="0"/>
        <w:jc w:val="both"/>
      </w:pPr>
      <w:r>
        <w:rPr>
          <w:rFonts w:ascii="Times New Roman"/>
          <w:b w:val="false"/>
          <w:i w:val="false"/>
          <w:color w:val="000000"/>
          <w:sz w:val="28"/>
        </w:rPr>
        <w:t>
      2-кестенің 2.8-жолында төленген дивидендтердің сомасы, ал 2-кестенің 6.3-жолында "есептелген кірістер, шығыстар" құндық көрсеткішінің түрі бойынша есептелген дивидендтердің сомасы көрсетіледі.</w:t>
      </w:r>
    </w:p>
    <w:bookmarkStart w:name="z650" w:id="512"/>
    <w:p>
      <w:pPr>
        <w:spacing w:after="0"/>
        <w:ind w:left="0"/>
        <w:jc w:val="both"/>
      </w:pPr>
      <w:r>
        <w:rPr>
          <w:rFonts w:ascii="Times New Roman"/>
          <w:b w:val="false"/>
          <w:i w:val="false"/>
          <w:color w:val="000000"/>
          <w:sz w:val="28"/>
        </w:rPr>
        <w:t>
      18. Шарттың қолданылуы ұзартылса, 2-кестенің 2.4-жолында шарттың қолданылуы ұзартылған тиісті күн көрсетіледі, 2-кестенің 5.3-жолында "Негізгі борыш" құндық көрсеткішінің түрі бойынша - ұзартылған мәміле шартының қолданылуы кезеңіндегі есепті күнге баланстық қалдық сомасы көрсетіледі.</w:t>
      </w:r>
    </w:p>
    <w:bookmarkEnd w:id="512"/>
    <w:bookmarkStart w:name="z651" w:id="513"/>
    <w:p>
      <w:pPr>
        <w:spacing w:after="0"/>
        <w:ind w:left="0"/>
        <w:jc w:val="both"/>
      </w:pPr>
      <w:r>
        <w:rPr>
          <w:rFonts w:ascii="Times New Roman"/>
          <w:b w:val="false"/>
          <w:i w:val="false"/>
          <w:color w:val="000000"/>
          <w:sz w:val="28"/>
        </w:rPr>
        <w:t>
      19. 2-кестенің 2.6-жолында банк жүргізетін анықтамалыққа сәйкес мәміленің мақсаты көрсетіледі.</w:t>
      </w:r>
    </w:p>
    <w:bookmarkEnd w:id="513"/>
    <w:bookmarkStart w:name="z652" w:id="514"/>
    <w:p>
      <w:pPr>
        <w:spacing w:after="0"/>
        <w:ind w:left="0"/>
        <w:jc w:val="both"/>
      </w:pPr>
      <w:r>
        <w:rPr>
          <w:rFonts w:ascii="Times New Roman"/>
          <w:b w:val="false"/>
          <w:i w:val="false"/>
          <w:color w:val="000000"/>
          <w:sz w:val="28"/>
        </w:rPr>
        <w:t>
      20. 2-кестенің 2.7-жолында валюта кодтары "Валюталар мен қорларды ұсынуға арналған кодтар" 07 ISO 4217 Қазақстан Республикасының ұлттық сыныптауышына сәйкес көрсетіледі.</w:t>
      </w:r>
    </w:p>
    <w:bookmarkEnd w:id="514"/>
    <w:bookmarkStart w:name="z653" w:id="515"/>
    <w:p>
      <w:pPr>
        <w:spacing w:after="0"/>
        <w:ind w:left="0"/>
        <w:jc w:val="both"/>
      </w:pPr>
      <w:r>
        <w:rPr>
          <w:rFonts w:ascii="Times New Roman"/>
          <w:b w:val="false"/>
          <w:i w:val="false"/>
          <w:color w:val="000000"/>
          <w:sz w:val="28"/>
        </w:rPr>
        <w:t>
      21. 2-кестенің 2.8-жолында шартта көрсетілген мәміле сомасы көрсетіледі.</w:t>
      </w:r>
    </w:p>
    <w:bookmarkEnd w:id="515"/>
    <w:p>
      <w:pPr>
        <w:spacing w:after="0"/>
        <w:ind w:left="0"/>
        <w:jc w:val="both"/>
      </w:pPr>
      <w:r>
        <w:rPr>
          <w:rFonts w:ascii="Times New Roman"/>
          <w:b w:val="false"/>
          <w:i w:val="false"/>
          <w:color w:val="000000"/>
          <w:sz w:val="28"/>
        </w:rPr>
        <w:t xml:space="preserve">
      Шарт бойынша шетел валютасындағы мәміле сомасы Нормативтік құқықтық актілерді мемлекеттік тіркеу тізілімінде № 8378 болып тіркелген "Валюта айырбастаудың нарықтық бағамын айқындау тәртібі туралы" Қазақстан Республикасы Ұлттық Банкі Басқармасының 2013 жылғы 25 қаңтардағы № 15 қаулысы және Қазақстан Республикасы Қаржы министрінің 2013 жылғы 22 ақпандағы № 99 бұйрығының </w:t>
      </w:r>
      <w:r>
        <w:rPr>
          <w:rFonts w:ascii="Times New Roman"/>
          <w:b w:val="false"/>
          <w:i w:val="false"/>
          <w:color w:val="000000"/>
          <w:sz w:val="28"/>
        </w:rPr>
        <w:t>1-тармағында</w:t>
      </w:r>
      <w:r>
        <w:rPr>
          <w:rFonts w:ascii="Times New Roman"/>
          <w:b w:val="false"/>
          <w:i w:val="false"/>
          <w:color w:val="000000"/>
          <w:sz w:val="28"/>
        </w:rPr>
        <w:t xml:space="preserve"> көзделген тәртіппен айқындалған валюта айырбастаудың нарықтық бағамы бойынша қайта есептеуде көрсетіледі.</w:t>
      </w:r>
    </w:p>
    <w:bookmarkStart w:name="z654" w:id="516"/>
    <w:p>
      <w:pPr>
        <w:spacing w:after="0"/>
        <w:ind w:left="0"/>
        <w:jc w:val="both"/>
      </w:pPr>
      <w:r>
        <w:rPr>
          <w:rFonts w:ascii="Times New Roman"/>
          <w:b w:val="false"/>
          <w:i w:val="false"/>
          <w:color w:val="000000"/>
          <w:sz w:val="28"/>
        </w:rPr>
        <w:t>
      22. 2.9-жолда шарт талаптарына сәйкес мәміле бойынша сыйақы мөлшерлемесі жылдық пайызбен көрсетіледі.</w:t>
      </w:r>
    </w:p>
    <w:bookmarkEnd w:id="516"/>
    <w:bookmarkStart w:name="z655" w:id="517"/>
    <w:p>
      <w:pPr>
        <w:spacing w:after="0"/>
        <w:ind w:left="0"/>
        <w:jc w:val="both"/>
      </w:pPr>
      <w:r>
        <w:rPr>
          <w:rFonts w:ascii="Times New Roman"/>
          <w:b w:val="false"/>
          <w:i w:val="false"/>
          <w:color w:val="000000"/>
          <w:sz w:val="28"/>
        </w:rPr>
        <w:t>
      23. 2-кестенің 3.1 және 3.2-жолдарында уәкілетті органның (тұлғаның) банктің онымен ерекше қатынастар арқылы байланысты тұлғамен мәміле жасасуы (жасасуы) туралы шешімінің деректемелері көрсетіледі.</w:t>
      </w:r>
    </w:p>
    <w:bookmarkEnd w:id="517"/>
    <w:p>
      <w:pPr>
        <w:spacing w:after="0"/>
        <w:ind w:left="0"/>
        <w:jc w:val="both"/>
      </w:pPr>
      <w:r>
        <w:rPr>
          <w:rFonts w:ascii="Times New Roman"/>
          <w:b w:val="false"/>
          <w:i w:val="false"/>
          <w:color w:val="000000"/>
          <w:sz w:val="28"/>
        </w:rPr>
        <w:t>
      Егер 2-кестенің 4-жолындағы көрсеткіш бойынша "1" мәні көрсетілсе, 2-кестенің 3.1 және 3.2-жолдарындағы көрсеткіштер толтырылмайды.</w:t>
      </w:r>
    </w:p>
    <w:p>
      <w:pPr>
        <w:spacing w:after="0"/>
        <w:ind w:left="0"/>
        <w:jc w:val="both"/>
      </w:pPr>
      <w:r>
        <w:rPr>
          <w:rFonts w:ascii="Times New Roman"/>
          <w:b w:val="false"/>
          <w:i w:val="false"/>
          <w:color w:val="000000"/>
          <w:sz w:val="28"/>
        </w:rPr>
        <w:t>
      Егер мәміле жасау кезінде тұлғада банкпен ерекше қатынастар арқылы байланысу белгісі болмаса, 2-кестенің 3.1 және 3.2-жолдарындағы мәндер ұсынылмайды.</w:t>
      </w:r>
    </w:p>
    <w:bookmarkStart w:name="z656" w:id="518"/>
    <w:p>
      <w:pPr>
        <w:spacing w:after="0"/>
        <w:ind w:left="0"/>
        <w:jc w:val="both"/>
      </w:pPr>
      <w:r>
        <w:rPr>
          <w:rFonts w:ascii="Times New Roman"/>
          <w:b w:val="false"/>
          <w:i w:val="false"/>
          <w:color w:val="000000"/>
          <w:sz w:val="28"/>
        </w:rPr>
        <w:t>
      24. 2-кестенің 4-жолында банктің Директорлар кеңесі бекіткен және банкпен ерекше қатынастар арқылы байланысты тұлға болып табылмайтын үшінші тұлғалармен ұқсас мәмілелерге қолданылатын осындай мәмілелердің үлгілік шарттарына сәйкес банкпен ерекше қатынастар арқылы байланысты тұлғамен мәміле жасау кезінде "1" көрсетіледі, өзге жағдайда "0" көрсетіледі.</w:t>
      </w:r>
    </w:p>
    <w:bookmarkEnd w:id="518"/>
    <w:bookmarkStart w:name="z657" w:id="519"/>
    <w:p>
      <w:pPr>
        <w:spacing w:after="0"/>
        <w:ind w:left="0"/>
        <w:jc w:val="both"/>
      </w:pPr>
      <w:r>
        <w:rPr>
          <w:rFonts w:ascii="Times New Roman"/>
          <w:b w:val="false"/>
          <w:i w:val="false"/>
          <w:color w:val="000000"/>
          <w:sz w:val="28"/>
        </w:rPr>
        <w:t>
      25. 5.2 және 5.3-жолдарда банктің ерекше қатынастар арқылы байланысты тұлғалармен мәмілелерінің сомалары және есепті күнгі оларға сәйкес құндық мәндері ескерілетін банктердің үлгі шот жоспарына сәйкес шоттардың нөмірлері көрсетіледі.</w:t>
      </w:r>
    </w:p>
    <w:bookmarkEnd w:id="519"/>
    <w:p>
      <w:pPr>
        <w:spacing w:after="0"/>
        <w:ind w:left="0"/>
        <w:jc w:val="both"/>
      </w:pPr>
      <w:r>
        <w:rPr>
          <w:rFonts w:ascii="Times New Roman"/>
          <w:b w:val="false"/>
          <w:i w:val="false"/>
          <w:color w:val="000000"/>
          <w:sz w:val="28"/>
        </w:rPr>
        <w:t>
      Егер құндық мән нөлге тең болса, 5.1, 5.2 және 5.3-жолдар бойынша көрсеткіштер ұсынылмайды.</w:t>
      </w:r>
    </w:p>
    <w:bookmarkStart w:name="z658" w:id="520"/>
    <w:p>
      <w:pPr>
        <w:spacing w:after="0"/>
        <w:ind w:left="0"/>
        <w:jc w:val="both"/>
      </w:pPr>
      <w:r>
        <w:rPr>
          <w:rFonts w:ascii="Times New Roman"/>
          <w:b w:val="false"/>
          <w:i w:val="false"/>
          <w:color w:val="000000"/>
          <w:sz w:val="28"/>
        </w:rPr>
        <w:t>
      26. "Кірістер, шығыстар" деген 2-кестенің 5.1-жолындағы құндық көрсеткіштің түрі бойынша 5.3-жолда банктердің Үлгі шот жоспарына сәйкес 4 және 5-сыныптардың тиісті баланстық шоттарында көрсетілген есепті күнге мәміле бойынша пайыздық кірістердің, шығыстардың сомасы көрсетіледі.</w:t>
      </w:r>
    </w:p>
    <w:bookmarkEnd w:id="5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30-қосымша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2020 жылғы 21 сәуірдегі</w:t>
            </w:r>
            <w:r>
              <w:br/>
            </w:r>
            <w:r>
              <w:rPr>
                <w:rFonts w:ascii="Times New Roman"/>
                <w:b w:val="false"/>
                <w:i w:val="false"/>
                <w:color w:val="000000"/>
                <w:sz w:val="20"/>
              </w:rPr>
              <w:t>№ 54 қаулысына</w:t>
            </w:r>
            <w:r>
              <w:br/>
            </w:r>
            <w:r>
              <w:rPr>
                <w:rFonts w:ascii="Times New Roman"/>
                <w:b w:val="false"/>
                <w:i w:val="false"/>
                <w:color w:val="000000"/>
                <w:sz w:val="20"/>
              </w:rPr>
              <w:t>11-қосымша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p>
      <w:pPr>
        <w:spacing w:after="0"/>
        <w:ind w:left="0"/>
        <w:jc w:val="left"/>
      </w:pPr>
      <w:r>
        <w:rPr>
          <w:rFonts w:ascii="Times New Roman"/>
          <w:b/>
          <w:i w:val="false"/>
          <w:color w:val="000000"/>
        </w:rPr>
        <w:t xml:space="preserve"> Қолма-қол ақшамен операциялар туралы есеп</w:t>
      </w:r>
    </w:p>
    <w:p>
      <w:pPr>
        <w:spacing w:after="0"/>
        <w:ind w:left="0"/>
        <w:jc w:val="both"/>
      </w:pPr>
      <w:r>
        <w:rPr>
          <w:rFonts w:ascii="Times New Roman"/>
          <w:b w:val="false"/>
          <w:i w:val="false"/>
          <w:color w:val="000000"/>
          <w:sz w:val="28"/>
        </w:rPr>
        <w:t>
      Әкімшілік деректер нысанының индексі: CASH</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 жылғы 1 ______________ жағдай бойынша</w:t>
      </w:r>
    </w:p>
    <w:p>
      <w:pPr>
        <w:spacing w:after="0"/>
        <w:ind w:left="0"/>
        <w:jc w:val="both"/>
      </w:pPr>
      <w:r>
        <w:rPr>
          <w:rFonts w:ascii="Times New Roman"/>
          <w:b w:val="false"/>
          <w:i w:val="false"/>
          <w:color w:val="000000"/>
          <w:sz w:val="28"/>
        </w:rPr>
        <w:t>
      Ақпаратты ұсынатын тұлғалар тобы: екінші деңгейдегі банктер</w:t>
      </w:r>
    </w:p>
    <w:p>
      <w:pPr>
        <w:spacing w:after="0"/>
        <w:ind w:left="0"/>
        <w:jc w:val="both"/>
      </w:pPr>
      <w:r>
        <w:rPr>
          <w:rFonts w:ascii="Times New Roman"/>
          <w:b w:val="false"/>
          <w:i w:val="false"/>
          <w:color w:val="000000"/>
          <w:sz w:val="28"/>
        </w:rPr>
        <w:t>
      Әкімшілік деректер нысынын ұсыну мерзімі: есепті айдан кейінгі айдың отызынан кешіктірмей, ай сайын.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1-кесте. Клиенттердің операциялары бойынша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айырысу-касса бөлімшесі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экономикалық қызметінің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2-кесте. Кассалық операциялар бойынша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w:t>
      </w:r>
    </w:p>
    <w:p>
      <w:pPr>
        <w:spacing w:after="0"/>
        <w:ind w:left="0"/>
        <w:jc w:val="both"/>
      </w:pPr>
      <w:r>
        <w:rPr>
          <w:rFonts w:ascii="Times New Roman"/>
          <w:b w:val="false"/>
          <w:i w:val="false"/>
          <w:color w:val="000000"/>
          <w:sz w:val="28"/>
        </w:rPr>
        <w:t>
      Орындаушы _____________________________________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_______________________________________________ 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xml:space="preserve">
      Күні 20__ жылғы "______" 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Қолма-қол ақшамен</w:t>
            </w:r>
            <w:r>
              <w:br/>
            </w:r>
            <w:r>
              <w:rPr>
                <w:rFonts w:ascii="Times New Roman"/>
                <w:b w:val="false"/>
                <w:i w:val="false"/>
                <w:color w:val="000000"/>
                <w:sz w:val="20"/>
              </w:rPr>
              <w:t>операциялар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661" w:id="521"/>
    <w:p>
      <w:pPr>
        <w:spacing w:after="0"/>
        <w:ind w:left="0"/>
        <w:jc w:val="left"/>
      </w:pPr>
      <w:r>
        <w:rPr>
          <w:rFonts w:ascii="Times New Roman"/>
          <w:b/>
          <w:i w:val="false"/>
          <w:color w:val="000000"/>
        </w:rPr>
        <w:t xml:space="preserve"> Әкімшілік деректер нысанын толтыру бойынша түсіндірме Қолма-қол ақшамен операциялар туралы есеп (индексі – CASH, кезеңділігі – ай сайын)</w:t>
      </w:r>
    </w:p>
    <w:bookmarkEnd w:id="521"/>
    <w:bookmarkStart w:name="z662" w:id="522"/>
    <w:p>
      <w:pPr>
        <w:spacing w:after="0"/>
        <w:ind w:left="0"/>
        <w:jc w:val="left"/>
      </w:pPr>
      <w:r>
        <w:rPr>
          <w:rFonts w:ascii="Times New Roman"/>
          <w:b/>
          <w:i w:val="false"/>
          <w:color w:val="000000"/>
        </w:rPr>
        <w:t xml:space="preserve"> 1-тарау. Жалпы ережелер</w:t>
      </w:r>
    </w:p>
    <w:bookmarkEnd w:id="522"/>
    <w:bookmarkStart w:name="z663" w:id="523"/>
    <w:p>
      <w:pPr>
        <w:spacing w:after="0"/>
        <w:ind w:left="0"/>
        <w:jc w:val="both"/>
      </w:pPr>
      <w:r>
        <w:rPr>
          <w:rFonts w:ascii="Times New Roman"/>
          <w:b w:val="false"/>
          <w:i w:val="false"/>
          <w:color w:val="000000"/>
          <w:sz w:val="28"/>
        </w:rPr>
        <w:t>
      1. Осы түсіндірме "Қолма-қол ақшамен операциялар туралы есеп" әкімшілік деректер нысанын (бұдан әрі – Нысан) толтыру бойынша бірыңғай талаптарды айқындайды.</w:t>
      </w:r>
    </w:p>
    <w:bookmarkEnd w:id="523"/>
    <w:bookmarkStart w:name="z664" w:id="524"/>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Республикасының Заңы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524"/>
    <w:bookmarkStart w:name="z665" w:id="525"/>
    <w:p>
      <w:pPr>
        <w:spacing w:after="0"/>
        <w:ind w:left="0"/>
        <w:jc w:val="both"/>
      </w:pPr>
      <w:r>
        <w:rPr>
          <w:rFonts w:ascii="Times New Roman"/>
          <w:b w:val="false"/>
          <w:i w:val="false"/>
          <w:color w:val="000000"/>
          <w:sz w:val="28"/>
        </w:rPr>
        <w:t>
      3. Екінші деңгейдегі банктер Нысанды ай сайын жасайды.</w:t>
      </w:r>
    </w:p>
    <w:bookmarkEnd w:id="525"/>
    <w:bookmarkStart w:name="z666" w:id="526"/>
    <w:p>
      <w:pPr>
        <w:spacing w:after="0"/>
        <w:ind w:left="0"/>
        <w:jc w:val="both"/>
      </w:pPr>
      <w:r>
        <w:rPr>
          <w:rFonts w:ascii="Times New Roman"/>
          <w:b w:val="false"/>
          <w:i w:val="false"/>
          <w:color w:val="000000"/>
          <w:sz w:val="28"/>
        </w:rPr>
        <w:t>
      4. Нысан есепті айдың соңындағы жағдай бойынша жасалады. Нысанды толтыру кезінде пайдаланылатын өлшем бірлігі теңге болып табылады. Құндық көрсеткіштер үтірден кейін екі таңбалы сандармен көрсетіледі.</w:t>
      </w:r>
    </w:p>
    <w:bookmarkEnd w:id="526"/>
    <w:bookmarkStart w:name="z667" w:id="527"/>
    <w:p>
      <w:pPr>
        <w:spacing w:after="0"/>
        <w:ind w:left="0"/>
        <w:jc w:val="both"/>
      </w:pPr>
      <w:r>
        <w:rPr>
          <w:rFonts w:ascii="Times New Roman"/>
          <w:b w:val="false"/>
          <w:i w:val="false"/>
          <w:color w:val="000000"/>
          <w:sz w:val="28"/>
        </w:rPr>
        <w:t>
      5. Нысанға басшы немесе есепке қол қою функциясы жүктелген адам және орындаушы қол қояды.</w:t>
      </w:r>
    </w:p>
    <w:bookmarkEnd w:id="527"/>
    <w:bookmarkStart w:name="z668" w:id="528"/>
    <w:p>
      <w:pPr>
        <w:spacing w:after="0"/>
        <w:ind w:left="0"/>
        <w:jc w:val="both"/>
      </w:pPr>
      <w:r>
        <w:rPr>
          <w:rFonts w:ascii="Times New Roman"/>
          <w:b w:val="false"/>
          <w:i w:val="false"/>
          <w:color w:val="000000"/>
          <w:sz w:val="28"/>
        </w:rPr>
        <w:t>
      6. Нысанның мақсаты үшін мына ұғымдар пайдаланылады:</w:t>
      </w:r>
    </w:p>
    <w:bookmarkEnd w:id="528"/>
    <w:bookmarkStart w:name="z669" w:id="529"/>
    <w:p>
      <w:pPr>
        <w:spacing w:after="0"/>
        <w:ind w:left="0"/>
        <w:jc w:val="both"/>
      </w:pPr>
      <w:r>
        <w:rPr>
          <w:rFonts w:ascii="Times New Roman"/>
          <w:b w:val="false"/>
          <w:i w:val="false"/>
          <w:color w:val="000000"/>
          <w:sz w:val="28"/>
        </w:rPr>
        <w:t>
      1) электрондық құрылғылар – POS-терминалдарды қоспағанда, банкоматтар, электрондық терминалдар және қолма-қол ақшаны қабылдау және (немесе) беру жөніндегі кассалық операцияларға немесе операциялардың өзге түрлерін жүзеге асыруға, тиісті растайтын құжаттарды қалыптастыруға арналған өзге де құрылғылар;</w:t>
      </w:r>
    </w:p>
    <w:bookmarkEnd w:id="529"/>
    <w:bookmarkStart w:name="z670" w:id="530"/>
    <w:p>
      <w:pPr>
        <w:spacing w:after="0"/>
        <w:ind w:left="0"/>
        <w:jc w:val="both"/>
      </w:pPr>
      <w:r>
        <w:rPr>
          <w:rFonts w:ascii="Times New Roman"/>
          <w:b w:val="false"/>
          <w:i w:val="false"/>
          <w:color w:val="000000"/>
          <w:sz w:val="28"/>
        </w:rPr>
        <w:t>
      2) POS-терминал – төлем карточкаларын пайдалана отырып және екінші деңгейдегі банктің ақпараттық жүйесіне қосылу арқылы қолма-қол ақша беру жүзеге асырылатын электрондық-механикалық құрылғы.</w:t>
      </w:r>
    </w:p>
    <w:bookmarkEnd w:id="530"/>
    <w:bookmarkStart w:name="z671" w:id="531"/>
    <w:p>
      <w:pPr>
        <w:spacing w:after="0"/>
        <w:ind w:left="0"/>
        <w:jc w:val="both"/>
      </w:pPr>
      <w:r>
        <w:rPr>
          <w:rFonts w:ascii="Times New Roman"/>
          <w:b w:val="false"/>
          <w:i w:val="false"/>
          <w:color w:val="000000"/>
          <w:sz w:val="28"/>
        </w:rPr>
        <w:t>
      7. Осы түсіндірмеде көрсетілген көрсеткіш ұсынылмайтын жағдайларды қоспағанда, барлық көрсеткіштер толтырылуы міндетті болып табылады.</w:t>
      </w:r>
    </w:p>
    <w:bookmarkEnd w:id="531"/>
    <w:bookmarkStart w:name="z672" w:id="532"/>
    <w:p>
      <w:pPr>
        <w:spacing w:after="0"/>
        <w:ind w:left="0"/>
        <w:jc w:val="left"/>
      </w:pPr>
      <w:r>
        <w:rPr>
          <w:rFonts w:ascii="Times New Roman"/>
          <w:b/>
          <w:i w:val="false"/>
          <w:color w:val="000000"/>
        </w:rPr>
        <w:t xml:space="preserve"> 2-тарау. Нысанды толтыру бойынша түсіндірме</w:t>
      </w:r>
    </w:p>
    <w:bookmarkEnd w:id="532"/>
    <w:bookmarkStart w:name="z673" w:id="533"/>
    <w:p>
      <w:pPr>
        <w:spacing w:after="0"/>
        <w:ind w:left="0"/>
        <w:jc w:val="both"/>
      </w:pPr>
      <w:r>
        <w:rPr>
          <w:rFonts w:ascii="Times New Roman"/>
          <w:b w:val="false"/>
          <w:i w:val="false"/>
          <w:color w:val="000000"/>
          <w:sz w:val="28"/>
        </w:rPr>
        <w:t>
      8. Нысанда заңды (меншіктің барлық нысандарындағы), жеке тұлғалар және дара кәсіпкерлер екінші деңгейдегі банктің кассалары, электрондық құрылғылары және POS-терминалдары арқылы қолма-қол ақшаны пайдалана отырып жүзеге асырған операциялар (кіріс, шығыс) туралы мәліметтер көрсетіледі.</w:t>
      </w:r>
    </w:p>
    <w:bookmarkEnd w:id="533"/>
    <w:bookmarkStart w:name="z674" w:id="534"/>
    <w:p>
      <w:pPr>
        <w:spacing w:after="0"/>
        <w:ind w:left="0"/>
        <w:jc w:val="both"/>
      </w:pPr>
      <w:r>
        <w:rPr>
          <w:rFonts w:ascii="Times New Roman"/>
          <w:b w:val="false"/>
          <w:i w:val="false"/>
          <w:color w:val="000000"/>
          <w:sz w:val="28"/>
        </w:rPr>
        <w:t>
      9. 1 және 2-кестелердің 1-жолы есептілікті жинауға арналған "Қазақстан Республикасы Ұлттық Банкінің Веб-порталы" ақпараттық жүйеде есеп жолының идентификаторы ретінде қызмет ететін референсті көрсетуге арналған. Референс қолма-қол ақшамен операция туралы мәліметтерді ұсынатын екінші деңгейдегі банк үшін бірегей болып табылады.</w:t>
      </w:r>
    </w:p>
    <w:bookmarkEnd w:id="534"/>
    <w:bookmarkStart w:name="z675" w:id="535"/>
    <w:p>
      <w:pPr>
        <w:spacing w:after="0"/>
        <w:ind w:left="0"/>
        <w:jc w:val="both"/>
      </w:pPr>
      <w:r>
        <w:rPr>
          <w:rFonts w:ascii="Times New Roman"/>
          <w:b w:val="false"/>
          <w:i w:val="false"/>
          <w:color w:val="000000"/>
          <w:sz w:val="28"/>
        </w:rPr>
        <w:t>
      10. 1-кестенің 2, 3, 4, 5, 6, 7 8-жолдарында және 2-кестенің 2, 3 және 4-жолдарында мәндер "Қазақстан Республикасы Ұлттық Банкінің Веб-порталы" ақпараттық жүйеде орналастырылған анықтамалықтардың кодтарына сәйкес толтырылады.</w:t>
      </w:r>
    </w:p>
    <w:bookmarkEnd w:id="535"/>
    <w:bookmarkStart w:name="z676" w:id="536"/>
    <w:p>
      <w:pPr>
        <w:spacing w:after="0"/>
        <w:ind w:left="0"/>
        <w:jc w:val="both"/>
      </w:pPr>
      <w:r>
        <w:rPr>
          <w:rFonts w:ascii="Times New Roman"/>
          <w:b w:val="false"/>
          <w:i w:val="false"/>
          <w:color w:val="000000"/>
          <w:sz w:val="28"/>
        </w:rPr>
        <w:t>
      11. 1-кестенің 3-жолында екінші деңгейдегі банк жүргізетін анықтамалыққа сәйкес қолма-қол ақшамен кіріс-шығыс операциясы жүзеге асырылған екінші деңгейдегі банктің есеп айырысу-касса бөлімшесі көрсетіледі.</w:t>
      </w:r>
    </w:p>
    <w:bookmarkEnd w:id="536"/>
    <w:p>
      <w:pPr>
        <w:spacing w:after="0"/>
        <w:ind w:left="0"/>
        <w:jc w:val="both"/>
      </w:pPr>
      <w:r>
        <w:rPr>
          <w:rFonts w:ascii="Times New Roman"/>
          <w:b w:val="false"/>
          <w:i w:val="false"/>
          <w:color w:val="000000"/>
          <w:sz w:val="28"/>
        </w:rPr>
        <w:t>
      Көрсеткіш электрондық құрылғылар мен POS-терминалдар арқылы жасалған қолма-қол ақшамен жасалатын кіріс және шығыс операцияларын қоспағанда, барлық операциялар бойынша толтыру үшін міндетті болып табылады.</w:t>
      </w:r>
    </w:p>
    <w:bookmarkStart w:name="z677" w:id="537"/>
    <w:p>
      <w:pPr>
        <w:spacing w:after="0"/>
        <w:ind w:left="0"/>
        <w:jc w:val="both"/>
      </w:pPr>
      <w:r>
        <w:rPr>
          <w:rFonts w:ascii="Times New Roman"/>
          <w:b w:val="false"/>
          <w:i w:val="false"/>
          <w:color w:val="000000"/>
          <w:sz w:val="28"/>
        </w:rPr>
        <w:t>
      12. 1-кестенің 6-жолында кәсіпкерлік субъектісінің санаты (заңды тұлғалар және дара кәсіпкерлер болып табылатын клиенттер бойынша) көрсетіледі.</w:t>
      </w:r>
    </w:p>
    <w:bookmarkEnd w:id="537"/>
    <w:bookmarkStart w:name="z678" w:id="538"/>
    <w:p>
      <w:pPr>
        <w:spacing w:after="0"/>
        <w:ind w:left="0"/>
        <w:jc w:val="both"/>
      </w:pPr>
      <w:r>
        <w:rPr>
          <w:rFonts w:ascii="Times New Roman"/>
          <w:b w:val="false"/>
          <w:i w:val="false"/>
          <w:color w:val="000000"/>
          <w:sz w:val="28"/>
        </w:rPr>
        <w:t>
      13. 1-кестенің 7-жолында заңды тұлғалар және дара кәсіпкерлер болып табылатын клиенттердің экономикалық қызметінің түрі көрсетіледі.</w:t>
      </w:r>
    </w:p>
    <w:bookmarkEnd w:id="538"/>
    <w:bookmarkStart w:name="z679" w:id="539"/>
    <w:p>
      <w:pPr>
        <w:spacing w:after="0"/>
        <w:ind w:left="0"/>
        <w:jc w:val="both"/>
      </w:pPr>
      <w:r>
        <w:rPr>
          <w:rFonts w:ascii="Times New Roman"/>
          <w:b w:val="false"/>
          <w:i w:val="false"/>
          <w:color w:val="000000"/>
          <w:sz w:val="28"/>
        </w:rPr>
        <w:t>
      14. 1-кестенің 8-жолы мынадай кіріс және шығыс баптарына жіктеледі:</w:t>
      </w:r>
    </w:p>
    <w:bookmarkEnd w:id="539"/>
    <w:bookmarkStart w:name="z680" w:id="540"/>
    <w:p>
      <w:pPr>
        <w:spacing w:after="0"/>
        <w:ind w:left="0"/>
        <w:jc w:val="both"/>
      </w:pPr>
      <w:r>
        <w:rPr>
          <w:rFonts w:ascii="Times New Roman"/>
          <w:b w:val="false"/>
          <w:i w:val="false"/>
          <w:color w:val="000000"/>
          <w:sz w:val="28"/>
        </w:rPr>
        <w:t>
      1) қолма-қол ақша кірісі бабы:</w:t>
      </w:r>
    </w:p>
    <w:bookmarkEnd w:id="540"/>
    <w:p>
      <w:pPr>
        <w:spacing w:after="0"/>
        <w:ind w:left="0"/>
        <w:jc w:val="both"/>
      </w:pPr>
      <w:r>
        <w:rPr>
          <w:rFonts w:ascii="Times New Roman"/>
          <w:b w:val="false"/>
          <w:i w:val="false"/>
          <w:color w:val="000000"/>
          <w:sz w:val="28"/>
        </w:rPr>
        <w:t>
      "Тауарларды, көрсетілетін қызметтерді өткізуден және орындалған жұмыстардан түсетін түсімдер" бабында қолма-қол ақшаның түсімдері көрсетіледі:</w:t>
      </w:r>
    </w:p>
    <w:p>
      <w:pPr>
        <w:spacing w:after="0"/>
        <w:ind w:left="0"/>
        <w:jc w:val="both"/>
      </w:pPr>
      <w:r>
        <w:rPr>
          <w:rFonts w:ascii="Times New Roman"/>
          <w:b w:val="false"/>
          <w:i w:val="false"/>
          <w:color w:val="000000"/>
          <w:sz w:val="28"/>
        </w:rPr>
        <w:t>
      заңды тұлғалардан, барлық меншік нысанындағы дара кәсіпкерлерден;</w:t>
      </w:r>
    </w:p>
    <w:p>
      <w:pPr>
        <w:spacing w:after="0"/>
        <w:ind w:left="0"/>
        <w:jc w:val="both"/>
      </w:pPr>
      <w:r>
        <w:rPr>
          <w:rFonts w:ascii="Times New Roman"/>
          <w:b w:val="false"/>
          <w:i w:val="false"/>
          <w:color w:val="000000"/>
          <w:sz w:val="28"/>
        </w:rPr>
        <w:t>
      сауда және саудаға жатпайтын кәсіпорындардың тауарларды сатуынан;</w:t>
      </w:r>
    </w:p>
    <w:p>
      <w:pPr>
        <w:spacing w:after="0"/>
        <w:ind w:left="0"/>
        <w:jc w:val="both"/>
      </w:pPr>
      <w:r>
        <w:rPr>
          <w:rFonts w:ascii="Times New Roman"/>
          <w:b w:val="false"/>
          <w:i w:val="false"/>
          <w:color w:val="000000"/>
          <w:sz w:val="28"/>
        </w:rPr>
        <w:t>
      заңды тұлғалар мен дара кәсіпкерлердің негізгі қызметін құрайтын қызметтер мен жұмыстардың түрлерінен: тұрмыстық, медициналық, заңдық, жөндеу-құрылыс, салттық қызметтер және білім беру саласындағы қызметтер;</w:t>
      </w:r>
    </w:p>
    <w:p>
      <w:pPr>
        <w:spacing w:after="0"/>
        <w:ind w:left="0"/>
        <w:jc w:val="both"/>
      </w:pPr>
      <w:r>
        <w:rPr>
          <w:rFonts w:ascii="Times New Roman"/>
          <w:b w:val="false"/>
          <w:i w:val="false"/>
          <w:color w:val="000000"/>
          <w:sz w:val="28"/>
        </w:rPr>
        <w:t>
      заңды тұлғалардан, дара кәсіпкерлерден банк қызметтерін көрсеткені үшін комиссиялық сыйақы төлеуге қолма-қол ақшаның түсуі (бюджетке төленетін төлемдерді қабылдауға арналған бланкілер үшін алымдар және басқалары);</w:t>
      </w:r>
    </w:p>
    <w:p>
      <w:pPr>
        <w:spacing w:after="0"/>
        <w:ind w:left="0"/>
        <w:jc w:val="both"/>
      </w:pPr>
      <w:r>
        <w:rPr>
          <w:rFonts w:ascii="Times New Roman"/>
          <w:b w:val="false"/>
          <w:i w:val="false"/>
          <w:color w:val="000000"/>
          <w:sz w:val="28"/>
        </w:rPr>
        <w:t>
      заңды тұлғалар, дара кәсіпкерлер қызметінің негізгі түріне жатпайтын, бұл ретте Қазақстан Республикасының қолданыстағы заңнамасының талаптарына қайшы келмейтін қызметтер мен жұмыстардың жоғарыда аталған түрлерінен, қызметтердің басқа түрлерін көрсетуден түсетін қолма-қол ақша түсімдері;</w:t>
      </w:r>
    </w:p>
    <w:p>
      <w:pPr>
        <w:spacing w:after="0"/>
        <w:ind w:left="0"/>
        <w:jc w:val="both"/>
      </w:pPr>
      <w:r>
        <w:rPr>
          <w:rFonts w:ascii="Times New Roman"/>
          <w:b w:val="false"/>
          <w:i w:val="false"/>
          <w:color w:val="000000"/>
          <w:sz w:val="28"/>
        </w:rPr>
        <w:t>
      "Шоттарға түсімдер" бабында салымдарды, ағымдағы және карточкалық шоттарды толықтыру үшін заңды, жеке тұлғалардан және дара кәсіпкерлерден екінші деңгейдегі банктің кассаларына түсетін қолма-қол ақша түсімдері көрсетіледі;</w:t>
      </w:r>
    </w:p>
    <w:p>
      <w:pPr>
        <w:spacing w:after="0"/>
        <w:ind w:left="0"/>
        <w:jc w:val="both"/>
      </w:pPr>
      <w:r>
        <w:rPr>
          <w:rFonts w:ascii="Times New Roman"/>
          <w:b w:val="false"/>
          <w:i w:val="false"/>
          <w:color w:val="000000"/>
          <w:sz w:val="28"/>
        </w:rPr>
        <w:t>
      "Қазақстан Республикасы бойынша ақша аударымдары жүйесі арқылы (шот ашпай) бір жолғы аударым үшін жеке тұлғалардан түсетін түсімдер" бабында Қазақстан Республикасының аумағындағы басқа тұлғалардың пайдасына ақша аударымдары жүйесі арқылы (екінші деңгейдегі банкте шот ашпай) ақша аударымдарын жүзеге асыру үшін жеке тұлғалардан түсетін қолма-қол ақшаның түсімдері көрсетіледі;</w:t>
      </w:r>
    </w:p>
    <w:p>
      <w:pPr>
        <w:spacing w:after="0"/>
        <w:ind w:left="0"/>
        <w:jc w:val="both"/>
      </w:pPr>
      <w:r>
        <w:rPr>
          <w:rFonts w:ascii="Times New Roman"/>
          <w:b w:val="false"/>
          <w:i w:val="false"/>
          <w:color w:val="000000"/>
          <w:sz w:val="28"/>
        </w:rPr>
        <w:t>
      "Ақша аударымдары жүйелері арқылы (шот ашпай) шетелге бір жолғы аударым үшін жеке тұлғалардан түсетін түсімдер" бабында ақша аударымдары жүйесі арқылы (екінші деңгейдегі банкте шот ашпай) Қазақстан Республикасынан тыс жерлердегі басқа тұлғалардың пайдасына аударымдар жүзеге асыру үшін жеке тұлғалардан түсетін қолма-қол ақшаның түсімдері көрсетіледі;</w:t>
      </w:r>
    </w:p>
    <w:p>
      <w:pPr>
        <w:spacing w:after="0"/>
        <w:ind w:left="0"/>
        <w:jc w:val="both"/>
      </w:pPr>
      <w:r>
        <w:rPr>
          <w:rFonts w:ascii="Times New Roman"/>
          <w:b w:val="false"/>
          <w:i w:val="false"/>
          <w:color w:val="000000"/>
          <w:sz w:val="28"/>
        </w:rPr>
        <w:t>
      "Қарыздарды өтеу" бабында қарыздарды және олар бойынша есептелген сыйақыны өтеу есебіне жеке, заңды тұлғалардың және дара кәсіпкерлердің ағымдағы шоттарына қолма-қол ақшаның түсімдері, басқа қаржы ұйымдарында ресімделген қарыздарды өтеу үшін шот ашпай төлемдерді қабылдауы көрсетіледі;</w:t>
      </w:r>
    </w:p>
    <w:p>
      <w:pPr>
        <w:spacing w:after="0"/>
        <w:ind w:left="0"/>
        <w:jc w:val="both"/>
      </w:pPr>
      <w:r>
        <w:rPr>
          <w:rFonts w:ascii="Times New Roman"/>
          <w:b w:val="false"/>
          <w:i w:val="false"/>
          <w:color w:val="000000"/>
          <w:sz w:val="28"/>
        </w:rPr>
        <w:t>
      "Электрондық құрылғылар арқылы қолма-қол ақшаның түсуі" бабында электрондық құрылғылар арқылы жеке, заңды тұлғалардың және дара кәсіпкерлердің шоттарына қолма-қол ақшаның түсуі көрсетіледі;</w:t>
      </w:r>
    </w:p>
    <w:p>
      <w:pPr>
        <w:spacing w:after="0"/>
        <w:ind w:left="0"/>
        <w:jc w:val="both"/>
      </w:pPr>
      <w:r>
        <w:rPr>
          <w:rFonts w:ascii="Times New Roman"/>
          <w:b w:val="false"/>
          <w:i w:val="false"/>
          <w:color w:val="000000"/>
          <w:sz w:val="28"/>
        </w:rPr>
        <w:t>
      "Қолма-қол ақша кірісінің" жоғарыда келтірілген баптары бойынша есепке алынбаған қолма-қол ақша түсімдері" бабында "Қолма-қол ақша кірісінің" жоғарыда келтірілген баптары бойынша есепке алынбаған барлық өзге түсімдер көрсетіледі.</w:t>
      </w:r>
    </w:p>
    <w:bookmarkStart w:name="z681" w:id="541"/>
    <w:p>
      <w:pPr>
        <w:spacing w:after="0"/>
        <w:ind w:left="0"/>
        <w:jc w:val="both"/>
      </w:pPr>
      <w:r>
        <w:rPr>
          <w:rFonts w:ascii="Times New Roman"/>
          <w:b w:val="false"/>
          <w:i w:val="false"/>
          <w:color w:val="000000"/>
          <w:sz w:val="28"/>
        </w:rPr>
        <w:t>
      2) қолма-қол ақша шығысының баптары:</w:t>
      </w:r>
    </w:p>
    <w:bookmarkEnd w:id="541"/>
    <w:p>
      <w:pPr>
        <w:spacing w:after="0"/>
        <w:ind w:left="0"/>
        <w:jc w:val="both"/>
      </w:pPr>
      <w:r>
        <w:rPr>
          <w:rFonts w:ascii="Times New Roman"/>
          <w:b w:val="false"/>
          <w:i w:val="false"/>
          <w:color w:val="000000"/>
          <w:sz w:val="28"/>
        </w:rPr>
        <w:t>
      "Тауарларға, көрсетілетін қызметтерге және орындалған жұмыстарға ақы төлеуге беру" бабында заңды тұлғалар мен меншіктің барлық нысанындағы дара кәсіпкерлерге тауарлар, көрсетілетін қызметтер мен орындалған жұмыстар үшін есеп айырысу үшін, іссапар, шаруашылық және өкілдік шығыстарына, оның ішінде заттарды, асыл тастар мен металдарды, өнер заттарын, антиквариат және қолөнер-қолдан жасалған бұйымдарын сатып алуға, кәдеге жарату шикізатын, металл сынықтарын дайындауға, халықтан шыны ыдысты сатып алуға құқығы бар заңды тұлғаларға қолма-қол ақша беру;</w:t>
      </w:r>
    </w:p>
    <w:p>
      <w:pPr>
        <w:spacing w:after="0"/>
        <w:ind w:left="0"/>
        <w:jc w:val="both"/>
      </w:pPr>
      <w:r>
        <w:rPr>
          <w:rFonts w:ascii="Times New Roman"/>
          <w:b w:val="false"/>
          <w:i w:val="false"/>
          <w:color w:val="000000"/>
          <w:sz w:val="28"/>
        </w:rPr>
        <w:t>
      "Шоттардан беру" бабында екінші деңгейдегі банктің жеке, заңды тұлғалардың және дара кәсіпкерлердің ағымдағы, карточкалық шоттарынан қолма-қол ақша беруі, салымдар мен олар бойынша сыйақыны қайтару көрсетіледі;</w:t>
      </w:r>
    </w:p>
    <w:p>
      <w:pPr>
        <w:spacing w:after="0"/>
        <w:ind w:left="0"/>
        <w:jc w:val="both"/>
      </w:pPr>
      <w:r>
        <w:rPr>
          <w:rFonts w:ascii="Times New Roman"/>
          <w:b w:val="false"/>
          <w:i w:val="false"/>
          <w:color w:val="000000"/>
          <w:sz w:val="28"/>
        </w:rPr>
        <w:t>
      "Қазақстан Республикасы бойынша бір жолғы аударым бойынша ақша аударымдары жүйелері арқылы (шот ашпай) жеке тұлғаларға қолма-қол ақша беру" бабында жеке тұлғаларға Қазақстан Республикасының аумағындағы басқа тұлғалардан аударымдар бойынша түсімдер есебінен ақша аударымдары жүйесі арқылы (екінші деңгейдегі банкте шот ашпай) қолма-қол ақша беру көрсетіледі;</w:t>
      </w:r>
    </w:p>
    <w:p>
      <w:pPr>
        <w:spacing w:after="0"/>
        <w:ind w:left="0"/>
        <w:jc w:val="both"/>
      </w:pPr>
      <w:r>
        <w:rPr>
          <w:rFonts w:ascii="Times New Roman"/>
          <w:b w:val="false"/>
          <w:i w:val="false"/>
          <w:color w:val="000000"/>
          <w:sz w:val="28"/>
        </w:rPr>
        <w:t>
      "Жеке тұлғаларға ақша аударымдары жүйелері арқылы (шот ашпай) шетелден біржолғы аударым бойынша қолма-қол ақша беру" бабында жеке тұлғаларға ақша аударымдары жүйесі арқылы (екінші деңгейдегі банкте шот ашпай) Қазақстан Республикасынан тыс жерлердегі басқа тұлғалардан аударымдар бойынша түсімдер есебінен қолма-қол ақша беру көрсетіледі;</w:t>
      </w:r>
    </w:p>
    <w:p>
      <w:pPr>
        <w:spacing w:after="0"/>
        <w:ind w:left="0"/>
        <w:jc w:val="both"/>
      </w:pPr>
      <w:r>
        <w:rPr>
          <w:rFonts w:ascii="Times New Roman"/>
          <w:b w:val="false"/>
          <w:i w:val="false"/>
          <w:color w:val="000000"/>
          <w:sz w:val="28"/>
        </w:rPr>
        <w:t>
      "Қарыздар беру" бабында Қазақстан Республикасының қолданыстағы заңнамасында көзделген мақсаттарға жеке, заңды тұлғаларға және дара кәсіпкерлерге ағымдағы шоттан қолма-қол ақшамен қарыздар беру көрсетіледі;</w:t>
      </w:r>
    </w:p>
    <w:p>
      <w:pPr>
        <w:spacing w:after="0"/>
        <w:ind w:left="0"/>
        <w:jc w:val="both"/>
      </w:pPr>
      <w:r>
        <w:rPr>
          <w:rFonts w:ascii="Times New Roman"/>
          <w:b w:val="false"/>
          <w:i w:val="false"/>
          <w:color w:val="000000"/>
          <w:sz w:val="28"/>
        </w:rPr>
        <w:t>
      "Электрондық құрылғылар арқылы қолма-қол ақша беру" бабында электрондық құрылғылар арқылы жеке, заңды тұлғалардың және дара кәсіпкерлердің шоттарынан қолма-қол ақша беру көрсетіледі;</w:t>
      </w:r>
    </w:p>
    <w:p>
      <w:pPr>
        <w:spacing w:after="0"/>
        <w:ind w:left="0"/>
        <w:jc w:val="both"/>
      </w:pPr>
      <w:r>
        <w:rPr>
          <w:rFonts w:ascii="Times New Roman"/>
          <w:b w:val="false"/>
          <w:i w:val="false"/>
          <w:color w:val="000000"/>
          <w:sz w:val="28"/>
        </w:rPr>
        <w:t>
      "POS-терминалдар арқылы қолма-қол ақша беру" бабында POS-терминалдар арқылы қолма-қол ақша беру көрсетіледі;</w:t>
      </w:r>
    </w:p>
    <w:p>
      <w:pPr>
        <w:spacing w:after="0"/>
        <w:ind w:left="0"/>
        <w:jc w:val="both"/>
      </w:pPr>
      <w:r>
        <w:rPr>
          <w:rFonts w:ascii="Times New Roman"/>
          <w:b w:val="false"/>
          <w:i w:val="false"/>
          <w:color w:val="000000"/>
          <w:sz w:val="28"/>
        </w:rPr>
        <w:t>
      "Қызметкерлермен есеп айырысу үшін қолма-қол ақша беру" бабында жалақыны, еңбекке уақытша қабілетсіздік кезінде еңбекке жарамсыздық парағы бойынша төлемді, іссапар бойынша шығыстарды өтеуді немесе төлеуді, демалыс төлемдерін, сыйлықақыларды, қосымша ақылар мен үстемеақыларды, өтемақыларды, жәрдемақыларды және басқаларды қоса алғанда, еңбекке ақы төлеудің барлық түрлері бойынша есеп айырысу үшін заңды тұлғалар мен дара кәсіпкерлердің ағымдағы шоттарынан қолма-қол ақша беру көрсетіледі;</w:t>
      </w:r>
    </w:p>
    <w:p>
      <w:pPr>
        <w:spacing w:after="0"/>
        <w:ind w:left="0"/>
        <w:jc w:val="both"/>
      </w:pPr>
      <w:r>
        <w:rPr>
          <w:rFonts w:ascii="Times New Roman"/>
          <w:b w:val="false"/>
          <w:i w:val="false"/>
          <w:color w:val="000000"/>
          <w:sz w:val="28"/>
        </w:rPr>
        <w:t>
      "Қолма-қол ақша шығысы" жоғарыда келтірілген баптары бойынша ескерілмеген қолма-қол ақша беру" бабында "Қолма-қол ақша шығысы" жоғарыда келтірілген баптары бойынша ескерілмеген қолма-қол ақшаны өзге де беру көрсетіледі.</w:t>
      </w:r>
    </w:p>
    <w:bookmarkStart w:name="z682" w:id="542"/>
    <w:p>
      <w:pPr>
        <w:spacing w:after="0"/>
        <w:ind w:left="0"/>
        <w:jc w:val="both"/>
      </w:pPr>
      <w:r>
        <w:rPr>
          <w:rFonts w:ascii="Times New Roman"/>
          <w:b w:val="false"/>
          <w:i w:val="false"/>
          <w:color w:val="000000"/>
          <w:sz w:val="28"/>
        </w:rPr>
        <w:t>
      15. 2-кестенің 4-жолы мынадай кіріс және шығыс баптарына жіктеледі:</w:t>
      </w:r>
    </w:p>
    <w:bookmarkEnd w:id="542"/>
    <w:bookmarkStart w:name="z683" w:id="543"/>
    <w:p>
      <w:pPr>
        <w:spacing w:after="0"/>
        <w:ind w:left="0"/>
        <w:jc w:val="both"/>
      </w:pPr>
      <w:r>
        <w:rPr>
          <w:rFonts w:ascii="Times New Roman"/>
          <w:b w:val="false"/>
          <w:i w:val="false"/>
          <w:color w:val="000000"/>
          <w:sz w:val="28"/>
        </w:rPr>
        <w:t>
      1) қолма-қол ақша кірісі баптары:</w:t>
      </w:r>
    </w:p>
    <w:bookmarkEnd w:id="543"/>
    <w:p>
      <w:pPr>
        <w:spacing w:after="0"/>
        <w:ind w:left="0"/>
        <w:jc w:val="both"/>
      </w:pPr>
      <w:r>
        <w:rPr>
          <w:rFonts w:ascii="Times New Roman"/>
          <w:b w:val="false"/>
          <w:i w:val="false"/>
          <w:color w:val="000000"/>
          <w:sz w:val="28"/>
        </w:rPr>
        <w:t>
      "Электрондық құрылғылардан алынған қолма-қол ақшаның түсімдері" бабында электрондық құрылғылардан алынған қолма-қол ақшаның түсімдері көрсетіледі;</w:t>
      </w:r>
    </w:p>
    <w:p>
      <w:pPr>
        <w:spacing w:after="0"/>
        <w:ind w:left="0"/>
        <w:jc w:val="both"/>
      </w:pPr>
      <w:r>
        <w:rPr>
          <w:rFonts w:ascii="Times New Roman"/>
          <w:b w:val="false"/>
          <w:i w:val="false"/>
          <w:color w:val="000000"/>
          <w:sz w:val="28"/>
        </w:rPr>
        <w:t>
      "Екінші деңгейдегі банктің айырбастау пункттерінің шетел валютасын сатуынан түсетін түсімдер" бабында сатылған шетел валютасына қолма-қол ақшаның меншікті айырбастау пункттерінен, екінші деңгейдегі банктен түсімдері көрсетіледі;</w:t>
      </w:r>
    </w:p>
    <w:p>
      <w:pPr>
        <w:spacing w:after="0"/>
        <w:ind w:left="0"/>
        <w:jc w:val="both"/>
      </w:pPr>
      <w:r>
        <w:rPr>
          <w:rFonts w:ascii="Times New Roman"/>
          <w:b w:val="false"/>
          <w:i w:val="false"/>
          <w:color w:val="000000"/>
          <w:sz w:val="28"/>
        </w:rPr>
        <w:t>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тұлғалардың шетел валютасын сатуынан түсетін түсімдер" бабында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тұлғалардан сатылған шетел валютасына қолма-қол ақшаның түсімдері көрсетіледі;</w:t>
      </w:r>
    </w:p>
    <w:p>
      <w:pPr>
        <w:spacing w:after="0"/>
        <w:ind w:left="0"/>
        <w:jc w:val="both"/>
      </w:pPr>
      <w:r>
        <w:rPr>
          <w:rFonts w:ascii="Times New Roman"/>
          <w:b w:val="false"/>
          <w:i w:val="false"/>
          <w:color w:val="000000"/>
          <w:sz w:val="28"/>
        </w:rPr>
        <w:t>
      "Қазақстан Республикасының Ұлттық Банкі филиалдарының айналым кассасынан екінші деңгейдегі банктің операциялық кассасына қолма-қол ақшаның түсімдері" бабында екінші деңгейдегі банктің операциялық кассаларын бекіту үшін Қазақстан Республикасының Ұлттық Банкі филиалдарының айналым кассасынан қолма-қол ақшаның түсімдері көрсетіледі;</w:t>
      </w:r>
    </w:p>
    <w:p>
      <w:pPr>
        <w:spacing w:after="0"/>
        <w:ind w:left="0"/>
        <w:jc w:val="both"/>
      </w:pPr>
      <w:r>
        <w:rPr>
          <w:rFonts w:ascii="Times New Roman"/>
          <w:b w:val="false"/>
          <w:i w:val="false"/>
          <w:color w:val="000000"/>
          <w:sz w:val="28"/>
        </w:rPr>
        <w:t>
      "Екінші деңгейдегі банктің операциялық кассасына оның кассалық бөлімшелерінен және екінші деңгейдегі банктердің, банк операцияларының жекелеген түрлерін жүзеге асыратын ұйымдардың операциялық кассаларынан қолма-қол ақшаның түсімдері" бабында қолма-қол ақшаның түсімдері көрсетіледі:</w:t>
      </w:r>
    </w:p>
    <w:p>
      <w:pPr>
        <w:spacing w:after="0"/>
        <w:ind w:left="0"/>
        <w:jc w:val="both"/>
      </w:pPr>
      <w:r>
        <w:rPr>
          <w:rFonts w:ascii="Times New Roman"/>
          <w:b w:val="false"/>
          <w:i w:val="false"/>
          <w:color w:val="000000"/>
          <w:sz w:val="28"/>
        </w:rPr>
        <w:t>
      екінші деңгейдегі банктің касса торабынан тыс орналасқан оның дербес операциялық кассаларынан екінші деңгейдегі банктің операциялық кассасына (екінші деңгейдегі банктің желісі бойынша қолма-қол ақшаның орын ауыстыруы: бас офис кассасы, филиалдың кассасы, екінші деңгейдегі банктің касса торабынан тыс орналасқан касса);</w:t>
      </w:r>
    </w:p>
    <w:p>
      <w:pPr>
        <w:spacing w:after="0"/>
        <w:ind w:left="0"/>
        <w:jc w:val="both"/>
      </w:pPr>
      <w:r>
        <w:rPr>
          <w:rFonts w:ascii="Times New Roman"/>
          <w:b w:val="false"/>
          <w:i w:val="false"/>
          <w:color w:val="000000"/>
          <w:sz w:val="28"/>
        </w:rPr>
        <w:t>
      басқа екінші деңгейдегі банктердің, банк операцияларының жекелеген түрлерін жүзеге асыратын ұйымдардың операциялық кассаларынан екінші деңгейдегі банктің операциялық кассасына;</w:t>
      </w:r>
    </w:p>
    <w:bookmarkStart w:name="z684" w:id="544"/>
    <w:p>
      <w:pPr>
        <w:spacing w:after="0"/>
        <w:ind w:left="0"/>
        <w:jc w:val="both"/>
      </w:pPr>
      <w:r>
        <w:rPr>
          <w:rFonts w:ascii="Times New Roman"/>
          <w:b w:val="false"/>
          <w:i w:val="false"/>
          <w:color w:val="000000"/>
          <w:sz w:val="28"/>
        </w:rPr>
        <w:t>
      2) қолма-қол ақша шығысының баптары:</w:t>
      </w:r>
    </w:p>
    <w:bookmarkEnd w:id="544"/>
    <w:p>
      <w:pPr>
        <w:spacing w:after="0"/>
        <w:ind w:left="0"/>
        <w:jc w:val="both"/>
      </w:pPr>
      <w:r>
        <w:rPr>
          <w:rFonts w:ascii="Times New Roman"/>
          <w:b w:val="false"/>
          <w:i w:val="false"/>
          <w:color w:val="000000"/>
          <w:sz w:val="28"/>
        </w:rPr>
        <w:t>
      "Есепті кезеңнің соңындағы операциялық кассадағы қолма-қол ақшаның қалдығы" бабында есепті кезеңнің соңындағы екінші деңгейдегі банктің операциялық кассасындағы қолма-қол ақшаның қалдықтары көрсетіледі;</w:t>
      </w:r>
    </w:p>
    <w:p>
      <w:pPr>
        <w:spacing w:after="0"/>
        <w:ind w:left="0"/>
        <w:jc w:val="both"/>
      </w:pPr>
      <w:r>
        <w:rPr>
          <w:rFonts w:ascii="Times New Roman"/>
          <w:b w:val="false"/>
          <w:i w:val="false"/>
          <w:color w:val="000000"/>
          <w:sz w:val="28"/>
        </w:rPr>
        <w:t>
      "Электрондық құрылғыларды жүктеу үшін қолма-қол ақша беру" бабында электрондық құрылғыларды бекіту үшін қолма-қол ақша беру көрсетіледі;</w:t>
      </w:r>
    </w:p>
    <w:p>
      <w:pPr>
        <w:spacing w:after="0"/>
        <w:ind w:left="0"/>
        <w:jc w:val="both"/>
      </w:pPr>
      <w:r>
        <w:rPr>
          <w:rFonts w:ascii="Times New Roman"/>
          <w:b w:val="false"/>
          <w:i w:val="false"/>
          <w:color w:val="000000"/>
          <w:sz w:val="28"/>
        </w:rPr>
        <w:t>
      "Екінші деңгейдегі банктің меншікті айырбастау пункттеріне шетел валютасын сатып алуына қолма-қол ақша беру" бабында шетел валютасын сатып алуға меншікті айырбастау пункттеріне қолма-қол ақша беру көрсетіледі;</w:t>
      </w:r>
    </w:p>
    <w:p>
      <w:pPr>
        <w:spacing w:after="0"/>
        <w:ind w:left="0"/>
        <w:jc w:val="both"/>
      </w:pPr>
      <w:r>
        <w:rPr>
          <w:rFonts w:ascii="Times New Roman"/>
          <w:b w:val="false"/>
          <w:i w:val="false"/>
          <w:color w:val="000000"/>
          <w:sz w:val="28"/>
        </w:rPr>
        <w:t>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тұлғаларға шетел валютасын сатып алуға қолма-қол ақша беру" бабында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тұлғаларға шетел валютасын сатып алуға қолма-қол ақша беру көрсетіледі;</w:t>
      </w:r>
    </w:p>
    <w:p>
      <w:pPr>
        <w:spacing w:after="0"/>
        <w:ind w:left="0"/>
        <w:jc w:val="both"/>
      </w:pPr>
      <w:r>
        <w:rPr>
          <w:rFonts w:ascii="Times New Roman"/>
          <w:b w:val="false"/>
          <w:i w:val="false"/>
          <w:color w:val="000000"/>
          <w:sz w:val="28"/>
        </w:rPr>
        <w:t>
      "Екінші деңгейдегі банктің Қазақстан Республикасының Ұлттық Банкі филиалдарының айналым кассасына қолма-қол ақшаны тапсыруы" бабында екінші деңгейдегі банктің Қазақстан Республикасының Ұлттық Банкі филиалдарының айналым кассасына берген қолма-қол ақша сомасы көрсетіледі;</w:t>
      </w:r>
    </w:p>
    <w:p>
      <w:pPr>
        <w:spacing w:after="0"/>
        <w:ind w:left="0"/>
        <w:jc w:val="both"/>
      </w:pPr>
      <w:r>
        <w:rPr>
          <w:rFonts w:ascii="Times New Roman"/>
          <w:b w:val="false"/>
          <w:i w:val="false"/>
          <w:color w:val="000000"/>
          <w:sz w:val="28"/>
        </w:rPr>
        <w:t>
      "Екінші деңгейдегі банктің операциялық кассасынан оның кассалық бөлімшелеріне, екінші деңгейдегі банктердің және банк операцияларының жекелеген түрлерін жүзеге асыратын ұйымдардың операциялық кассаларына қолма-қол ақша беру" бабында қолма-қол ақша беру көрсетіледі:</w:t>
      </w:r>
    </w:p>
    <w:p>
      <w:pPr>
        <w:spacing w:after="0"/>
        <w:ind w:left="0"/>
        <w:jc w:val="both"/>
      </w:pPr>
      <w:r>
        <w:rPr>
          <w:rFonts w:ascii="Times New Roman"/>
          <w:b w:val="false"/>
          <w:i w:val="false"/>
          <w:color w:val="000000"/>
          <w:sz w:val="28"/>
        </w:rPr>
        <w:t>
      екінші деңгейдегі банктің операциялық кассасынан екінші деңгейдегі банктің кассалық торабынан тыс орналасқан оның дербес операциялық кассаларына (қолма-қол ақшаны екінші деңгейдегі банктің желісі бойынша өткізу: бас офис кассасы, филиалдың кассасы, екінші деңгейдегі банктің кассалық торабынан тыс орналасқан касса);</w:t>
      </w:r>
    </w:p>
    <w:p>
      <w:pPr>
        <w:spacing w:after="0"/>
        <w:ind w:left="0"/>
        <w:jc w:val="both"/>
      </w:pPr>
      <w:r>
        <w:rPr>
          <w:rFonts w:ascii="Times New Roman"/>
          <w:b w:val="false"/>
          <w:i w:val="false"/>
          <w:color w:val="000000"/>
          <w:sz w:val="28"/>
        </w:rPr>
        <w:t>
      екінші деңгейдегі банктің операциялық кассасынан басқа екінші деңгейдегі банктердің және банк операцияларының жекелеген түрлерін жүзеге асыратын ұйымдардың операциялық кассаларына.</w:t>
      </w:r>
    </w:p>
    <w:bookmarkStart w:name="z685" w:id="545"/>
    <w:p>
      <w:pPr>
        <w:spacing w:after="0"/>
        <w:ind w:left="0"/>
        <w:jc w:val="both"/>
      </w:pPr>
      <w:r>
        <w:rPr>
          <w:rFonts w:ascii="Times New Roman"/>
          <w:b w:val="false"/>
          <w:i w:val="false"/>
          <w:color w:val="000000"/>
          <w:sz w:val="28"/>
        </w:rPr>
        <w:t>
      16. 1-кестенің 9-жолында көрсетілген барлық клиенттік кіріс операциялары (электрондық құрылғылар арқылы қолма-қол ақша түсімдерін қоспағанда) бойынша және 2-кестенің 5-жолында көрсетілген барлық кассалық кіріс операциялары бойынша жиынтық сома 1-кестенің 9-жолында көрсетілген барлық клиенттік шығыс операциялары (электрондық құрылғылар арқылы қолма-қол ақша беруді қоспағанда) бойынша және 2-кестенің 5-жолында көрсетілген барлық кассалық шығыс операциялары бойынша жиынтық сомаға тең болады.</w:t>
      </w:r>
    </w:p>
    <w:bookmarkEnd w:id="5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31-қосымша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2020 жылғы 21 сәуірдегі</w:t>
            </w:r>
            <w:r>
              <w:br/>
            </w:r>
            <w:r>
              <w:rPr>
                <w:rFonts w:ascii="Times New Roman"/>
                <w:b w:val="false"/>
                <w:i w:val="false"/>
                <w:color w:val="000000"/>
                <w:sz w:val="20"/>
              </w:rPr>
              <w:t>№ 54 қаулысына</w:t>
            </w:r>
            <w:r>
              <w:br/>
            </w:r>
            <w:r>
              <w:rPr>
                <w:rFonts w:ascii="Times New Roman"/>
                <w:b w:val="false"/>
                <w:i w:val="false"/>
                <w:color w:val="000000"/>
                <w:sz w:val="20"/>
              </w:rPr>
              <w:t>12-қосымша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p>
      <w:pPr>
        <w:spacing w:after="0"/>
        <w:ind w:left="0"/>
        <w:jc w:val="left"/>
      </w:pPr>
      <w:r>
        <w:rPr>
          <w:rFonts w:ascii="Times New Roman"/>
          <w:b/>
          <w:i w:val="false"/>
          <w:color w:val="000000"/>
        </w:rPr>
        <w:t xml:space="preserve"> Резидент-клиенттердің шоттары мен салымдары бойынша есеп </w:t>
      </w:r>
    </w:p>
    <w:p>
      <w:pPr>
        <w:spacing w:after="0"/>
        <w:ind w:left="0"/>
        <w:jc w:val="both"/>
      </w:pPr>
      <w:r>
        <w:rPr>
          <w:rFonts w:ascii="Times New Roman"/>
          <w:b w:val="false"/>
          <w:i w:val="false"/>
          <w:color w:val="000000"/>
          <w:sz w:val="28"/>
        </w:rPr>
        <w:t>
      Әкімшілік деректер нысанының индексі: RESDEP</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 жылғы "___" ________________ жағдай бойынша</w:t>
      </w:r>
    </w:p>
    <w:p>
      <w:pPr>
        <w:spacing w:after="0"/>
        <w:ind w:left="0"/>
        <w:jc w:val="both"/>
      </w:pPr>
      <w:r>
        <w:rPr>
          <w:rFonts w:ascii="Times New Roman"/>
          <w:b w:val="false"/>
          <w:i w:val="false"/>
          <w:color w:val="000000"/>
          <w:sz w:val="28"/>
        </w:rPr>
        <w:t>
      Ақпаратты ұсынатын тұлғалар тобы: екінші деңгейдегі банктер</w:t>
      </w:r>
    </w:p>
    <w:p>
      <w:pPr>
        <w:spacing w:after="0"/>
        <w:ind w:left="0"/>
        <w:jc w:val="both"/>
      </w:pPr>
      <w:r>
        <w:rPr>
          <w:rFonts w:ascii="Times New Roman"/>
          <w:b w:val="false"/>
          <w:i w:val="false"/>
          <w:color w:val="000000"/>
          <w:sz w:val="28"/>
        </w:rPr>
        <w:t>
      Әкімшілік деректер нысынын ұсыну мерзімдері:</w:t>
      </w:r>
    </w:p>
    <w:p>
      <w:pPr>
        <w:spacing w:after="0"/>
        <w:ind w:left="0"/>
        <w:jc w:val="both"/>
      </w:pPr>
      <w:r>
        <w:rPr>
          <w:rFonts w:ascii="Times New Roman"/>
          <w:b w:val="false"/>
          <w:i w:val="false"/>
          <w:color w:val="000000"/>
          <w:sz w:val="28"/>
        </w:rPr>
        <w:t>
      есепті айдан кейінгі айдың сегізінші жұмыс күнінен кешіктірмей, ай сайын;</w:t>
      </w:r>
    </w:p>
    <w:p>
      <w:pPr>
        <w:spacing w:after="0"/>
        <w:ind w:left="0"/>
        <w:jc w:val="both"/>
      </w:pPr>
      <w:r>
        <w:rPr>
          <w:rFonts w:ascii="Times New Roman"/>
          <w:b w:val="false"/>
          <w:i w:val="false"/>
          <w:color w:val="000000"/>
          <w:sz w:val="28"/>
        </w:rPr>
        <w:t>
      желтоқсан айы үшін қосымша есеп (банкішілік операциялар бойынша қорытынды айналымдарды ескере отырып) аяқталған қаржы жылынан кейінгі жылдың отыз бірінші қаңтарынан кешіктірілмей (банкішілік операциялар бойынша айналымдар болған кезде)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Кесте. Резидент-клиенттердің шоттары мен салымдары бойынша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салымшылары және өңірі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контрагент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 (салымның)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тобының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алынған жылдық сыйақы мөлшерлемесі,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түсімдер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шығуы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шоттардағы (салымдардағы) ақша қалдығы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w:t>
      </w:r>
    </w:p>
    <w:p>
      <w:pPr>
        <w:spacing w:after="0"/>
        <w:ind w:left="0"/>
        <w:jc w:val="both"/>
      </w:pPr>
      <w:r>
        <w:rPr>
          <w:rFonts w:ascii="Times New Roman"/>
          <w:b w:val="false"/>
          <w:i w:val="false"/>
          <w:color w:val="000000"/>
          <w:sz w:val="28"/>
        </w:rPr>
        <w:t>
      Орындаушы _____________________________________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_______________________________________________ 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xml:space="preserve">
      Күні 20__ жылғы "______" 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Резидент-клиенттердің</w:t>
            </w:r>
            <w:r>
              <w:br/>
            </w:r>
            <w:r>
              <w:rPr>
                <w:rFonts w:ascii="Times New Roman"/>
                <w:b w:val="false"/>
                <w:i w:val="false"/>
                <w:color w:val="000000"/>
                <w:sz w:val="20"/>
              </w:rPr>
              <w:t>шоттары мен салымдары</w:t>
            </w:r>
            <w:r>
              <w:br/>
            </w:r>
            <w:r>
              <w:rPr>
                <w:rFonts w:ascii="Times New Roman"/>
                <w:b w:val="false"/>
                <w:i w:val="false"/>
                <w:color w:val="000000"/>
                <w:sz w:val="20"/>
              </w:rPr>
              <w:t>бойынша есеп</w:t>
            </w:r>
            <w:r>
              <w:br/>
            </w:r>
            <w:r>
              <w:rPr>
                <w:rFonts w:ascii="Times New Roman"/>
                <w:b w:val="false"/>
                <w:i w:val="false"/>
                <w:color w:val="000000"/>
                <w:sz w:val="20"/>
              </w:rPr>
              <w:t>нысанына қосымша</w:t>
            </w:r>
          </w:p>
        </w:tc>
      </w:tr>
    </w:tbl>
    <w:bookmarkStart w:name="z688" w:id="546"/>
    <w:p>
      <w:pPr>
        <w:spacing w:after="0"/>
        <w:ind w:left="0"/>
        <w:jc w:val="left"/>
      </w:pPr>
      <w:r>
        <w:rPr>
          <w:rFonts w:ascii="Times New Roman"/>
          <w:b/>
          <w:i w:val="false"/>
          <w:color w:val="000000"/>
        </w:rPr>
        <w:t xml:space="preserve"> Резидент-клиенттердің шоттары мен салымдары бойынша есеп әкімшілік деректер нысанын толтыру бойынша түсіндірме (индексі - RESDEP, кезеңділігі - ай сайын)</w:t>
      </w:r>
    </w:p>
    <w:bookmarkEnd w:id="546"/>
    <w:bookmarkStart w:name="z689" w:id="547"/>
    <w:p>
      <w:pPr>
        <w:spacing w:after="0"/>
        <w:ind w:left="0"/>
        <w:jc w:val="left"/>
      </w:pPr>
      <w:r>
        <w:rPr>
          <w:rFonts w:ascii="Times New Roman"/>
          <w:b/>
          <w:i w:val="false"/>
          <w:color w:val="000000"/>
        </w:rPr>
        <w:t xml:space="preserve"> 1-тарау. Жалпы ережелер</w:t>
      </w:r>
    </w:p>
    <w:bookmarkEnd w:id="547"/>
    <w:bookmarkStart w:name="z690" w:id="548"/>
    <w:p>
      <w:pPr>
        <w:spacing w:after="0"/>
        <w:ind w:left="0"/>
        <w:jc w:val="both"/>
      </w:pPr>
      <w:r>
        <w:rPr>
          <w:rFonts w:ascii="Times New Roman"/>
          <w:b w:val="false"/>
          <w:i w:val="false"/>
          <w:color w:val="000000"/>
          <w:sz w:val="28"/>
        </w:rPr>
        <w:t>
      1. Осы түсіндірме "Резидент-клиенттердің шоттары мен салымдары бойынша есеп" әкімшілік деректер нысанын (бұдан әрі – Нысан) толтыру бойынша бірыңғай талаптарды айқындайды.</w:t>
      </w:r>
    </w:p>
    <w:bookmarkEnd w:id="548"/>
    <w:bookmarkStart w:name="z691" w:id="549"/>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Республикасының Заңы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549"/>
    <w:bookmarkStart w:name="z692" w:id="550"/>
    <w:p>
      <w:pPr>
        <w:spacing w:after="0"/>
        <w:ind w:left="0"/>
        <w:jc w:val="both"/>
      </w:pPr>
      <w:r>
        <w:rPr>
          <w:rFonts w:ascii="Times New Roman"/>
          <w:b w:val="false"/>
          <w:i w:val="false"/>
          <w:color w:val="000000"/>
          <w:sz w:val="28"/>
        </w:rPr>
        <w:t>
      3. Нысанды екінші деңгейдегі банктер есепті айдың соңындағы жағдай бойынша ай сайын жасайды.</w:t>
      </w:r>
    </w:p>
    <w:bookmarkEnd w:id="550"/>
    <w:p>
      <w:pPr>
        <w:spacing w:after="0"/>
        <w:ind w:left="0"/>
        <w:jc w:val="both"/>
      </w:pPr>
      <w:r>
        <w:rPr>
          <w:rFonts w:ascii="Times New Roman"/>
          <w:b w:val="false"/>
          <w:i w:val="false"/>
          <w:color w:val="000000"/>
          <w:sz w:val="28"/>
        </w:rPr>
        <w:t>
      Нысанның құндық көрсеткіштері үшін өлшем бірлігі теңге болып табылады. Құндық көрсеткіштер үтірден кейін екі таңбалы сандармен көрсетіледі.</w:t>
      </w:r>
    </w:p>
    <w:bookmarkStart w:name="z693" w:id="551"/>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551"/>
    <w:bookmarkStart w:name="z694" w:id="552"/>
    <w:p>
      <w:pPr>
        <w:spacing w:after="0"/>
        <w:ind w:left="0"/>
        <w:jc w:val="both"/>
      </w:pPr>
      <w:r>
        <w:rPr>
          <w:rFonts w:ascii="Times New Roman"/>
          <w:b w:val="false"/>
          <w:i w:val="false"/>
          <w:color w:val="000000"/>
          <w:sz w:val="28"/>
        </w:rPr>
        <w:t>
      5. Нысанды толтыру кезінде кодтар "Қазақстан Республикасы Ұлттық Банкінің Веб-порталы" ақпараттық жүйесінде орналастырылған анықтамалықтарға сәйкес көрсетіледі.</w:t>
      </w:r>
    </w:p>
    <w:bookmarkEnd w:id="552"/>
    <w:bookmarkStart w:name="z695" w:id="553"/>
    <w:p>
      <w:pPr>
        <w:spacing w:after="0"/>
        <w:ind w:left="0"/>
        <w:jc w:val="both"/>
      </w:pPr>
      <w:r>
        <w:rPr>
          <w:rFonts w:ascii="Times New Roman"/>
          <w:b w:val="false"/>
          <w:i w:val="false"/>
          <w:color w:val="000000"/>
          <w:sz w:val="28"/>
        </w:rPr>
        <w:t>
      6. Осы түсіндірмеде көрсетілген көрсеткіш ұсынылмайтын жағдайларды қоспағанда, барлық көрсеткіштер толтырылуы міндетті болып табылады.</w:t>
      </w:r>
    </w:p>
    <w:bookmarkEnd w:id="553"/>
    <w:bookmarkStart w:name="z696" w:id="554"/>
    <w:p>
      <w:pPr>
        <w:spacing w:after="0"/>
        <w:ind w:left="0"/>
        <w:jc w:val="left"/>
      </w:pPr>
      <w:r>
        <w:rPr>
          <w:rFonts w:ascii="Times New Roman"/>
          <w:b/>
          <w:i w:val="false"/>
          <w:color w:val="000000"/>
        </w:rPr>
        <w:t xml:space="preserve"> 2-тарау. Нысанды толтыру бойынша түсіндірме</w:t>
      </w:r>
    </w:p>
    <w:bookmarkEnd w:id="554"/>
    <w:bookmarkStart w:name="z697" w:id="555"/>
    <w:p>
      <w:pPr>
        <w:spacing w:after="0"/>
        <w:ind w:left="0"/>
        <w:jc w:val="both"/>
      </w:pPr>
      <w:r>
        <w:rPr>
          <w:rFonts w:ascii="Times New Roman"/>
          <w:b w:val="false"/>
          <w:i w:val="false"/>
          <w:color w:val="000000"/>
          <w:sz w:val="28"/>
        </w:rPr>
        <w:t>
      7. 2.1, 2.2, 3.1, 3.2 және 3.3-жолдарда мәндер "Қазақстан Республикасы Ұлттық Банкінің Веб-порталы" ақпараттық жүйеде орналастырылған анықтамалықтардан таңдап алынады.</w:t>
      </w:r>
    </w:p>
    <w:bookmarkEnd w:id="555"/>
    <w:bookmarkStart w:name="z698" w:id="556"/>
    <w:p>
      <w:pPr>
        <w:spacing w:after="0"/>
        <w:ind w:left="0"/>
        <w:jc w:val="both"/>
      </w:pPr>
      <w:r>
        <w:rPr>
          <w:rFonts w:ascii="Times New Roman"/>
          <w:b w:val="false"/>
          <w:i w:val="false"/>
          <w:color w:val="000000"/>
          <w:sz w:val="28"/>
        </w:rPr>
        <w:t xml:space="preserve">
      8. Нысанды толтыру кезінде екінші деңгейдегі банктер нормативтік құқықтық актілерді мемлекеттік тіркеу тізілімінде № 14365 болып тіркелген Қазақстан Республикасы Ұлттық Банкі Басқармасының 2016 жылғы 31 тамыздағы № 203 </w:t>
      </w:r>
      <w:r>
        <w:rPr>
          <w:rFonts w:ascii="Times New Roman"/>
          <w:b w:val="false"/>
          <w:i w:val="false"/>
          <w:color w:val="000000"/>
          <w:sz w:val="28"/>
        </w:rPr>
        <w:t>қаулысымен</w:t>
      </w:r>
      <w:r>
        <w:rPr>
          <w:rFonts w:ascii="Times New Roman"/>
          <w:b w:val="false"/>
          <w:i w:val="false"/>
          <w:color w:val="000000"/>
          <w:sz w:val="28"/>
        </w:rPr>
        <w:t xml:space="preserve"> бекітілген экономика секторларының және төлемдер белгілеу кодтарын қолдану қағидаларына сәйкес "6", "7", "8" немесе "9" экономика секторларына жататын Қазақстан Республикасының резидент-клиенттерінің шоттары мен салымдары туралы мәліметтерді ашады.</w:t>
      </w:r>
    </w:p>
    <w:bookmarkEnd w:id="556"/>
    <w:bookmarkStart w:name="z699" w:id="557"/>
    <w:p>
      <w:pPr>
        <w:spacing w:after="0"/>
        <w:ind w:left="0"/>
        <w:jc w:val="both"/>
      </w:pPr>
      <w:r>
        <w:rPr>
          <w:rFonts w:ascii="Times New Roman"/>
          <w:b w:val="false"/>
          <w:i w:val="false"/>
          <w:color w:val="000000"/>
          <w:sz w:val="28"/>
        </w:rPr>
        <w:t>
      9. 2.1-жолда егер контрагент (салымшы) заңды тұлға болса "1" коды, егер жеке тұлға (дара кәсіпкерлерді қоса алғанда) контрагент (салымшы) болып табылса "2" коды көрсетіледі.</w:t>
      </w:r>
    </w:p>
    <w:bookmarkEnd w:id="557"/>
    <w:bookmarkStart w:name="z700" w:id="558"/>
    <w:p>
      <w:pPr>
        <w:spacing w:after="0"/>
        <w:ind w:left="0"/>
        <w:jc w:val="both"/>
      </w:pPr>
      <w:r>
        <w:rPr>
          <w:rFonts w:ascii="Times New Roman"/>
          <w:b w:val="false"/>
          <w:i w:val="false"/>
          <w:color w:val="000000"/>
          <w:sz w:val="28"/>
        </w:rPr>
        <w:t>
      10. 2.2-жолда шотқа қызмет көрсететін екінші деңгейдегі банк филиалының өңірі көрсетіледі.</w:t>
      </w:r>
    </w:p>
    <w:bookmarkEnd w:id="558"/>
    <w:bookmarkStart w:name="z701" w:id="559"/>
    <w:p>
      <w:pPr>
        <w:spacing w:after="0"/>
        <w:ind w:left="0"/>
        <w:jc w:val="both"/>
      </w:pPr>
      <w:r>
        <w:rPr>
          <w:rFonts w:ascii="Times New Roman"/>
          <w:b w:val="false"/>
          <w:i w:val="false"/>
          <w:color w:val="000000"/>
          <w:sz w:val="28"/>
        </w:rPr>
        <w:t>
      11. Шоттың 3.3-жолында салымдар клиенттермен банктік салым шарттары негізінде мерзімдер бойынша бөлінеді.</w:t>
      </w:r>
    </w:p>
    <w:bookmarkEnd w:id="559"/>
    <w:p>
      <w:pPr>
        <w:spacing w:after="0"/>
        <w:ind w:left="0"/>
        <w:jc w:val="both"/>
      </w:pPr>
      <w:r>
        <w:rPr>
          <w:rFonts w:ascii="Times New Roman"/>
          <w:b w:val="false"/>
          <w:i w:val="false"/>
          <w:color w:val="000000"/>
          <w:sz w:val="28"/>
        </w:rPr>
        <w:t>
      Шарттың мерзімі өткен, бірақ салымды клиент талап етпейтін мерзімді және жинақ салымдары үшін 3.3-жолда "6" салым мерзімінің коды көрсетіледі, бұл ретте:</w:t>
      </w:r>
    </w:p>
    <w:bookmarkStart w:name="z702" w:id="560"/>
    <w:p>
      <w:pPr>
        <w:spacing w:after="0"/>
        <w:ind w:left="0"/>
        <w:jc w:val="both"/>
      </w:pPr>
      <w:r>
        <w:rPr>
          <w:rFonts w:ascii="Times New Roman"/>
          <w:b w:val="false"/>
          <w:i w:val="false"/>
          <w:color w:val="000000"/>
          <w:sz w:val="28"/>
        </w:rPr>
        <w:t>
      1) клиент әрекетсіз салық төлеуші болып табылса немесе салықтар мен әлеуметтік төлемдер бойынша берешегі болса, клиенттің шотында Қазақстан Республикасының салық органдары қойған шектеулер (инкассалық өкімдер, шығыс операцияларын тоқтата тұру туралы қаулылар) болады;</w:t>
      </w:r>
    </w:p>
    <w:bookmarkEnd w:id="560"/>
    <w:bookmarkStart w:name="z703" w:id="561"/>
    <w:p>
      <w:pPr>
        <w:spacing w:after="0"/>
        <w:ind w:left="0"/>
        <w:jc w:val="both"/>
      </w:pPr>
      <w:r>
        <w:rPr>
          <w:rFonts w:ascii="Times New Roman"/>
          <w:b w:val="false"/>
          <w:i w:val="false"/>
          <w:color w:val="000000"/>
          <w:sz w:val="28"/>
        </w:rPr>
        <w:t>
      2) клиенттің шотына үшінші тұлғалардың банктік шоттан ақша алу және (немесе) банктік шоттағы ақшаға тыйым салу туралы талаптары қойылған;</w:t>
      </w:r>
    </w:p>
    <w:bookmarkEnd w:id="561"/>
    <w:bookmarkStart w:name="z704" w:id="562"/>
    <w:p>
      <w:pPr>
        <w:spacing w:after="0"/>
        <w:ind w:left="0"/>
        <w:jc w:val="both"/>
      </w:pPr>
      <w:r>
        <w:rPr>
          <w:rFonts w:ascii="Times New Roman"/>
          <w:b w:val="false"/>
          <w:i w:val="false"/>
          <w:color w:val="000000"/>
          <w:sz w:val="28"/>
        </w:rPr>
        <w:t>
      3) банк осы салымды "талап етуге дейінгі салым" шарттарымен ұзартады.</w:t>
      </w:r>
    </w:p>
    <w:bookmarkEnd w:id="562"/>
    <w:p>
      <w:pPr>
        <w:spacing w:after="0"/>
        <w:ind w:left="0"/>
        <w:jc w:val="both"/>
      </w:pPr>
      <w:r>
        <w:rPr>
          <w:rFonts w:ascii="Times New Roman"/>
          <w:b w:val="false"/>
          <w:i w:val="false"/>
          <w:color w:val="000000"/>
          <w:sz w:val="28"/>
        </w:rPr>
        <w:t>
      Шартты салымдар бойынша 3.3-жолда салым мерзімінің коды "06" көрсетіледі.</w:t>
      </w:r>
    </w:p>
    <w:bookmarkStart w:name="z705" w:id="563"/>
    <w:p>
      <w:pPr>
        <w:spacing w:after="0"/>
        <w:ind w:left="0"/>
        <w:jc w:val="both"/>
      </w:pPr>
      <w:r>
        <w:rPr>
          <w:rFonts w:ascii="Times New Roman"/>
          <w:b w:val="false"/>
          <w:i w:val="false"/>
          <w:color w:val="000000"/>
          <w:sz w:val="28"/>
        </w:rPr>
        <w:t>
      12. 3.4-жолда есепті кезеңдегі шоттарға, резидент-клиенттердің салымдарына нақты тартылған ақша сомалары бойынша орташа өлшенген сыйақы мөлшерлемелері көрсетіледі. Есептеу үшін тиісті шарттарда көрсетілген номиналды сыйақы мөлшерлемесі пайдаланылады.</w:t>
      </w:r>
    </w:p>
    <w:bookmarkEnd w:id="563"/>
    <w:bookmarkStart w:name="z706" w:id="564"/>
    <w:p>
      <w:pPr>
        <w:spacing w:after="0"/>
        <w:ind w:left="0"/>
        <w:jc w:val="both"/>
      </w:pPr>
      <w:r>
        <w:rPr>
          <w:rFonts w:ascii="Times New Roman"/>
          <w:b w:val="false"/>
          <w:i w:val="false"/>
          <w:color w:val="000000"/>
          <w:sz w:val="28"/>
        </w:rPr>
        <w:t>
      13. 3.5 және 3.6-жолдарда толықтыру, ішінара алу және өтеу операциялары бойынша шот, есепті кезеңдегі салым бойынша түсу және шығу сомалары көрсетіледі.</w:t>
      </w:r>
    </w:p>
    <w:bookmarkEnd w:id="564"/>
    <w:bookmarkStart w:name="z707" w:id="565"/>
    <w:p>
      <w:pPr>
        <w:spacing w:after="0"/>
        <w:ind w:left="0"/>
        <w:jc w:val="both"/>
      </w:pPr>
      <w:r>
        <w:rPr>
          <w:rFonts w:ascii="Times New Roman"/>
          <w:b w:val="false"/>
          <w:i w:val="false"/>
          <w:color w:val="000000"/>
          <w:sz w:val="28"/>
        </w:rPr>
        <w:t>
      14. 3.7-жолда есептелген сыйақыны есепке алмағанда, есепті кезеңнің соңындағы шоттар, салымдар бойынша банк міндеттемелерінің сомасы көрсетіледі.</w:t>
      </w:r>
    </w:p>
    <w:bookmarkEnd w:id="565"/>
    <w:bookmarkStart w:name="z708" w:id="566"/>
    <w:p>
      <w:pPr>
        <w:spacing w:after="0"/>
        <w:ind w:left="0"/>
        <w:jc w:val="both"/>
      </w:pPr>
      <w:r>
        <w:rPr>
          <w:rFonts w:ascii="Times New Roman"/>
          <w:b w:val="false"/>
          <w:i w:val="false"/>
          <w:color w:val="000000"/>
          <w:sz w:val="28"/>
        </w:rPr>
        <w:t xml:space="preserve">
      15. Шетел валютасындағы шоттар мен салымдар бойынша сомалар нормативтік құқықтық актілерді мемлекеттік тіркеу тізілімінде № 8378 болып тіркелген "Валюта айырбастаудың нарықтық бағамын айқындау тәртібі туралы" Қазақстан Республикасы Ұлттық Банкі Басқармасының 2013 жылғы 25 қаңтардағы № 15 Қаулысы және Қазақстан Республикасы Қаржы министрінің 2013 жылғы 22 ақпандағы № 99 бұйрығының </w:t>
      </w:r>
      <w:r>
        <w:rPr>
          <w:rFonts w:ascii="Times New Roman"/>
          <w:b w:val="false"/>
          <w:i w:val="false"/>
          <w:color w:val="000000"/>
          <w:sz w:val="28"/>
        </w:rPr>
        <w:t>1-тармағына</w:t>
      </w:r>
      <w:r>
        <w:rPr>
          <w:rFonts w:ascii="Times New Roman"/>
          <w:b w:val="false"/>
          <w:i w:val="false"/>
          <w:color w:val="000000"/>
          <w:sz w:val="28"/>
        </w:rPr>
        <w:t xml:space="preserve"> сәйкес валюта айырбастаудың нарықтық бағамы бойынша қайта есептеледі:</w:t>
      </w:r>
    </w:p>
    <w:bookmarkEnd w:id="566"/>
    <w:bookmarkStart w:name="z709" w:id="567"/>
    <w:p>
      <w:pPr>
        <w:spacing w:after="0"/>
        <w:ind w:left="0"/>
        <w:jc w:val="both"/>
      </w:pPr>
      <w:r>
        <w:rPr>
          <w:rFonts w:ascii="Times New Roman"/>
          <w:b w:val="false"/>
          <w:i w:val="false"/>
          <w:color w:val="000000"/>
          <w:sz w:val="28"/>
        </w:rPr>
        <w:t>
      3.5 және 3.6 – жолдар бойынша-шетел валютасымен операция жүргізу күніне;</w:t>
      </w:r>
    </w:p>
    <w:bookmarkEnd w:id="567"/>
    <w:bookmarkStart w:name="z710" w:id="568"/>
    <w:p>
      <w:pPr>
        <w:spacing w:after="0"/>
        <w:ind w:left="0"/>
        <w:jc w:val="both"/>
      </w:pPr>
      <w:r>
        <w:rPr>
          <w:rFonts w:ascii="Times New Roman"/>
          <w:b w:val="false"/>
          <w:i w:val="false"/>
          <w:color w:val="000000"/>
          <w:sz w:val="28"/>
        </w:rPr>
        <w:t>
      3.7 – жол бойынша-есепті күнге.</w:t>
      </w:r>
    </w:p>
    <w:bookmarkEnd w:id="5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32-қосымша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2020 жылғы 21 сәуірдегі</w:t>
            </w:r>
            <w:r>
              <w:br/>
            </w:r>
            <w:r>
              <w:rPr>
                <w:rFonts w:ascii="Times New Roman"/>
                <w:b w:val="false"/>
                <w:i w:val="false"/>
                <w:color w:val="000000"/>
                <w:sz w:val="20"/>
              </w:rPr>
              <w:t>№ 54 қаулысына</w:t>
            </w:r>
            <w:r>
              <w:br/>
            </w:r>
            <w:r>
              <w:rPr>
                <w:rFonts w:ascii="Times New Roman"/>
                <w:b w:val="false"/>
                <w:i w:val="false"/>
                <w:color w:val="000000"/>
                <w:sz w:val="20"/>
              </w:rPr>
              <w:t>13-қосымша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p>
      <w:pPr>
        <w:spacing w:after="0"/>
        <w:ind w:left="0"/>
        <w:jc w:val="left"/>
      </w:pPr>
      <w:r>
        <w:rPr>
          <w:rFonts w:ascii="Times New Roman"/>
          <w:b/>
          <w:i w:val="false"/>
          <w:color w:val="000000"/>
        </w:rPr>
        <w:t xml:space="preserve"> Тартылған ақшаның негізгі көздері туралы есеп</w:t>
      </w:r>
    </w:p>
    <w:p>
      <w:pPr>
        <w:spacing w:after="0"/>
        <w:ind w:left="0"/>
        <w:jc w:val="both"/>
      </w:pPr>
      <w:r>
        <w:rPr>
          <w:rFonts w:ascii="Times New Roman"/>
          <w:b w:val="false"/>
          <w:i w:val="false"/>
          <w:color w:val="000000"/>
          <w:sz w:val="28"/>
        </w:rPr>
        <w:t>
      Әкімшілік деректер нысанының индексі: FUND</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 жылғы "___" ______________ жағдай бойынша</w:t>
      </w:r>
    </w:p>
    <w:p>
      <w:pPr>
        <w:spacing w:after="0"/>
        <w:ind w:left="0"/>
        <w:jc w:val="both"/>
      </w:pPr>
      <w:r>
        <w:rPr>
          <w:rFonts w:ascii="Times New Roman"/>
          <w:b w:val="false"/>
          <w:i w:val="false"/>
          <w:color w:val="000000"/>
          <w:sz w:val="28"/>
        </w:rPr>
        <w:t>
      Ақпаратты ұсынатын тұлғалар тобы: екінші деңгейдегі банктер</w:t>
      </w:r>
    </w:p>
    <w:p>
      <w:pPr>
        <w:spacing w:after="0"/>
        <w:ind w:left="0"/>
        <w:jc w:val="both"/>
      </w:pPr>
      <w:r>
        <w:rPr>
          <w:rFonts w:ascii="Times New Roman"/>
          <w:b w:val="false"/>
          <w:i w:val="false"/>
          <w:color w:val="000000"/>
          <w:sz w:val="28"/>
        </w:rPr>
        <w:t>
      Әкімшілік деректер нысынын ұсыну мерзімі: есепті айдан кейінгі айдың он бесінен кешіктірмей, ай сайын.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Кесте. Тартылған ақшаның негізгі көздері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Контрагент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тегі, аты, әкесінің аты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контрагент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компаниялар тобына жататындар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Қорландыру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белгі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күндегі міндеттеменің баланстық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құнға енгізілген дисконт (минус белгісімен)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w:t>
      </w:r>
    </w:p>
    <w:p>
      <w:pPr>
        <w:spacing w:after="0"/>
        <w:ind w:left="0"/>
        <w:jc w:val="both"/>
      </w:pPr>
      <w:r>
        <w:rPr>
          <w:rFonts w:ascii="Times New Roman"/>
          <w:b w:val="false"/>
          <w:i w:val="false"/>
          <w:color w:val="000000"/>
          <w:sz w:val="28"/>
        </w:rPr>
        <w:t>
      Орындаушы _____________________________________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_______________________________________________ 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xml:space="preserve">
      Күні 20__ жылғы "______" 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Тартылған ақшаның негізгі</w:t>
            </w:r>
            <w:r>
              <w:br/>
            </w:r>
            <w:r>
              <w:rPr>
                <w:rFonts w:ascii="Times New Roman"/>
                <w:b w:val="false"/>
                <w:i w:val="false"/>
                <w:color w:val="000000"/>
                <w:sz w:val="20"/>
              </w:rPr>
              <w:t>көздері туралы есеп</w:t>
            </w:r>
            <w:r>
              <w:br/>
            </w:r>
            <w:r>
              <w:rPr>
                <w:rFonts w:ascii="Times New Roman"/>
                <w:b w:val="false"/>
                <w:i w:val="false"/>
                <w:color w:val="000000"/>
                <w:sz w:val="20"/>
              </w:rPr>
              <w:t>нысанына қосымша</w:t>
            </w:r>
          </w:p>
        </w:tc>
      </w:tr>
    </w:tbl>
    <w:bookmarkStart w:name="z713" w:id="569"/>
    <w:p>
      <w:pPr>
        <w:spacing w:after="0"/>
        <w:ind w:left="0"/>
        <w:jc w:val="left"/>
      </w:pPr>
      <w:r>
        <w:rPr>
          <w:rFonts w:ascii="Times New Roman"/>
          <w:b/>
          <w:i w:val="false"/>
          <w:color w:val="000000"/>
        </w:rPr>
        <w:t xml:space="preserve"> Әкімшілік деректерді толтыру бойынша түсіндірме Тартылған ақшаның негізгі көздері туралы есеп (индексі – FUND, кезеңділігі – ай сайын)</w:t>
      </w:r>
    </w:p>
    <w:bookmarkEnd w:id="569"/>
    <w:bookmarkStart w:name="z714" w:id="570"/>
    <w:p>
      <w:pPr>
        <w:spacing w:after="0"/>
        <w:ind w:left="0"/>
        <w:jc w:val="left"/>
      </w:pPr>
      <w:r>
        <w:rPr>
          <w:rFonts w:ascii="Times New Roman"/>
          <w:b/>
          <w:i w:val="false"/>
          <w:color w:val="000000"/>
        </w:rPr>
        <w:t xml:space="preserve"> 1-тарау. Жалпы ережелер</w:t>
      </w:r>
    </w:p>
    <w:bookmarkEnd w:id="570"/>
    <w:bookmarkStart w:name="z715" w:id="571"/>
    <w:p>
      <w:pPr>
        <w:spacing w:after="0"/>
        <w:ind w:left="0"/>
        <w:jc w:val="both"/>
      </w:pPr>
      <w:r>
        <w:rPr>
          <w:rFonts w:ascii="Times New Roman"/>
          <w:b w:val="false"/>
          <w:i w:val="false"/>
          <w:color w:val="000000"/>
          <w:sz w:val="28"/>
        </w:rPr>
        <w:t>
      1. Осы түсіндірме "Тартылған ақшаның негізгі көздері туралы есеп" әкімшілік деректер нысанын (бұдан әрі – Нысан) толтыру бойынша бірыңғай талаптарды айқындайды.</w:t>
      </w:r>
    </w:p>
    <w:bookmarkEnd w:id="571"/>
    <w:bookmarkStart w:name="z716" w:id="572"/>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Республикасының Заңы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572"/>
    <w:bookmarkStart w:name="z717" w:id="573"/>
    <w:p>
      <w:pPr>
        <w:spacing w:after="0"/>
        <w:ind w:left="0"/>
        <w:jc w:val="both"/>
      </w:pPr>
      <w:r>
        <w:rPr>
          <w:rFonts w:ascii="Times New Roman"/>
          <w:b w:val="false"/>
          <w:i w:val="false"/>
          <w:color w:val="000000"/>
          <w:sz w:val="28"/>
        </w:rPr>
        <w:t>
      3. Нысанды екінші деңгейдегі банктер ай сайын есепті кезеңнің соңындағы жағдай бойынша жасайды.</w:t>
      </w:r>
    </w:p>
    <w:bookmarkEnd w:id="573"/>
    <w:p>
      <w:pPr>
        <w:spacing w:after="0"/>
        <w:ind w:left="0"/>
        <w:jc w:val="both"/>
      </w:pPr>
      <w:r>
        <w:rPr>
          <w:rFonts w:ascii="Times New Roman"/>
          <w:b w:val="false"/>
          <w:i w:val="false"/>
          <w:color w:val="000000"/>
          <w:sz w:val="28"/>
        </w:rPr>
        <w:t>
      Нысанды толтыру кезінде пайдаланылатын өлшем бірлігі теңге болып табылады. Құндық көрсеткіштер үтірден кейін екі таңбалы сандармен көрсетіледі.</w:t>
      </w:r>
    </w:p>
    <w:bookmarkStart w:name="z718" w:id="574"/>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574"/>
    <w:bookmarkStart w:name="z719" w:id="575"/>
    <w:p>
      <w:pPr>
        <w:spacing w:after="0"/>
        <w:ind w:left="0"/>
        <w:jc w:val="both"/>
      </w:pPr>
      <w:r>
        <w:rPr>
          <w:rFonts w:ascii="Times New Roman"/>
          <w:b w:val="false"/>
          <w:i w:val="false"/>
          <w:color w:val="000000"/>
          <w:sz w:val="28"/>
        </w:rPr>
        <w:t>
      5. Нысанды толтыру кезінде кодтар "Қазақстан Республикасы Ұлттық Банкінің Веб-порталы" ақпараттық жүйесінде орналастырылған анықтамалықтарға сәйкес көрсетіледі.</w:t>
      </w:r>
    </w:p>
    <w:bookmarkEnd w:id="575"/>
    <w:bookmarkStart w:name="z720" w:id="576"/>
    <w:p>
      <w:pPr>
        <w:spacing w:after="0"/>
        <w:ind w:left="0"/>
        <w:jc w:val="both"/>
      </w:pPr>
      <w:r>
        <w:rPr>
          <w:rFonts w:ascii="Times New Roman"/>
          <w:b w:val="false"/>
          <w:i w:val="false"/>
          <w:color w:val="000000"/>
          <w:sz w:val="28"/>
        </w:rPr>
        <w:t xml:space="preserve">
      6. Нысан мен осы түсіндірмедегі шоттардың нөмірлері Нормативтік құқықтық актілерді мемлекеттік тіркеу тізілімінде № 6793 болып тіркелген, Қазақстан Республикасы Ұлттық Банкі Басқармасының 2011 жылғы 31 қаңтардағы № 3 </w:t>
      </w:r>
      <w:r>
        <w:rPr>
          <w:rFonts w:ascii="Times New Roman"/>
          <w:b w:val="false"/>
          <w:i w:val="false"/>
          <w:color w:val="000000"/>
          <w:sz w:val="28"/>
        </w:rPr>
        <w:t>қаулысымен</w:t>
      </w:r>
      <w:r>
        <w:rPr>
          <w:rFonts w:ascii="Times New Roman"/>
          <w:b w:val="false"/>
          <w:i w:val="false"/>
          <w:color w:val="000000"/>
          <w:sz w:val="28"/>
        </w:rPr>
        <w:t xml:space="preserve"> бекітілген Екінші деңгейдегі банктердегі, ипотекалық ұйымдардағы, "Қазақстанның Даму Банкі" акционерлік қоғамындағы және Қазақстан Республикасының бейрезидент-банктердің филиалдарындағы бухгалтерлік есептің үлгі шот жоспарына (бұдан әрі – Банктердің үлгі шот жоспарына) сәйкес көрсетіледі.</w:t>
      </w:r>
    </w:p>
    <w:bookmarkEnd w:id="576"/>
    <w:bookmarkStart w:name="z721" w:id="577"/>
    <w:p>
      <w:pPr>
        <w:spacing w:after="0"/>
        <w:ind w:left="0"/>
        <w:jc w:val="both"/>
      </w:pPr>
      <w:r>
        <w:rPr>
          <w:rFonts w:ascii="Times New Roman"/>
          <w:b w:val="false"/>
          <w:i w:val="false"/>
          <w:color w:val="000000"/>
          <w:sz w:val="28"/>
        </w:rPr>
        <w:t>
      7. Осы түсіндірмеде көрсетілген көрсеткіш ұсынылмайтын жағдайларды қоспағанда, барлық көрсеткіштер толтырылуы міндетті болып табылады.</w:t>
      </w:r>
    </w:p>
    <w:bookmarkEnd w:id="577"/>
    <w:bookmarkStart w:name="z722" w:id="578"/>
    <w:p>
      <w:pPr>
        <w:spacing w:after="0"/>
        <w:ind w:left="0"/>
        <w:jc w:val="left"/>
      </w:pPr>
      <w:r>
        <w:rPr>
          <w:rFonts w:ascii="Times New Roman"/>
          <w:b/>
          <w:i w:val="false"/>
          <w:color w:val="000000"/>
        </w:rPr>
        <w:t xml:space="preserve"> 2-тарау. Нысанды толтыру бойынша түсіндірме</w:t>
      </w:r>
    </w:p>
    <w:bookmarkEnd w:id="578"/>
    <w:bookmarkStart w:name="z723" w:id="579"/>
    <w:p>
      <w:pPr>
        <w:spacing w:after="0"/>
        <w:ind w:left="0"/>
        <w:jc w:val="both"/>
      </w:pPr>
      <w:r>
        <w:rPr>
          <w:rFonts w:ascii="Times New Roman"/>
          <w:b w:val="false"/>
          <w:i w:val="false"/>
          <w:color w:val="000000"/>
          <w:sz w:val="28"/>
        </w:rPr>
        <w:t>
      8. Нысанда банктің ең ірі депозиторлары (кредиторлары) - жеке және заңды тұлғалар туралы мәліметтер көрсетіледі, олардың алдындағы банк міндеттемелерінің сомасы (міндеттемелерінің жиынтық сомасы) кемінде 10 (он) миллион теңгені құрайды және міндеттемелер сомасының кемуі бойынша қалыптастырылған банк депозиторлары (кредиторлары) тізбесінің 30 (отыз) ең үлкен мәндерінің қатарына кіреді.</w:t>
      </w:r>
    </w:p>
    <w:bookmarkEnd w:id="579"/>
    <w:p>
      <w:pPr>
        <w:spacing w:after="0"/>
        <w:ind w:left="0"/>
        <w:jc w:val="both"/>
      </w:pPr>
      <w:r>
        <w:rPr>
          <w:rFonts w:ascii="Times New Roman"/>
          <w:b w:val="false"/>
          <w:i w:val="false"/>
          <w:color w:val="000000"/>
          <w:sz w:val="28"/>
        </w:rPr>
        <w:t>
      Егер заңды тұлғаны, оның ірі қатысушыларын және (немесе) еншілес ұйымдарын қамтитын байланысты тұлғалар тобы банктің депозиторлары (кредиторлары) болып табылса, онда банктің ірі депозиторы (кредиторы) мәртебесін айқындау мақсатында аталған тұлғалар алдындағы банк міндеттемелерінің жиынтық сомасы қаралады.</w:t>
      </w:r>
    </w:p>
    <w:p>
      <w:pPr>
        <w:spacing w:after="0"/>
        <w:ind w:left="0"/>
        <w:jc w:val="both"/>
      </w:pPr>
      <w:r>
        <w:rPr>
          <w:rFonts w:ascii="Times New Roman"/>
          <w:b w:val="false"/>
          <w:i w:val="false"/>
          <w:color w:val="000000"/>
          <w:sz w:val="28"/>
        </w:rPr>
        <w:t>
      Егер бір заңды тұлғаның бірнеше филиалы банктің депозиторлары (кредиторлары) болып табылса, онда нысанда осы заңды тұлға бойынша жиынтығында міндеттемелер сомасы көрсетіледі.</w:t>
      </w:r>
    </w:p>
    <w:bookmarkStart w:name="z724" w:id="580"/>
    <w:p>
      <w:pPr>
        <w:spacing w:after="0"/>
        <w:ind w:left="0"/>
        <w:jc w:val="both"/>
      </w:pPr>
      <w:r>
        <w:rPr>
          <w:rFonts w:ascii="Times New Roman"/>
          <w:b w:val="false"/>
          <w:i w:val="false"/>
          <w:color w:val="000000"/>
          <w:sz w:val="28"/>
        </w:rPr>
        <w:t>
      9. Нысанда есептелген сыйақыны, оң (теріс) түзетулерді, шоттар мен талап етілгенге дейінгі салымдар, мерзімді және жинақ салымдары, алынған қарыздар, айналысқа шығарылған бағалы қағаздар, мерзімсіз қаржы құралдары, реттелген борыштар бойынша дисконттар мен сыйақыларды ескере отырып, банк тартқан ақшаның баланстық құны көрсетіледі.</w:t>
      </w:r>
    </w:p>
    <w:bookmarkEnd w:id="580"/>
    <w:bookmarkStart w:name="z725" w:id="581"/>
    <w:p>
      <w:pPr>
        <w:spacing w:after="0"/>
        <w:ind w:left="0"/>
        <w:jc w:val="both"/>
      </w:pPr>
      <w:r>
        <w:rPr>
          <w:rFonts w:ascii="Times New Roman"/>
          <w:b w:val="false"/>
          <w:i w:val="false"/>
          <w:color w:val="000000"/>
          <w:sz w:val="28"/>
        </w:rPr>
        <w:t>
      10. 2.2, 2.4, 2.5, 2.6, 3, 5.2 және 5.4-жолдарда мәндер "Қазақстан Республикасы Ұлттық Банкінің Веб-порталы" ақпараттық жүйеде орналастырылған анықтамалықтардан таңдалады.</w:t>
      </w:r>
    </w:p>
    <w:bookmarkEnd w:id="581"/>
    <w:bookmarkStart w:name="z726" w:id="582"/>
    <w:p>
      <w:pPr>
        <w:spacing w:after="0"/>
        <w:ind w:left="0"/>
        <w:jc w:val="both"/>
      </w:pPr>
      <w:r>
        <w:rPr>
          <w:rFonts w:ascii="Times New Roman"/>
          <w:b w:val="false"/>
          <w:i w:val="false"/>
          <w:color w:val="000000"/>
          <w:sz w:val="28"/>
        </w:rPr>
        <w:t>
      11. Егер банктің ірі депозиторларының (кредиторларының) қатарына заңды тұлғаны, оның ірі қатысушыларын және (немесе) еншілес ұйымдарын қамтитын байланысты тұлғалар тобы жатқызылса, онда Нысандағы мәліметтер көрсетілген тұлғалардың әрқайсысы бойынша жеке көрсетіледі.</w:t>
      </w:r>
    </w:p>
    <w:bookmarkEnd w:id="582"/>
    <w:bookmarkStart w:name="z727" w:id="583"/>
    <w:p>
      <w:pPr>
        <w:spacing w:after="0"/>
        <w:ind w:left="0"/>
        <w:jc w:val="both"/>
      </w:pPr>
      <w:r>
        <w:rPr>
          <w:rFonts w:ascii="Times New Roman"/>
          <w:b w:val="false"/>
          <w:i w:val="false"/>
          <w:color w:val="000000"/>
          <w:sz w:val="28"/>
        </w:rPr>
        <w:t>
      12. Осы түсіндірменің 8 және 11-тармақтарының мақсатында заңды тұлғаның (қатысу үлесі 10 (он) және одан көп пайызды құрайтын) және (немесе) оның еншілес ұйымдарының ірі қатысушыларының мәртебесін банк әрбір күнтізбелік айдың басындағы жағдай бойынша жаңартады.</w:t>
      </w:r>
    </w:p>
    <w:bookmarkEnd w:id="583"/>
    <w:bookmarkStart w:name="z728" w:id="584"/>
    <w:p>
      <w:pPr>
        <w:spacing w:after="0"/>
        <w:ind w:left="0"/>
        <w:jc w:val="both"/>
      </w:pPr>
      <w:r>
        <w:rPr>
          <w:rFonts w:ascii="Times New Roman"/>
          <w:b w:val="false"/>
          <w:i w:val="false"/>
          <w:color w:val="000000"/>
          <w:sz w:val="28"/>
        </w:rPr>
        <w:t>
      13. Банктің ең ірі депозиторларының (кредиторларының) қатарына қаражатын өзі дербес орналастырған "Бірыңғай жинақтаушы зейнетақы қоры" акционерлік қоғамы және (немесе) зейнетақы активтерін сенімгерлік басқарушы ретінде Қазақстан Республикасының Ұлттық Банкі кірмейді.</w:t>
      </w:r>
    </w:p>
    <w:bookmarkEnd w:id="584"/>
    <w:bookmarkStart w:name="z729" w:id="585"/>
    <w:p>
      <w:pPr>
        <w:spacing w:after="0"/>
        <w:ind w:left="0"/>
        <w:jc w:val="both"/>
      </w:pPr>
      <w:r>
        <w:rPr>
          <w:rFonts w:ascii="Times New Roman"/>
          <w:b w:val="false"/>
          <w:i w:val="false"/>
          <w:color w:val="000000"/>
          <w:sz w:val="28"/>
        </w:rPr>
        <w:t>
      14. 2.1-жолда есеп беретін банк жүргізетін анықтамалыққа сәйкес контрагенттің (депозитордың, кредитордың) атауы көрсетіледі. Жеке тұлғалар бойынша 2.1-жолдағы көрсеткіш жеке тұлға-клиенттердің шартты белгілеуімен ауыстырылуы мүмкін, мысалы, жеке тұлға 1, жеке тұлға 2 және т.б.</w:t>
      </w:r>
    </w:p>
    <w:bookmarkEnd w:id="585"/>
    <w:p>
      <w:pPr>
        <w:spacing w:after="0"/>
        <w:ind w:left="0"/>
        <w:jc w:val="both"/>
      </w:pPr>
      <w:r>
        <w:rPr>
          <w:rFonts w:ascii="Times New Roman"/>
          <w:b w:val="false"/>
          <w:i w:val="false"/>
          <w:color w:val="000000"/>
          <w:sz w:val="28"/>
        </w:rPr>
        <w:t>
      Банктің ірі депозиторларын (кредиторларын) сәйкестендіру үшін 2.2 және 2.3-жолдарда сәйкестендіргіштердің мынадай түрлері және олардың мәндері көрсетіледі:</w:t>
      </w:r>
    </w:p>
    <w:p>
      <w:pPr>
        <w:spacing w:after="0"/>
        <w:ind w:left="0"/>
        <w:jc w:val="both"/>
      </w:pPr>
      <w:r>
        <w:rPr>
          <w:rFonts w:ascii="Times New Roman"/>
          <w:b w:val="false"/>
          <w:i w:val="false"/>
          <w:color w:val="000000"/>
          <w:sz w:val="28"/>
        </w:rPr>
        <w:t>
      заңды тұлға үшін – Халықаралық ұйымның 9362 "Банк ісі. Банктік телекоммуникациялық хабарламалар. Банктердің сәйкестендіру кодтары" стандарттау бойынша халықаралық стандартына сәйкес бизнес-сәйкестендіру нөмірі немесе банктің контрагентіне берілген банктік сәйкестендіру коды, олар болмаған кезде – "Қазақстан Республикасы Ұлттық Банкінің Веб-порталы" ақпараттық жүйесі үшін белгіленген алгоритм бойынша есеп беретін банк қалыптастырған балама сәйкестендіру нөмірі (бұдан әрі – балама сәйкестендіру нөмірі);</w:t>
      </w:r>
    </w:p>
    <w:p>
      <w:pPr>
        <w:spacing w:after="0"/>
        <w:ind w:left="0"/>
        <w:jc w:val="both"/>
      </w:pPr>
      <w:r>
        <w:rPr>
          <w:rFonts w:ascii="Times New Roman"/>
          <w:b w:val="false"/>
          <w:i w:val="false"/>
          <w:color w:val="000000"/>
          <w:sz w:val="28"/>
        </w:rPr>
        <w:t>
      жеке тұлға, оның ішінде жеке кәсіпкер үшін – жеке сәйкестендіру нөмірі, ол болмаған кезде – балама сәйкестендіру нөмірі.</w:t>
      </w:r>
    </w:p>
    <w:bookmarkStart w:name="z730" w:id="586"/>
    <w:p>
      <w:pPr>
        <w:spacing w:after="0"/>
        <w:ind w:left="0"/>
        <w:jc w:val="both"/>
      </w:pPr>
      <w:r>
        <w:rPr>
          <w:rFonts w:ascii="Times New Roman"/>
          <w:b w:val="false"/>
          <w:i w:val="false"/>
          <w:color w:val="000000"/>
          <w:sz w:val="28"/>
        </w:rPr>
        <w:t>
      15. 2.4-жолда егер кредитор (депозитор) заңды тұлға болып табылса "1" коды, егер кредитор (депозитор) жеке тұлға (дара кәсіпкерлерді қоса алғанда) болып табылса "2" коды көрсетіледі.</w:t>
      </w:r>
    </w:p>
    <w:bookmarkEnd w:id="586"/>
    <w:bookmarkStart w:name="z731" w:id="587"/>
    <w:p>
      <w:pPr>
        <w:spacing w:after="0"/>
        <w:ind w:left="0"/>
        <w:jc w:val="both"/>
      </w:pPr>
      <w:r>
        <w:rPr>
          <w:rFonts w:ascii="Times New Roman"/>
          <w:b w:val="false"/>
          <w:i w:val="false"/>
          <w:color w:val="000000"/>
          <w:sz w:val="28"/>
        </w:rPr>
        <w:t>
      16. 2.5-жолда Қазақстан Республикасының резиденті болып табылатын контрагент бойынша "1" мәні көрсетіледі, Қазақстан Республикасының бейрезиденті болып табылатын контрагент бойынша "2" мәні көрсетіледі.</w:t>
      </w:r>
    </w:p>
    <w:bookmarkEnd w:id="587"/>
    <w:bookmarkStart w:name="z732" w:id="588"/>
    <w:p>
      <w:pPr>
        <w:spacing w:after="0"/>
        <w:ind w:left="0"/>
        <w:jc w:val="both"/>
      </w:pPr>
      <w:r>
        <w:rPr>
          <w:rFonts w:ascii="Times New Roman"/>
          <w:b w:val="false"/>
          <w:i w:val="false"/>
          <w:color w:val="000000"/>
          <w:sz w:val="28"/>
        </w:rPr>
        <w:t>
      17. Егер топтың жоғарғы деңгейдегі компаниясы немесе топтың жоғарғы деңгейін білдіретін жеке тұлға банктің клиенті болып табылса, онда 2.7-жолда тиісінше компанияның атауы немесе жеке тұлғаның тегі, аты және әкесінің аты (ол болған кезде) не шартты белгісі (осы түсіндірменің 14-тармағында келтірілген мысалға ұқсас) көрсетіледі.</w:t>
      </w:r>
    </w:p>
    <w:bookmarkEnd w:id="588"/>
    <w:p>
      <w:pPr>
        <w:spacing w:after="0"/>
        <w:ind w:left="0"/>
        <w:jc w:val="both"/>
      </w:pPr>
      <w:r>
        <w:rPr>
          <w:rFonts w:ascii="Times New Roman"/>
          <w:b w:val="false"/>
          <w:i w:val="false"/>
          <w:color w:val="000000"/>
          <w:sz w:val="28"/>
        </w:rPr>
        <w:t>
      Егер топтың жоғарғы деңгейдегі компаниясы немесе топтың жоғарғы деңгейін білдіретін жеке тұлға банктің клиенті болып табылмаса, 2.7-жолда банк-заңды тұлға депозиторының (кредиторының) атауы қайталанады.</w:t>
      </w:r>
    </w:p>
    <w:p>
      <w:pPr>
        <w:spacing w:after="0"/>
        <w:ind w:left="0"/>
        <w:jc w:val="both"/>
      </w:pPr>
      <w:r>
        <w:rPr>
          <w:rFonts w:ascii="Times New Roman"/>
          <w:b w:val="false"/>
          <w:i w:val="false"/>
          <w:color w:val="000000"/>
          <w:sz w:val="28"/>
        </w:rPr>
        <w:t>
      Квазимемлекеттік сектор компаниялары бойынша жоғарғы деңгейдегі компания 2.7-жолда, егер ол банктің клиенті болып табылмаса да көрсетіледі.</w:t>
      </w:r>
    </w:p>
    <w:p>
      <w:pPr>
        <w:spacing w:after="0"/>
        <w:ind w:left="0"/>
        <w:jc w:val="both"/>
      </w:pPr>
      <w:r>
        <w:rPr>
          <w:rFonts w:ascii="Times New Roman"/>
          <w:b w:val="false"/>
          <w:i w:val="false"/>
          <w:color w:val="000000"/>
          <w:sz w:val="28"/>
        </w:rPr>
        <w:t>
      Егер банк-заңды тұлға депозиторының (кредиторының) екі және одан да көп ірі қатысушылары болса және топтың жоғарғы деңгейдегі компаниясы болмаса, онда 2.7-жолда банктің алдында міндеттемелері бар (заңды тұлғаның басқа ірі қатысушылары алдында міндеттемелері болмаған кезде) заңды тұлға көрсетіледі.</w:t>
      </w:r>
    </w:p>
    <w:p>
      <w:pPr>
        <w:spacing w:after="0"/>
        <w:ind w:left="0"/>
        <w:jc w:val="both"/>
      </w:pPr>
      <w:r>
        <w:rPr>
          <w:rFonts w:ascii="Times New Roman"/>
          <w:b w:val="false"/>
          <w:i w:val="false"/>
          <w:color w:val="000000"/>
          <w:sz w:val="28"/>
        </w:rPr>
        <w:t>
      Егер банктің заңды тұлғаның бірнеше ірі қатысушылары алдында міндеттемелері болса, 2.7-жолда заңды тұлғаның капиталына ең көп қатысу үлесі бар ірі қатысушы, ал тең үлестер кезінде – есепті күндегі жағдай бойынша алдындағы міндеттемелерінің сомасы көп болатын ірі қатысушы көрсетіледі.</w:t>
      </w:r>
    </w:p>
    <w:bookmarkStart w:name="z733" w:id="589"/>
    <w:p>
      <w:pPr>
        <w:spacing w:after="0"/>
        <w:ind w:left="0"/>
        <w:jc w:val="both"/>
      </w:pPr>
      <w:r>
        <w:rPr>
          <w:rFonts w:ascii="Times New Roman"/>
          <w:b w:val="false"/>
          <w:i w:val="false"/>
          <w:color w:val="000000"/>
          <w:sz w:val="28"/>
        </w:rPr>
        <w:t>
      18. 4-жолда міндеттемелер бойынша ұлттық валютада "1" мәні көрсетіледі, өзге жағдайларда "0" көрсетіледі.</w:t>
      </w:r>
    </w:p>
    <w:bookmarkEnd w:id="589"/>
    <w:bookmarkStart w:name="z734" w:id="590"/>
    <w:p>
      <w:pPr>
        <w:spacing w:after="0"/>
        <w:ind w:left="0"/>
        <w:jc w:val="both"/>
      </w:pPr>
      <w:r>
        <w:rPr>
          <w:rFonts w:ascii="Times New Roman"/>
          <w:b w:val="false"/>
          <w:i w:val="false"/>
          <w:color w:val="000000"/>
          <w:sz w:val="28"/>
        </w:rPr>
        <w:t>
      19. 5-жолда есептелген сыйақыны, оң (теріс) түзетулерді, дисконттар мен сыйақыларды ескере отырып, банк тартқан ақшаның баланстық құны көрсетіледі.</w:t>
      </w:r>
    </w:p>
    <w:bookmarkEnd w:id="590"/>
    <w:bookmarkStart w:name="z735" w:id="591"/>
    <w:p>
      <w:pPr>
        <w:spacing w:after="0"/>
        <w:ind w:left="0"/>
        <w:jc w:val="both"/>
      </w:pPr>
      <w:r>
        <w:rPr>
          <w:rFonts w:ascii="Times New Roman"/>
          <w:b w:val="false"/>
          <w:i w:val="false"/>
          <w:color w:val="000000"/>
          <w:sz w:val="28"/>
        </w:rPr>
        <w:t>
      20. 5-жолдағы мән 5.1-жолдағы мәнді қамтиды.</w:t>
      </w:r>
    </w:p>
    <w:bookmarkEnd w:id="591"/>
    <w:bookmarkStart w:name="z736" w:id="592"/>
    <w:p>
      <w:pPr>
        <w:spacing w:after="0"/>
        <w:ind w:left="0"/>
        <w:jc w:val="both"/>
      </w:pPr>
      <w:r>
        <w:rPr>
          <w:rFonts w:ascii="Times New Roman"/>
          <w:b w:val="false"/>
          <w:i w:val="false"/>
          <w:color w:val="000000"/>
          <w:sz w:val="28"/>
        </w:rPr>
        <w:t>
      21. Ислам банктері 5-жолды Үлгі шот жоспарына сәйкес 7830 "Инвестициялық депозит туралы шарт бойынша міндеттемелер" баланстық шотындағы қалдықтарды ескере отырып толтырады.</w:t>
      </w:r>
    </w:p>
    <w:bookmarkEnd w:id="592"/>
    <w:bookmarkStart w:name="z737" w:id="593"/>
    <w:p>
      <w:pPr>
        <w:spacing w:after="0"/>
        <w:ind w:left="0"/>
        <w:jc w:val="both"/>
      </w:pPr>
      <w:r>
        <w:rPr>
          <w:rFonts w:ascii="Times New Roman"/>
          <w:b w:val="false"/>
          <w:i w:val="false"/>
          <w:color w:val="000000"/>
          <w:sz w:val="28"/>
        </w:rPr>
        <w:t>
      22. 5.1-жолдағы көрсеткіш баланстық құнға енгізілген дисконт болмаған кезде ұсынылмайды. </w:t>
      </w:r>
    </w:p>
    <w:bookmarkEnd w:id="5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33-қосымша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2020 жылғы 21 сәуірдегі</w:t>
            </w:r>
            <w:r>
              <w:br/>
            </w:r>
            <w:r>
              <w:rPr>
                <w:rFonts w:ascii="Times New Roman"/>
                <w:b w:val="false"/>
                <w:i w:val="false"/>
                <w:color w:val="000000"/>
                <w:sz w:val="20"/>
              </w:rPr>
              <w:t>№ 54 қаулысына</w:t>
            </w:r>
            <w:r>
              <w:br/>
            </w:r>
            <w:r>
              <w:rPr>
                <w:rFonts w:ascii="Times New Roman"/>
                <w:b w:val="false"/>
                <w:i w:val="false"/>
                <w:color w:val="000000"/>
                <w:sz w:val="20"/>
              </w:rPr>
              <w:t>14-қосымша</w:t>
            </w:r>
          </w:p>
        </w:tc>
      </w:tr>
    </w:tbl>
    <w:bookmarkStart w:name="z739" w:id="594"/>
    <w:p>
      <w:pPr>
        <w:spacing w:after="0"/>
        <w:ind w:left="0"/>
        <w:jc w:val="left"/>
      </w:pPr>
      <w:r>
        <w:rPr>
          <w:rFonts w:ascii="Times New Roman"/>
          <w:b/>
          <w:i w:val="false"/>
          <w:color w:val="000000"/>
        </w:rPr>
        <w:t xml:space="preserve"> Әкімшілік деректерді жинауға арналған нысан</w:t>
      </w:r>
    </w:p>
    <w:bookmarkEnd w:id="594"/>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p>
      <w:pPr>
        <w:spacing w:after="0"/>
        <w:ind w:left="0"/>
        <w:jc w:val="left"/>
      </w:pPr>
      <w:r>
        <w:rPr>
          <w:rFonts w:ascii="Times New Roman"/>
          <w:b/>
          <w:i w:val="false"/>
          <w:color w:val="000000"/>
        </w:rPr>
        <w:t xml:space="preserve"> Жеке тұлғалар депозиттерінің көлемі және сыйақы мөлшерлемелері бойынша есеп</w:t>
      </w:r>
    </w:p>
    <w:p>
      <w:pPr>
        <w:spacing w:after="0"/>
        <w:ind w:left="0"/>
        <w:jc w:val="both"/>
      </w:pPr>
      <w:r>
        <w:rPr>
          <w:rFonts w:ascii="Times New Roman"/>
          <w:b w:val="false"/>
          <w:i w:val="false"/>
          <w:color w:val="000000"/>
          <w:sz w:val="28"/>
        </w:rPr>
        <w:t>
      Әкімшілік деректер нысанының индексі: INDDEP</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20___жылғы "___"____________ жағдай бойынша</w:t>
      </w:r>
    </w:p>
    <w:p>
      <w:pPr>
        <w:spacing w:after="0"/>
        <w:ind w:left="0"/>
        <w:jc w:val="both"/>
      </w:pPr>
      <w:r>
        <w:rPr>
          <w:rFonts w:ascii="Times New Roman"/>
          <w:b w:val="false"/>
          <w:i w:val="false"/>
          <w:color w:val="000000"/>
          <w:sz w:val="28"/>
        </w:rPr>
        <w:t>
      Ақпаратты ұсынатын тұлғалар тобы: депозиттерге міндетті кепілдік беру жүйесінің қатысушылары болып табылатын екінші деңгейдегі банктер</w:t>
      </w:r>
    </w:p>
    <w:p>
      <w:pPr>
        <w:spacing w:after="0"/>
        <w:ind w:left="0"/>
        <w:jc w:val="both"/>
      </w:pPr>
      <w:r>
        <w:rPr>
          <w:rFonts w:ascii="Times New Roman"/>
          <w:b w:val="false"/>
          <w:i w:val="false"/>
          <w:color w:val="000000"/>
          <w:sz w:val="28"/>
        </w:rPr>
        <w:t>
      Әкімшілік деректер нысынын ұсыну мерзімдері:</w:t>
      </w:r>
    </w:p>
    <w:p>
      <w:pPr>
        <w:spacing w:after="0"/>
        <w:ind w:left="0"/>
        <w:jc w:val="both"/>
      </w:pPr>
      <w:r>
        <w:rPr>
          <w:rFonts w:ascii="Times New Roman"/>
          <w:b w:val="false"/>
          <w:i w:val="false"/>
          <w:color w:val="000000"/>
          <w:sz w:val="28"/>
        </w:rPr>
        <w:t>
      есепті айдан кейінгі айдың оныншы жұмыс күнінен кешіктірмей, ай сайын</w:t>
      </w:r>
    </w:p>
    <w:p>
      <w:pPr>
        <w:spacing w:after="0"/>
        <w:ind w:left="0"/>
        <w:jc w:val="both"/>
      </w:pPr>
      <w:r>
        <w:rPr>
          <w:rFonts w:ascii="Times New Roman"/>
          <w:b w:val="false"/>
          <w:i w:val="false"/>
          <w:color w:val="000000"/>
          <w:sz w:val="28"/>
        </w:rPr>
        <w:t>
      желтоқсан айы үшін қосымша есеп (банкішілік операциялар бойынша қорытынды айналымдарды ескере отырып) аяқталған қаржы жылынан кейінгі жылдың отыз бірінші қаңтарынан кешіктірілмей (есепті айда банкішілік операциялар бойынша айналымдар болған кезде)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1-кесте. Жеке тұлғалардың депозиттері бойынша есеп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Депозиттердің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(үш) айға дейін қоса алғанда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6 (алты) айға дейін қоса алғанда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ұлттық және шетел валюталарындағы депозиттерінің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валютадағы депозиттер,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Мерзімділік талаптарына сәйкес келмейтін салымдар,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салымдар,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1 (бір)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миллион теңгеден қоса алғанда 3 (үш)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миллион теңгеден қоса алғанда 5 (бес)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миллион теңгеден қоса алғанда 10 (он)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миллион теңгеден қоса алғанда 15 (он бес)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миллион теңгеден қоса алғанда 20 (жиырма)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миллион теңгеден қоса алғанда 50 (елу)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(елу) миллион теңгеден қоса алғанда 500 (бес жүз)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банкпен ерекше қатынастар арқылы байланысты тұлғалардың шартты салымдары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салымдар,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1 (бір)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миллион теңгеден қоса алғанда 3 (үш)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миллион теңгеден қоса алғанда 5 (бес)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миллион теңгеден қоса алғанда 10 (он)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миллион теңгеден қоса алғанда 15 (он бес)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миллион теңгеден қоса алғанда 20 (жиырма)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миллион теңгеден қоса алғанда 50 (елу)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(елу) миллион теңгеден қоса алғанда 500 (бес жүз)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банкпен ерекше қатынастар арқылы байланысты тұлғалардың ұлттық валютадағы шартты салымдары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Мерзімділік талаптарына сәйкес келетін салымдар,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 құқығымен,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1 (бір)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миллион теңгеден қоса алғанда 3 (үш)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миллион теңгеден қоса алғанда 5 (бес)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миллион теңгеден қоса алғанда 10 (он)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миллион теңгеден қоса алғанда 15 (он бес)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миллион теңгеден қоса алғанда 20 (жиырма)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миллион теңгеден қоса алғанда 50 (елу)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(елу) миллион теңгеден қоса алғанда 500 (бес жүз)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банкпен ерекше қатынастар арқылы байланысты тұлғалардың толықтыру құқығымен мерзімділік талаптарына сәйкес келетін салымдары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 құқығынсыз,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1 (бір)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миллион теңгеден қоса алғанда 3 (үш)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миллион теңгеден қоса алғанда 5 (бес)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миллион теңгеден қоса алғанда 10 (он)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миллион теңгеден қоса алғанда 15 (он бес)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миллион теңгеден қоса алғанда 20 (жиырма)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миллион теңгеден қоса алғанда 50 (елу)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(елу) миллион теңгеден қоса алғанда 500 (бес жүз)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банкпен ерекше қатынастар арқылы байланысты тұлғалардың толықтыру құқығынсыз мерзімділік талаптарына сәйкес келетін салымдары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 салымдары,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 құқығымен,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1 (бір)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миллион теңгеден қоса алғанда 3 (үш)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миллион теңгеден қоса алғанда 5 (бес)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миллион теңгеден қоса алғанда 10 (он)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миллион теңгеден қоса алғанда 15 (он бес)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миллион теңгеден қоса алғанда 20 (жиырма)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миллион теңгеден қоса алғанда 50 (елу)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(елу) миллион теңгеден қоса алғанда 500 (бес жүз)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банкпен ерекше қатынастар арқылы байланысты тұлғалардың толықтыру құқығымен жинақ салымдары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 құқығынсыз,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1 (бір)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миллион теңгеден қоса алғанда 3 (үш)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миллион теңгеден қоса алғанда 5 (бес)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миллион теңгеден қоса алғанда 10 (он)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миллион теңгеден қоса алғанда 15 (он бес)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миллион теңгеден қоса алғанда 20 (жиырма)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миллион теңгеден қоса алғанда 50 (елу)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(елу) миллион теңгеден қоса алғанда 500 (бес жүз)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банкпен ерекше қатынастар арқылы байланысты тұлғалардың толықтыру құқығынсыз жинақ салымдары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1 (бір)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миллион теңгеден қоса алғанда 3 (үш)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миллион теңгеден қоса алғанда 5 (бес)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миллион теңгеден қоса алғанда 10 (он)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миллион теңгеден қоса алғанда 15 (он бес)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миллион теңгеден қоса алғанда 20 (жиырма)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миллион теңгеден қоса алғанда 50 (елу)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(елу) миллион теңгеден қоса алғанда 500 (бес жүз)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банкпен ерекше қатынастар арқылы байланысты тұлғалардың ағымдағы шоттары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етуге дейінгі салымдар,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1 (бір)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миллион теңгеден қоса алғанда 3 (үш)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миллион теңгеден қоса алғанда 5 (бес)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миллион теңгеден қоса алғанда 10 (он)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миллион теңгеден қоса алғанда 15 (он бес)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миллион теңгеден қоса алғанда 20 (жиырма)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миллион теңгеден қоса алғанда 50 (елу)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(елу) миллион теңгеден қоса алғанда 500 (бес жүз)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банкпен ерекше қатынастар арқылы байланысты тұлғалардың талап етуге дейінгі салымдары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депозиттер,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Мерзімділік талаптарына сәйкес келмейтін салымдар,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салымдар,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1 (бір)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миллион теңгеден қоса алғанда 3 (үш)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миллион теңгеден қоса алғанда 5 (бес)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миллион теңгеден қоса алғанда 10 (он)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миллион теңгеден қоса алғанда 15 (он бес)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миллион теңгеден қоса алғанда 20 (жиырма)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миллион теңгеден қоса алғанда 50 (елу)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(елу) миллион теңгеден қоса алғанда 500 (бес жүз)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банкпен ерекше қатынастар арқылы байланысты тұлғалардың шартты салымдары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салымдар,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1 (бір)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миллион теңгеден қоса алғанда 3 (үш)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миллион теңгеден қоса алғанда 5 (бес)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миллион теңгеден қоса алғанда 10 (он)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миллион теңгеден қоса алғанда 15 (он бес)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миллион теңгеден қоса алғанда 20 (жиырма)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миллион теңгеден қоса алғанда 50 (елу)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(елу) миллион теңгеден қоса алғанда 500 (бес жүз)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банкпен ерекше қатынастар арқылы байланысты тұлғалардың мерзімді салымдары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Мерзімділік талаптарына сәйкес келетін салымдар,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1 (бір)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миллион теңгеден қоса алғанда 3 (үш)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миллион теңгеден қоса алғанда 5 (бес)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миллион теңгеден қоса алғанда 10 (он)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миллион теңгеден қоса алғанда 15 (он бес)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миллион теңгеден қоса алғанда 20 (жиырма)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миллион теңгеден қоса алғанда 50 (елу)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(елу) миллион теңгеден қоса алғанда 500 (бес жүз)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банкпен ерекше қатынастар арқылы байланысты тұлғалардың мерзімділік талаптарына сәйкес келетін салымдары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 салымдары,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1 (бір)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миллион теңгеден қоса алғанда 3 (үш)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миллион теңгеден қоса алғанда 5 (бес)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миллион теңгеден қоса алғанда 10 (он)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миллион теңгеден қоса алғанда 15 (он бес)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миллион теңгеден қоса алғанда 20 (жиырма)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миллион теңгеден қоса алғанда 50 (елу)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(елу) миллион теңгеден қоса алғанда 500 (бес жүз)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банкпен ерекше қатынастар арқылы байланысты тұлғалардың жинақ салымдары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1 (бір)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миллион теңгеден қоса алғанда 3 (үш)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миллион теңгеден қоса алғанда 5 (бес)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миллион теңгеден қоса алғанда 10 (он)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миллион теңгеден қоса алғанда 15 (он бес)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миллион теңгеден қоса алғанда 20 (жиырма)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миллион теңгеден қоса алғанда 50 (елу)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(елу) миллион теңгеден қоса алғанда 500 (бес жүз)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банкпен ерекше қатынастар арқылы байланысты тұлғалардың ағымдағы шоттары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етуге дейінгі салымдар,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1 (бір)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миллион теңгеден қоса алғанда 3 (үш)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миллион теңгеден қоса алғанда 5 (бес)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миллион теңгеден қоса алғанда 10 (он)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миллион теңгеден қоса алғанда 15 (он бес)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миллион теңгеден қоса алғанда 20 (жиырма)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миллион теңгеден қоса алғанда 50 (елу)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(елу) миллион теңгеден қоса алғанда 500 (бес жүз)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банкпен ерекше қатынастар арқылы байланысты тұлғалардың талап етуге дейінгі салымдары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Сыйақысының бір бөлігін мемлекет субсидиялайтын ұлттық валютадағы салымдар (тұрғын үй құрылыс жинақ ақшасы, мемлекеттік білім беру жинақтау жүйесі шеңберінде),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1 (бір)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миллион теңгеден қоса алғанда 3 (үш)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миллион теңгеден қоса алғанда 5 (бес)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миллион теңгеден қоса алғанда 10 (он)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миллион теңгеден қоса алғанда 15 (он бес)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миллион теңгеден қоса алғанда 20 (жиырма)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миллион теңгеден қоса алғанда 50 (елу)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(елу) миллион теңгеден қоса алғанда 500 (бес жүз)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банкпен ерекше қатынастар арқылы байланысты тұлғалардың сыйақысының бір бөлігін мемлекет субсидиялайтын ұлттық валютадағы салымдары (тұрғын үй құрылыс жинақ ақшасы, мемлекеттік білім беру жинақтау жүйесі шеңберінде)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Өзгермелі пайыздық мөлшерлемесімен ұлттық валютадағы салымдар,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салымдар,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1 (бір)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миллион теңгеден қоса алғанда 3 (үш)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миллион теңгеден қоса алғанда 5 (бес)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миллион теңгеден қоса алғанда 10 (он)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миллион теңгеден қоса алғанда 15 (он бес)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миллион теңгеден қоса алғанда 20 (жиырма)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миллион теңгеден қоса алғанда 50 (елу)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(елу) миллион теңгеден қоса алғанда 500 (бес жүз)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банкпен ерекше қатынастар арқылы байланысты тұлғалардың өзгермелі пайыздық мөлшерлемесімен мерзімді салымдары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 салымдары,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1 (бір)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миллион теңгеден қоса алғанда 3 (үш)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миллион теңгеден қоса алғанда 5 (бес)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миллион теңгеден қоса алғанда 10 (он)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миллион теңгеден қоса алғанда 15 (он бес)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миллион теңгеден қоса алғанда 20 (жиырма)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миллион теңгеден қоса алғанда 50 (елу)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(елу) миллион теңгеден қоса алғанда 500 (бес жүз)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банкпен ерекше қатынастар арқылы байланысты тұлғалардың өзгермелі пайыздық мөлшерлемесімен жинақ салымдары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12 (он екі) айға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мерзімі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 саны,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(үш) айға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(үш) айдан 6 (алты)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12 (он екі)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мерзімі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2-кесте. Жеке тұлғалар депозиттерінің айналымдары бойынша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ашылған шоттар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жаңадан ашылған шоттарға қабылданған депозиттердің барлығы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ұлттық және шетел валюталарындағы депозиттерінің барлығы,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валютадағы депозиттер,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Мерзімділік талаптарына сәйкес келмейтін салымдар,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салымдар,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(үш)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 құқығымен мерзімділік талаптарына сәйкес келетін салымдар,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(үш)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 құқығынсыз мерзімділік талаптарына сәйкес келетін салымдар,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(үш)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 құқығымен жинақ салымдары,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(үш)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 құқығынсыз жинақ салымдары,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(үш)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етуге дейінгі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депозиттер,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Мерзімділік талаптарына сәйкес келмейтін салымдар,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салымдар,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(үш)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Мерзімділік талаптарына сәйкес келетін салымдар,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(үш)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 салымдары,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(үш)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етуге дейінгі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Сыйақысының бір бөлігін мемлекет субсидиялайтын ұлттық валютадағы салымдар (тұрғын үй құрылыс жинақ ақшасы, мемлекеттік білім беру жинақтау жүйесі шеңберінде),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(үш)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Өзгермелі пайыздық мөлшерлемесімен ұлттық валютадағы депозиттер,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салымдар,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(үш)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 салымдары,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(үш)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мерзімі ұзартылған шоттар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мерзімі ұзартылған депозиттердің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салымшы және (немесе) үшінші тұлға толықтырған шоттар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салымшы және (немесе) үшінші тұлға толықтырған депозиттердің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ақша ішінара алынған шоттар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ішінара алынған депозиттердің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 үшін мерзім бойынша өтелген шоттар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 үшін мерзім бойынша өтелген барлық депозиттер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мерзімінен бұрын өтелген шоттар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мерзімінен бұрын өтелген депозиттердің барлығы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3-кесте. Өтеу сомасы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Депозиттер бойынша "Қазақстанның депозиттерге кепілдік беру қоры" акционерлік қоғамының (бұдан әрі - Қор) өтеу сомасы (банктің депозиторларға қарсы талаптарын есептемегенде) (мың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Депозиттер бойынша Қордың өтеу сомасы (банктің депозиторларға қарсы талаптарын есептегенде) (мың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 саны (бірліктермен),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шоттар бойынша нөлдік қалдықтары бар клиенттер (бірліктермен)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Нөлдік қалдықтары бар шоттар саны (бірліктермен)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4-кесте. Өңірлер бөлігінде жеке тұлғалардың депозиттері бойынша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Депозиттердің барлығы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Депозиттердің барлығы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5-кесте. Жеке тұлғалардың белгіленген пайыздық мөлшерлемесі бар тартылған депозиттері бойынша есепті айдағы сыйақы мөлшерлемелері және тарту көлемі (белгіленген пайыздық мөлшерлемесі бар депозиттер)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пайыздық мөлшерлемесі бар депозит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тартылған салымдар көлемі (депозиттер),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мөлшерлеме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есептелген мөлшерлеме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валютадағы депозиттер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Мерзімділік талаптарына сәйкес келмейтін салымдар,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салымдар,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(үш)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 құқығымен мерзімділік талаптарына сәйкес келетін салымдар,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(үш)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 құқығынсыз мерзімділік талаптарына сәйкес келетін салымдар,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(үш)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 құқығымен жинақ салымдары,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(үш)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 құқығынсыз жинақ салымдары,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(үш)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етуге дейінгі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Мерзімділік талаптарына сәйкес келмейтін салымдар,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салымдар,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 және одан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Мерзімділік талаптарына сәйкес келетін салымдар,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 және одан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 салымдары,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 және одан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етуге дейінгі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Сыйақысының бір бөлігін мемлекет субсидиялайтын салымдар (тұрғын үй құрылыс жинақ ақшасы, мемлекеттік білім беру жинақтау жүйесі шеңберінде)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6-кесте. Жеке тұлғалардың өзгермелі пайыздық мөлшерлемесі бар (өзгермелі пайыздық мөлшерлемесі бар ұлттық валютадағы депозиттер) тартылған депозиттері бойынша есепті айдағы сыйақы мөлшерлемелері және тарту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Бенчмарк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Бенчмарктың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тарылған салымдар (депозиттер) көлемі,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Спред, пайыздық тармақ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мөлшерлеме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базалық мөлшерлемесі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Инфляция деңгейі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ТОНИА мөлшерлемесі (TONIA) – теңге ОверНайт индексі Авередж (Tenge OverNight Index Average)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ТВИНА мөлшерлемесі (TWINA) – теңге Вик индексі Авередж (Tenge Week Index Average)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7-кесте. Жеке тұлғалардың депозиттерін тарту үшін агенттік желінің болуы немесе болмауы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 (иә немесе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Агенттердің саны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 қызметтері арқылы жеке тұлғалардың депозиттерін тарту (иә немесе жоқ)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 жинақ банкі және (немесе) Ұлттық пошта операторы арқылы жеке тұлғалардың депозиттерін тарту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депозиттерін тарту үшін агенттік желі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w:t>
      </w:r>
    </w:p>
    <w:p>
      <w:pPr>
        <w:spacing w:after="0"/>
        <w:ind w:left="0"/>
        <w:jc w:val="both"/>
      </w:pPr>
      <w:r>
        <w:rPr>
          <w:rFonts w:ascii="Times New Roman"/>
          <w:b w:val="false"/>
          <w:i w:val="false"/>
          <w:color w:val="000000"/>
          <w:sz w:val="28"/>
        </w:rPr>
        <w:t>
      Орындаушы _____________________________________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_______________________________________________ 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xml:space="preserve">
      Күні 20__ жылғы "______" 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тұлғалар депозиттерінің</w:t>
            </w:r>
            <w:r>
              <w:br/>
            </w:r>
            <w:r>
              <w:rPr>
                <w:rFonts w:ascii="Times New Roman"/>
                <w:b w:val="false"/>
                <w:i w:val="false"/>
                <w:color w:val="000000"/>
                <w:sz w:val="20"/>
              </w:rPr>
              <w:t xml:space="preserve">көлемі және сыйақы </w:t>
            </w:r>
            <w:r>
              <w:br/>
            </w:r>
            <w:r>
              <w:rPr>
                <w:rFonts w:ascii="Times New Roman"/>
                <w:b w:val="false"/>
                <w:i w:val="false"/>
                <w:color w:val="000000"/>
                <w:sz w:val="20"/>
              </w:rPr>
              <w:t>өлшерлемелері бойынша</w:t>
            </w:r>
            <w:r>
              <w:br/>
            </w:r>
            <w:r>
              <w:rPr>
                <w:rFonts w:ascii="Times New Roman"/>
                <w:b w:val="false"/>
                <w:i w:val="false"/>
                <w:color w:val="000000"/>
                <w:sz w:val="20"/>
              </w:rPr>
              <w:t>есептің нысанына</w:t>
            </w:r>
            <w:r>
              <w:br/>
            </w:r>
            <w:r>
              <w:rPr>
                <w:rFonts w:ascii="Times New Roman"/>
                <w:b w:val="false"/>
                <w:i w:val="false"/>
                <w:color w:val="000000"/>
                <w:sz w:val="20"/>
              </w:rPr>
              <w:t>қосымша</w:t>
            </w:r>
          </w:p>
        </w:tc>
      </w:tr>
    </w:tbl>
    <w:bookmarkStart w:name="z741" w:id="595"/>
    <w:p>
      <w:pPr>
        <w:spacing w:after="0"/>
        <w:ind w:left="0"/>
        <w:jc w:val="left"/>
      </w:pPr>
      <w:r>
        <w:rPr>
          <w:rFonts w:ascii="Times New Roman"/>
          <w:b/>
          <w:i w:val="false"/>
          <w:color w:val="000000"/>
        </w:rPr>
        <w:t xml:space="preserve"> Әкімшілік деректер нысанын толтыру бойынша түсіндірме Жеке тұлғалар депозиттерінің көлемі және сыйақы мөлшерлемелері бойынша есеп (индексі – INDDEP, кезеңділігі – ай сайын) 1-тарау. Жалпы ережелер</w:t>
      </w:r>
    </w:p>
    <w:bookmarkEnd w:id="595"/>
    <w:bookmarkStart w:name="z742" w:id="596"/>
    <w:p>
      <w:pPr>
        <w:spacing w:after="0"/>
        <w:ind w:left="0"/>
        <w:jc w:val="both"/>
      </w:pPr>
      <w:r>
        <w:rPr>
          <w:rFonts w:ascii="Times New Roman"/>
          <w:b w:val="false"/>
          <w:i w:val="false"/>
          <w:color w:val="000000"/>
          <w:sz w:val="28"/>
        </w:rPr>
        <w:t>
      1. Осы түсіндірме "Жеке тұлғалар депозиттерінің көлемі және сыйақы мөлшерлемелері бойынша есеп" әкімшілік деректер нысанын (бұдан әрі – Нысан) толтыру бойынша бірыңғай талаптарды айқындайды.</w:t>
      </w:r>
    </w:p>
    <w:bookmarkEnd w:id="596"/>
    <w:bookmarkStart w:name="z743" w:id="597"/>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Республикасының Заңы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597"/>
    <w:bookmarkStart w:name="z744" w:id="598"/>
    <w:p>
      <w:pPr>
        <w:spacing w:after="0"/>
        <w:ind w:left="0"/>
        <w:jc w:val="both"/>
      </w:pPr>
      <w:r>
        <w:rPr>
          <w:rFonts w:ascii="Times New Roman"/>
          <w:b w:val="false"/>
          <w:i w:val="false"/>
          <w:color w:val="000000"/>
          <w:sz w:val="28"/>
        </w:rPr>
        <w:t>
      3. Нысанды депозиттерге міндетті кепілдік беру жүйесінің қатысушылары болып табылатын екінші деңгейдегі банктер есепті айдың соңындағы жағдай бойынша ай сайын жасайды.</w:t>
      </w:r>
    </w:p>
    <w:bookmarkEnd w:id="598"/>
    <w:p>
      <w:pPr>
        <w:spacing w:after="0"/>
        <w:ind w:left="0"/>
        <w:jc w:val="both"/>
      </w:pPr>
      <w:r>
        <w:rPr>
          <w:rFonts w:ascii="Times New Roman"/>
          <w:b w:val="false"/>
          <w:i w:val="false"/>
          <w:color w:val="000000"/>
          <w:sz w:val="28"/>
        </w:rPr>
        <w:t>
      Нысандағы деректер мың теңгемен толтырылады. Құн көрсеткіштері үтірден кейін екі таңбасы бар сандарда көрсетіледі.</w:t>
      </w:r>
    </w:p>
    <w:bookmarkStart w:name="z745" w:id="599"/>
    <w:p>
      <w:pPr>
        <w:spacing w:after="0"/>
        <w:ind w:left="0"/>
        <w:jc w:val="both"/>
      </w:pPr>
      <w:r>
        <w:rPr>
          <w:rFonts w:ascii="Times New Roman"/>
          <w:b w:val="false"/>
          <w:i w:val="false"/>
          <w:color w:val="000000"/>
          <w:sz w:val="28"/>
        </w:rPr>
        <w:t>
      4. Салымдар (депозиттер) клиенттермен жасалған банктік салым шарттары негізінде мерзімі бойынша бөлінеді. Салымдар (депозиттер) мерзімі бойынша:</w:t>
      </w:r>
    </w:p>
    <w:bookmarkEnd w:id="599"/>
    <w:p>
      <w:pPr>
        <w:spacing w:after="0"/>
        <w:ind w:left="0"/>
        <w:jc w:val="both"/>
      </w:pPr>
      <w:r>
        <w:rPr>
          <w:rFonts w:ascii="Times New Roman"/>
          <w:b w:val="false"/>
          <w:i w:val="false"/>
          <w:color w:val="000000"/>
          <w:sz w:val="28"/>
        </w:rPr>
        <w:t>
      3 (үш) айға дейінгі, қоса алғанда;</w:t>
      </w:r>
    </w:p>
    <w:p>
      <w:pPr>
        <w:spacing w:after="0"/>
        <w:ind w:left="0"/>
        <w:jc w:val="both"/>
      </w:pPr>
      <w:r>
        <w:rPr>
          <w:rFonts w:ascii="Times New Roman"/>
          <w:b w:val="false"/>
          <w:i w:val="false"/>
          <w:color w:val="000000"/>
          <w:sz w:val="28"/>
        </w:rPr>
        <w:t>
      3 (үш) айдан 6 (алты) айға дейінгі, қоса алғанда;</w:t>
      </w:r>
    </w:p>
    <w:p>
      <w:pPr>
        <w:spacing w:after="0"/>
        <w:ind w:left="0"/>
        <w:jc w:val="both"/>
      </w:pPr>
      <w:r>
        <w:rPr>
          <w:rFonts w:ascii="Times New Roman"/>
          <w:b w:val="false"/>
          <w:i w:val="false"/>
          <w:color w:val="000000"/>
          <w:sz w:val="28"/>
        </w:rPr>
        <w:t>
      6 (алты) айдан 12 (он екі) айға дейінгі;</w:t>
      </w:r>
    </w:p>
    <w:p>
      <w:pPr>
        <w:spacing w:after="0"/>
        <w:ind w:left="0"/>
        <w:jc w:val="both"/>
      </w:pPr>
      <w:r>
        <w:rPr>
          <w:rFonts w:ascii="Times New Roman"/>
          <w:b w:val="false"/>
          <w:i w:val="false"/>
          <w:color w:val="000000"/>
          <w:sz w:val="28"/>
        </w:rPr>
        <w:t>
      12 (он екі) ай;</w:t>
      </w:r>
    </w:p>
    <w:p>
      <w:pPr>
        <w:spacing w:after="0"/>
        <w:ind w:left="0"/>
        <w:jc w:val="both"/>
      </w:pPr>
      <w:r>
        <w:rPr>
          <w:rFonts w:ascii="Times New Roman"/>
          <w:b w:val="false"/>
          <w:i w:val="false"/>
          <w:color w:val="000000"/>
          <w:sz w:val="28"/>
        </w:rPr>
        <w:t>
      12 (он екі) айдан астам;</w:t>
      </w:r>
    </w:p>
    <w:p>
      <w:pPr>
        <w:spacing w:after="0"/>
        <w:ind w:left="0"/>
        <w:jc w:val="both"/>
      </w:pPr>
      <w:r>
        <w:rPr>
          <w:rFonts w:ascii="Times New Roman"/>
          <w:b w:val="false"/>
          <w:i w:val="false"/>
          <w:color w:val="000000"/>
          <w:sz w:val="28"/>
        </w:rPr>
        <w:t>
      белгіленген мерзімі жоқ (ағымдағы шоттар, талап етілгенге дейінгі салымдар, шартты салымдар) салымдарға (депозиттерге) жіктеледі.</w:t>
      </w:r>
    </w:p>
    <w:bookmarkStart w:name="z746" w:id="600"/>
    <w:p>
      <w:pPr>
        <w:spacing w:after="0"/>
        <w:ind w:left="0"/>
        <w:jc w:val="both"/>
      </w:pPr>
      <w:r>
        <w:rPr>
          <w:rFonts w:ascii="Times New Roman"/>
          <w:b w:val="false"/>
          <w:i w:val="false"/>
          <w:color w:val="000000"/>
          <w:sz w:val="28"/>
        </w:rPr>
        <w:t>
      5. Нысанға басшы немесе есепке қол қою функциясы жүктелген адам және орындаушы қол қояды.</w:t>
      </w:r>
    </w:p>
    <w:bookmarkEnd w:id="600"/>
    <w:bookmarkStart w:name="z747" w:id="601"/>
    <w:p>
      <w:pPr>
        <w:spacing w:after="0"/>
        <w:ind w:left="0"/>
        <w:jc w:val="left"/>
      </w:pPr>
      <w:r>
        <w:rPr>
          <w:rFonts w:ascii="Times New Roman"/>
          <w:b/>
          <w:i w:val="false"/>
          <w:color w:val="000000"/>
        </w:rPr>
        <w:t xml:space="preserve"> 2-тарау. Нысанды толтыру бойынша түсіндірме</w:t>
      </w:r>
    </w:p>
    <w:bookmarkEnd w:id="601"/>
    <w:bookmarkStart w:name="z748" w:id="602"/>
    <w:p>
      <w:pPr>
        <w:spacing w:after="0"/>
        <w:ind w:left="0"/>
        <w:jc w:val="both"/>
      </w:pPr>
      <w:r>
        <w:rPr>
          <w:rFonts w:ascii="Times New Roman"/>
          <w:b w:val="false"/>
          <w:i w:val="false"/>
          <w:color w:val="000000"/>
          <w:sz w:val="28"/>
        </w:rPr>
        <w:t>
      6. 1-кестені толтыру кезінде екінші деңгейдегі банктер жеке тұлғалардың, оның ішінде нөлдік қалдықтары бар салымдары (депозиттері) туралы мәліметтерді ашады.</w:t>
      </w:r>
    </w:p>
    <w:bookmarkEnd w:id="602"/>
    <w:bookmarkStart w:name="z749" w:id="603"/>
    <w:p>
      <w:pPr>
        <w:spacing w:after="0"/>
        <w:ind w:left="0"/>
        <w:jc w:val="both"/>
      </w:pPr>
      <w:r>
        <w:rPr>
          <w:rFonts w:ascii="Times New Roman"/>
          <w:b w:val="false"/>
          <w:i w:val="false"/>
          <w:color w:val="000000"/>
          <w:sz w:val="28"/>
        </w:rPr>
        <w:t xml:space="preserve">
      7. Шетел валютасындағы депозиттер бойынша сома Нормативтік құқықтық актілерді мемлекеттік тіркеу тізілімінде № 8378 болып тіркелген "Валюта айырбастаудың нарықтық бағамын айқындау тәртібі туралы" Қазақстан Республикасы Ұлттық Банкі Басқармасының 2013 жылғы 25 қаңтардағы № 15 қаулысының және Қазақстан Республикасы Қаржы министрінің 2013 жылғы 22 ақпандағы № 99 бұйрығының (бұдан әрі – № 15 қаулы және № 99 бұйрық) </w:t>
      </w:r>
      <w:r>
        <w:rPr>
          <w:rFonts w:ascii="Times New Roman"/>
          <w:b w:val="false"/>
          <w:i w:val="false"/>
          <w:color w:val="000000"/>
          <w:sz w:val="28"/>
        </w:rPr>
        <w:t>1-тармағында</w:t>
      </w:r>
      <w:r>
        <w:rPr>
          <w:rFonts w:ascii="Times New Roman"/>
          <w:b w:val="false"/>
          <w:i w:val="false"/>
          <w:color w:val="000000"/>
          <w:sz w:val="28"/>
        </w:rPr>
        <w:t xml:space="preserve"> көзделген тәртіппен айқындалған валюталарды айырбастаудың нарықтық бағамы бойынша есепті күнге қайта есептеледі.</w:t>
      </w:r>
    </w:p>
    <w:bookmarkEnd w:id="603"/>
    <w:bookmarkStart w:name="z750" w:id="604"/>
    <w:p>
      <w:pPr>
        <w:spacing w:after="0"/>
        <w:ind w:left="0"/>
        <w:jc w:val="both"/>
      </w:pPr>
      <w:r>
        <w:rPr>
          <w:rFonts w:ascii="Times New Roman"/>
          <w:b w:val="false"/>
          <w:i w:val="false"/>
          <w:color w:val="000000"/>
          <w:sz w:val="28"/>
        </w:rPr>
        <w:t>
      8. Депозиттердің сомасына қарай депозиттерді топтарға бөлу кезінде есепті кезеңнің соңындағы жағдай бойынша деректер пайдаланылады.</w:t>
      </w:r>
    </w:p>
    <w:bookmarkEnd w:id="604"/>
    <w:bookmarkStart w:name="z751" w:id="605"/>
    <w:p>
      <w:pPr>
        <w:spacing w:after="0"/>
        <w:ind w:left="0"/>
        <w:jc w:val="both"/>
      </w:pPr>
      <w:r>
        <w:rPr>
          <w:rFonts w:ascii="Times New Roman"/>
          <w:b w:val="false"/>
          <w:i w:val="false"/>
          <w:color w:val="000000"/>
          <w:sz w:val="28"/>
        </w:rPr>
        <w:t>
      9. 1-кестенің 3 және 10-бағандары бойынша жеке тұлғалар теңгемен және (немесе) шетел валютасымен ашқан депозиттердің жиынтық сомасы мен шоттардың саны көрсетіледі.</w:t>
      </w:r>
    </w:p>
    <w:bookmarkEnd w:id="605"/>
    <w:bookmarkStart w:name="z752" w:id="606"/>
    <w:p>
      <w:pPr>
        <w:spacing w:after="0"/>
        <w:ind w:left="0"/>
        <w:jc w:val="both"/>
      </w:pPr>
      <w:r>
        <w:rPr>
          <w:rFonts w:ascii="Times New Roman"/>
          <w:b w:val="false"/>
          <w:i w:val="false"/>
          <w:color w:val="000000"/>
          <w:sz w:val="28"/>
        </w:rPr>
        <w:t>
      10. 1-кестенің 4, 5, 6, 7, 8, 9, 11, 12, 13, 14, 15 және 16-бағандарында жеке тұлғалар теңгемен және (немесе) шетел валютасымен ашқан депозиттердің жиынтық сомасы мен шоттардың саны мерзімі (мерзімінің болмауы) бойынша бөле отырып көрсетіледі.</w:t>
      </w:r>
    </w:p>
    <w:bookmarkEnd w:id="606"/>
    <w:bookmarkStart w:name="z753" w:id="607"/>
    <w:p>
      <w:pPr>
        <w:spacing w:after="0"/>
        <w:ind w:left="0"/>
        <w:jc w:val="both"/>
      </w:pPr>
      <w:r>
        <w:rPr>
          <w:rFonts w:ascii="Times New Roman"/>
          <w:b w:val="false"/>
          <w:i w:val="false"/>
          <w:color w:val="000000"/>
          <w:sz w:val="28"/>
        </w:rPr>
        <w:t>
      11. 1-кестенің 9 және 16-бағандарында ағымдағы шоттардан, талап етілгенге дейінгі салымдардан және шартты салымдардан басқа, Қазақстан Республикасының заңнамасындағы шектеулердің болуы ескеріле отырып, шарттың мерзімі өткен, бірақ клиент салымды талап етпеген салымдар көрсетіледі, бұл ретте:</w:t>
      </w:r>
    </w:p>
    <w:bookmarkEnd w:id="607"/>
    <w:bookmarkStart w:name="z754" w:id="608"/>
    <w:p>
      <w:pPr>
        <w:spacing w:after="0"/>
        <w:ind w:left="0"/>
        <w:jc w:val="both"/>
      </w:pPr>
      <w:r>
        <w:rPr>
          <w:rFonts w:ascii="Times New Roman"/>
          <w:b w:val="false"/>
          <w:i w:val="false"/>
          <w:color w:val="000000"/>
          <w:sz w:val="28"/>
        </w:rPr>
        <w:t>
      1) клиент әрекет етпейтін салық төлеуші болып табылады немесе салықтар мен әлеуметтік төлемдер бойынша берешегі бар, клиенттің шотында Қазақстан Республикасының салық органдары қойған шектеулер (шығыс операцияларын тоқтата тұру туралы қаулылар, инкассолық өкімдер) бар;</w:t>
      </w:r>
    </w:p>
    <w:bookmarkEnd w:id="608"/>
    <w:bookmarkStart w:name="z755" w:id="609"/>
    <w:p>
      <w:pPr>
        <w:spacing w:after="0"/>
        <w:ind w:left="0"/>
        <w:jc w:val="both"/>
      </w:pPr>
      <w:r>
        <w:rPr>
          <w:rFonts w:ascii="Times New Roman"/>
          <w:b w:val="false"/>
          <w:i w:val="false"/>
          <w:color w:val="000000"/>
          <w:sz w:val="28"/>
        </w:rPr>
        <w:t>
      2) клиенттің шотына үшінші тұлғалардың банктік шоттан ақшаны алу және (немесе) банктік шоттағы ақшаға тыйым салу туралы талаптары қойылған;</w:t>
      </w:r>
    </w:p>
    <w:bookmarkEnd w:id="609"/>
    <w:bookmarkStart w:name="z756" w:id="610"/>
    <w:p>
      <w:pPr>
        <w:spacing w:after="0"/>
        <w:ind w:left="0"/>
        <w:jc w:val="both"/>
      </w:pPr>
      <w:r>
        <w:rPr>
          <w:rFonts w:ascii="Times New Roman"/>
          <w:b w:val="false"/>
          <w:i w:val="false"/>
          <w:color w:val="000000"/>
          <w:sz w:val="28"/>
        </w:rPr>
        <w:t>
      3) банк осы салымның мерзімін "талап етілгенге дейінгі салым" талаптарымен ұзартады.</w:t>
      </w:r>
    </w:p>
    <w:bookmarkEnd w:id="610"/>
    <w:bookmarkStart w:name="z757" w:id="611"/>
    <w:p>
      <w:pPr>
        <w:spacing w:after="0"/>
        <w:ind w:left="0"/>
        <w:jc w:val="both"/>
      </w:pPr>
      <w:r>
        <w:rPr>
          <w:rFonts w:ascii="Times New Roman"/>
          <w:b w:val="false"/>
          <w:i w:val="false"/>
          <w:color w:val="000000"/>
          <w:sz w:val="28"/>
        </w:rPr>
        <w:t>
      12. 1-кестенің 3-жолында сыйақының бір бөлігін мемлекет субсидиялайтын (тұрғын үй құрылыс жинақтары, мемлекеттік білім беру жинақтау жүйесі шеңберінде) немесе мемлекеттің сыйлықақысы көзделген салымдар туралы мәліметтер көрсетіледі.</w:t>
      </w:r>
    </w:p>
    <w:bookmarkEnd w:id="611"/>
    <w:bookmarkStart w:name="z758" w:id="612"/>
    <w:p>
      <w:pPr>
        <w:spacing w:after="0"/>
        <w:ind w:left="0"/>
        <w:jc w:val="both"/>
      </w:pPr>
      <w:r>
        <w:rPr>
          <w:rFonts w:ascii="Times New Roman"/>
          <w:b w:val="false"/>
          <w:i w:val="false"/>
          <w:color w:val="000000"/>
          <w:sz w:val="28"/>
        </w:rPr>
        <w:t>
      13. 1-кестенің 4-жолында сыйақы өзгермелі пайыздық мөлшерлеме бойынша есептелетін депозиттер туралы мәліметтер көрсетіледі</w:t>
      </w:r>
    </w:p>
    <w:bookmarkEnd w:id="612"/>
    <w:bookmarkStart w:name="z759" w:id="613"/>
    <w:p>
      <w:pPr>
        <w:spacing w:after="0"/>
        <w:ind w:left="0"/>
        <w:jc w:val="both"/>
      </w:pPr>
      <w:r>
        <w:rPr>
          <w:rFonts w:ascii="Times New Roman"/>
          <w:b w:val="false"/>
          <w:i w:val="false"/>
          <w:color w:val="000000"/>
          <w:sz w:val="28"/>
        </w:rPr>
        <w:t>
      14. "Банкпен ерекше қатынастармен байланысты тұлғалардың салымдары (депозиттері)" жолдары 1-кестенің тиісті 11.1.1.1, 1.1.1.2, 1.1.2.1, 1.1.2.2., 1.1.3.1, 1.1.3.2, 1.1.4, 1.1.5, 2.1.1, 2.1.2, 2.2, 2.3, 2.4, 2.5, 3, 4.1 және 4.2-жолдарына енгізіліп қойған.</w:t>
      </w:r>
    </w:p>
    <w:bookmarkEnd w:id="613"/>
    <w:p>
      <w:pPr>
        <w:spacing w:after="0"/>
        <w:ind w:left="0"/>
        <w:jc w:val="both"/>
      </w:pPr>
      <w:r>
        <w:rPr>
          <w:rFonts w:ascii="Times New Roman"/>
          <w:b w:val="false"/>
          <w:i w:val="false"/>
          <w:color w:val="000000"/>
          <w:sz w:val="28"/>
        </w:rPr>
        <w:t xml:space="preserve">
      Тұлғаның банкпен ерекше қатынастармен байланысты болу белгісі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40-бабында</w:t>
      </w:r>
      <w:r>
        <w:rPr>
          <w:rFonts w:ascii="Times New Roman"/>
          <w:b w:val="false"/>
          <w:i w:val="false"/>
          <w:color w:val="000000"/>
          <w:sz w:val="28"/>
        </w:rPr>
        <w:t xml:space="preserve"> айқындалады.</w:t>
      </w:r>
    </w:p>
    <w:bookmarkStart w:name="z760" w:id="614"/>
    <w:p>
      <w:pPr>
        <w:spacing w:after="0"/>
        <w:ind w:left="0"/>
        <w:jc w:val="both"/>
      </w:pPr>
      <w:r>
        <w:rPr>
          <w:rFonts w:ascii="Times New Roman"/>
          <w:b w:val="false"/>
          <w:i w:val="false"/>
          <w:color w:val="000000"/>
          <w:sz w:val="28"/>
        </w:rPr>
        <w:t>
      15. 2-кестеде жеке тұлғалардың есепті айдағы салымдары (депозиттері) бойынша айналымдар көрсетіледі.</w:t>
      </w:r>
    </w:p>
    <w:bookmarkEnd w:id="614"/>
    <w:bookmarkStart w:name="z761" w:id="615"/>
    <w:p>
      <w:pPr>
        <w:spacing w:after="0"/>
        <w:ind w:left="0"/>
        <w:jc w:val="both"/>
      </w:pPr>
      <w:r>
        <w:rPr>
          <w:rFonts w:ascii="Times New Roman"/>
          <w:b w:val="false"/>
          <w:i w:val="false"/>
          <w:color w:val="000000"/>
          <w:sz w:val="28"/>
        </w:rPr>
        <w:t>
      16. Егер есепті ай ішінде шетел валютасындағы депозиттер бойынша есепте көзделген ұзарту, толықтыру, ішінара алу операциялары жүргізілген болса, сомалар шетел валютасымен операциялар жүргізілген күнгі № 15 қаулының және № 99 бұйрықтың 1-тармағында көзделген тәртіппен айқындалған валюталарды айырбастаудың нарықтық бағамы бойынша қайта есептеледі.</w:t>
      </w:r>
    </w:p>
    <w:bookmarkEnd w:id="615"/>
    <w:bookmarkStart w:name="z762" w:id="616"/>
    <w:p>
      <w:pPr>
        <w:spacing w:after="0"/>
        <w:ind w:left="0"/>
        <w:jc w:val="both"/>
      </w:pPr>
      <w:r>
        <w:rPr>
          <w:rFonts w:ascii="Times New Roman"/>
          <w:b w:val="false"/>
          <w:i w:val="false"/>
          <w:color w:val="000000"/>
          <w:sz w:val="28"/>
        </w:rPr>
        <w:t>
      17. 2-кестенің 3 және 4-бағандарында жеке тұлғалар есепті айда ашқан депозиттердің сомасы және шоттарының саны мерзімі бойынша бөліне отырып көрсетіледі.</w:t>
      </w:r>
    </w:p>
    <w:bookmarkEnd w:id="616"/>
    <w:bookmarkStart w:name="z763" w:id="617"/>
    <w:p>
      <w:pPr>
        <w:spacing w:after="0"/>
        <w:ind w:left="0"/>
        <w:jc w:val="both"/>
      </w:pPr>
      <w:r>
        <w:rPr>
          <w:rFonts w:ascii="Times New Roman"/>
          <w:b w:val="false"/>
          <w:i w:val="false"/>
          <w:color w:val="000000"/>
          <w:sz w:val="28"/>
        </w:rPr>
        <w:t>
      18. 2-кестенің 5 және 6-бағандарында есепті айда мерзімі ұзартылған шоттардың саны және депозиттердің сомасы көрсетіледі.</w:t>
      </w:r>
    </w:p>
    <w:bookmarkEnd w:id="617"/>
    <w:bookmarkStart w:name="z764" w:id="618"/>
    <w:p>
      <w:pPr>
        <w:spacing w:after="0"/>
        <w:ind w:left="0"/>
        <w:jc w:val="both"/>
      </w:pPr>
      <w:r>
        <w:rPr>
          <w:rFonts w:ascii="Times New Roman"/>
          <w:b w:val="false"/>
          <w:i w:val="false"/>
          <w:color w:val="000000"/>
          <w:sz w:val="28"/>
        </w:rPr>
        <w:t>
      19. 2-кестенің 7 және 8-бағандарында сыйақы мөлшерлемелері депозиттерді ұзарту шеңберінде өзгертілген депозиттерді қоспағанда, сыйақы мөлшерлемелері есепті айда өзгертілген шоттардың саны және депозиттер сомасы көрсетіледі.</w:t>
      </w:r>
    </w:p>
    <w:bookmarkEnd w:id="618"/>
    <w:bookmarkStart w:name="z765" w:id="619"/>
    <w:p>
      <w:pPr>
        <w:spacing w:after="0"/>
        <w:ind w:left="0"/>
        <w:jc w:val="both"/>
      </w:pPr>
      <w:r>
        <w:rPr>
          <w:rFonts w:ascii="Times New Roman"/>
          <w:b w:val="false"/>
          <w:i w:val="false"/>
          <w:color w:val="000000"/>
          <w:sz w:val="28"/>
        </w:rPr>
        <w:t>
      20. 2-кестенің 9 және 10-бағандарында есепті айда клиенттер және (немесе) үшінші тұлғалар толтырған шоттардың саны және депозиттердің сомасы (капиталдандыруды қоспағанда) көрсетіледі. Бұл ретте 2-кестенің 7 және 8-бағандарында берешекті өтеу мақсатында екінші деңгейдегі банк клиентінің шоттарына бұрын акцептсіз тәртіппен есептен шығарылған ақшаны қайтару көрсетілмейді.</w:t>
      </w:r>
    </w:p>
    <w:bookmarkEnd w:id="619"/>
    <w:bookmarkStart w:name="z766" w:id="620"/>
    <w:p>
      <w:pPr>
        <w:spacing w:after="0"/>
        <w:ind w:left="0"/>
        <w:jc w:val="both"/>
      </w:pPr>
      <w:r>
        <w:rPr>
          <w:rFonts w:ascii="Times New Roman"/>
          <w:b w:val="false"/>
          <w:i w:val="false"/>
          <w:color w:val="000000"/>
          <w:sz w:val="28"/>
        </w:rPr>
        <w:t>
      21. 2-кестенің 11 және 12-бағандарында есепті айда, оның ішінде мемлекеттік кірістер органдары мен сот орындаушыларының инкассалық өкімдеріне сәйкес жасалған шарттар негізінде банк клиентінің, оның сенім білдірілген адамының тапсырмасы бойынша, үшінші тұлғалардың талап етуі бойынша ақша ішінара алынған алынған шоттардың саны және депозиттердің сомасы көрсетіледі.</w:t>
      </w:r>
    </w:p>
    <w:bookmarkEnd w:id="620"/>
    <w:bookmarkStart w:name="z767" w:id="621"/>
    <w:p>
      <w:pPr>
        <w:spacing w:after="0"/>
        <w:ind w:left="0"/>
        <w:jc w:val="both"/>
      </w:pPr>
      <w:r>
        <w:rPr>
          <w:rFonts w:ascii="Times New Roman"/>
          <w:b w:val="false"/>
          <w:i w:val="false"/>
          <w:color w:val="000000"/>
          <w:sz w:val="28"/>
        </w:rPr>
        <w:t>
      22. 2-кестенің 13 және 14-бағандарында шарт мерзімінің аяқталуына байланысты есепті айда жабылған шоттардың саны мен депозиттердің сомасы, оның ішінде ағымдағы шоттар да көрсетіледі.</w:t>
      </w:r>
    </w:p>
    <w:bookmarkEnd w:id="621"/>
    <w:bookmarkStart w:name="z768" w:id="622"/>
    <w:p>
      <w:pPr>
        <w:spacing w:after="0"/>
        <w:ind w:left="0"/>
        <w:jc w:val="both"/>
      </w:pPr>
      <w:r>
        <w:rPr>
          <w:rFonts w:ascii="Times New Roman"/>
          <w:b w:val="false"/>
          <w:i w:val="false"/>
          <w:color w:val="000000"/>
          <w:sz w:val="28"/>
        </w:rPr>
        <w:t>
      23. 3-кестенің 1-жолында екінші деңгейдегі банктің депозиторларға қарсы талаптарын есептемегенде, екінші деңгейдегі банктің жеке тұлғаларының барлық салымдары (депозиттері) бойынша Қазақстанның депозиттерге кепілдік беру қоры (бұдан әрі – Қор) төлеуге тиіс өтемнің жалпы сомасы көрсетіледі.</w:t>
      </w:r>
    </w:p>
    <w:bookmarkEnd w:id="622"/>
    <w:bookmarkStart w:name="z769" w:id="623"/>
    <w:p>
      <w:pPr>
        <w:spacing w:after="0"/>
        <w:ind w:left="0"/>
        <w:jc w:val="both"/>
      </w:pPr>
      <w:r>
        <w:rPr>
          <w:rFonts w:ascii="Times New Roman"/>
          <w:b w:val="false"/>
          <w:i w:val="false"/>
          <w:color w:val="000000"/>
          <w:sz w:val="28"/>
        </w:rPr>
        <w:t>
      24. 3-кестенің 2-жолында екінші деңгейдегі банктің депозиторларға қарсы талаптарының жалпы сомасын ескере отырып (шегере отырып), банктің жеке тұлғаларының барлық депозиттері бойынша Қор төлеуі тиіс өтемнің жалпы сомасы көрсетіледі.</w:t>
      </w:r>
    </w:p>
    <w:bookmarkEnd w:id="623"/>
    <w:bookmarkStart w:name="z770" w:id="624"/>
    <w:p>
      <w:pPr>
        <w:spacing w:after="0"/>
        <w:ind w:left="0"/>
        <w:jc w:val="both"/>
      </w:pPr>
      <w:r>
        <w:rPr>
          <w:rFonts w:ascii="Times New Roman"/>
          <w:b w:val="false"/>
          <w:i w:val="false"/>
          <w:color w:val="000000"/>
          <w:sz w:val="28"/>
        </w:rPr>
        <w:t>
      25. 3-кестенің 3-жолында банктің депозитор-клиенттері болып табылатын жеке тұлғалардың қорытынды саны көрсетіледі.</w:t>
      </w:r>
    </w:p>
    <w:bookmarkEnd w:id="624"/>
    <w:bookmarkStart w:name="z771" w:id="625"/>
    <w:p>
      <w:pPr>
        <w:spacing w:after="0"/>
        <w:ind w:left="0"/>
        <w:jc w:val="both"/>
      </w:pPr>
      <w:r>
        <w:rPr>
          <w:rFonts w:ascii="Times New Roman"/>
          <w:b w:val="false"/>
          <w:i w:val="false"/>
          <w:color w:val="000000"/>
          <w:sz w:val="28"/>
        </w:rPr>
        <w:t>
      26. 3-кестенің 3.1-жолында барлық шоттар бойынша нөлдік қалдығы бар клиенттер саны көрсетіледі. Егер банк клиентінде банкте бірнеше шот және олардың біреуі нөлдік қалдықпен болса, онда көрсетілген жолды толтыру кезінде тек жеке шоттар бойынша нөлдік қалдығы бар клиенттер есепке алынбайды.</w:t>
      </w:r>
    </w:p>
    <w:bookmarkEnd w:id="625"/>
    <w:bookmarkStart w:name="z772" w:id="626"/>
    <w:p>
      <w:pPr>
        <w:spacing w:after="0"/>
        <w:ind w:left="0"/>
        <w:jc w:val="both"/>
      </w:pPr>
      <w:r>
        <w:rPr>
          <w:rFonts w:ascii="Times New Roman"/>
          <w:b w:val="false"/>
          <w:i w:val="false"/>
          <w:color w:val="000000"/>
          <w:sz w:val="28"/>
        </w:rPr>
        <w:t>
      27. 3-кестенің 4-жолында жеке тұлғалардың нөлдік қалдығы бар шоттарының жиынтық саны көрсетіледі.</w:t>
      </w:r>
    </w:p>
    <w:bookmarkEnd w:id="626"/>
    <w:bookmarkStart w:name="z773" w:id="627"/>
    <w:p>
      <w:pPr>
        <w:spacing w:after="0"/>
        <w:ind w:left="0"/>
        <w:jc w:val="both"/>
      </w:pPr>
      <w:r>
        <w:rPr>
          <w:rFonts w:ascii="Times New Roman"/>
          <w:b w:val="false"/>
          <w:i w:val="false"/>
          <w:color w:val="000000"/>
          <w:sz w:val="28"/>
        </w:rPr>
        <w:t xml:space="preserve">
      28. 4-кестеде банктің тиісті филиалдарына сәйкес (банк филиалдарының орналасқан жеріне қатысты) жеке тұлғалардың облыстар бойынша бөлінген салымдары (депозиттері) бойынша шоттардың сомасы мен саны теңгемен және шетел валютасымен көрсетіледі. Облыстар және республикалық маңызы бар қалаларда "Қазақстан Республикасы Ұлттық Банкінің Веб-порталы" ақпараттық жүйесінде пайдаланылатын анықтамалықтарға сәйкес толтырылады. Филиалдарда депозиттер болмаған кезде есептің тиісті ұяшықтары толтырылмайды. </w:t>
      </w:r>
    </w:p>
    <w:bookmarkEnd w:id="627"/>
    <w:bookmarkStart w:name="z774" w:id="628"/>
    <w:p>
      <w:pPr>
        <w:spacing w:after="0"/>
        <w:ind w:left="0"/>
        <w:jc w:val="both"/>
      </w:pPr>
      <w:r>
        <w:rPr>
          <w:rFonts w:ascii="Times New Roman"/>
          <w:b w:val="false"/>
          <w:i w:val="false"/>
          <w:color w:val="000000"/>
          <w:sz w:val="28"/>
        </w:rPr>
        <w:t>
      29. Есептің 5-кестесі есепті айдың бірінші күнінен бастап соңғы күніне (қоса алғанда) дейінгі аралықтағы кезеңдегі екінші деңгейдегі банктердің белгіленген пайыздық мөлшерлемесі бар жеке тұлғалардың тартылған салымдары (депозиттері) және ағымдағы шоттары бойынша толтырылады.</w:t>
      </w:r>
    </w:p>
    <w:bookmarkEnd w:id="628"/>
    <w:bookmarkStart w:name="z775" w:id="629"/>
    <w:p>
      <w:pPr>
        <w:spacing w:after="0"/>
        <w:ind w:left="0"/>
        <w:jc w:val="both"/>
      </w:pPr>
      <w:r>
        <w:rPr>
          <w:rFonts w:ascii="Times New Roman"/>
          <w:b w:val="false"/>
          <w:i w:val="false"/>
          <w:color w:val="000000"/>
          <w:sz w:val="28"/>
        </w:rPr>
        <w:t>
      30. Жеке тұлғалардың жаңадан тартылған мультивалюталық депозиттері бойынша екінші деңгейдегі банк мәліметтерде валюталардың әрбір түрі бойынша сыйақының ең жоғары мөлшерлемелерін көрсетеді.</w:t>
      </w:r>
    </w:p>
    <w:bookmarkEnd w:id="629"/>
    <w:bookmarkStart w:name="z776" w:id="630"/>
    <w:p>
      <w:pPr>
        <w:spacing w:after="0"/>
        <w:ind w:left="0"/>
        <w:jc w:val="both"/>
      </w:pPr>
      <w:r>
        <w:rPr>
          <w:rFonts w:ascii="Times New Roman"/>
          <w:b w:val="false"/>
          <w:i w:val="false"/>
          <w:color w:val="000000"/>
          <w:sz w:val="28"/>
        </w:rPr>
        <w:t>
      31. Банктік салым (шот) шартының мерзімін ұзарту кезінде екінші деңгейдегі банк мәліметтерде ұзартылған банктік салым (шот) шарты бойынша ең жоғары сыйақы мөлшерлемесін көрсетеді.</w:t>
      </w:r>
    </w:p>
    <w:bookmarkEnd w:id="630"/>
    <w:bookmarkStart w:name="z777" w:id="631"/>
    <w:p>
      <w:pPr>
        <w:spacing w:after="0"/>
        <w:ind w:left="0"/>
        <w:jc w:val="both"/>
      </w:pPr>
      <w:r>
        <w:rPr>
          <w:rFonts w:ascii="Times New Roman"/>
          <w:b w:val="false"/>
          <w:i w:val="false"/>
          <w:color w:val="000000"/>
          <w:sz w:val="28"/>
        </w:rPr>
        <w:t>
      32. 5-кестенің 3-бағанында бесепті айда ұзартылған депозиттер мен есепті айда сыйақы мөлшерлемесі өзгертілген депозиттерді қосқанда, белгіленген пайыздық мөлшерлемесі бар депозиттің әрбір санаты бойынша есепті айда тартылған екінші деңгейдегі банк депозиттерінің көлемі көрсетіледі. Есепті айда жаңадан тартылған депозиттердің көлемін есептеу кезінде есепті айда жаңадан тартылған депозит бойынша барлық ағымдар ескеріледі.</w:t>
      </w:r>
    </w:p>
    <w:bookmarkEnd w:id="631"/>
    <w:bookmarkStart w:name="z778" w:id="632"/>
    <w:p>
      <w:pPr>
        <w:spacing w:after="0"/>
        <w:ind w:left="0"/>
        <w:jc w:val="both"/>
      </w:pPr>
      <w:r>
        <w:rPr>
          <w:rFonts w:ascii="Times New Roman"/>
          <w:b w:val="false"/>
          <w:i w:val="false"/>
          <w:color w:val="000000"/>
          <w:sz w:val="28"/>
        </w:rPr>
        <w:t>
      33. Жаңадан тартылған шетел валютасындағы депозиттер шетел валютасындағы депозитті тарту күніне № 15 қаулының және № 99 бұйрықтың 1-тармағында көзделген тәртіппен айқындалған валюта айырбастаудың нарықтық бағамы бойынша қайта есептеледі.</w:t>
      </w:r>
    </w:p>
    <w:bookmarkEnd w:id="632"/>
    <w:bookmarkStart w:name="z779" w:id="633"/>
    <w:p>
      <w:pPr>
        <w:spacing w:after="0"/>
        <w:ind w:left="0"/>
        <w:jc w:val="both"/>
      </w:pPr>
      <w:r>
        <w:rPr>
          <w:rFonts w:ascii="Times New Roman"/>
          <w:b w:val="false"/>
          <w:i w:val="false"/>
          <w:color w:val="000000"/>
          <w:sz w:val="28"/>
        </w:rPr>
        <w:t>
      34. 5-кестенің 4-бағанында есепті ай ішінде тартылған депозиттің, оның ішінде депозиттің мерзіміне байланысты (бұл көрсетілген жерде) әрбір санаты ішінде ең жоғары жылдық тиімді сыйақы мөлшерлемесі көрсетіледі.</w:t>
      </w:r>
    </w:p>
    <w:bookmarkEnd w:id="633"/>
    <w:bookmarkStart w:name="z780" w:id="634"/>
    <w:p>
      <w:pPr>
        <w:spacing w:after="0"/>
        <w:ind w:left="0"/>
        <w:jc w:val="both"/>
      </w:pPr>
      <w:r>
        <w:rPr>
          <w:rFonts w:ascii="Times New Roman"/>
          <w:b w:val="false"/>
          <w:i w:val="false"/>
          <w:color w:val="000000"/>
          <w:sz w:val="28"/>
        </w:rPr>
        <w:t>
      35. 5-кестенің 5-бағанында есепті ай ішінде тартылған депозиттің әрбір санаты бойынша, оның ішінде депозиттің мерзіміне байланысты (бұл көрсетілген жерде) жеке есептелетін орташа алынған жылдық тиімді сыйақы мөлшерлемесі мынадай формула бойынша көрсетіледі:</w:t>
      </w:r>
    </w:p>
    <w:bookmarkEnd w:id="63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46600" cy="200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546600" cy="200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81" w:id="635"/>
    <w:p>
      <w:pPr>
        <w:spacing w:after="0"/>
        <w:ind w:left="0"/>
        <w:jc w:val="both"/>
      </w:pPr>
      <w:r>
        <w:rPr>
          <w:rFonts w:ascii="Times New Roman"/>
          <w:b w:val="false"/>
          <w:i w:val="false"/>
          <w:color w:val="000000"/>
          <w:sz w:val="28"/>
        </w:rPr>
        <w:t>
      мұнда:</w:t>
      </w:r>
    </w:p>
    <w:bookmarkEnd w:id="635"/>
    <w:p>
      <w:pPr>
        <w:spacing w:after="0"/>
        <w:ind w:left="0"/>
        <w:jc w:val="both"/>
      </w:pPr>
      <w:r>
        <w:rPr>
          <w:rFonts w:ascii="Times New Roman"/>
          <w:b w:val="false"/>
          <w:i w:val="false"/>
          <w:color w:val="000000"/>
          <w:sz w:val="28"/>
        </w:rPr>
        <w:t>
      ЖТСМ орт. мөлш. – депозиттің белгілі бір санаты бойынша орташа мөлшерленген жылдық тиімді сыйақы мөлшерлемесі;</w:t>
      </w:r>
    </w:p>
    <w:p>
      <w:pPr>
        <w:spacing w:after="0"/>
        <w:ind w:left="0"/>
        <w:jc w:val="both"/>
      </w:pPr>
      <w:r>
        <w:rPr>
          <w:rFonts w:ascii="Times New Roman"/>
          <w:b w:val="false"/>
          <w:i w:val="false"/>
          <w:color w:val="000000"/>
          <w:sz w:val="28"/>
        </w:rPr>
        <w:t>
      ЖТСМi – депозиттің белгілі бір санаты бойынша жылдық тиімді сыйақы мөлшерлемесі;</w:t>
      </w:r>
    </w:p>
    <w:p>
      <w:pPr>
        <w:spacing w:after="0"/>
        <w:ind w:left="0"/>
        <w:jc w:val="both"/>
      </w:pPr>
      <w:r>
        <w:rPr>
          <w:rFonts w:ascii="Times New Roman"/>
          <w:b w:val="false"/>
          <w:i w:val="false"/>
          <w:color w:val="000000"/>
          <w:sz w:val="28"/>
        </w:rPr>
        <w:t>
      Vi – белгіленген пайыздық мөлшерлемесі бар депозиттің әрбір санаты бойынша есепті айда жаңадан тартылған, сыйақыны есептемегенде (капиталдандырылған сыйақы сомасын қоспағанда) бірдей ЖТСМi бойынша тартылған депозиттердің сомасы (барлық түсімдер).</w:t>
      </w:r>
    </w:p>
    <w:p>
      <w:pPr>
        <w:spacing w:after="0"/>
        <w:ind w:left="0"/>
        <w:jc w:val="both"/>
      </w:pPr>
      <w:r>
        <w:rPr>
          <w:rFonts w:ascii="Times New Roman"/>
          <w:b w:val="false"/>
          <w:i w:val="false"/>
          <w:color w:val="000000"/>
          <w:sz w:val="28"/>
        </w:rPr>
        <w:t>
      Есепті айда жаңадан тартылған депозиттердің сомасын есептеу кезінде есепті айда жаңадан тартылған депозит бойынша барлық түсімдер есепке алынады.</w:t>
      </w:r>
    </w:p>
    <w:bookmarkStart w:name="z782" w:id="636"/>
    <w:p>
      <w:pPr>
        <w:spacing w:after="0"/>
        <w:ind w:left="0"/>
        <w:jc w:val="both"/>
      </w:pPr>
      <w:r>
        <w:rPr>
          <w:rFonts w:ascii="Times New Roman"/>
          <w:b w:val="false"/>
          <w:i w:val="false"/>
          <w:color w:val="000000"/>
          <w:sz w:val="28"/>
        </w:rPr>
        <w:t>
      36. Егер жылдық тиімді сыйақы мөлшерлемесін есептеу кезінде алынған санның бірден көп ондық таңбасы болса, ол мына тәсілмен ондық үлеске дейін дөңгелектенуге тиіс:</w:t>
      </w:r>
    </w:p>
    <w:bookmarkEnd w:id="636"/>
    <w:p>
      <w:pPr>
        <w:spacing w:after="0"/>
        <w:ind w:left="0"/>
        <w:jc w:val="both"/>
      </w:pPr>
      <w:r>
        <w:rPr>
          <w:rFonts w:ascii="Times New Roman"/>
          <w:b w:val="false"/>
          <w:i w:val="false"/>
          <w:color w:val="000000"/>
          <w:sz w:val="28"/>
        </w:rPr>
        <w:t>
      егер жүздік үлес 5 (бестен) көп немесе оған тең болса, ондық үлес 1 (бірге) ұлғайтылады, одан кейін келетін барлық таңбалар алып тасталады;</w:t>
      </w:r>
    </w:p>
    <w:p>
      <w:pPr>
        <w:spacing w:after="0"/>
        <w:ind w:left="0"/>
        <w:jc w:val="both"/>
      </w:pPr>
      <w:r>
        <w:rPr>
          <w:rFonts w:ascii="Times New Roman"/>
          <w:b w:val="false"/>
          <w:i w:val="false"/>
          <w:color w:val="000000"/>
          <w:sz w:val="28"/>
        </w:rPr>
        <w:t>
      егер жүздік үлес 5 (бестен) аз болса, ондық үлес өзгеріссіз қалады, одан кейін келетін барлық таңбалар алып тасталады.</w:t>
      </w:r>
    </w:p>
    <w:bookmarkStart w:name="z783" w:id="637"/>
    <w:p>
      <w:pPr>
        <w:spacing w:after="0"/>
        <w:ind w:left="0"/>
        <w:jc w:val="both"/>
      </w:pPr>
      <w:r>
        <w:rPr>
          <w:rFonts w:ascii="Times New Roman"/>
          <w:b w:val="false"/>
          <w:i w:val="false"/>
          <w:color w:val="000000"/>
          <w:sz w:val="28"/>
        </w:rPr>
        <w:t>
      37. 6-кесте есепті айдың бірінші күнінен соңғы күніне дейінгі (қоса алғанда) кезеңде екінші деңгейдегі банктердің өзгермелі пайыздық мөлшерлемесі бар ұлттық валютадағы жеке тұлғалардың тартылған салымдары бойынша толтырылады.</w:t>
      </w:r>
    </w:p>
    <w:bookmarkEnd w:id="637"/>
    <w:bookmarkStart w:name="z784" w:id="638"/>
    <w:p>
      <w:pPr>
        <w:spacing w:after="0"/>
        <w:ind w:left="0"/>
        <w:jc w:val="both"/>
      </w:pPr>
      <w:r>
        <w:rPr>
          <w:rFonts w:ascii="Times New Roman"/>
          <w:b w:val="false"/>
          <w:i w:val="false"/>
          <w:color w:val="000000"/>
          <w:sz w:val="28"/>
        </w:rPr>
        <w:t>
      38. 6-кестенің 3-бағанын толтыру үшін бенчмарктер (сыйақы мөлшерлемелерімен салыстыруға арналған нарық индикаторлары) туралы мынадай ақпарат көздері пайдаланылады:</w:t>
      </w:r>
    </w:p>
    <w:bookmarkEnd w:id="638"/>
    <w:p>
      <w:pPr>
        <w:spacing w:after="0"/>
        <w:ind w:left="0"/>
        <w:jc w:val="both"/>
      </w:pPr>
      <w:r>
        <w:rPr>
          <w:rFonts w:ascii="Times New Roman"/>
          <w:b w:val="false"/>
          <w:i w:val="false"/>
          <w:color w:val="000000"/>
          <w:sz w:val="28"/>
        </w:rPr>
        <w:t>
      Қазақстан Республикасы Ұлттық Банкінің базалық мөлшерлемесі бойынша – Қазақстан Республикасы Ұлттық Банкінің ресми интернет-ресурсында жарияланатын деректер;</w:t>
      </w:r>
    </w:p>
    <w:p>
      <w:pPr>
        <w:spacing w:after="0"/>
        <w:ind w:left="0"/>
        <w:jc w:val="both"/>
      </w:pPr>
      <w:r>
        <w:rPr>
          <w:rFonts w:ascii="Times New Roman"/>
          <w:b w:val="false"/>
          <w:i w:val="false"/>
          <w:color w:val="000000"/>
          <w:sz w:val="28"/>
        </w:rPr>
        <w:t>
      инфляция деңгейі бойынша – Қазақстан Республикасының Стратегиялық жоспарлау және реформалар жөніндегі агенттігі Ұлттық статистика бюросының ресми интернет-ресурсында жарияланатын деректер;</w:t>
      </w:r>
    </w:p>
    <w:p>
      <w:pPr>
        <w:spacing w:after="0"/>
        <w:ind w:left="0"/>
        <w:jc w:val="both"/>
      </w:pPr>
      <w:r>
        <w:rPr>
          <w:rFonts w:ascii="Times New Roman"/>
          <w:b w:val="false"/>
          <w:i w:val="false"/>
          <w:color w:val="000000"/>
          <w:sz w:val="28"/>
        </w:rPr>
        <w:t>
      ақша нарығының мөлшерлемелері бойынша: ТОНИА (TONIA) – теңге ОверНайт индексі Авередж (Tenge OverNight Index Average), ТВИНА (TWINA) – теңге Вик индексі Авередж (Tenge Week Index Average) – "Қазақстан қор биржасы" акционерлік қоғамының ресми интернет-ресурсында жарияланатын деректер.</w:t>
      </w:r>
    </w:p>
    <w:bookmarkStart w:name="z785" w:id="639"/>
    <w:p>
      <w:pPr>
        <w:spacing w:after="0"/>
        <w:ind w:left="0"/>
        <w:jc w:val="both"/>
      </w:pPr>
      <w:r>
        <w:rPr>
          <w:rFonts w:ascii="Times New Roman"/>
          <w:b w:val="false"/>
          <w:i w:val="false"/>
          <w:color w:val="000000"/>
          <w:sz w:val="28"/>
        </w:rPr>
        <w:t>
      39. 6-кестенің 4-бағанында өзгермелі пайыздық мөлшерлемесі бар депозиттің әрбір санаты бойынша есепті айда тартылған банк депозиттерінің көлемі көрсетіледі. Есепті айда жаңадан тартылған депозиттердің көлемін есептеу кезінде есепті айда жаңадан тартылған депозит бойынша барлық ағымдар ескеріледі.</w:t>
      </w:r>
    </w:p>
    <w:bookmarkEnd w:id="639"/>
    <w:bookmarkStart w:name="z786" w:id="640"/>
    <w:p>
      <w:pPr>
        <w:spacing w:after="0"/>
        <w:ind w:left="0"/>
        <w:jc w:val="both"/>
      </w:pPr>
      <w:r>
        <w:rPr>
          <w:rFonts w:ascii="Times New Roman"/>
          <w:b w:val="false"/>
          <w:i w:val="false"/>
          <w:color w:val="000000"/>
          <w:sz w:val="28"/>
        </w:rPr>
        <w:t>
      40. 6-кестенің 5-бағанында өзгермелі пайыздық мөлшерлемесі бар депозиттің әрбір санаты бойынша екінші деңгейдегі банк дербес есептейтін және белгілейтін пайыздық спрэд мөлшерлемесінің мәні көрсетіледі.</w:t>
      </w:r>
    </w:p>
    <w:bookmarkEnd w:id="640"/>
    <w:bookmarkStart w:name="z787" w:id="641"/>
    <w:p>
      <w:pPr>
        <w:spacing w:after="0"/>
        <w:ind w:left="0"/>
        <w:jc w:val="both"/>
      </w:pPr>
      <w:r>
        <w:rPr>
          <w:rFonts w:ascii="Times New Roman"/>
          <w:b w:val="false"/>
          <w:i w:val="false"/>
          <w:color w:val="000000"/>
          <w:sz w:val="28"/>
        </w:rPr>
        <w:t>
      41. 6-кестенің 6-бағанында есепті ай ішінде тартылған депозиттің әрбір санаты ішінде ең жоғары жылдық тиімді сыйақы мөлшерлемесі көрсетіледі.</w:t>
      </w:r>
    </w:p>
    <w:bookmarkEnd w:id="641"/>
    <w:bookmarkStart w:name="z788" w:id="642"/>
    <w:p>
      <w:pPr>
        <w:spacing w:after="0"/>
        <w:ind w:left="0"/>
        <w:jc w:val="both"/>
      </w:pPr>
      <w:r>
        <w:rPr>
          <w:rFonts w:ascii="Times New Roman"/>
          <w:b w:val="false"/>
          <w:i w:val="false"/>
          <w:color w:val="000000"/>
          <w:sz w:val="28"/>
        </w:rPr>
        <w:t>
      42. Бір немесе бірнеше санат бойынша депозиттер болмаса бағандар мен тиісті жолдар толтырылмайды.</w:t>
      </w:r>
    </w:p>
    <w:bookmarkEnd w:id="642"/>
    <w:bookmarkStart w:name="z789" w:id="64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 7-кестенің 2-бағанында жеке тұлғалардың салымдарын (депозиттерін) тарту үшін агенттік желінің болуы немесе болмауы (иә немесе жоқ) көрсетіледі.</w:t>
      </w:r>
    </w:p>
    <w:bookmarkEnd w:id="643"/>
    <w:bookmarkStart w:name="z791" w:id="644"/>
    <w:p>
      <w:pPr>
        <w:spacing w:after="0"/>
        <w:ind w:left="0"/>
        <w:jc w:val="both"/>
      </w:pPr>
      <w:r>
        <w:rPr>
          <w:rFonts w:ascii="Times New Roman"/>
          <w:b w:val="false"/>
          <w:i w:val="false"/>
          <w:color w:val="000000"/>
          <w:sz w:val="28"/>
        </w:rPr>
        <w:t>
      44. Мәліметтер болмаса (яғни 7-кестенің 2-бағанында "жоқ" деп көрсету) 7-кестенің 3, 4, 5 және 6-бағандары толтырылмайды.</w:t>
      </w:r>
    </w:p>
    <w:bookmarkEnd w:id="644"/>
    <w:bookmarkStart w:name="z792" w:id="645"/>
    <w:p>
      <w:pPr>
        <w:spacing w:after="0"/>
        <w:ind w:left="0"/>
        <w:jc w:val="both"/>
      </w:pPr>
      <w:r>
        <w:rPr>
          <w:rFonts w:ascii="Times New Roman"/>
          <w:b w:val="false"/>
          <w:i w:val="false"/>
          <w:color w:val="000000"/>
          <w:sz w:val="28"/>
        </w:rPr>
        <w:t>
      45. 7-кестенің 3-бағанында екінші деңгейдегі банкке жарнама қызметін (оның ішінде телевидениені, радионы, әлеуметтік желілерді және жарнамалық қызметтерді пайдалана отырып) көрсететін тұлғаларды қоспағанда, екінші деңгейдегі банкпен жасалған шартқа (келісімге) сәйкес және екінші деңгейдегі банк қызметкерлерінің еңбек шартына сәйкес жеке тұлғалардың депозиттерін ақыға тарту немесе қарсы ұсыну бойынша екінші деңгейдегі банкке қызмет көрсететін делдал-жеке тұлғалардың саны көрсетіледі.</w:t>
      </w:r>
    </w:p>
    <w:bookmarkEnd w:id="645"/>
    <w:bookmarkStart w:name="z793" w:id="646"/>
    <w:p>
      <w:pPr>
        <w:spacing w:after="0"/>
        <w:ind w:left="0"/>
        <w:jc w:val="both"/>
      </w:pPr>
      <w:r>
        <w:rPr>
          <w:rFonts w:ascii="Times New Roman"/>
          <w:b w:val="false"/>
          <w:i w:val="false"/>
          <w:color w:val="000000"/>
          <w:sz w:val="28"/>
        </w:rPr>
        <w:t xml:space="preserve">
      46. 7-кестенің 4-бағанында екінші деңгейдегі банкке жарнама қызметін (оның ішінде телевидениені, радионы, әлеуметтік желілерді және жарнамалық қызметтерді пайдалана отырып) көрсететін тұлғаларды қоспағанда, екінші деңгейдегі банкпен жасалған шартқа (келісімге) сәйкес және екінші деңгейдегі банк қызметкерлерінің еңбек шартына сәйкес жеке тұлғалардың депозиттерін ақылы тарту немесе қарсы ұсыну бойынша екінші деңгейдегі банкке қызмет көрсететін делдал-заңды тұлғалардың саны көрсетіледі. </w:t>
      </w:r>
    </w:p>
    <w:bookmarkEnd w:id="646"/>
    <w:bookmarkStart w:name="z794" w:id="647"/>
    <w:p>
      <w:pPr>
        <w:spacing w:after="0"/>
        <w:ind w:left="0"/>
        <w:jc w:val="both"/>
      </w:pPr>
      <w:r>
        <w:rPr>
          <w:rFonts w:ascii="Times New Roman"/>
          <w:b w:val="false"/>
          <w:i w:val="false"/>
          <w:color w:val="000000"/>
          <w:sz w:val="28"/>
        </w:rPr>
        <w:t>
      47. 7-кестенің 5-бағанында екінші деңгейдегі банктің агент қызметтері арқылы жеке тұлғалардың депозиттерін тарту фактілерінің болуы немесе болмауы туралы деректер (иә немесе жоқ) көрсетіледі.</w:t>
      </w:r>
    </w:p>
    <w:bookmarkEnd w:id="647"/>
    <w:bookmarkStart w:name="z795" w:id="648"/>
    <w:p>
      <w:pPr>
        <w:spacing w:after="0"/>
        <w:ind w:left="0"/>
        <w:jc w:val="both"/>
      </w:pPr>
      <w:r>
        <w:rPr>
          <w:rFonts w:ascii="Times New Roman"/>
          <w:b w:val="false"/>
          <w:i w:val="false"/>
          <w:color w:val="000000"/>
          <w:sz w:val="28"/>
        </w:rPr>
        <w:t>
      48. 7-кестенің 6-бағанында тұрғын үй құрылыс жинақ банкі және (немесе) Ұлттық пошта операторы арқылы (тізімнен таңдалады) жеке тұлғалардың депозиттерін тарту көрсетіледі.</w:t>
      </w:r>
    </w:p>
    <w:bookmarkEnd w:id="6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34-қосымша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2020 жылғы 21 сәуірдегі</w:t>
            </w:r>
            <w:r>
              <w:br/>
            </w:r>
            <w:r>
              <w:rPr>
                <w:rFonts w:ascii="Times New Roman"/>
                <w:b w:val="false"/>
                <w:i w:val="false"/>
                <w:color w:val="000000"/>
                <w:sz w:val="20"/>
              </w:rPr>
              <w:t>№ 54 қаулысына</w:t>
            </w:r>
            <w:r>
              <w:br/>
            </w:r>
            <w:r>
              <w:rPr>
                <w:rFonts w:ascii="Times New Roman"/>
                <w:b w:val="false"/>
                <w:i w:val="false"/>
                <w:color w:val="000000"/>
                <w:sz w:val="20"/>
              </w:rPr>
              <w:t>15-қосымша</w:t>
            </w:r>
          </w:p>
        </w:tc>
      </w:tr>
    </w:tbl>
    <w:bookmarkStart w:name="z797" w:id="649"/>
    <w:p>
      <w:pPr>
        <w:spacing w:after="0"/>
        <w:ind w:left="0"/>
        <w:jc w:val="left"/>
      </w:pPr>
      <w:r>
        <w:rPr>
          <w:rFonts w:ascii="Times New Roman"/>
          <w:b/>
          <w:i w:val="false"/>
          <w:color w:val="000000"/>
        </w:rPr>
        <w:t xml:space="preserve"> Әкімшілік деректерді жинауға арналған нысан</w:t>
      </w:r>
    </w:p>
    <w:bookmarkEnd w:id="649"/>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p>
      <w:pPr>
        <w:spacing w:after="0"/>
        <w:ind w:left="0"/>
        <w:jc w:val="left"/>
      </w:pPr>
      <w:r>
        <w:rPr>
          <w:rFonts w:ascii="Times New Roman"/>
          <w:b/>
          <w:i w:val="false"/>
          <w:color w:val="000000"/>
        </w:rPr>
        <w:t xml:space="preserve"> Жеке тұлғалар депозиттерінің көлемі және сыйақы мөлшерлемелері (оның ішінде сыйақының ең жоғарғы мөлшерлемесі) бойынша есеп</w:t>
      </w:r>
    </w:p>
    <w:p>
      <w:pPr>
        <w:spacing w:after="0"/>
        <w:ind w:left="0"/>
        <w:jc w:val="both"/>
      </w:pPr>
      <w:r>
        <w:rPr>
          <w:rFonts w:ascii="Times New Roman"/>
          <w:b w:val="false"/>
          <w:i w:val="false"/>
          <w:color w:val="000000"/>
          <w:sz w:val="28"/>
        </w:rPr>
        <w:t>
      Әкімшілік деректер нысанының индексі: INDDEP-1</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20___жылғы "___"____________ жағдай бойынша</w:t>
      </w:r>
    </w:p>
    <w:p>
      <w:pPr>
        <w:spacing w:after="0"/>
        <w:ind w:left="0"/>
        <w:jc w:val="both"/>
      </w:pPr>
      <w:r>
        <w:rPr>
          <w:rFonts w:ascii="Times New Roman"/>
          <w:b w:val="false"/>
          <w:i w:val="false"/>
          <w:color w:val="000000"/>
          <w:sz w:val="28"/>
        </w:rPr>
        <w:t>
      Ақпаратты ұсынатын тұлғалар тобы: депозиттерге міндетті кепілдік беру жүйесінің қатысушылары болып табылатын екінші деңгейдегі банктер</w:t>
      </w:r>
    </w:p>
    <w:p>
      <w:pPr>
        <w:spacing w:after="0"/>
        <w:ind w:left="0"/>
        <w:jc w:val="both"/>
      </w:pPr>
      <w:r>
        <w:rPr>
          <w:rFonts w:ascii="Times New Roman"/>
          <w:b w:val="false"/>
          <w:i w:val="false"/>
          <w:color w:val="000000"/>
          <w:sz w:val="28"/>
        </w:rPr>
        <w:t>
      Әкімшілік деректер нысынын ұсыну мерзімдері:</w:t>
      </w:r>
    </w:p>
    <w:p>
      <w:pPr>
        <w:spacing w:after="0"/>
        <w:ind w:left="0"/>
        <w:jc w:val="both"/>
      </w:pPr>
      <w:r>
        <w:rPr>
          <w:rFonts w:ascii="Times New Roman"/>
          <w:b w:val="false"/>
          <w:i w:val="false"/>
          <w:color w:val="000000"/>
          <w:sz w:val="28"/>
        </w:rPr>
        <w:t xml:space="preserve">
      ай сайын, есепті айдан кейінгі айдың он екінші жұмыс күнінен кейінгі он екінші жұмыс күнінен кешіктірмей; </w:t>
      </w:r>
    </w:p>
    <w:p>
      <w:pPr>
        <w:spacing w:after="0"/>
        <w:ind w:left="0"/>
        <w:jc w:val="both"/>
      </w:pPr>
      <w:r>
        <w:rPr>
          <w:rFonts w:ascii="Times New Roman"/>
          <w:b w:val="false"/>
          <w:i w:val="false"/>
          <w:color w:val="000000"/>
          <w:sz w:val="28"/>
        </w:rPr>
        <w:t xml:space="preserve">
      ұлттық валютада тіркелген пайыздық мөлшерлемесі бар жеке тұлғалардың тартылған салымдары бойынша ең жоғары мөлшерлемелер туралы мәліметтер бөлігінде – ай сайын, есепті айдың күнтізбелік жиырмасыншы күнінен кейінгі екінші жұмыс күнінен кешіктірмей; </w:t>
      </w:r>
    </w:p>
    <w:p>
      <w:pPr>
        <w:spacing w:after="0"/>
        <w:ind w:left="0"/>
        <w:jc w:val="both"/>
      </w:pPr>
      <w:r>
        <w:rPr>
          <w:rFonts w:ascii="Times New Roman"/>
          <w:b w:val="false"/>
          <w:i w:val="false"/>
          <w:color w:val="000000"/>
          <w:sz w:val="28"/>
        </w:rPr>
        <w:t>
      желтоқсан айы үшін қосымша есеп (банкішілік операциялар бойынша қорытынды айналымдарды ескере отырып) аяқталған қаржы жылынан кейінгі жылдың отыз бірінші қаңтарынан кешіктірмей (есепті айда банкішілік операциялар бойынша айналымдар болған кезде)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1-кесте. Жеке тұлғалардың депозиттері бойынша есеп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Депозиттердің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1 (бір)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1 (бір) айдан 3 (үш) айға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ұлттық және шетел валюталарындағы депозиттерінің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валютадағы депозиттер,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Мерзімділік талаптарына сәйкес келмейтін салымдар,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салымдар,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1 (бір)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миллион теңгеден қоса алғанда 3 (үш)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миллион теңгеден қоса алғанда 5 (бес)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миллион теңгеден қоса алғанда 10 (он)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миллион теңгеден қоса алғанда 15 (он бес)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миллион теңгеден қоса алғанда 20 (жиырма)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миллион теңгеден қоса алғанда 50 (елу)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(елу) миллион теңгеден қоса алғанда 500 (бес жүз)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банкпен ерекше қатынастар арқылы байланысты тұлғалардың шартты салымдары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салымдар,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1 (бір)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миллион теңгеден қоса алғанда 3 (үш)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миллион теңгеден қоса алғанда 5 (бес)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миллион теңгеден қоса алғанда 10 (он)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миллион теңгеден қоса алғанда 15 (он бес)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миллион теңгеден қоса алғанда 20 (жиырма)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миллион теңгеден қоса алғанда 50 (елу)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(елу) миллион теңгеден қоса алғанда 500 (бес жүз)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банкпен ерекше қатынастар арқылы байланысты тұлғалардың ұлттық валютадағы шартты салымдары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Мерзімділік талаптарына сәйкес келетін салымдар,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 құқығымен,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1 (бір)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миллион теңгеден қоса алғанда 3 (үш)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миллион теңгеден қоса алғанда 5 (бес)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миллион теңгеден қоса алғанда 10 (он)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миллион теңгеден қоса алғанда 15 (он бес)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миллион теңгеден қоса алғанда 20 (жиырма)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миллион теңгеден қоса алғанда 50 (елу)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(елу) миллион теңгеден қоса алғанда 500 (бес жүз)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банкпен ерекше қатынастар арқылы байланысты тұлғалардың толықтыру құқығымен мерзімділік талаптарына сәйкес келетін салымдары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 құқығынсыз,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1 (бір)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миллион теңгеден қоса алғанда 3 (үш)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миллион теңгеден қоса алғанда 5 (бес)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миллион теңгеден қоса алғанда 10 (он)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миллион теңгеден қоса алғанда 15 (он бес)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миллион теңгеден қоса алғанда 20 (жиырма)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миллион теңгеден қоса алғанда 50 (елу)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(елу) миллион теңгеден қоса алғанда 500 (бес жүз)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банкпен ерекше қатынастар арқылы байланысты тұлғалардың толықтыру құқығынсыз мерзімділік талаптарына сәйкес келетін салымдары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 салымдары,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 құқығымен,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1 (бір)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миллион теңгеден қоса алғанда 3 (үш)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миллион теңгеден қоса алғанда 5 (бес)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миллион теңгеден қоса алғанда 10 (он)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миллион теңгеден қоса алғанда 15 (он бес)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миллион теңгеден қоса алғанда 20 (жиырма)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миллион теңгеден қоса алғанда 50 (елу)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(елу) миллион теңгеден қоса алғанда 500 (бес жүз)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банкпен ерекше қатынастар арқылы байланысты тұлғалардың толықтыру құқығымен жинақ салымдары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 құқығынсыз,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1 (бір)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миллион теңгеден қоса алғанда 3 (үш)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миллион теңгеден қоса алғанда 5 (бес)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миллион теңгеден қоса алғанда 10 (он)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миллион теңгеден қоса алғанда 15 (он бес)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миллион теңгеден қоса алғанда 20 (жиырма)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миллион теңгеден қоса алғанда 50 (елу)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(елу) миллион теңгеден қоса алғанда 500 (бес жүз)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банкпен ерекше қатынастар арқылы байланысты тұлғалардың толықтыру құқығынсыз жинақ салымдары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1 (бір)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миллион теңгеден қоса алғанда 3 (үш)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миллион теңгеден қоса алғанда 5 (бес)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миллион теңгеден қоса алғанда 10 (он)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миллион теңгеден қоса алғанда 15 (он бес)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миллион теңгеден қоса алғанда 20 (жиырма)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миллион теңгеден қоса алғанда 50 (елу)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(елу) миллион теңгеден қоса алғанда 500 (бес жүз)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банкпен ерекше қатынастар арқылы байланысты тұлғалардың ағымдағы шоттары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етуге дейінгі салымдар,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1 (бір)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миллион теңгеден қоса алғанда 3 (үш)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миллион теңгеден қоса алғанда 5 (бес)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миллион теңгеден қоса алғанда 10 (он)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миллион теңгеден қоса алғанда 15 (он бес)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миллион теңгеден қоса алғанда 20 (жиырма)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миллион теңгеден қоса алғанда 50 (елу)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(елу) миллион теңгеден қоса алғанда 500 (бес жүз)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банкпен ерекше қатынастар арқылы байланысты тұлғалардың талап етуге дейінгі салымдары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депозиттер,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Мерзімділік талаптарына сәйкес келмейтін салымдар,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салымдар,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1 (бір)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миллион теңгеден қоса алғанда 3 (үш)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миллион теңгеден қоса алғанда 5 (бес)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миллион теңгеден қоса алғанда 10 (он)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миллион теңгеден қоса алғанда 15 (он бес)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миллион теңгеден қоса алғанда 20 (жиырма)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миллион теңгеден қоса алғанда 50 (елу)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(елу) миллион теңгеден қоса алғанда 500 (бес жүз)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банкпен ерекше қатынастар арқылы байланысты тұлғалардың шартты салымдары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салымдар,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1 (бір)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миллион теңгеден қоса алғанда 3 (үш)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миллион теңгеден қоса алғанда 5 (бес)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миллион теңгеден қоса алғанда 10 (он)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миллион теңгеден қоса алғанда 15 (он бес)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миллион теңгеден қоса алғанда 20 (жиырма)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миллион теңгеден қоса алғанда 50 (елу)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(елу) миллион теңгеден қоса алғанда 500 (бес жүз)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банкпен ерекше қатынастар арқылы байланысты тұлғалардың мерзімді салымдары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Мерзімділік талаптарына сәйкес келетін салымдар,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1 (бір)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миллион теңгеден қоса алғанда 3 (үш)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миллион теңгеден қоса алғанда 5 (бес)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миллион теңгеден қоса алғанда 10 (он)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миллион теңгеден қоса алғанда 15 (он бес)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миллион теңгеден қоса алғанда 20 (жиырма)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миллион теңгеден қоса алғанда 50 (елу)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(елу) миллион теңгеден қоса алғанда 500 (бес жүз)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банкпен ерекше қатынастар арқылы байланысты тұлғалардың мерзімділік талаптарына сәйкес келетін салымдары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 салымдары,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1 (бір)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миллион теңгеден қоса алғанда 3 (үш)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миллион теңгеден қоса алғанда 5 (бес)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миллион теңгеден қоса алғанда 10 (он)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миллион теңгеден қоса алғанда 15 (он бес)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миллион теңгеден қоса алғанда 20 (жиырма)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миллион теңгеден қоса алғанда 50 (елу)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(елу) миллион теңгеден қоса алғанда 500 (бес жүз)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банкпен ерекше қатынастар арқылы байланысты тұлғалардың жинақ салымдары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1 (бір)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миллион теңгеден қоса алғанда 3 (үш)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миллион теңгеден қоса алғанда 5 (бес)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миллион теңгеден қоса алғанда 10 (он)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миллион теңгеден қоса алғанда 15 (он бес)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миллион теңгеден қоса алғанда 20 (жиырма)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миллион теңгеден қоса алғанда 50 (елу)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(елу) миллион теңгеден қоса алғанда 500 (бес жүз)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банкпен ерекше қатынастар арқылы байланысты тұлғалардың ағымдағы шоттары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етуге дейінгі салымдар,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1 (бір)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миллион теңгеден қоса алғанда 3 (үш)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миллион теңгеден қоса алғанда 5 (бес)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миллион теңгеден қоса алғанда 10 (он)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миллион теңгеден қоса алғанда 15 (он бес)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миллион теңгеден қоса алғанда 20 (жиырма)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миллион теңгеден қоса алғанда 50 (елу)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(елу) миллион теңгеден қоса алғанда 500 (бес жүз)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банкпен ерекше қатынастар арқылы байланысты тұлғалардың талап етуге дейінгі салымдары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Сыйақысының бір бөлігін мемлекет субсидиялайтын ұлттық валютадағы салымдар (тұрғын үй құрылыс жинақ ақшасы, мемлекеттік білім беру жинақтау жүйесі шеңберінде),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1 (бір)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миллион теңгеден қоса алғанда 3 (үш)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миллион теңгеден қоса алғанда 5 (бес)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миллион теңгеден қоса алғанда 10 (он)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миллион теңгеден қоса алғанда 15 (он бес)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миллион теңгеден қоса алғанда 20 (жиырма)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миллион теңгеден қоса алғанда 50 (елу)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(елу) миллион теңгеден қоса алғанда 500 (бес жүз)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банкпен ерекше қатынастар арқылы байланысты тұлғалардың сыйақысының бір бөлігін мемлекет субсидиялайтын ұлттық валютадағы салымдары (тұрғын үй құрылыс жинақ ақшасы, мемлекеттік білім беру жинақтау жүйесі шеңберінде)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Өзгермелі пайыздық мөлшерлемесімен ұлттық валютадағы салымдар,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салымдар,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1 (бір)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миллион теңгеден қоса алғанда 3 (үш)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миллион теңгеден қоса алғанда 5 (бес)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миллион теңгеден қоса алғанда 10 (он)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миллион теңгеден қоса алғанда 15 (он бес)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миллион теңгеден қоса алғанда 20 (жиырма)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миллион теңгеден қоса алғанда 50 (елу)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(елу) миллион теңгеден қоса алғанда 500 (бес жүз)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банкпен ерекше қатынастар арқылы байланысты тұлғалардың өзгермелі пайыздық мөлшерлемесімен мерзімді салымдары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 салымдары,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1 (бір)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миллион теңгеден қоса алғанда 3 (үш)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миллион теңгеден қоса алғанда 5 (бес)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миллион теңгеден қоса алғанда 10 (он)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миллион теңгеден қоса алғанда 15 (он бес)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миллион теңгеден қоса алғанда 20 (жиырма)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миллион теңгеден қоса алғанда 50 (елу)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(елу) миллион теңгеден қоса алғанда 500 (бес жүз) миллион теңгеге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банкпен ерекше қатынастар арқылы байланысты тұлғалардың өзгермелі пайыздық мөлшерлемесімен жинақ салымдары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6 (алты) айға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12 (он екі) айға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24 (жирма төрт) айға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(жиырма төрт) айдан астам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мерзімі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 саны, оның ішінде: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1 (бір) айға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1 (бір) айдан 3 (үш) айға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(үш) айдан 6 (алты) айға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12 (он екі) айға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мерзімі жоқ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2-кесте. Жеке тұлғалар депозиттерінің айналымдары бойынша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ашылған шоттар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жаңадан ашылған шоттарға қабылданған депозиттердің барлығы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ұлттық және шетел валюталарындағы депозиттерінің барлығы,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валютадағы депозиттер,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Мерзімділік талаптарына сәйкес келмейтін салымдар,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салымдар,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1 (бір)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(бір)айдан қоса алғанда 3 (үш)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қоса алғанда 24 (жиырма төрт)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(жиырма төрт) айдан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 құқығымен мерзімділік талаптарына сәйкес келетін салымдар,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1 (бір)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(бір)айдан қоса алғанда 3 (үш)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қоса алғанда 24 (жиырма төрт)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(жиырма төрт) айдан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 құқығынсыз мерзімділік талаптарына сәйкес келетін салымдар,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1 (бір)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(бір)айдан қоса алғанда 3 (үш)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қоса алғанда 24 (жиырма төрт)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(жиырма төрт) айдан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 құқығымен жинақ салымдары,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1 (бір)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(бір)айдан қоса алғанда 3 (үш)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қоса алғанда 24 (жиырма төрт)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(жиырма төрт) айдан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 құқығынсыз жинақ салымдары,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1 (бір)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(бір)айдан қоса алғанда 3 (үш)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қоса алғанда 24 (жиырма төрт)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(жиырма төрт) айдан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етуге дейінгі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депозиттер,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Мерзімділік талаптарына сәйкес келмейтін салымдар,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салымдар,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1 (бір)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(бір)айдан қоса алғанда 3 (үш)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қоса алғанда 24 (жиырма төрт)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(жиырма төрт) айдан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Мерзімділік талаптарына сәйкес келетін салымдар,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1 (бір)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(бір)айдан қоса алғанда 3 (үш)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қоса алғанда 24 (жиырма төрт)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(жиырма төрт) айдан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 салымдары,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1 (бір)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(бір)айдан қоса алғанда 3 (үш)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қоса алғанда 24 (жиырма төрт)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(жиырма төрт) айдан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етуге дейінгі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Сыйақысының бір бөлігін мемлекет субсидиялайтын ұлттық валютадағы салымдар (тұрғын үй құрылыс жинақ ақшасы, мемлекеттік білім беру жинақтау жүйесі шеңберінде),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1 (бір)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(бір)айдан қоса алғанда 3 (үш)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қоса алғанда 24 (жиырма төрт)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(жиырма төрт) айдан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Өзгермелі пайыздық мөлшерлемесімен ұлттық валютадағы депозиттер,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салымдар,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1 (бір)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(бір)айдан қоса алғанда 3 (үш)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қоса алғанда 24 (жиырма төрт)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(жиырма төрт) айдан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 салымдары,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1 (бір)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(бір)айдан қоса алғанда 3 (үш)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қоса алғанда 24 (жиырма төрт) айға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(жиырма төрт) айдан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мерзімі ұзартылған шоттар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мерзімі ұзартылған депозиттердің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салымшы және (немесе) үшінші тұлға толықтырған шоттар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салымшы және (немесе) үшінші тұлға толықтырған депозиттердің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ішінара ақша алынған шоттар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ішінара ақша алынған депозиттердің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мерзімі бойынша өтелген шоттар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мерзімі бойынша өтелген депозиттердің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мерзімінен бұрын өтелген шоттар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мерзімінен бұрын өтелген депозиттердің барлығы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3-кесте. Өтеу сомасы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Депозиттер бойынша "Қазақстанның депозиттерге кепілдік беру қоры" акционерлік қоғамының (бұдан әрі – Қор) өтеу сомасы (банктің депозиторларға қарсы талаптарын есептемегенде) (мың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Депозиттер бойынша Қордың өтеу сомасы (банктің депозиторларға қарсы талаптарын есептегенде) (мың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 саны (бірліктермен),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шоттар бойынша нөлдік қалдықтары бар клиенттер (бірліктермен)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Нөлдік қалдықтары бар шоттар саны (бірліктермен)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4-кесте. Өңірлер бөлігінде жеке тұлғалардың депозиттері бойынша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және республикалық маңызы бар қала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Депозиттердің барлығы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Депозиттердің барлығы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5-кесте. Жеке тұлғалардың белгіленген пайыздық мөлшерлемесі бар тартылған депозиттері бойынша есепті айдағы сыйақы мөлшерлемелері және тарту көлемі (белгіленген пайыздық мөлшерлемесі бар депозиттер)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пайыздық мөлшерлемесі бар депозит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жаңадан ашылған шоттарда қабылданған депозиттер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Көлемі (теңгемен),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мөлшерлеме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есептелген мөлшерлеме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валютадағы депозиттер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Мерзімділік талаптарына сәйкес келмейтін салымдар,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салымдар,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1 (бір)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(бір)айдан қоса алғанда 3 (үш)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қоса алғанда 24 (жиырма төрт)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(жиырма төрт) айдан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 құқығымен мерзімділік талаптарына сәйкес келетін салымдар,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1 (бір)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(бір)айдан қоса алғанда 3 (үш)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қоса алғанда 24 (жиырма төрт)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(жиырма төрт) айдан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 құқығынсыз мерзімділік талаптарына сәйкес келетін салымдар,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(үш)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1 (бір)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(бір)айдан қоса алғанда 3 (үш)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қоса алғанда 24 (жиырма төрт)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 құқығымен жинақ салымдары,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1 (бір)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(бір)айдан қоса алғанда 3 (үш)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қоса алғанда 24 (жиырма төрт)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(жиырма төрт) айдан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 құқығынсыз жинақ салымдары,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 алғанда 1 (бір) айға дейін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(бір)айдан қоса алғанда 3 (үш)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қоса алғанда 24 (жиырма төрт)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(жиырма төрт) айдан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етуге дейінгі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Мерзімділік талаптарына сәйкес келмейтін салымдар,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салымдар,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 және одан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Мерзімділік талаптарына сәйкес келетін салымдар,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 және одан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 салымдары,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 және одан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етуге дейінгі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Сыйақысының бір бөлігін мемлекет субсидиялайтын салымдар (тұрғын үй құрылыс жинақ ақшасы, мемлекеттік білім беру жинақтау жүйесі шеңберінде)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ұзартылған депозиттер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 өзгертілген ұзақ мерзімді депозиттер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 өзгеріссіз қалған ұзақ мерзімді депозиттер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(теңгемен)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мөлшерлеме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өлшенген мөлшерлеме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(теңгемен)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мөлшерлеме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өлшенген мөлшерлеме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Ұзартылған депозиттерді қоспағанда, сыйақы мөлшерлемесі есепті айда өзгертілген депозиттер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мөлшерлеме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өлшенген мөлшерлеме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6-кесте. Жеке тұлғалардың өзгермелі пайыздық мөлшерлемесі бар (өзгермелі пайыздық мөлшерлемесі бар ұлттық валютадағы депозиттер) тартылған депозиттері бойынша есепті айдағы сыйақы мөлшерлемелері және тарту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Бенчмарк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Бенчмарктың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тарылған салымдар (депозиттер) көлемі,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Спред, пайыздық тармақ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мөлшерлеме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базалық мөлшерлемесі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Инфляция деңгейі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ТОНИА мөлшерлемесі (TONIA) – теңге ОверНайт индексі Авередж (Tenge OverNight Index Average)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ТВИНА мөлшерлемесі (TWINA) – теңге Вик индексі Авередж (Tenge Week Index Average)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7-кесте. Жеке тұлғалардың депозиттерін тарту үшін агенттік желінің болуы немесе болмауы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 (иә немесе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Делдалдар саны</w:t>
            </w:r>
          </w:p>
          <w:p>
            <w:pPr>
              <w:spacing w:after="20"/>
              <w:ind w:left="20"/>
              <w:jc w:val="both"/>
            </w:pPr>
            <w:r>
              <w:rPr>
                <w:rFonts w:ascii="Times New Roman"/>
                <w:b w:val="false"/>
                <w:i w:val="false"/>
                <w:color w:val="000000"/>
                <w:sz w:val="20"/>
              </w:rPr>
              <w:t>
(бірліктермен)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Делдалдың қызметтері арқылы жеке тұлғалардың депозиттерін тарту</w:t>
            </w:r>
          </w:p>
          <w:p>
            <w:pPr>
              <w:spacing w:after="20"/>
              <w:ind w:left="20"/>
              <w:jc w:val="both"/>
            </w:pPr>
            <w:r>
              <w:rPr>
                <w:rFonts w:ascii="Times New Roman"/>
                <w:b w:val="false"/>
                <w:i w:val="false"/>
                <w:color w:val="000000"/>
                <w:sz w:val="20"/>
              </w:rPr>
              <w:t>
(иә немесе жоқ))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пошта операторы арқылы жеке тұлғалардың депозиттерін тарту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депозиттерін тарту үшін агенттік желі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8-кесте. Ұлттық валютада тіркелген пайыздық мөлшерлемесі бар жеке тұлғалардың тартылған салымдары бойынша ең жоғары мөлшерлеме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пайыздық салым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мөлшерлеме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шарттарға сәйкес келмейтін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Мерзімділік шарттарына сәйкес келетін салымдар және толықтыру құқығымен жинақ салымдары,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1 (бір) айға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(бір)айдан қоса алғанда 6 (алты) айға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қоса алғанда 24 (жиырма төрт) айға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(жиырма төрт) айдан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Мерзімділік шарттарына сәйкес келетін салымдар және толықтыру құқығынсыз жинақ салымдары,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1 (бір) айға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(бір)айдан қоса алғанда 6 (алты) айға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қоса алғанда 24 (жиырма төрт) айға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(жиырма төрт) айдан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w:t>
      </w:r>
    </w:p>
    <w:p>
      <w:pPr>
        <w:spacing w:after="0"/>
        <w:ind w:left="0"/>
        <w:jc w:val="both"/>
      </w:pPr>
      <w:r>
        <w:rPr>
          <w:rFonts w:ascii="Times New Roman"/>
          <w:b w:val="false"/>
          <w:i w:val="false"/>
          <w:color w:val="000000"/>
          <w:sz w:val="28"/>
        </w:rPr>
        <w:t>
      Орындаушы _____________________________________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_______________________________________________ 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xml:space="preserve">
      Күні 20__ жылғы "______" 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тұлғалар депозиттерінің</w:t>
            </w:r>
            <w:r>
              <w:br/>
            </w:r>
            <w:r>
              <w:rPr>
                <w:rFonts w:ascii="Times New Roman"/>
                <w:b w:val="false"/>
                <w:i w:val="false"/>
                <w:color w:val="000000"/>
                <w:sz w:val="20"/>
              </w:rPr>
              <w:t>көлемі және сыйақы</w:t>
            </w:r>
            <w:r>
              <w:br/>
            </w:r>
            <w:r>
              <w:rPr>
                <w:rFonts w:ascii="Times New Roman"/>
                <w:b w:val="false"/>
                <w:i w:val="false"/>
                <w:color w:val="000000"/>
                <w:sz w:val="20"/>
              </w:rPr>
              <w:t>мөлшерлемелері бойынша</w:t>
            </w:r>
            <w:r>
              <w:br/>
            </w:r>
            <w:r>
              <w:rPr>
                <w:rFonts w:ascii="Times New Roman"/>
                <w:b w:val="false"/>
                <w:i w:val="false"/>
                <w:color w:val="000000"/>
                <w:sz w:val="20"/>
              </w:rPr>
              <w:t>есептің нысанына</w:t>
            </w:r>
            <w:r>
              <w:br/>
            </w:r>
            <w:r>
              <w:rPr>
                <w:rFonts w:ascii="Times New Roman"/>
                <w:b w:val="false"/>
                <w:i w:val="false"/>
                <w:color w:val="000000"/>
                <w:sz w:val="20"/>
              </w:rPr>
              <w:t>қосымша</w:t>
            </w:r>
          </w:p>
        </w:tc>
      </w:tr>
    </w:tbl>
    <w:bookmarkStart w:name="z799" w:id="650"/>
    <w:p>
      <w:pPr>
        <w:spacing w:after="0"/>
        <w:ind w:left="0"/>
        <w:jc w:val="left"/>
      </w:pPr>
      <w:r>
        <w:rPr>
          <w:rFonts w:ascii="Times New Roman"/>
          <w:b/>
          <w:i w:val="false"/>
          <w:color w:val="000000"/>
        </w:rPr>
        <w:t xml:space="preserve"> Әкімшілік деректер нысанын толтыру бойынша түсіндірме Жеке тұлғалар депозиттерінің көлемі және сыйақы мөлшерлемелері (оның ішінде сыйақының ең жоғарғы мөлшерлемесі) бойынша есеп (индексі – INDDEP-1, кезеңділігі – ай сайын)</w:t>
      </w:r>
    </w:p>
    <w:bookmarkEnd w:id="650"/>
    <w:bookmarkStart w:name="z800" w:id="651"/>
    <w:p>
      <w:pPr>
        <w:spacing w:after="0"/>
        <w:ind w:left="0"/>
        <w:jc w:val="left"/>
      </w:pPr>
      <w:r>
        <w:rPr>
          <w:rFonts w:ascii="Times New Roman"/>
          <w:b/>
          <w:i w:val="false"/>
          <w:color w:val="000000"/>
        </w:rPr>
        <w:t xml:space="preserve"> 1-тарау. Жалпы ережелер</w:t>
      </w:r>
    </w:p>
    <w:bookmarkEnd w:id="651"/>
    <w:bookmarkStart w:name="z801" w:id="652"/>
    <w:p>
      <w:pPr>
        <w:spacing w:after="0"/>
        <w:ind w:left="0"/>
        <w:jc w:val="both"/>
      </w:pPr>
      <w:r>
        <w:rPr>
          <w:rFonts w:ascii="Times New Roman"/>
          <w:b w:val="false"/>
          <w:i w:val="false"/>
          <w:color w:val="000000"/>
          <w:sz w:val="28"/>
        </w:rPr>
        <w:t>
      1. Осы түсіндірме "Жеке тұлғалар депозиттерінің көлемі және сыйақы мөлшерлемелері (оның ішінде сыйақының ең жоғарғы мөлшерлемесі) бойынша есеп" әкімшілік деректер нысанын (бұдан әрі – Нысан) толтыру бойынша бірыңғай талаптарды айқындайды.</w:t>
      </w:r>
    </w:p>
    <w:bookmarkEnd w:id="652"/>
    <w:bookmarkStart w:name="z802" w:id="653"/>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Республикасының Заңы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653"/>
    <w:bookmarkStart w:name="z803" w:id="654"/>
    <w:p>
      <w:pPr>
        <w:spacing w:after="0"/>
        <w:ind w:left="0"/>
        <w:jc w:val="both"/>
      </w:pPr>
      <w:r>
        <w:rPr>
          <w:rFonts w:ascii="Times New Roman"/>
          <w:b w:val="false"/>
          <w:i w:val="false"/>
          <w:color w:val="000000"/>
          <w:sz w:val="28"/>
        </w:rPr>
        <w:t>
      3. Нысанды депозиттерге міндетті кепілдік беру жүйесінің қатысушылары болып табылатын екінші деңгейдегі банктер ай сайын есепті айдың соңындағы жағдай бойынша жасайды, ол есепті айдың жиырмасыншы күнінің соңындағы жағдай бойынша жасалады, егер жиырмасыншы күн жұмыс істемейтін күнге келетін болса, онда 8-кесте бойынша нысан алдыңғы жұмыс күнінің соңындағы жағдай бойынша жасайды.</w:t>
      </w:r>
    </w:p>
    <w:bookmarkEnd w:id="654"/>
    <w:p>
      <w:pPr>
        <w:spacing w:after="0"/>
        <w:ind w:left="0"/>
        <w:jc w:val="both"/>
      </w:pPr>
      <w:r>
        <w:rPr>
          <w:rFonts w:ascii="Times New Roman"/>
          <w:b w:val="false"/>
          <w:i w:val="false"/>
          <w:color w:val="000000"/>
          <w:sz w:val="28"/>
        </w:rPr>
        <w:t>
      Нысандағы деректер теңгемен толтырылады. Құн көрсеткіштері үтірден кейін екі таңбасы бар сандарда көрсетіледі.</w:t>
      </w:r>
    </w:p>
    <w:bookmarkStart w:name="z804" w:id="655"/>
    <w:p>
      <w:pPr>
        <w:spacing w:after="0"/>
        <w:ind w:left="0"/>
        <w:jc w:val="both"/>
      </w:pPr>
      <w:r>
        <w:rPr>
          <w:rFonts w:ascii="Times New Roman"/>
          <w:b w:val="false"/>
          <w:i w:val="false"/>
          <w:color w:val="000000"/>
          <w:sz w:val="28"/>
        </w:rPr>
        <w:t>
      4. Салымдар (депозиттер) клиенттермен жасалған банктік салым шарттары негізінде мерзімі бойынша бөлінеді. Салымдар (депозиттер) мерзімі бойынша:</w:t>
      </w:r>
    </w:p>
    <w:bookmarkEnd w:id="655"/>
    <w:p>
      <w:pPr>
        <w:spacing w:after="0"/>
        <w:ind w:left="0"/>
        <w:jc w:val="both"/>
      </w:pPr>
      <w:r>
        <w:rPr>
          <w:rFonts w:ascii="Times New Roman"/>
          <w:b w:val="false"/>
          <w:i w:val="false"/>
          <w:color w:val="000000"/>
          <w:sz w:val="28"/>
        </w:rPr>
        <w:t>
      1 (бір) айға дейінгі, қоса алғанда;</w:t>
      </w:r>
    </w:p>
    <w:p>
      <w:pPr>
        <w:spacing w:after="0"/>
        <w:ind w:left="0"/>
        <w:jc w:val="both"/>
      </w:pPr>
      <w:r>
        <w:rPr>
          <w:rFonts w:ascii="Times New Roman"/>
          <w:b w:val="false"/>
          <w:i w:val="false"/>
          <w:color w:val="000000"/>
          <w:sz w:val="28"/>
        </w:rPr>
        <w:t>
      1 (бір) айдан 3 (үш) айға дейінгі, қоса алғанда;</w:t>
      </w:r>
    </w:p>
    <w:p>
      <w:pPr>
        <w:spacing w:after="0"/>
        <w:ind w:left="0"/>
        <w:jc w:val="both"/>
      </w:pPr>
      <w:r>
        <w:rPr>
          <w:rFonts w:ascii="Times New Roman"/>
          <w:b w:val="false"/>
          <w:i w:val="false"/>
          <w:color w:val="000000"/>
          <w:sz w:val="28"/>
        </w:rPr>
        <w:t>
      3 (үш) айдан 6 (алты) айға дейінгі, қоса алғанда;</w:t>
      </w:r>
    </w:p>
    <w:p>
      <w:pPr>
        <w:spacing w:after="0"/>
        <w:ind w:left="0"/>
        <w:jc w:val="both"/>
      </w:pPr>
      <w:r>
        <w:rPr>
          <w:rFonts w:ascii="Times New Roman"/>
          <w:b w:val="false"/>
          <w:i w:val="false"/>
          <w:color w:val="000000"/>
          <w:sz w:val="28"/>
        </w:rPr>
        <w:t>
      6 (алты) айдан 12 (он екі) айға дейінгі;</w:t>
      </w:r>
    </w:p>
    <w:p>
      <w:pPr>
        <w:spacing w:after="0"/>
        <w:ind w:left="0"/>
        <w:jc w:val="both"/>
      </w:pPr>
      <w:r>
        <w:rPr>
          <w:rFonts w:ascii="Times New Roman"/>
          <w:b w:val="false"/>
          <w:i w:val="false"/>
          <w:color w:val="000000"/>
          <w:sz w:val="28"/>
        </w:rPr>
        <w:t>
      12 (он екі) айдан 24 (жиырма төрт) айға дейінгі;</w:t>
      </w:r>
    </w:p>
    <w:p>
      <w:pPr>
        <w:spacing w:after="0"/>
        <w:ind w:left="0"/>
        <w:jc w:val="both"/>
      </w:pPr>
      <w:r>
        <w:rPr>
          <w:rFonts w:ascii="Times New Roman"/>
          <w:b w:val="false"/>
          <w:i w:val="false"/>
          <w:color w:val="000000"/>
          <w:sz w:val="28"/>
        </w:rPr>
        <w:t>
      24 (жиырма төрт) айдан астам;</w:t>
      </w:r>
    </w:p>
    <w:p>
      <w:pPr>
        <w:spacing w:after="0"/>
        <w:ind w:left="0"/>
        <w:jc w:val="both"/>
      </w:pPr>
      <w:r>
        <w:rPr>
          <w:rFonts w:ascii="Times New Roman"/>
          <w:b w:val="false"/>
          <w:i w:val="false"/>
          <w:color w:val="000000"/>
          <w:sz w:val="28"/>
        </w:rPr>
        <w:t>
      белгіленген мерзімі жоқ (ағымдағы шоттар, талап етілгенге дейінгі салымдар, шартты салымдар) салымдарға (депозиттерге) жіктеледі.</w:t>
      </w:r>
    </w:p>
    <w:p>
      <w:pPr>
        <w:spacing w:after="0"/>
        <w:ind w:left="0"/>
        <w:jc w:val="both"/>
      </w:pPr>
      <w:r>
        <w:rPr>
          <w:rFonts w:ascii="Times New Roman"/>
          <w:b w:val="false"/>
          <w:i w:val="false"/>
          <w:color w:val="000000"/>
          <w:sz w:val="28"/>
        </w:rPr>
        <w:t>
      Мерзімі бойынша ағымдағы шоттар белгіленген мерзімсіз депозиттер ретінде жіктеледі.</w:t>
      </w:r>
    </w:p>
    <w:p>
      <w:pPr>
        <w:spacing w:after="0"/>
        <w:ind w:left="0"/>
        <w:jc w:val="both"/>
      </w:pPr>
      <w:r>
        <w:rPr>
          <w:rFonts w:ascii="Times New Roman"/>
          <w:b w:val="false"/>
          <w:i w:val="false"/>
          <w:color w:val="000000"/>
          <w:sz w:val="28"/>
        </w:rPr>
        <w:t>
      Мерзімдері күндермен есептелетін салымдар күнтізбелік 30 (отыз) күнге тең айлық мәнге келтіріледі (жылына күнтізбелік күндер саны 360 (үш жүз алпыс) күнге сәйкес келеді).</w:t>
      </w:r>
    </w:p>
    <w:bookmarkStart w:name="z805" w:id="656"/>
    <w:p>
      <w:pPr>
        <w:spacing w:after="0"/>
        <w:ind w:left="0"/>
        <w:jc w:val="both"/>
      </w:pPr>
      <w:r>
        <w:rPr>
          <w:rFonts w:ascii="Times New Roman"/>
          <w:b w:val="false"/>
          <w:i w:val="false"/>
          <w:color w:val="000000"/>
          <w:sz w:val="28"/>
        </w:rPr>
        <w:t>
      5. Нысанға басшы немесе есепке қол қою функциясы жүктелген адам және орындаушы қол қояды.</w:t>
      </w:r>
    </w:p>
    <w:bookmarkEnd w:id="656"/>
    <w:bookmarkStart w:name="z806" w:id="657"/>
    <w:p>
      <w:pPr>
        <w:spacing w:after="0"/>
        <w:ind w:left="0"/>
        <w:jc w:val="left"/>
      </w:pPr>
      <w:r>
        <w:rPr>
          <w:rFonts w:ascii="Times New Roman"/>
          <w:b/>
          <w:i w:val="false"/>
          <w:color w:val="000000"/>
        </w:rPr>
        <w:t xml:space="preserve"> 2-тарау. Нысанды толтыру бойынша түсіндірме</w:t>
      </w:r>
    </w:p>
    <w:bookmarkEnd w:id="657"/>
    <w:bookmarkStart w:name="z807" w:id="658"/>
    <w:p>
      <w:pPr>
        <w:spacing w:after="0"/>
        <w:ind w:left="0"/>
        <w:jc w:val="both"/>
      </w:pPr>
      <w:r>
        <w:rPr>
          <w:rFonts w:ascii="Times New Roman"/>
          <w:b w:val="false"/>
          <w:i w:val="false"/>
          <w:color w:val="000000"/>
          <w:sz w:val="28"/>
        </w:rPr>
        <w:t>
      6. 1-кестені толтыру кезінде екінші деңгейдегі банктер жеке тұлғалардың, оның ішінде нөлдік қалдықтары бар салымдары (депозиттері) туралы мәліметтерді ашады.</w:t>
      </w:r>
    </w:p>
    <w:bookmarkEnd w:id="658"/>
    <w:bookmarkStart w:name="z808" w:id="659"/>
    <w:p>
      <w:pPr>
        <w:spacing w:after="0"/>
        <w:ind w:left="0"/>
        <w:jc w:val="both"/>
      </w:pPr>
      <w:r>
        <w:rPr>
          <w:rFonts w:ascii="Times New Roman"/>
          <w:b w:val="false"/>
          <w:i w:val="false"/>
          <w:color w:val="000000"/>
          <w:sz w:val="28"/>
        </w:rPr>
        <w:t xml:space="preserve">
      7. Шетел валютасындағы депозиттер бойынша сома Нормативтік құқықтық актілерді мемлекеттік тіркеу тізілімінде № 8378 болып тіркелген "Валюта айырбастаудың нарықтық бағамын айқындау тәртібі туралы" Қазақстан Республикасы Ұлттық Банкі Басқармасының 2013 жылғы 25 қаңтардағы № 15 </w:t>
      </w:r>
      <w:r>
        <w:rPr>
          <w:rFonts w:ascii="Times New Roman"/>
          <w:b w:val="false"/>
          <w:i w:val="false"/>
          <w:color w:val="000000"/>
          <w:sz w:val="28"/>
        </w:rPr>
        <w:t>қаулысының</w:t>
      </w:r>
      <w:r>
        <w:rPr>
          <w:rFonts w:ascii="Times New Roman"/>
          <w:b w:val="false"/>
          <w:i w:val="false"/>
          <w:color w:val="000000"/>
          <w:sz w:val="28"/>
        </w:rPr>
        <w:t xml:space="preserve"> және Қазақстан Республикасы Қаржы министрінің 2013 жылғы 22 ақпандағы № 99 бұйрығының (бұдан әрі – № 15 қаулы және № 99 бұйрық) 1-тармағында көзделген тәртіппен айқындалған валюталарды айырбастаудың нарықтық бағамы бойынша есепті күнге қайта есептеледі.</w:t>
      </w:r>
    </w:p>
    <w:bookmarkEnd w:id="659"/>
    <w:bookmarkStart w:name="z809" w:id="660"/>
    <w:p>
      <w:pPr>
        <w:spacing w:after="0"/>
        <w:ind w:left="0"/>
        <w:jc w:val="both"/>
      </w:pPr>
      <w:r>
        <w:rPr>
          <w:rFonts w:ascii="Times New Roman"/>
          <w:b w:val="false"/>
          <w:i w:val="false"/>
          <w:color w:val="000000"/>
          <w:sz w:val="28"/>
        </w:rPr>
        <w:t>
      8. Депозиттердің сомасына қарай депозиттерді топтарға бөлу кезінде есепті кезеңнің соңындағы жағдай бойынша деректер пайдаланылады.</w:t>
      </w:r>
    </w:p>
    <w:bookmarkEnd w:id="660"/>
    <w:bookmarkStart w:name="z810" w:id="661"/>
    <w:p>
      <w:pPr>
        <w:spacing w:after="0"/>
        <w:ind w:left="0"/>
        <w:jc w:val="both"/>
      </w:pPr>
      <w:r>
        <w:rPr>
          <w:rFonts w:ascii="Times New Roman"/>
          <w:b w:val="false"/>
          <w:i w:val="false"/>
          <w:color w:val="000000"/>
          <w:sz w:val="28"/>
        </w:rPr>
        <w:t>
      9. 1-кестенің 3 және 10-бағандары бойынша жеке тұлғалар теңгемен және (немесе) шетел валютасымен ашқан депозиттердің жиынтық сомасы мен шоттардың саны көрсетіледі.</w:t>
      </w:r>
    </w:p>
    <w:bookmarkEnd w:id="661"/>
    <w:bookmarkStart w:name="z811" w:id="662"/>
    <w:p>
      <w:pPr>
        <w:spacing w:after="0"/>
        <w:ind w:left="0"/>
        <w:jc w:val="both"/>
      </w:pPr>
      <w:r>
        <w:rPr>
          <w:rFonts w:ascii="Times New Roman"/>
          <w:b w:val="false"/>
          <w:i w:val="false"/>
          <w:color w:val="000000"/>
          <w:sz w:val="28"/>
        </w:rPr>
        <w:t>
      10. 1-кестенің 4, 5, 6, 7, 8, 9, 10, 12, 13, 14, 15, 16, 17 және 18-бағандарында жеке тұлғалар теңгемен және (немесе) шетел валютасымен ашқан депозиттердің жиынтық сомасы мен шоттардың саны мерзімі (мерзімінің болмауы) бойынша бөле отырып көрсетіледі.</w:t>
      </w:r>
    </w:p>
    <w:bookmarkEnd w:id="662"/>
    <w:bookmarkStart w:name="z812" w:id="663"/>
    <w:p>
      <w:pPr>
        <w:spacing w:after="0"/>
        <w:ind w:left="0"/>
        <w:jc w:val="both"/>
      </w:pPr>
      <w:r>
        <w:rPr>
          <w:rFonts w:ascii="Times New Roman"/>
          <w:b w:val="false"/>
          <w:i w:val="false"/>
          <w:color w:val="000000"/>
          <w:sz w:val="28"/>
        </w:rPr>
        <w:t>
      11. 1-кестенің 10 және 18-бағандарында ағымдағы шоттардан, талап етілгенге дейінгі салымдардан және шартты салымдардан басқа, Қазақстан Республикасының заңнамасындағы шектеулердің болуы ескеріле отырып, шарттың мерзімі өткен, бірақ клиент салымды талап етпеген салымдар көрсетіледі, бұл ретте:</w:t>
      </w:r>
    </w:p>
    <w:bookmarkEnd w:id="663"/>
    <w:bookmarkStart w:name="z813" w:id="664"/>
    <w:p>
      <w:pPr>
        <w:spacing w:after="0"/>
        <w:ind w:left="0"/>
        <w:jc w:val="both"/>
      </w:pPr>
      <w:r>
        <w:rPr>
          <w:rFonts w:ascii="Times New Roman"/>
          <w:b w:val="false"/>
          <w:i w:val="false"/>
          <w:color w:val="000000"/>
          <w:sz w:val="28"/>
        </w:rPr>
        <w:t>
      1) клиент әрекет етпейтін салық төлеуші болып табылады немесе салықтар мен әлеуметтік төлемдер бойынша берешегі бар, клиенттің шотында Қазақстан Республикасының салық органдары қойған шектеулер (шығыс операцияларын тоқтата тұру туралы қаулылар, инкассолық өкімдер) бар;</w:t>
      </w:r>
    </w:p>
    <w:bookmarkEnd w:id="664"/>
    <w:bookmarkStart w:name="z814" w:id="665"/>
    <w:p>
      <w:pPr>
        <w:spacing w:after="0"/>
        <w:ind w:left="0"/>
        <w:jc w:val="both"/>
      </w:pPr>
      <w:r>
        <w:rPr>
          <w:rFonts w:ascii="Times New Roman"/>
          <w:b w:val="false"/>
          <w:i w:val="false"/>
          <w:color w:val="000000"/>
          <w:sz w:val="28"/>
        </w:rPr>
        <w:t>
      2) клиенттің шотына үшінші тұлғалардың банктік шоттан ақшаны алу және (немесе) банктік шоттағы ақшаға тыйым салу туралы талаптары қойылған;</w:t>
      </w:r>
    </w:p>
    <w:bookmarkEnd w:id="665"/>
    <w:bookmarkStart w:name="z815" w:id="666"/>
    <w:p>
      <w:pPr>
        <w:spacing w:after="0"/>
        <w:ind w:left="0"/>
        <w:jc w:val="both"/>
      </w:pPr>
      <w:r>
        <w:rPr>
          <w:rFonts w:ascii="Times New Roman"/>
          <w:b w:val="false"/>
          <w:i w:val="false"/>
          <w:color w:val="000000"/>
          <w:sz w:val="28"/>
        </w:rPr>
        <w:t>
      3) банк осы салымның мерзімін "талап етілгенге дейінгі салым" талаптарымен ұзартады.</w:t>
      </w:r>
    </w:p>
    <w:bookmarkEnd w:id="666"/>
    <w:bookmarkStart w:name="z816" w:id="667"/>
    <w:p>
      <w:pPr>
        <w:spacing w:after="0"/>
        <w:ind w:left="0"/>
        <w:jc w:val="both"/>
      </w:pPr>
      <w:r>
        <w:rPr>
          <w:rFonts w:ascii="Times New Roman"/>
          <w:b w:val="false"/>
          <w:i w:val="false"/>
          <w:color w:val="000000"/>
          <w:sz w:val="28"/>
        </w:rPr>
        <w:t>
      12. 1-кестенің 3-жолында сыйақының бір бөлігін мемлекет субсидиялайтын (тұрғын үй құрылыс жинақтары, мемлекеттік білім беру жинақтау жүйесі шеңберінде) немесе мемлекеттің сыйлықақысы көзделген салымдар туралы мәліметтер көрсетіледі.</w:t>
      </w:r>
    </w:p>
    <w:bookmarkEnd w:id="667"/>
    <w:bookmarkStart w:name="z817" w:id="668"/>
    <w:p>
      <w:pPr>
        <w:spacing w:after="0"/>
        <w:ind w:left="0"/>
        <w:jc w:val="both"/>
      </w:pPr>
      <w:r>
        <w:rPr>
          <w:rFonts w:ascii="Times New Roman"/>
          <w:b w:val="false"/>
          <w:i w:val="false"/>
          <w:color w:val="000000"/>
          <w:sz w:val="28"/>
        </w:rPr>
        <w:t>
      13. 1-кестенің 4-жолында сыйақы өзгермелі пайыздық мөлшерлеме бойынша есептелетін депозиттер туралы мәліметтер көрсетіледі</w:t>
      </w:r>
    </w:p>
    <w:bookmarkEnd w:id="668"/>
    <w:bookmarkStart w:name="z818" w:id="669"/>
    <w:p>
      <w:pPr>
        <w:spacing w:after="0"/>
        <w:ind w:left="0"/>
        <w:jc w:val="both"/>
      </w:pPr>
      <w:r>
        <w:rPr>
          <w:rFonts w:ascii="Times New Roman"/>
          <w:b w:val="false"/>
          <w:i w:val="false"/>
          <w:color w:val="000000"/>
          <w:sz w:val="28"/>
        </w:rPr>
        <w:t>
      14. "Банкпен ерекше қатынастармен байланысты тұлғалардың салымдары (депозиттері)" жолдары 1-кестенің тиісті 1.1.1.1, 1.1.1.2, 1.1.2.1, 1.1.2.2., 1.1.3.1, 1.1.3.2, 1.1.4, 1.1.5, 2.1.1, 2.1.2, 2.2, 2.3, 2.4, 2.5, 3, 4.1және 4.2-жолдарына енгізіліп қойған.</w:t>
      </w:r>
    </w:p>
    <w:bookmarkEnd w:id="669"/>
    <w:p>
      <w:pPr>
        <w:spacing w:after="0"/>
        <w:ind w:left="0"/>
        <w:jc w:val="both"/>
      </w:pPr>
      <w:r>
        <w:rPr>
          <w:rFonts w:ascii="Times New Roman"/>
          <w:b w:val="false"/>
          <w:i w:val="false"/>
          <w:color w:val="000000"/>
          <w:sz w:val="28"/>
        </w:rPr>
        <w:t xml:space="preserve">
      Тұлғаның Банкпен ерекше қатынастармен байланысты болу белгісі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40-бабында</w:t>
      </w:r>
      <w:r>
        <w:rPr>
          <w:rFonts w:ascii="Times New Roman"/>
          <w:b w:val="false"/>
          <w:i w:val="false"/>
          <w:color w:val="000000"/>
          <w:sz w:val="28"/>
        </w:rPr>
        <w:t xml:space="preserve"> айқындалады.</w:t>
      </w:r>
    </w:p>
    <w:bookmarkStart w:name="z819" w:id="670"/>
    <w:p>
      <w:pPr>
        <w:spacing w:after="0"/>
        <w:ind w:left="0"/>
        <w:jc w:val="both"/>
      </w:pPr>
      <w:r>
        <w:rPr>
          <w:rFonts w:ascii="Times New Roman"/>
          <w:b w:val="false"/>
          <w:i w:val="false"/>
          <w:color w:val="000000"/>
          <w:sz w:val="28"/>
        </w:rPr>
        <w:t>
      15. 2-кестеде жеке тұлғалардың есепті айдағы салымдары (депозиттері) бойынша айналымдар көрсетіледі.</w:t>
      </w:r>
    </w:p>
    <w:bookmarkEnd w:id="670"/>
    <w:bookmarkStart w:name="z820" w:id="671"/>
    <w:p>
      <w:pPr>
        <w:spacing w:after="0"/>
        <w:ind w:left="0"/>
        <w:jc w:val="both"/>
      </w:pPr>
      <w:r>
        <w:rPr>
          <w:rFonts w:ascii="Times New Roman"/>
          <w:b w:val="false"/>
          <w:i w:val="false"/>
          <w:color w:val="000000"/>
          <w:sz w:val="28"/>
        </w:rPr>
        <w:t>
      16. Егер есепті ай ішінде шетел валютасындағы депозиттер бойынша есепте көзделген ұзарту, толықтыру, ішінара алу операциялары жүргізілген болса, сомалар шетел валютасымен операциялар жүргізілген күнгі № 15 қаулының және № 99 бұйрықтың 1-тармағында көзделген тәртіппен айқындалған валюталарды айырбастаудың нарықтық бағамы бойынша қайта есептеледі.</w:t>
      </w:r>
    </w:p>
    <w:bookmarkEnd w:id="671"/>
    <w:bookmarkStart w:name="z821" w:id="672"/>
    <w:p>
      <w:pPr>
        <w:spacing w:after="0"/>
        <w:ind w:left="0"/>
        <w:jc w:val="both"/>
      </w:pPr>
      <w:r>
        <w:rPr>
          <w:rFonts w:ascii="Times New Roman"/>
          <w:b w:val="false"/>
          <w:i w:val="false"/>
          <w:color w:val="000000"/>
          <w:sz w:val="28"/>
        </w:rPr>
        <w:t>
      17. 2-кестенің 3 және 4-бағандарында депозиттердің сомасы және есепті айда жеке тұлғалар ашқан шоттардың саны мерзім бойынша бөліністе көрсетіледі. 2-кестенің 4-бағанында депозит ашылған сәтте оның сомасын одан әрі толықтыру сомаларын есепке алмай көрсету қажет, оның ішінде бұл ашылған кезде ақша қаражатын енгізбей ашылған депозиттерге де қатысты.</w:t>
      </w:r>
    </w:p>
    <w:bookmarkEnd w:id="672"/>
    <w:p>
      <w:pPr>
        <w:spacing w:after="0"/>
        <w:ind w:left="0"/>
        <w:jc w:val="both"/>
      </w:pPr>
      <w:r>
        <w:rPr>
          <w:rFonts w:ascii="Times New Roman"/>
          <w:b w:val="false"/>
          <w:i w:val="false"/>
          <w:color w:val="000000"/>
          <w:sz w:val="28"/>
        </w:rPr>
        <w:t>
      Жаңа банктік шот ашуға әкеп соққан тұрғын үй құрылысы жинақтары шеңберінде ашылған салымдарды беру және бөлу жөніндегі операциялар 2-кестенің 3 және 4-бағандарында көрсетіледі.</w:t>
      </w:r>
    </w:p>
    <w:bookmarkStart w:name="z822" w:id="673"/>
    <w:p>
      <w:pPr>
        <w:spacing w:after="0"/>
        <w:ind w:left="0"/>
        <w:jc w:val="both"/>
      </w:pPr>
      <w:r>
        <w:rPr>
          <w:rFonts w:ascii="Times New Roman"/>
          <w:b w:val="false"/>
          <w:i w:val="false"/>
          <w:color w:val="000000"/>
          <w:sz w:val="28"/>
        </w:rPr>
        <w:t>
      18. 2-кестенің 5 және 6-бағандарында есепті айда мерзімі ұзартылған шоттардың саны және депозиттердің сомасы көрсетіледі. 2-кестенің 6-бағанында депозитті одан әрі толықтыру сомаларын есепке алмай, оны ұзарту сәтіндегі депозит сомасын көрсету қажет.</w:t>
      </w:r>
    </w:p>
    <w:bookmarkEnd w:id="673"/>
    <w:bookmarkStart w:name="z823" w:id="674"/>
    <w:p>
      <w:pPr>
        <w:spacing w:after="0"/>
        <w:ind w:left="0"/>
        <w:jc w:val="both"/>
      </w:pPr>
      <w:r>
        <w:rPr>
          <w:rFonts w:ascii="Times New Roman"/>
          <w:b w:val="false"/>
          <w:i w:val="false"/>
          <w:color w:val="000000"/>
          <w:sz w:val="28"/>
        </w:rPr>
        <w:t>
      19. 2-кестенің 7 және 8-бағандарында клиенттер және (немесе) үшінші тұлғалар есепті айда толықтырған шоттар саны және депозиттер сомасы (капиталдандыруды қоспағанда), оның ішінде банктік салым шартына сәйкес есепті айда енгізілген салым бойынша кейінге қалдырылған бастапқы жарна сомасы көрсетіледі.</w:t>
      </w:r>
    </w:p>
    <w:bookmarkEnd w:id="674"/>
    <w:p>
      <w:pPr>
        <w:spacing w:after="0"/>
        <w:ind w:left="0"/>
        <w:jc w:val="both"/>
      </w:pPr>
      <w:r>
        <w:rPr>
          <w:rFonts w:ascii="Times New Roman"/>
          <w:b w:val="false"/>
          <w:i w:val="false"/>
          <w:color w:val="000000"/>
          <w:sz w:val="28"/>
        </w:rPr>
        <w:t>
      Жинақ салымдары мен мерзімділік шарттарына сәйкес келетін салымдар бойынша 2-кестенің 7 және 8-бағандарын толықтыру құқығынсыз салым бойынша бастапқы жарна кейінге қалдырылған жағдайларда ғана толтырылады. Бұл ретте 2-кестенің 7 және 8-бағандарында берешекті өтеу мақсатында бұрын акцептісіз тәртіппен есептен шығарылған екінші деңгейдегі банк клиентінің шоттарына ақшаны қайтару көрсетілмейді.</w:t>
      </w:r>
    </w:p>
    <w:p>
      <w:pPr>
        <w:spacing w:after="0"/>
        <w:ind w:left="0"/>
        <w:jc w:val="both"/>
      </w:pPr>
      <w:r>
        <w:rPr>
          <w:rFonts w:ascii="Times New Roman"/>
          <w:b w:val="false"/>
          <w:i w:val="false"/>
          <w:color w:val="000000"/>
          <w:sz w:val="28"/>
        </w:rPr>
        <w:t>
      Банк шотының жабылуына әкеп соққан тұрғын үй құрылыс жинақтары шеңберінде ашылған салымдарды біріктіру жөніндегі операциялар 2-кестенің 7 және 8-бағандарында көрсетіледі.</w:t>
      </w:r>
    </w:p>
    <w:bookmarkStart w:name="z824" w:id="67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2-кестенің 9 және 10-бағандарында есепті айда, оның ішінде мемлекеттік кірістер органдары мен сот орындаушыларының инкассалық өкімдеріне сәйкес жасалған шарттар негізінде банк клиентінің, оның сенім білдірілген адамының тапсырмасы бойынша, үшінші тұлғалардың талап етуі бойынша ақша ішінара алынған алынған шоттардың саны және депозиттердің сомасы көрсетіледі.</w:t>
      </w:r>
    </w:p>
    <w:bookmarkEnd w:id="675"/>
    <w:bookmarkStart w:name="z826" w:id="676"/>
    <w:p>
      <w:pPr>
        <w:spacing w:after="0"/>
        <w:ind w:left="0"/>
        <w:jc w:val="both"/>
      </w:pPr>
      <w:r>
        <w:rPr>
          <w:rFonts w:ascii="Times New Roman"/>
          <w:b w:val="false"/>
          <w:i w:val="false"/>
          <w:color w:val="000000"/>
          <w:sz w:val="28"/>
        </w:rPr>
        <w:t>
      21. 2-кестенің 11 және 12-бағандарында шарт мерзімінің аяқталуына байланысты есепті айда жабылған шоттардың саны мен депозиттердің сомасы, оның ішінде ағымдағы шоттар да көрсетіледі.</w:t>
      </w:r>
    </w:p>
    <w:bookmarkEnd w:id="676"/>
    <w:bookmarkStart w:name="z827" w:id="677"/>
    <w:p>
      <w:pPr>
        <w:spacing w:after="0"/>
        <w:ind w:left="0"/>
        <w:jc w:val="both"/>
      </w:pPr>
      <w:r>
        <w:rPr>
          <w:rFonts w:ascii="Times New Roman"/>
          <w:b w:val="false"/>
          <w:i w:val="false"/>
          <w:color w:val="000000"/>
          <w:sz w:val="28"/>
        </w:rPr>
        <w:t>
      22. 2-кестенің 13 және 14-бағандарында есепті айда мерзімінен бұрын жабылған шоттардың саны және депозиттердің сомасы көрсетіледі.</w:t>
      </w:r>
    </w:p>
    <w:bookmarkEnd w:id="677"/>
    <w:p>
      <w:pPr>
        <w:spacing w:after="0"/>
        <w:ind w:left="0"/>
        <w:jc w:val="both"/>
      </w:pPr>
      <w:r>
        <w:rPr>
          <w:rFonts w:ascii="Times New Roman"/>
          <w:b w:val="false"/>
          <w:i w:val="false"/>
          <w:color w:val="000000"/>
          <w:sz w:val="28"/>
        </w:rPr>
        <w:t>
      Банк шотының жабылуына әкеп соққан тұрғын үй құрылысы жинақтары шеңберінде ашылған салымдарды беру, біріктіру және бөлу жөніндегі операциялар 2-кестенің 13 және 14-бағандарында көрсетіледі.</w:t>
      </w:r>
    </w:p>
    <w:bookmarkStart w:name="z828" w:id="678"/>
    <w:p>
      <w:pPr>
        <w:spacing w:after="0"/>
        <w:ind w:left="0"/>
        <w:jc w:val="both"/>
      </w:pPr>
      <w:r>
        <w:rPr>
          <w:rFonts w:ascii="Times New Roman"/>
          <w:b w:val="false"/>
          <w:i w:val="false"/>
          <w:color w:val="000000"/>
          <w:sz w:val="28"/>
        </w:rPr>
        <w:t>
      23. 3-кестенің 1-жолында екінші деңгейдегі банктің депозиторларға қарсы талаптарын ескермей, "Қазақстан депозиттерге кепілдік беру қоры" акционерлік қоғамы (бұдан әрі – Қор) төлеуге жататын екінші деңгейдегі банктің жеке тұлғаларының барлық депозиттері бойынша өтемнің жалпы сомасы көрсетіледі.</w:t>
      </w:r>
    </w:p>
    <w:bookmarkEnd w:id="678"/>
    <w:bookmarkStart w:name="z829" w:id="679"/>
    <w:p>
      <w:pPr>
        <w:spacing w:after="0"/>
        <w:ind w:left="0"/>
        <w:jc w:val="both"/>
      </w:pPr>
      <w:r>
        <w:rPr>
          <w:rFonts w:ascii="Times New Roman"/>
          <w:b w:val="false"/>
          <w:i w:val="false"/>
          <w:color w:val="000000"/>
          <w:sz w:val="28"/>
        </w:rPr>
        <w:t>
      24. 3-кестенің 2-жолында екінші деңгейдегі банктің депозиторларға қарсы талаптарының жалпы сомасын ескере отырып (шегере отырып), банктің жеке тұлғаларының барлық депозиттері бойынша Қор төлеуі тиіс өтемнің жалпы сомасы көрсетіледі.</w:t>
      </w:r>
    </w:p>
    <w:bookmarkEnd w:id="679"/>
    <w:bookmarkStart w:name="z830" w:id="680"/>
    <w:p>
      <w:pPr>
        <w:spacing w:after="0"/>
        <w:ind w:left="0"/>
        <w:jc w:val="both"/>
      </w:pPr>
      <w:r>
        <w:rPr>
          <w:rFonts w:ascii="Times New Roman"/>
          <w:b w:val="false"/>
          <w:i w:val="false"/>
          <w:color w:val="000000"/>
          <w:sz w:val="28"/>
        </w:rPr>
        <w:t>
      25. 3-кестенің 3-жолында банктің депозитор-клиенттері болып табылатын жеке тұлғалардың қорытынды саны көрсетіледі.</w:t>
      </w:r>
    </w:p>
    <w:bookmarkEnd w:id="680"/>
    <w:bookmarkStart w:name="z831" w:id="681"/>
    <w:p>
      <w:pPr>
        <w:spacing w:after="0"/>
        <w:ind w:left="0"/>
        <w:jc w:val="both"/>
      </w:pPr>
      <w:r>
        <w:rPr>
          <w:rFonts w:ascii="Times New Roman"/>
          <w:b w:val="false"/>
          <w:i w:val="false"/>
          <w:color w:val="000000"/>
          <w:sz w:val="28"/>
        </w:rPr>
        <w:t>
      26. 3-кестенің 3.1-жолында барлық шоттар бойынша нөлдік қалдығы бар клиенттер саны көрсетіледі. Егер банк клиентінде банкте бірнеше шот және олардың біреуі нөлдік қалдықпен болса, онда көрсетілген жолды толтыру кезінде тек жеке шоттар бойынша нөлдік қалдығы бар клиенттер есепке алынбайды.</w:t>
      </w:r>
    </w:p>
    <w:bookmarkEnd w:id="681"/>
    <w:bookmarkStart w:name="z832" w:id="682"/>
    <w:p>
      <w:pPr>
        <w:spacing w:after="0"/>
        <w:ind w:left="0"/>
        <w:jc w:val="both"/>
      </w:pPr>
      <w:r>
        <w:rPr>
          <w:rFonts w:ascii="Times New Roman"/>
          <w:b w:val="false"/>
          <w:i w:val="false"/>
          <w:color w:val="000000"/>
          <w:sz w:val="28"/>
        </w:rPr>
        <w:t>
      27. 3-кестенің 4-жолында жеке тұлғалардың нөлдік қалдығы бар шоттарының жиынтық саны көрсетіледі.</w:t>
      </w:r>
    </w:p>
    <w:bookmarkEnd w:id="682"/>
    <w:bookmarkStart w:name="z833" w:id="683"/>
    <w:p>
      <w:pPr>
        <w:spacing w:after="0"/>
        <w:ind w:left="0"/>
        <w:jc w:val="both"/>
      </w:pPr>
      <w:r>
        <w:rPr>
          <w:rFonts w:ascii="Times New Roman"/>
          <w:b w:val="false"/>
          <w:i w:val="false"/>
          <w:color w:val="000000"/>
          <w:sz w:val="28"/>
        </w:rPr>
        <w:t>
      28. 4-кестеде Банктің тиісті филиалдарына (банк филиалдарының орналасуына қатысты) сәйкес аймақтар бойынша бөліністе жеке тұлғалардың депозиттері бойынша шоттардың сомасы мен саны теңгемен және шетел валютасымен көрсетіледі. Облыстарда және республикалық маңызы бар қалаларда "Қазақстан Республикасы Ұлттық Банкінің Веб-порталы" ақпараттық жүйесінде орналастырылған анықтамалықтарға сәйкес толтырылады. Филиалдарда депозиттер болмаған кезде есептің тиісті ұяшықтар толтырылмайды.</w:t>
      </w:r>
    </w:p>
    <w:bookmarkEnd w:id="683"/>
    <w:bookmarkStart w:name="z834" w:id="684"/>
    <w:p>
      <w:pPr>
        <w:spacing w:after="0"/>
        <w:ind w:left="0"/>
        <w:jc w:val="both"/>
      </w:pPr>
      <w:r>
        <w:rPr>
          <w:rFonts w:ascii="Times New Roman"/>
          <w:b w:val="false"/>
          <w:i w:val="false"/>
          <w:color w:val="000000"/>
          <w:sz w:val="28"/>
        </w:rPr>
        <w:t>
      29. Есептің 5-кестесі есепті айдың бірінші күнінен бастап соңғы (қоса алғанда) күніне дейінгі кезеңде екінші деңгейдегі банктердің тіркелген пайыздық мөлшерлемесі бар жеке тұлғалардың жаңадан тартылған депозиттері және ағымдағы шоттар бойынша толтырылады.</w:t>
      </w:r>
    </w:p>
    <w:bookmarkEnd w:id="684"/>
    <w:p>
      <w:pPr>
        <w:spacing w:after="0"/>
        <w:ind w:left="0"/>
        <w:jc w:val="both"/>
      </w:pPr>
      <w:r>
        <w:rPr>
          <w:rFonts w:ascii="Times New Roman"/>
          <w:b w:val="false"/>
          <w:i w:val="false"/>
          <w:color w:val="000000"/>
          <w:sz w:val="28"/>
        </w:rPr>
        <w:t>
      Жаңадан тартылған депозит – депозит:</w:t>
      </w:r>
    </w:p>
    <w:p>
      <w:pPr>
        <w:spacing w:after="0"/>
        <w:ind w:left="0"/>
        <w:jc w:val="both"/>
      </w:pPr>
      <w:r>
        <w:rPr>
          <w:rFonts w:ascii="Times New Roman"/>
          <w:b w:val="false"/>
          <w:i w:val="false"/>
          <w:color w:val="000000"/>
          <w:sz w:val="28"/>
        </w:rPr>
        <w:t>
      қатысушы банк есепті ай ішінде банктік шот және (немесе) банктік салым шарты бойынша қабылдаған;</w:t>
      </w:r>
    </w:p>
    <w:p>
      <w:pPr>
        <w:spacing w:after="0"/>
        <w:ind w:left="0"/>
        <w:jc w:val="both"/>
      </w:pPr>
      <w:r>
        <w:rPr>
          <w:rFonts w:ascii="Times New Roman"/>
          <w:b w:val="false"/>
          <w:i w:val="false"/>
          <w:color w:val="000000"/>
          <w:sz w:val="28"/>
        </w:rPr>
        <w:t>
      есепті ай ішінде ұзартылған банктік салым шарты бойынша;</w:t>
      </w:r>
    </w:p>
    <w:p>
      <w:pPr>
        <w:spacing w:after="0"/>
        <w:ind w:left="0"/>
        <w:jc w:val="both"/>
      </w:pPr>
      <w:r>
        <w:rPr>
          <w:rFonts w:ascii="Times New Roman"/>
          <w:b w:val="false"/>
          <w:i w:val="false"/>
          <w:color w:val="000000"/>
          <w:sz w:val="28"/>
        </w:rPr>
        <w:t>
      есепті ай ішінде өзгертілген сыйақы мөлшерлемесі.</w:t>
      </w:r>
    </w:p>
    <w:bookmarkStart w:name="z835" w:id="685"/>
    <w:p>
      <w:pPr>
        <w:spacing w:after="0"/>
        <w:ind w:left="0"/>
        <w:jc w:val="both"/>
      </w:pPr>
      <w:r>
        <w:rPr>
          <w:rFonts w:ascii="Times New Roman"/>
          <w:b w:val="false"/>
          <w:i w:val="false"/>
          <w:color w:val="000000"/>
          <w:sz w:val="28"/>
        </w:rPr>
        <w:t>
      30. Жеке тұлғалардың жаңадан тартылған мультивалюталық депозиттері бойынша екінші деңгейдегі банк мәліметтерде валюталардың әрбір түрі бойынша сыйақының ең жоғары мөлшерлемелерін көрсетеді.</w:t>
      </w:r>
    </w:p>
    <w:bookmarkEnd w:id="685"/>
    <w:bookmarkStart w:name="z836" w:id="686"/>
    <w:p>
      <w:pPr>
        <w:spacing w:after="0"/>
        <w:ind w:left="0"/>
        <w:jc w:val="both"/>
      </w:pPr>
      <w:r>
        <w:rPr>
          <w:rFonts w:ascii="Times New Roman"/>
          <w:b w:val="false"/>
          <w:i w:val="false"/>
          <w:color w:val="000000"/>
          <w:sz w:val="28"/>
        </w:rPr>
        <w:t>
      31. 5-кесте басқа бағандардағы сомалардың қайталануынсыз есепті кезең үшін депозит тарту жөніндегі операциялар қорытындысының кезектілігі тәртібімен толтырылады. Депозит бойынша операцияның түпнұсқалығын негізге ала отырып, оны 5-кестенің тиісті бағандарына жатқызу тәртібі айқындалады.</w:t>
      </w:r>
    </w:p>
    <w:bookmarkEnd w:id="686"/>
    <w:bookmarkStart w:name="z837" w:id="687"/>
    <w:p>
      <w:pPr>
        <w:spacing w:after="0"/>
        <w:ind w:left="0"/>
        <w:jc w:val="both"/>
      </w:pPr>
      <w:r>
        <w:rPr>
          <w:rFonts w:ascii="Times New Roman"/>
          <w:b w:val="false"/>
          <w:i w:val="false"/>
          <w:color w:val="000000"/>
          <w:sz w:val="28"/>
        </w:rPr>
        <w:t>
      31. 5-кестенің 3, 4 және 5-бағандарында тіркелген пайыздық мөлшерлемесі бар депозиттің әрбір санаты бойынша есепті ай үшін жаңадан ашылған шоттарда қабылданған екінші деңгейдегі банк депозиттері сыйақысының тиісінше көлемі, ең жоғары жылдық тиімді және орташа өлшенген жылдық тиімді мөлшерлемесі көрсетіледі. Депозиттер көлемін есептеу кезінде депозит ашылған сәттегі оның сомасы және ол бойынша есепті айдағы барлық ағындар ескеріледі. Бұл ретте, егер депозит ақша қаражатын енгізбей ашылса және есепті ай ішінде толықтырылмаса, онда 5-кестенің 3-бағанында көлем көрсетілмейді, бірақ бұл ретте жаңадан ашылған депозит бойынша ең жоғары мөлшерлемені көрсете отырып, 5-кестенің 4-бағанын толтыру қажет.</w:t>
      </w:r>
    </w:p>
    <w:bookmarkEnd w:id="687"/>
    <w:p>
      <w:pPr>
        <w:spacing w:after="0"/>
        <w:ind w:left="0"/>
        <w:jc w:val="both"/>
      </w:pPr>
      <w:r>
        <w:rPr>
          <w:rFonts w:ascii="Times New Roman"/>
          <w:b w:val="false"/>
          <w:i w:val="false"/>
          <w:color w:val="000000"/>
          <w:sz w:val="28"/>
        </w:rPr>
        <w:t>
      Ағымдарда есепті кезең ішінде жасалған депозит бойынша барлық толықтыруды көрсету қажет.</w:t>
      </w:r>
    </w:p>
    <w:p>
      <w:pPr>
        <w:spacing w:after="0"/>
        <w:ind w:left="0"/>
        <w:jc w:val="both"/>
      </w:pPr>
      <w:r>
        <w:rPr>
          <w:rFonts w:ascii="Times New Roman"/>
          <w:b w:val="false"/>
          <w:i w:val="false"/>
          <w:color w:val="000000"/>
          <w:sz w:val="28"/>
        </w:rPr>
        <w:t>
      Егер жаңадан ашылған шотта қабылданған депозит бойынша сыйақы мөлшерлемесі есепті ай ішінде өзгертілген жағдайда, онда 5-кестенің 4-бағанында оның өзгеруін ескере отырып, есепті ай ішінде болған барлық мөшерлемелердің ішіндегі ең жоғары сыйақы мөлшерлемесі көрсетіледі. Бұл ретте, есепті айда сыйақы мөлшерлемесі өзгертілген есепті айда жаңадан тартылған депозиттер 5-кестенің 12, 13 және 14-бағандарында қайталанбайды.</w:t>
      </w:r>
    </w:p>
    <w:bookmarkStart w:name="z838" w:id="688"/>
    <w:p>
      <w:pPr>
        <w:spacing w:after="0"/>
        <w:ind w:left="0"/>
        <w:jc w:val="both"/>
      </w:pPr>
      <w:r>
        <w:rPr>
          <w:rFonts w:ascii="Times New Roman"/>
          <w:b w:val="false"/>
          <w:i w:val="false"/>
          <w:color w:val="000000"/>
          <w:sz w:val="28"/>
        </w:rPr>
        <w:t>
      33. Жаңадан тартылған шетел валютасындағы депозиттер шетел валютасындағы депозитті тарту күніне № 15 қаулының және № 99 бұйрықтың 1-тармағында көзделген тәртіппен айқындалған валюта айырбастаудың нарықтық бағамы бойынша қайта есептеледі.</w:t>
      </w:r>
    </w:p>
    <w:bookmarkEnd w:id="688"/>
    <w:bookmarkStart w:name="z839" w:id="689"/>
    <w:p>
      <w:pPr>
        <w:spacing w:after="0"/>
        <w:ind w:left="0"/>
        <w:jc w:val="both"/>
      </w:pPr>
      <w:r>
        <w:rPr>
          <w:rFonts w:ascii="Times New Roman"/>
          <w:b w:val="false"/>
          <w:i w:val="false"/>
          <w:color w:val="000000"/>
          <w:sz w:val="28"/>
        </w:rPr>
        <w:t>
      34. 5-кестенің 6, 7 және 8-бағандарында белгіленген пайыздық мөлшерлемесі бар депозиттің әрбір санаты бойынша сыйақы мөлшерлемесінің өзгеруімен есепті айда ұзартылған екінші деңгейдегі банк депозиттерінің сыйақысының тиісінше көлемі, ең жоғары жылдық тиімді және орташа өлшенген жылдық тиімді мөлшерлемесі көрсетіледі. Егер ұзартылған депозит бойынша сыйақы мөлшерлемесі есепті ай ішінде қайта өзгертілген жағдайда, 5-кестенің 7-бағанында оның өзгеруін ескере отырып, депозит ұзартылғаннан кейін есепті ай ішінде болған барлық мөлшерлемелердің ең жоғары жылдық тиімді сыйақы мөлшерлемесі көрсетіледі. Бұл ретте есепті айда сыйақы мөлшерлемесі қайта өзгертілген есепті айда ұзартылған депозиттер 5-кестенің 12, 13 және 14-бағандарында қайталанбайды. Депозиттер көлемін есептеу кезінде пролонгация сәтіндегі сыйақы мөлшерлемесінің өзгеруімен ұзартылған депозит сомасы және ол бойынша пролонгация күнінен бастап есепті айдағы барлық ағындар ескеріледі.</w:t>
      </w:r>
    </w:p>
    <w:bookmarkEnd w:id="689"/>
    <w:p>
      <w:pPr>
        <w:spacing w:after="0"/>
        <w:ind w:left="0"/>
        <w:jc w:val="both"/>
      </w:pPr>
      <w:r>
        <w:rPr>
          <w:rFonts w:ascii="Times New Roman"/>
          <w:b w:val="false"/>
          <w:i w:val="false"/>
          <w:color w:val="000000"/>
          <w:sz w:val="28"/>
        </w:rPr>
        <w:t>
      5-кестенің 9, 10 және 11-бағандарында белгіленген пайыздық мөлшерлемесі бар депозиттің әрбір санаты бойынша сыйақы мөлшерлемесін өзгертпей есепті айда ұзартылған екінші деңгейдегі банк депозиттерінің сыйақы мөлшерлемесінің тиісінше көлемі, ең жоғары жылдық тиімді және орташа өлшенген жылдық тиімді мөлшерлемесі көрсетіледі.</w:t>
      </w:r>
    </w:p>
    <w:p>
      <w:pPr>
        <w:spacing w:after="0"/>
        <w:ind w:left="0"/>
        <w:jc w:val="both"/>
      </w:pPr>
      <w:r>
        <w:rPr>
          <w:rFonts w:ascii="Times New Roman"/>
          <w:b w:val="false"/>
          <w:i w:val="false"/>
          <w:color w:val="000000"/>
          <w:sz w:val="28"/>
        </w:rPr>
        <w:t>
      5-кестенің 6, 7, 8, 9, 10 және 11-бағандары осы түсіндірменің 31-тармағында көрсетілген талаптарға сәйкес толтырылуға тиіс. Яғни, егер бастапқыда сыйақы мөлшерлемесін сақтай отырып ұзарту болса, содан кейін есепті ай ішінде осындай депозиттер бойынша сыйақы мөлшерлемесінің жалпы өзгеруі орын алса, онда мәліметтер 5-кестенің 9, 10 және 11-бағандарында көрсетіледі.</w:t>
      </w:r>
    </w:p>
    <w:p>
      <w:pPr>
        <w:spacing w:after="0"/>
        <w:ind w:left="0"/>
        <w:jc w:val="both"/>
      </w:pPr>
      <w:r>
        <w:rPr>
          <w:rFonts w:ascii="Times New Roman"/>
          <w:b w:val="false"/>
          <w:i w:val="false"/>
          <w:color w:val="000000"/>
          <w:sz w:val="28"/>
        </w:rPr>
        <w:t>
      Егер есепті ай ішінде ұзартылған депозит бойынша сыйақы мөлшерлемесі өзгертілген жағдайда, 5-кестенің 10-бағанында оның өзгеруін ескере отырып, депозит ұзартылғаннан кейін есепті ай ішінде болған барлық мөлшерлемелердің ең жоғары жылдық тиімді сыйақы мөлшерлемесі көрсетіледі. Бұл ретте есепті айда сыйақы мөлшерлемесі өзгертілген есепті айда ұзартылған депозиттер 5-кестенің 12, 13 және 14-бағандарында қайталанбайды. Депозиттердің көлемін есептеу кезінде ұзартылған депозиттің сомасы ұзарту сәтіндегі сыйақы мөлшерлемесін өзгертпестен және ол бойынша есепті айдағы барлық ағындар, осындай депозиттер бойынша сыйақы мөлшерлемесінің жалпы өзгеруінен кейін болған ағындарды қоса алғанда, ұзарту күнінен бастап ескеріледі.</w:t>
      </w:r>
    </w:p>
    <w:p>
      <w:pPr>
        <w:spacing w:after="0"/>
        <w:ind w:left="0"/>
        <w:jc w:val="both"/>
      </w:pPr>
      <w:r>
        <w:rPr>
          <w:rFonts w:ascii="Times New Roman"/>
          <w:b w:val="false"/>
          <w:i w:val="false"/>
          <w:color w:val="000000"/>
          <w:sz w:val="28"/>
        </w:rPr>
        <w:t>
      Есепті айда 1 реттен артық ұзартылатын депозиттер (1 (бір) айды қоса алғандағы мерзімге дейінгі депозиттер) бастапқыда ұзартылатын көлем бойынша пролонгацияның бірінші рет қана көрсетіледі, бұл ретте осы депозитті ұзарту кезінде есепті ай ішінде болған барлық мөлшерлемелердің ең жоғары сыйақы мөлшерлемесі көрсетіледі. Есепті айда ұзартылған депозиттер бойынша қалдық бастапқы ұзарту күніне айқындалады. Мұндай депозиттер бойынша ағындар бастапқы ұзарту күнінен бастап енгізіледі.</w:t>
      </w:r>
    </w:p>
    <w:bookmarkStart w:name="z840" w:id="690"/>
    <w:p>
      <w:pPr>
        <w:spacing w:after="0"/>
        <w:ind w:left="0"/>
        <w:jc w:val="both"/>
      </w:pPr>
      <w:r>
        <w:rPr>
          <w:rFonts w:ascii="Times New Roman"/>
          <w:b w:val="false"/>
          <w:i w:val="false"/>
          <w:color w:val="000000"/>
          <w:sz w:val="28"/>
        </w:rPr>
        <w:t>
      35. 5-кестенің 12, 13 және 14-бағандарында сыйақы мөлшерлемелері есепті айда өзгертілген Екінші деңгейдегі банк депозиттері сыйақысының ең жоғары жылдық тиімді және орташа өлшенген жылдық тиімді мөлшерлемелері, ұзартылған депозиттерді және мөлшерлемелері өзгертілген жаңадан тартылған депозиттерді қоспағанда, тіркелген пайыздық мөлшерлемесі бар депозиттің әрбір санаты бойынша тиісінше көлемі көрсетіледі есепті ай ішіндегі сыйақылар. Депозиттер көлемін есептеу кезінде сыйақы мөлшерлемесі өзгерген сәттегі депозит сомасы және ол бойынша есепті айдағы барлық ағындар ескеріледі.</w:t>
      </w:r>
    </w:p>
    <w:bookmarkEnd w:id="690"/>
    <w:p>
      <w:pPr>
        <w:spacing w:after="0"/>
        <w:ind w:left="0"/>
        <w:jc w:val="both"/>
      </w:pPr>
      <w:r>
        <w:rPr>
          <w:rFonts w:ascii="Times New Roman"/>
          <w:b w:val="false"/>
          <w:i w:val="false"/>
          <w:color w:val="000000"/>
          <w:sz w:val="28"/>
        </w:rPr>
        <w:t>
      Есепті айда сыйақы мөлшерлемесі өзгертілген депозиттер бойынша қалдық сыйақы мөлшерлемесі өзгерген күнге айқындалады. Мұндай депозиттер бойынша ағындар сыйақы мөлшерлемесі өзгерген күннен бастап енгізіледі.</w:t>
      </w:r>
    </w:p>
    <w:bookmarkStart w:name="z841" w:id="691"/>
    <w:p>
      <w:pPr>
        <w:spacing w:after="0"/>
        <w:ind w:left="0"/>
        <w:jc w:val="both"/>
      </w:pPr>
      <w:r>
        <w:rPr>
          <w:rFonts w:ascii="Times New Roman"/>
          <w:b w:val="false"/>
          <w:i w:val="false"/>
          <w:color w:val="000000"/>
          <w:sz w:val="28"/>
        </w:rPr>
        <w:t>
      36. Әрбір жаңадан тартылған депозит 29-тармақта көрсетілген жаңадан тартылған депозиттер түрлерінің біріне ғана жатқызылуы тиіс.</w:t>
      </w:r>
    </w:p>
    <w:bookmarkEnd w:id="691"/>
    <w:p>
      <w:pPr>
        <w:spacing w:after="0"/>
        <w:ind w:left="0"/>
        <w:jc w:val="both"/>
      </w:pPr>
      <w:r>
        <w:rPr>
          <w:rFonts w:ascii="Times New Roman"/>
          <w:b w:val="false"/>
          <w:i w:val="false"/>
          <w:color w:val="000000"/>
          <w:sz w:val="28"/>
        </w:rPr>
        <w:t>
      5-кестенің 3, 6, 9 және 12-бағандарының сомасы есепті айда олар бойынша барлық ағындарды ескере отырып, есепті айда жаңадан тартылған депозиттердің көлеміне тең болуға тиіс.</w:t>
      </w:r>
    </w:p>
    <w:bookmarkStart w:name="z842" w:id="692"/>
    <w:p>
      <w:pPr>
        <w:spacing w:after="0"/>
        <w:ind w:left="0"/>
        <w:jc w:val="both"/>
      </w:pPr>
      <w:r>
        <w:rPr>
          <w:rFonts w:ascii="Times New Roman"/>
          <w:b w:val="false"/>
          <w:i w:val="false"/>
          <w:color w:val="000000"/>
          <w:sz w:val="28"/>
        </w:rPr>
        <w:t>
      37. 5-кестенің 5-бағанында есепті ай ішінде тартылған депозиттің әрбір санаты бойынша, оның ішінде депозиттің мерзіміне байланысты (бұл көрсетілген жерде) жеке есептелетін орташа алынған жылдық тиімді сыйақы мөлшерлемесі мынадай формула бойынша көрсетіледі:</w:t>
      </w:r>
    </w:p>
    <w:bookmarkEnd w:id="69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75100" cy="210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975100" cy="210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ЖТСМ орт. мөлш. – депозиттің белгілі бір санаты бойынша орташа мөлшерленген жылдық тиімді сыйақы мөлшерлемесі;</w:t>
      </w:r>
    </w:p>
    <w:p>
      <w:pPr>
        <w:spacing w:after="0"/>
        <w:ind w:left="0"/>
        <w:jc w:val="both"/>
      </w:pPr>
      <w:r>
        <w:rPr>
          <w:rFonts w:ascii="Times New Roman"/>
          <w:b w:val="false"/>
          <w:i w:val="false"/>
          <w:color w:val="000000"/>
          <w:sz w:val="28"/>
        </w:rPr>
        <w:t>
      ЖТСМi – депозиттің белгілі бір санаты бойынша жылдық тиімді сыйақы мөлшерлемесі;</w:t>
      </w:r>
    </w:p>
    <w:p>
      <w:pPr>
        <w:spacing w:after="0"/>
        <w:ind w:left="0"/>
        <w:jc w:val="both"/>
      </w:pPr>
      <w:r>
        <w:rPr>
          <w:rFonts w:ascii="Times New Roman"/>
          <w:b w:val="false"/>
          <w:i w:val="false"/>
          <w:color w:val="000000"/>
          <w:sz w:val="28"/>
        </w:rPr>
        <w:t>
      Vi – белгіленген пайыздық мөлшерлемесі бар депозиттің әрбір санаты бойынша есепті айда жаңадан тартылған, сыйақыны есептемегенде (капиталдандырылған сыйақы сомасын қоспағанда) бірдей ЖТСМi бойынша тартылған депозиттердің сомасы (барлық түсімдер).</w:t>
      </w:r>
    </w:p>
    <w:p>
      <w:pPr>
        <w:spacing w:after="0"/>
        <w:ind w:left="0"/>
        <w:jc w:val="both"/>
      </w:pPr>
      <w:r>
        <w:rPr>
          <w:rFonts w:ascii="Times New Roman"/>
          <w:b w:val="false"/>
          <w:i w:val="false"/>
          <w:color w:val="000000"/>
          <w:sz w:val="28"/>
        </w:rPr>
        <w:t>
      Есепті айда жаңадан тартылған депозиттердің сомасын есептеу кезінде осы түсіндірменің 29-тармағында көрсетілген есепті айда жаңадан тартылған депозит бойынша барлық ағындар ескеріледі</w:t>
      </w:r>
    </w:p>
    <w:bookmarkStart w:name="z843" w:id="693"/>
    <w:p>
      <w:pPr>
        <w:spacing w:after="0"/>
        <w:ind w:left="0"/>
        <w:jc w:val="both"/>
      </w:pPr>
      <w:r>
        <w:rPr>
          <w:rFonts w:ascii="Times New Roman"/>
          <w:b w:val="false"/>
          <w:i w:val="false"/>
          <w:color w:val="000000"/>
          <w:sz w:val="28"/>
        </w:rPr>
        <w:t>
      38. Егер жылдық тиімді сыйақы мөлшерлемесін есептеу кезінде алынған санның бірден көп ондық таңбасы болса, ол мына тәсілмен ондық үлеске дейін дөңгелектенуге тиіс:</w:t>
      </w:r>
    </w:p>
    <w:bookmarkEnd w:id="693"/>
    <w:p>
      <w:pPr>
        <w:spacing w:after="0"/>
        <w:ind w:left="0"/>
        <w:jc w:val="both"/>
      </w:pPr>
      <w:r>
        <w:rPr>
          <w:rFonts w:ascii="Times New Roman"/>
          <w:b w:val="false"/>
          <w:i w:val="false"/>
          <w:color w:val="000000"/>
          <w:sz w:val="28"/>
        </w:rPr>
        <w:t>
      егер жүздік үлес 5 (бестен) көп немесе оған тең болса, ондық үлес 1 (бірге) ұлғайтылады, одан кейін келетін барлық таңбалар алып тасталады;</w:t>
      </w:r>
    </w:p>
    <w:p>
      <w:pPr>
        <w:spacing w:after="0"/>
        <w:ind w:left="0"/>
        <w:jc w:val="both"/>
      </w:pPr>
      <w:r>
        <w:rPr>
          <w:rFonts w:ascii="Times New Roman"/>
          <w:b w:val="false"/>
          <w:i w:val="false"/>
          <w:color w:val="000000"/>
          <w:sz w:val="28"/>
        </w:rPr>
        <w:t>
      егер жүздік үлес 5 (бестен) аз болса, ондық үлес өзгеріссіз қалады, одан кейін келетін барлық таңбалар алып тасталады.</w:t>
      </w:r>
    </w:p>
    <w:bookmarkStart w:name="z844" w:id="694"/>
    <w:p>
      <w:pPr>
        <w:spacing w:after="0"/>
        <w:ind w:left="0"/>
        <w:jc w:val="both"/>
      </w:pPr>
      <w:r>
        <w:rPr>
          <w:rFonts w:ascii="Times New Roman"/>
          <w:b w:val="false"/>
          <w:i w:val="false"/>
          <w:color w:val="000000"/>
          <w:sz w:val="28"/>
        </w:rPr>
        <w:t>
      39. 6-кесте есепті айдың бірінші күнінен соңғы күніне дейінгі (қоса алғанда) кезеңде екінші деңгейдегі банктердің өзгермелі пайыздық мөлшерлемесі бар ұлттық валютадағы жеке тұлғалардың тартылған салымдары бойынша толтырылады.</w:t>
      </w:r>
    </w:p>
    <w:bookmarkEnd w:id="694"/>
    <w:bookmarkStart w:name="z845" w:id="695"/>
    <w:p>
      <w:pPr>
        <w:spacing w:after="0"/>
        <w:ind w:left="0"/>
        <w:jc w:val="both"/>
      </w:pPr>
      <w:r>
        <w:rPr>
          <w:rFonts w:ascii="Times New Roman"/>
          <w:b w:val="false"/>
          <w:i w:val="false"/>
          <w:color w:val="000000"/>
          <w:sz w:val="28"/>
        </w:rPr>
        <w:t>
      40. 6-кестенің 3-бағанын толтыру үшін бенчмарктер (сыйақы мөлшерлемелерімен салыстыруға арналған нарық индикаторлары) туралы мынадай ақпарат көздері пайдаланылады:</w:t>
      </w:r>
    </w:p>
    <w:bookmarkEnd w:id="695"/>
    <w:p>
      <w:pPr>
        <w:spacing w:after="0"/>
        <w:ind w:left="0"/>
        <w:jc w:val="both"/>
      </w:pPr>
      <w:r>
        <w:rPr>
          <w:rFonts w:ascii="Times New Roman"/>
          <w:b w:val="false"/>
          <w:i w:val="false"/>
          <w:color w:val="000000"/>
          <w:sz w:val="28"/>
        </w:rPr>
        <w:t>
      Қазақстан Республикасы Ұлттық Банкінің базалық мөлшерлемесі бойынша – Қазақстан Республикасы Ұлттық Банкінің ресми интернет-ресурсында жарияланатын деректер;</w:t>
      </w:r>
    </w:p>
    <w:p>
      <w:pPr>
        <w:spacing w:after="0"/>
        <w:ind w:left="0"/>
        <w:jc w:val="both"/>
      </w:pPr>
      <w:r>
        <w:rPr>
          <w:rFonts w:ascii="Times New Roman"/>
          <w:b w:val="false"/>
          <w:i w:val="false"/>
          <w:color w:val="000000"/>
          <w:sz w:val="28"/>
        </w:rPr>
        <w:t>
      инфляция деңгейі бойынша – Қазақстан Республикасының Стратегиялық жоспарлау және реформалар жөніндегі агенттігі Ұлттық статистика бюросының ресми интернет-ресурсында жарияланатын деректер;</w:t>
      </w:r>
    </w:p>
    <w:p>
      <w:pPr>
        <w:spacing w:after="0"/>
        <w:ind w:left="0"/>
        <w:jc w:val="both"/>
      </w:pPr>
      <w:r>
        <w:rPr>
          <w:rFonts w:ascii="Times New Roman"/>
          <w:b w:val="false"/>
          <w:i w:val="false"/>
          <w:color w:val="000000"/>
          <w:sz w:val="28"/>
        </w:rPr>
        <w:t>
      ақша нарығының мөлшерлемелері бойынша: ТОНИА (TONIA) – теңге ОверНайт индексі Авередж (Tenge OverNight Index Average), ТВИНА (TWINA) – теңге Вик индексі Авередж (Tenge Week Index Average) – "Қазақстан қор биржасы" акционерлік қоғамының ресми интернет-ресурсында жарияланатын деректер.</w:t>
      </w:r>
    </w:p>
    <w:bookmarkStart w:name="z846" w:id="696"/>
    <w:p>
      <w:pPr>
        <w:spacing w:after="0"/>
        <w:ind w:left="0"/>
        <w:jc w:val="both"/>
      </w:pPr>
      <w:r>
        <w:rPr>
          <w:rFonts w:ascii="Times New Roman"/>
          <w:b w:val="false"/>
          <w:i w:val="false"/>
          <w:color w:val="000000"/>
          <w:sz w:val="28"/>
        </w:rPr>
        <w:t>
      41. 6-кестенің 4-бағанында өзгермелі пайыздық мөлшерлемесі бар депозиттің әрбір санаты бойынша есепті айда тартылған банк депозиттерінің көлемі көрсетіледі. Есепті айда жаңадан тартылған депозиттердің көлемін есептеу кезінде есепті айда жаңадан тартылған депозит бойынша барлық ағымдар ескеріледі.</w:t>
      </w:r>
    </w:p>
    <w:bookmarkEnd w:id="696"/>
    <w:bookmarkStart w:name="z847" w:id="697"/>
    <w:p>
      <w:pPr>
        <w:spacing w:after="0"/>
        <w:ind w:left="0"/>
        <w:jc w:val="both"/>
      </w:pPr>
      <w:r>
        <w:rPr>
          <w:rFonts w:ascii="Times New Roman"/>
          <w:b w:val="false"/>
          <w:i w:val="false"/>
          <w:color w:val="000000"/>
          <w:sz w:val="28"/>
        </w:rPr>
        <w:t>
      42. 6-кестенің 5-бағанында өзгермелі пайыздық мөлшерлемесі бар депозиттің әрбір санаты бойынша екінші деңгейдегі банк дербес есептейтін және белгілейтін пайыздық спрэд мөлшерлемесінің мәні көрсетіледі.</w:t>
      </w:r>
    </w:p>
    <w:bookmarkEnd w:id="697"/>
    <w:bookmarkStart w:name="z848" w:id="698"/>
    <w:p>
      <w:pPr>
        <w:spacing w:after="0"/>
        <w:ind w:left="0"/>
        <w:jc w:val="both"/>
      </w:pPr>
      <w:r>
        <w:rPr>
          <w:rFonts w:ascii="Times New Roman"/>
          <w:b w:val="false"/>
          <w:i w:val="false"/>
          <w:color w:val="000000"/>
          <w:sz w:val="28"/>
        </w:rPr>
        <w:t>
      43. 6-кестенің 6-бағанында есепті ай ішінде тартылған депозиттің әрбір санаты ішінде ең жоғары жылдық тиімді сыйақы мөлшерлемесі көрсетіледі.</w:t>
      </w:r>
    </w:p>
    <w:bookmarkEnd w:id="698"/>
    <w:bookmarkStart w:name="z849" w:id="699"/>
    <w:p>
      <w:pPr>
        <w:spacing w:after="0"/>
        <w:ind w:left="0"/>
        <w:jc w:val="both"/>
      </w:pPr>
      <w:r>
        <w:rPr>
          <w:rFonts w:ascii="Times New Roman"/>
          <w:b w:val="false"/>
          <w:i w:val="false"/>
          <w:color w:val="000000"/>
          <w:sz w:val="28"/>
        </w:rPr>
        <w:t>
      44. Бір немесе бірнеше санат бойынша депозиттер болмаса бағандар мен тиісті жолдар толтырылмайды.</w:t>
      </w:r>
    </w:p>
    <w:bookmarkEnd w:id="699"/>
    <w:bookmarkStart w:name="z850" w:id="700"/>
    <w:p>
      <w:pPr>
        <w:spacing w:after="0"/>
        <w:ind w:left="0"/>
        <w:jc w:val="both"/>
      </w:pPr>
      <w:r>
        <w:rPr>
          <w:rFonts w:ascii="Times New Roman"/>
          <w:b w:val="false"/>
          <w:i w:val="false"/>
          <w:color w:val="000000"/>
          <w:sz w:val="28"/>
        </w:rPr>
        <w:t>
      45. 7-кестенің 2-бағанында жеке тұлғалардың салымдарын (депозиттерін) тарту үшін агенттік желінің болуы немесе болмауы (иә немесе жоқ) көрсетіледі.</w:t>
      </w:r>
    </w:p>
    <w:bookmarkEnd w:id="700"/>
    <w:bookmarkStart w:name="z851" w:id="701"/>
    <w:p>
      <w:pPr>
        <w:spacing w:after="0"/>
        <w:ind w:left="0"/>
        <w:jc w:val="both"/>
      </w:pPr>
      <w:r>
        <w:rPr>
          <w:rFonts w:ascii="Times New Roman"/>
          <w:b w:val="false"/>
          <w:i w:val="false"/>
          <w:color w:val="000000"/>
          <w:sz w:val="28"/>
        </w:rPr>
        <w:t>
      46. Мәліметтер болмаса (яғни 7-кестенің 2-бағанында "жоқ" деп көрсету) 7-кестенің 3, 4, 5 және 6-бағандары толтырылмайды.</w:t>
      </w:r>
    </w:p>
    <w:bookmarkEnd w:id="701"/>
    <w:bookmarkStart w:name="z852" w:id="702"/>
    <w:p>
      <w:pPr>
        <w:spacing w:after="0"/>
        <w:ind w:left="0"/>
        <w:jc w:val="both"/>
      </w:pPr>
      <w:r>
        <w:rPr>
          <w:rFonts w:ascii="Times New Roman"/>
          <w:b w:val="false"/>
          <w:i w:val="false"/>
          <w:color w:val="000000"/>
          <w:sz w:val="28"/>
        </w:rPr>
        <w:t>
      47. 7-кестенің 3-бағанында екінші деңгейдегі банкке жарнама қызметін (оның ішінде телевидениені, радионы, басқа да жарнамалық қызметтерді және өзге де жарнамалық қызметтерді пайдалана отырып) көрсететін тұлғаларды қоспағанда, екінші деңгейдегі банкпен жасалған шартқа (келісімге) сәйкес жеке тұлғалардың және екінші деңгейдегі банк қызметкерлерінің еңбек шартына сәйкес депозиттерін ақыға тарту немесе қарсы ұсыну бойынша екінші деңгейдегі банкке қызмет көрсететін делдал-жеке тұлғалардың саны көрсетіледі.</w:t>
      </w:r>
    </w:p>
    <w:bookmarkEnd w:id="702"/>
    <w:bookmarkStart w:name="z853" w:id="703"/>
    <w:p>
      <w:pPr>
        <w:spacing w:after="0"/>
        <w:ind w:left="0"/>
        <w:jc w:val="both"/>
      </w:pPr>
      <w:r>
        <w:rPr>
          <w:rFonts w:ascii="Times New Roman"/>
          <w:b w:val="false"/>
          <w:i w:val="false"/>
          <w:color w:val="000000"/>
          <w:sz w:val="28"/>
        </w:rPr>
        <w:t>
      48. 7-кестенің 4-бағанында екінші деңгейдегі банкке жарнама қызметін (оның ішінде телевидениені, радионы, басқа да жарнамалық қызметтерді және өзге де жарнамалық қызметтерді пайдалана отырып) көрсететін тұлғаларды қоспағанда, екінші деңгейдегі банкпен жасалған шартқа (келісімге) сәйкес жеке тұлғалардың депозиттерін ақыға тарту немесе қарсы ұсыну бойынша екінші деңгейдегі банкке қызмет көрсететін делдал-заңды тұлғалардың саны көрсетіледі.</w:t>
      </w:r>
    </w:p>
    <w:bookmarkEnd w:id="703"/>
    <w:bookmarkStart w:name="z854" w:id="704"/>
    <w:p>
      <w:pPr>
        <w:spacing w:after="0"/>
        <w:ind w:left="0"/>
        <w:jc w:val="both"/>
      </w:pPr>
      <w:r>
        <w:rPr>
          <w:rFonts w:ascii="Times New Roman"/>
          <w:b w:val="false"/>
          <w:i w:val="false"/>
          <w:color w:val="000000"/>
          <w:sz w:val="28"/>
        </w:rPr>
        <w:t>
      49. 7-кестенің 5-бағанында екінші деңгейдегі банктің агент қызметтері арқылы жеке тұлғалардың депозиттерін тарту фактілерінің болуы немесе болмауы туралы деректер (иә немесе жоқ) көрсетіледі.</w:t>
      </w:r>
    </w:p>
    <w:bookmarkEnd w:id="704"/>
    <w:bookmarkStart w:name="z855" w:id="705"/>
    <w:p>
      <w:pPr>
        <w:spacing w:after="0"/>
        <w:ind w:left="0"/>
        <w:jc w:val="both"/>
      </w:pPr>
      <w:r>
        <w:rPr>
          <w:rFonts w:ascii="Times New Roman"/>
          <w:b w:val="false"/>
          <w:i w:val="false"/>
          <w:color w:val="000000"/>
          <w:sz w:val="28"/>
        </w:rPr>
        <w:t>
      50. 7-кестенің 6-бағанында тұрғын үй құрылыс жинақ банкі және (немесе) Ұлттық пошта операторы арқылы (тізімнен таңдалады) жеке тұлғалардың депозиттерін тарту көрсетіледі.</w:t>
      </w:r>
    </w:p>
    <w:bookmarkEnd w:id="705"/>
    <w:bookmarkStart w:name="z856" w:id="706"/>
    <w:p>
      <w:pPr>
        <w:spacing w:after="0"/>
        <w:ind w:left="0"/>
        <w:jc w:val="both"/>
      </w:pPr>
      <w:r>
        <w:rPr>
          <w:rFonts w:ascii="Times New Roman"/>
          <w:b w:val="false"/>
          <w:i w:val="false"/>
          <w:color w:val="000000"/>
          <w:sz w:val="28"/>
        </w:rPr>
        <w:t>
      51. 8-кесте есепті айдың бірінші-жиырмасыншы (қоса алғанда) күнтізбелік күні аралығындағы кезеңде екінші деңгейдегі банктердің ұлттық валютасында тіркелген пайыздық мөлшерлемесі бар жеке тұлғалардың жинақ салымдарын қоса алғанда, мерзімділік шарттарына сәйкес келмейтін жаңадан тартылған салымдар және мерзімділік шарттарына сәйкес салымдар бойынша толтырылады.</w:t>
      </w:r>
    </w:p>
    <w:bookmarkEnd w:id="706"/>
    <w:p>
      <w:pPr>
        <w:spacing w:after="0"/>
        <w:ind w:left="0"/>
        <w:jc w:val="both"/>
      </w:pPr>
      <w:r>
        <w:rPr>
          <w:rFonts w:ascii="Times New Roman"/>
          <w:b w:val="false"/>
          <w:i w:val="false"/>
          <w:color w:val="000000"/>
          <w:sz w:val="28"/>
        </w:rPr>
        <w:t>
      Есепті айда ұлттық валютада жаңадан тартылған салымдар болмаған кезде 8-кесте толтырылмайды.</w:t>
      </w:r>
    </w:p>
    <w:bookmarkStart w:name="z857" w:id="707"/>
    <w:p>
      <w:pPr>
        <w:spacing w:after="0"/>
        <w:ind w:left="0"/>
        <w:jc w:val="both"/>
      </w:pPr>
      <w:r>
        <w:rPr>
          <w:rFonts w:ascii="Times New Roman"/>
          <w:b w:val="false"/>
          <w:i w:val="false"/>
          <w:color w:val="000000"/>
          <w:sz w:val="28"/>
        </w:rPr>
        <w:t>
      52. 8-кестенің 3-бағанында есепті айдың жиырмасыншы (қоса алғанда) күнтізбелік күні бойынша жаңадан тартылған салымның әрбір санаты ішінде, оның ішінде мынадай салымдар бойынша салымның (ол көрсетілген жерде) мерзіміне байланысты сыйақының ең жоғары жылдық тиімді мөлшерлемесі көрсетіледі:</w:t>
      </w:r>
    </w:p>
    <w:bookmarkEnd w:id="707"/>
    <w:p>
      <w:pPr>
        <w:spacing w:after="0"/>
        <w:ind w:left="0"/>
        <w:jc w:val="both"/>
      </w:pPr>
      <w:r>
        <w:rPr>
          <w:rFonts w:ascii="Times New Roman"/>
          <w:b w:val="false"/>
          <w:i w:val="false"/>
          <w:color w:val="000000"/>
          <w:sz w:val="28"/>
        </w:rPr>
        <w:t>
      қатысушы банк есепті ай ішінде банктік салым шарты бойынша қабылдаған салым;</w:t>
      </w:r>
    </w:p>
    <w:p>
      <w:pPr>
        <w:spacing w:after="0"/>
        <w:ind w:left="0"/>
        <w:jc w:val="both"/>
      </w:pPr>
      <w:r>
        <w:rPr>
          <w:rFonts w:ascii="Times New Roman"/>
          <w:b w:val="false"/>
          <w:i w:val="false"/>
          <w:color w:val="000000"/>
          <w:sz w:val="28"/>
        </w:rPr>
        <w:t>
      есепті ай ішінде ұзартылған банктік салым шарты бойынша салым;</w:t>
      </w:r>
    </w:p>
    <w:p>
      <w:pPr>
        <w:spacing w:after="0"/>
        <w:ind w:left="0"/>
        <w:jc w:val="both"/>
      </w:pPr>
      <w:r>
        <w:rPr>
          <w:rFonts w:ascii="Times New Roman"/>
          <w:b w:val="false"/>
          <w:i w:val="false"/>
          <w:color w:val="000000"/>
          <w:sz w:val="28"/>
        </w:rPr>
        <w:t>
      сыйақы мөлшерлемесі есепті ай ішінде өзгертілген салым.</w:t>
      </w:r>
    </w:p>
    <w:bookmarkStart w:name="z858" w:id="708"/>
    <w:p>
      <w:pPr>
        <w:spacing w:after="0"/>
        <w:ind w:left="0"/>
        <w:jc w:val="both"/>
      </w:pPr>
      <w:r>
        <w:rPr>
          <w:rFonts w:ascii="Times New Roman"/>
          <w:b w:val="false"/>
          <w:i w:val="false"/>
          <w:color w:val="000000"/>
          <w:sz w:val="28"/>
        </w:rPr>
        <w:t>
      53. 8-кестенің 1-жолында мерзімділік шарттарына сәйкес келмейтін барлық салымдар арасында сыйақының ең жоғары жылдық тиімді мөлшерлемесі көрсетіледі.</w:t>
      </w:r>
    </w:p>
    <w:bookmarkEnd w:id="708"/>
    <w:bookmarkStart w:name="z859" w:id="709"/>
    <w:p>
      <w:pPr>
        <w:spacing w:after="0"/>
        <w:ind w:left="0"/>
        <w:jc w:val="both"/>
      </w:pPr>
      <w:r>
        <w:rPr>
          <w:rFonts w:ascii="Times New Roman"/>
          <w:b w:val="false"/>
          <w:i w:val="false"/>
          <w:color w:val="000000"/>
          <w:sz w:val="28"/>
        </w:rPr>
        <w:t>
      54. 8-кестенің 2.1, 2.2, 2.3, 2.4 және 2.5-жолдарында мерзімділік шарттарына сәйкес келетін барлық салымдар мен толықтыру құқығы бар жинақ салымдары арасындағы мерзімге байланысты сыйақының ең жоғары жылдық тиімді мөлшерлемесі көрсетіледі.</w:t>
      </w:r>
    </w:p>
    <w:bookmarkEnd w:id="709"/>
    <w:bookmarkStart w:name="z860" w:id="710"/>
    <w:p>
      <w:pPr>
        <w:spacing w:after="0"/>
        <w:ind w:left="0"/>
        <w:jc w:val="both"/>
      </w:pPr>
      <w:r>
        <w:rPr>
          <w:rFonts w:ascii="Times New Roman"/>
          <w:b w:val="false"/>
          <w:i w:val="false"/>
          <w:color w:val="000000"/>
          <w:sz w:val="28"/>
        </w:rPr>
        <w:t>
      55. 8-кестенің 3.1, 3.2, 3.3, 3.4 және 3.5-жолдарында мерзімділік шарттарына сәйкес келетін барлық салымдар мен толықтыру құқығынсыз жинақ салымдары арасындағы мерзімге байланысты сыйақының ең жоғары жылдық тиімді мөлшерлемесі көрсетіледі.</w:t>
      </w:r>
    </w:p>
    <w:bookmarkEnd w:id="7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35-қосымша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2020 жылғы 21 сәуірдегі</w:t>
            </w:r>
            <w:r>
              <w:br/>
            </w:r>
            <w:r>
              <w:rPr>
                <w:rFonts w:ascii="Times New Roman"/>
                <w:b w:val="false"/>
                <w:i w:val="false"/>
                <w:color w:val="000000"/>
                <w:sz w:val="20"/>
              </w:rPr>
              <w:t>№ 54 қаулысына</w:t>
            </w:r>
            <w:r>
              <w:br/>
            </w:r>
            <w:r>
              <w:rPr>
                <w:rFonts w:ascii="Times New Roman"/>
                <w:b w:val="false"/>
                <w:i w:val="false"/>
                <w:color w:val="000000"/>
                <w:sz w:val="20"/>
              </w:rPr>
              <w:t>16-қосымша</w:t>
            </w:r>
          </w:p>
        </w:tc>
      </w:tr>
    </w:tbl>
    <w:bookmarkStart w:name="z862" w:id="711"/>
    <w:p>
      <w:pPr>
        <w:spacing w:after="0"/>
        <w:ind w:left="0"/>
        <w:jc w:val="left"/>
      </w:pPr>
      <w:r>
        <w:rPr>
          <w:rFonts w:ascii="Times New Roman"/>
          <w:b/>
          <w:i w:val="false"/>
          <w:color w:val="000000"/>
        </w:rPr>
        <w:t xml:space="preserve"> Әкімшілік деректерді жинауға арналған нысан</w:t>
      </w:r>
    </w:p>
    <w:bookmarkEnd w:id="711"/>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p>
      <w:pPr>
        <w:spacing w:after="0"/>
        <w:ind w:left="0"/>
        <w:jc w:val="left"/>
      </w:pPr>
      <w:r>
        <w:rPr>
          <w:rFonts w:ascii="Times New Roman"/>
          <w:b/>
          <w:i w:val="false"/>
          <w:color w:val="000000"/>
        </w:rPr>
        <w:t xml:space="preserve"> Зиян келтірген операциялық тәуекел оқиғаларының мониторингі туралы есеп</w:t>
      </w:r>
    </w:p>
    <w:p>
      <w:pPr>
        <w:spacing w:after="0"/>
        <w:ind w:left="0"/>
        <w:jc w:val="both"/>
      </w:pPr>
      <w:r>
        <w:rPr>
          <w:rFonts w:ascii="Times New Roman"/>
          <w:b w:val="false"/>
          <w:i w:val="false"/>
          <w:color w:val="000000"/>
          <w:sz w:val="28"/>
        </w:rPr>
        <w:t>
      Әкімшілік деректер нысанының индексі: RISK</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 кезең: 20__ жылғы "___" ________________ жағдай бойынша</w:t>
      </w:r>
    </w:p>
    <w:p>
      <w:pPr>
        <w:spacing w:after="0"/>
        <w:ind w:left="0"/>
        <w:jc w:val="both"/>
      </w:pPr>
      <w:r>
        <w:rPr>
          <w:rFonts w:ascii="Times New Roman"/>
          <w:b w:val="false"/>
          <w:i w:val="false"/>
          <w:color w:val="000000"/>
          <w:sz w:val="28"/>
        </w:rPr>
        <w:t>
      Ақпаратты ұсынатын тұлғалар тобы: екінші деңгейдегі банктер</w:t>
      </w:r>
    </w:p>
    <w:p>
      <w:pPr>
        <w:spacing w:after="0"/>
        <w:ind w:left="0"/>
        <w:jc w:val="both"/>
      </w:pPr>
      <w:r>
        <w:rPr>
          <w:rFonts w:ascii="Times New Roman"/>
          <w:b w:val="false"/>
          <w:i w:val="false"/>
          <w:color w:val="000000"/>
          <w:sz w:val="28"/>
        </w:rPr>
        <w:t>
      Әкімшілік деректер нысынын ұсыну мерзімі: тоқсан сайын - есепті тоқсаннан кейінгі айдың отызынан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1-кесте. Зиян келтірген операциялық тәуекел оқиғалары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Зиянға ұшыратуға әкелген операциялық тәуекел оқиғасының сипаты (зияндардың себептері)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тәуекел оқиғаларын іске асыру салдарының нысаны және мөлшері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заңнамалық актілерінде белгіленген негіздер бойынша салынған және өндіріп алынған айыппұлдар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шығасылары, соттың шешімі бойынша өндіріп алулар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қызметкерлеріне соттан тыс өтемақылар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соттан тыс өтемақылар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активтерді мерзімінен бұрын есептен шығару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тәуекелді іске асыру салдарын жоюға кеткен шығындар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Резервтермен өтелмеген өзге зиян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құнын төмендету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 (қандай екенін көрсету)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активтерді мерзімінен бұрын есептен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тәуекелді іске асыру салдарын жоюға арналған шығындар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2-кесте. Операциялық тәуекелді іске асырудан болған зиянның жиынтық сомасы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тәуекелді іске асырудан болған зиянның жиынтық сомасы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w:t>
      </w:r>
    </w:p>
    <w:p>
      <w:pPr>
        <w:spacing w:after="0"/>
        <w:ind w:left="0"/>
        <w:jc w:val="both"/>
      </w:pPr>
      <w:r>
        <w:rPr>
          <w:rFonts w:ascii="Times New Roman"/>
          <w:b w:val="false"/>
          <w:i w:val="false"/>
          <w:color w:val="000000"/>
          <w:sz w:val="28"/>
        </w:rPr>
        <w:t>
      Орындаушы _____________________________________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_______________________________________________ 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 жылғы "______"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Зиян келтірген операциялық</w:t>
            </w:r>
            <w:r>
              <w:br/>
            </w:r>
            <w:r>
              <w:rPr>
                <w:rFonts w:ascii="Times New Roman"/>
                <w:b w:val="false"/>
                <w:i w:val="false"/>
                <w:color w:val="000000"/>
                <w:sz w:val="20"/>
              </w:rPr>
              <w:t>тәуекел оқиғаларының</w:t>
            </w:r>
            <w:r>
              <w:br/>
            </w:r>
            <w:r>
              <w:rPr>
                <w:rFonts w:ascii="Times New Roman"/>
                <w:b w:val="false"/>
                <w:i w:val="false"/>
                <w:color w:val="000000"/>
                <w:sz w:val="20"/>
              </w:rPr>
              <w:t xml:space="preserve">мониторингі туралы </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864" w:id="712"/>
    <w:p>
      <w:pPr>
        <w:spacing w:after="0"/>
        <w:ind w:left="0"/>
        <w:jc w:val="left"/>
      </w:pPr>
      <w:r>
        <w:rPr>
          <w:rFonts w:ascii="Times New Roman"/>
          <w:b/>
          <w:i w:val="false"/>
          <w:color w:val="000000"/>
        </w:rPr>
        <w:t xml:space="preserve"> Зиян келтірген операциялық тәуекел оқиғаларының мониторингі туралы есеп әкімшілік деректер нысанын толтыру бойынша түсіндірме (индексі – RISK, кезеңділігі – тоқсан сайын)</w:t>
      </w:r>
    </w:p>
    <w:bookmarkEnd w:id="712"/>
    <w:bookmarkStart w:name="z865" w:id="713"/>
    <w:p>
      <w:pPr>
        <w:spacing w:after="0"/>
        <w:ind w:left="0"/>
        <w:jc w:val="left"/>
      </w:pPr>
      <w:r>
        <w:rPr>
          <w:rFonts w:ascii="Times New Roman"/>
          <w:b/>
          <w:i w:val="false"/>
          <w:color w:val="000000"/>
        </w:rPr>
        <w:t xml:space="preserve"> 1-тарау. Жалпы ережелер</w:t>
      </w:r>
    </w:p>
    <w:bookmarkEnd w:id="713"/>
    <w:bookmarkStart w:name="z866" w:id="714"/>
    <w:p>
      <w:pPr>
        <w:spacing w:after="0"/>
        <w:ind w:left="0"/>
        <w:jc w:val="both"/>
      </w:pPr>
      <w:r>
        <w:rPr>
          <w:rFonts w:ascii="Times New Roman"/>
          <w:b w:val="false"/>
          <w:i w:val="false"/>
          <w:color w:val="000000"/>
          <w:sz w:val="28"/>
        </w:rPr>
        <w:t>
      1. Осы түсіндірме "Зиян келтірген операциялық тәуекел оқиғаларының мониторингі туралы есеп" әкімшілік деректер нысанын (бұдан әрі – Нысан) толтыру бойынша бірыңғай талаптарды айқындайды.</w:t>
      </w:r>
    </w:p>
    <w:bookmarkEnd w:id="714"/>
    <w:bookmarkStart w:name="z867" w:id="715"/>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Республикасының Заңы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715"/>
    <w:bookmarkStart w:name="z868" w:id="716"/>
    <w:p>
      <w:pPr>
        <w:spacing w:after="0"/>
        <w:ind w:left="0"/>
        <w:jc w:val="both"/>
      </w:pPr>
      <w:r>
        <w:rPr>
          <w:rFonts w:ascii="Times New Roman"/>
          <w:b w:val="false"/>
          <w:i w:val="false"/>
          <w:color w:val="000000"/>
          <w:sz w:val="28"/>
        </w:rPr>
        <w:t>
      3. Нысанды екінші деңгейдегі банктер есепті тоқсанның соңындағы жағдай бойынша тоқсан сайын жасайды.</w:t>
      </w:r>
    </w:p>
    <w:bookmarkEnd w:id="716"/>
    <w:p>
      <w:pPr>
        <w:spacing w:after="0"/>
        <w:ind w:left="0"/>
        <w:jc w:val="both"/>
      </w:pPr>
      <w:r>
        <w:rPr>
          <w:rFonts w:ascii="Times New Roman"/>
          <w:b w:val="false"/>
          <w:i w:val="false"/>
          <w:color w:val="000000"/>
          <w:sz w:val="28"/>
        </w:rPr>
        <w:t>
      Нысандағы деректер мың теңгемен толтырылады.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Start w:name="z869" w:id="717"/>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717"/>
    <w:bookmarkStart w:name="z870" w:id="718"/>
    <w:p>
      <w:pPr>
        <w:spacing w:after="0"/>
        <w:ind w:left="0"/>
        <w:jc w:val="left"/>
      </w:pPr>
      <w:r>
        <w:rPr>
          <w:rFonts w:ascii="Times New Roman"/>
          <w:b/>
          <w:i w:val="false"/>
          <w:color w:val="000000"/>
        </w:rPr>
        <w:t xml:space="preserve"> 2-тарау. Нысанды толтыру бойынша түсіндірме</w:t>
      </w:r>
    </w:p>
    <w:bookmarkEnd w:id="718"/>
    <w:bookmarkStart w:name="z871" w:id="719"/>
    <w:p>
      <w:pPr>
        <w:spacing w:after="0"/>
        <w:ind w:left="0"/>
        <w:jc w:val="both"/>
      </w:pPr>
      <w:r>
        <w:rPr>
          <w:rFonts w:ascii="Times New Roman"/>
          <w:b w:val="false"/>
          <w:i w:val="false"/>
          <w:color w:val="000000"/>
          <w:sz w:val="28"/>
        </w:rPr>
        <w:t>
      5. 1-кестенің 2-бағанында есепті кезеңде іске асырылған, 500 000 (бес жүз мың) теңге және одан асатын мөлшерде зиян келтірген операциялық тәуекелдің жеке оқиғасы (зиян себептері) ашылады.</w:t>
      </w:r>
    </w:p>
    <w:bookmarkEnd w:id="719"/>
    <w:p>
      <w:pPr>
        <w:spacing w:after="0"/>
        <w:ind w:left="0"/>
        <w:jc w:val="both"/>
      </w:pPr>
      <w:r>
        <w:rPr>
          <w:rFonts w:ascii="Times New Roman"/>
          <w:b w:val="false"/>
          <w:i w:val="false"/>
          <w:color w:val="000000"/>
          <w:sz w:val="28"/>
        </w:rPr>
        <w:t>
      Зиян сомасы өтем ескеріле отырып көрсетіледі.</w:t>
      </w:r>
    </w:p>
    <w:bookmarkStart w:name="z872" w:id="720"/>
    <w:p>
      <w:pPr>
        <w:spacing w:after="0"/>
        <w:ind w:left="0"/>
        <w:jc w:val="both"/>
      </w:pPr>
      <w:r>
        <w:rPr>
          <w:rFonts w:ascii="Times New Roman"/>
          <w:b w:val="false"/>
          <w:i w:val="false"/>
          <w:color w:val="000000"/>
          <w:sz w:val="28"/>
        </w:rPr>
        <w:t>
      6. 2-кестеде есепті күнгі жағдай бойынша ағымдағы күнтізбелік жылдың басынан бастап банк шеккен өтемді ескере отырып, барлық зиянның жалпы сомасы, оның ішінде 500 000 (бес жүз мың) теңге және одан асатын мөлшердегі зиян көрсетіледі.</w:t>
      </w:r>
    </w:p>
    <w:bookmarkEnd w:id="720"/>
    <w:bookmarkStart w:name="z873" w:id="721"/>
    <w:p>
      <w:pPr>
        <w:spacing w:after="0"/>
        <w:ind w:left="0"/>
        <w:jc w:val="both"/>
      </w:pPr>
      <w:r>
        <w:rPr>
          <w:rFonts w:ascii="Times New Roman"/>
          <w:b w:val="false"/>
          <w:i w:val="false"/>
          <w:color w:val="000000"/>
          <w:sz w:val="28"/>
        </w:rPr>
        <w:t>
      7. Мәліметтер болмаса Нысан нөлдік қалдықтармен көрсетіледі.</w:t>
      </w:r>
    </w:p>
    <w:bookmarkEnd w:id="7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36-қосымша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2020 жылғы 21 сәуірдегі</w:t>
            </w:r>
            <w:r>
              <w:br/>
            </w:r>
            <w:r>
              <w:rPr>
                <w:rFonts w:ascii="Times New Roman"/>
                <w:b w:val="false"/>
                <w:i w:val="false"/>
                <w:color w:val="000000"/>
                <w:sz w:val="20"/>
              </w:rPr>
              <w:t>№ 54 қаулысына</w:t>
            </w:r>
            <w:r>
              <w:br/>
            </w:r>
            <w:r>
              <w:rPr>
                <w:rFonts w:ascii="Times New Roman"/>
                <w:b w:val="false"/>
                <w:i w:val="false"/>
                <w:color w:val="000000"/>
                <w:sz w:val="20"/>
              </w:rPr>
              <w:t>17-қосымша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p>
      <w:pPr>
        <w:spacing w:after="0"/>
        <w:ind w:left="0"/>
        <w:jc w:val="left"/>
      </w:pPr>
      <w:r>
        <w:rPr>
          <w:rFonts w:ascii="Times New Roman"/>
          <w:b/>
          <w:i w:val="false"/>
          <w:color w:val="000000"/>
        </w:rPr>
        <w:t xml:space="preserve"> Банктің басшы қызметкерлеріне төленген кіріс туралы есеп </w:t>
      </w:r>
    </w:p>
    <w:p>
      <w:pPr>
        <w:spacing w:after="0"/>
        <w:ind w:left="0"/>
        <w:jc w:val="both"/>
      </w:pPr>
      <w:r>
        <w:rPr>
          <w:rFonts w:ascii="Times New Roman"/>
          <w:b w:val="false"/>
          <w:i w:val="false"/>
          <w:color w:val="000000"/>
          <w:sz w:val="28"/>
        </w:rPr>
        <w:t>
      Әкімшілік деректер нысанының индексі: RExe</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Есепті кезең: 20__ жылғы 1 қаңтар - 31 желтоқсан аралығындағы кезең</w:t>
      </w:r>
    </w:p>
    <w:p>
      <w:pPr>
        <w:spacing w:after="0"/>
        <w:ind w:left="0"/>
        <w:jc w:val="both"/>
      </w:pPr>
      <w:r>
        <w:rPr>
          <w:rFonts w:ascii="Times New Roman"/>
          <w:b w:val="false"/>
          <w:i w:val="false"/>
          <w:color w:val="000000"/>
          <w:sz w:val="28"/>
        </w:rPr>
        <w:t>
      Ақпаратты ұсынатын тұлғалар тобы: екінші деңгейдегі банктер</w:t>
      </w:r>
    </w:p>
    <w:p>
      <w:pPr>
        <w:spacing w:after="0"/>
        <w:ind w:left="0"/>
        <w:jc w:val="both"/>
      </w:pPr>
      <w:r>
        <w:rPr>
          <w:rFonts w:ascii="Times New Roman"/>
          <w:b w:val="false"/>
          <w:i w:val="false"/>
          <w:color w:val="000000"/>
          <w:sz w:val="28"/>
        </w:rPr>
        <w:t>
      Әкімшілік деректер нысынын ұсыну мерзімі: қаржы жылы аяқталған соң күнтізбелік бір жүз жиырма күн ішінде, жыл сайын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Кесте. Банктің басшы қызметкерлеріне төленген кіріс туралы есеп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немесе өзге сәйкестендіру нөмірі (Қазақстан Республикасының бейрезиденттері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басшы қызметкерінің 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етілетін қызмет түрі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Белгіленбеген сыйақыны төлемеу фактілерінің болуы (иә/жоқ)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есептелген сыйақы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алдындағы есепті кезеңдерде тоқтатыла тұрған және есепті кезеңде төленген сыйақы</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белгіленген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белгіленбеген</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тоқтатыла тұрған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w:t>
      </w:r>
    </w:p>
    <w:p>
      <w:pPr>
        <w:spacing w:after="0"/>
        <w:ind w:left="0"/>
        <w:jc w:val="both"/>
      </w:pPr>
      <w:r>
        <w:rPr>
          <w:rFonts w:ascii="Times New Roman"/>
          <w:b w:val="false"/>
          <w:i w:val="false"/>
          <w:color w:val="000000"/>
          <w:sz w:val="28"/>
        </w:rPr>
        <w:t>
      Орындаушы _____________________________________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_______________________________________________ 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 жылғы "______"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Банктің басшы қызметкерлеріне</w:t>
            </w:r>
            <w:r>
              <w:br/>
            </w:r>
            <w:r>
              <w:rPr>
                <w:rFonts w:ascii="Times New Roman"/>
                <w:b w:val="false"/>
                <w:i w:val="false"/>
                <w:color w:val="000000"/>
                <w:sz w:val="20"/>
              </w:rPr>
              <w:t>төленген кіріс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876" w:id="722"/>
    <w:p>
      <w:pPr>
        <w:spacing w:after="0"/>
        <w:ind w:left="0"/>
        <w:jc w:val="left"/>
      </w:pPr>
      <w:r>
        <w:rPr>
          <w:rFonts w:ascii="Times New Roman"/>
          <w:b/>
          <w:i w:val="false"/>
          <w:color w:val="000000"/>
        </w:rPr>
        <w:t xml:space="preserve"> Әкімшілік деректер нысанын толтыру бойынша түсіндірме Банктің басшы қызметкерлеріне төленген кіріс туралы есеп (индексі – RExe, кезеңділігі – жыл сайын)</w:t>
      </w:r>
    </w:p>
    <w:bookmarkEnd w:id="722"/>
    <w:bookmarkStart w:name="z877" w:id="723"/>
    <w:p>
      <w:pPr>
        <w:spacing w:after="0"/>
        <w:ind w:left="0"/>
        <w:jc w:val="left"/>
      </w:pPr>
      <w:r>
        <w:rPr>
          <w:rFonts w:ascii="Times New Roman"/>
          <w:b/>
          <w:i w:val="false"/>
          <w:color w:val="000000"/>
        </w:rPr>
        <w:t xml:space="preserve"> 1-тарау. Жалпы ережелер</w:t>
      </w:r>
    </w:p>
    <w:bookmarkEnd w:id="723"/>
    <w:bookmarkStart w:name="z878" w:id="724"/>
    <w:p>
      <w:pPr>
        <w:spacing w:after="0"/>
        <w:ind w:left="0"/>
        <w:jc w:val="both"/>
      </w:pPr>
      <w:r>
        <w:rPr>
          <w:rFonts w:ascii="Times New Roman"/>
          <w:b w:val="false"/>
          <w:i w:val="false"/>
          <w:color w:val="000000"/>
          <w:sz w:val="28"/>
        </w:rPr>
        <w:t>
      1. Осы түсіндірме "Банктің басшы қызметкерлеріне төленген кіріс туралы есеп" әкімшілік деректер нысанын (бұдан әрі – Нысан) толтыру бойынша бірыңғай талаптарды айқындайды.</w:t>
      </w:r>
    </w:p>
    <w:bookmarkEnd w:id="724"/>
    <w:bookmarkStart w:name="z879" w:id="725"/>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Республикасының Заңы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725"/>
    <w:bookmarkStart w:name="z880" w:id="726"/>
    <w:p>
      <w:pPr>
        <w:spacing w:after="0"/>
        <w:ind w:left="0"/>
        <w:jc w:val="both"/>
      </w:pPr>
      <w:r>
        <w:rPr>
          <w:rFonts w:ascii="Times New Roman"/>
          <w:b w:val="false"/>
          <w:i w:val="false"/>
          <w:color w:val="000000"/>
          <w:sz w:val="28"/>
        </w:rPr>
        <w:t>
      3. Екінші деңгейдегі банктер Нысанды жыл сайын есепті кезеңнің соңындағы жағдай бойынша жасайды.</w:t>
      </w:r>
    </w:p>
    <w:bookmarkEnd w:id="726"/>
    <w:p>
      <w:pPr>
        <w:spacing w:after="0"/>
        <w:ind w:left="0"/>
        <w:jc w:val="both"/>
      </w:pPr>
      <w:r>
        <w:rPr>
          <w:rFonts w:ascii="Times New Roman"/>
          <w:b w:val="false"/>
          <w:i w:val="false"/>
          <w:color w:val="000000"/>
          <w:sz w:val="28"/>
        </w:rPr>
        <w:t>
      Нысандағы деректер мың теңгемен толтырылады.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Start w:name="z881" w:id="727"/>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727"/>
    <w:bookmarkStart w:name="z882" w:id="728"/>
    <w:p>
      <w:pPr>
        <w:spacing w:after="0"/>
        <w:ind w:left="0"/>
        <w:jc w:val="left"/>
      </w:pPr>
      <w:r>
        <w:rPr>
          <w:rFonts w:ascii="Times New Roman"/>
          <w:b/>
          <w:i w:val="false"/>
          <w:color w:val="000000"/>
        </w:rPr>
        <w:t xml:space="preserve"> 2-тарау. Нысанды толтыру бойынша түсіндірме</w:t>
      </w:r>
    </w:p>
    <w:bookmarkEnd w:id="728"/>
    <w:bookmarkStart w:name="z883" w:id="729"/>
    <w:p>
      <w:pPr>
        <w:spacing w:after="0"/>
        <w:ind w:left="0"/>
        <w:jc w:val="both"/>
      </w:pPr>
      <w:r>
        <w:rPr>
          <w:rFonts w:ascii="Times New Roman"/>
          <w:b w:val="false"/>
          <w:i w:val="false"/>
          <w:color w:val="000000"/>
          <w:sz w:val="28"/>
        </w:rPr>
        <w:t>
      5. Есеп нысанында қаржы жылы ішінде банктің басшы қызметкерлеріне төленген кіріс туралы мәліметтер көрсетіледі.</w:t>
      </w:r>
    </w:p>
    <w:bookmarkEnd w:id="729"/>
    <w:bookmarkStart w:name="z884" w:id="730"/>
    <w:p>
      <w:pPr>
        <w:spacing w:after="0"/>
        <w:ind w:left="0"/>
        <w:jc w:val="both"/>
      </w:pPr>
      <w:r>
        <w:rPr>
          <w:rFonts w:ascii="Times New Roman"/>
          <w:b w:val="false"/>
          <w:i w:val="false"/>
          <w:color w:val="000000"/>
          <w:sz w:val="28"/>
        </w:rPr>
        <w:t>
      6. Кіріс сомасы бюджетке төленетін міндетті төлемдерді ескере отырып, брутто негізде көрсетіледі.</w:t>
      </w:r>
    </w:p>
    <w:bookmarkEnd w:id="730"/>
    <w:bookmarkStart w:name="z885" w:id="731"/>
    <w:p>
      <w:pPr>
        <w:spacing w:after="0"/>
        <w:ind w:left="0"/>
        <w:jc w:val="both"/>
      </w:pPr>
      <w:r>
        <w:rPr>
          <w:rFonts w:ascii="Times New Roman"/>
          <w:b w:val="false"/>
          <w:i w:val="false"/>
          <w:color w:val="000000"/>
          <w:sz w:val="28"/>
        </w:rPr>
        <w:t>
      7. 6-бағанда есепті кезең ішінде белгіленбеген сыйақыны төлемеу фактілерінің болуы көрсетіледі.</w:t>
      </w:r>
    </w:p>
    <w:bookmarkEnd w:id="731"/>
    <w:bookmarkStart w:name="z886" w:id="732"/>
    <w:p>
      <w:pPr>
        <w:spacing w:after="0"/>
        <w:ind w:left="0"/>
        <w:jc w:val="both"/>
      </w:pPr>
      <w:r>
        <w:rPr>
          <w:rFonts w:ascii="Times New Roman"/>
          <w:b w:val="false"/>
          <w:i w:val="false"/>
          <w:color w:val="000000"/>
          <w:sz w:val="28"/>
        </w:rPr>
        <w:t>
      8. 10-бағанда есепті кезеңнің алдындағы кезеңде тоқтатыла тұрған және есепті кезеңде төленген сыйақы сомасы көрсетіледі (мұндағы "n" жылы – есепті кезеңнің алдындағы жыл). 11 және 12-бағандарда (мұндағы "n-1 жыл", "N – 2 жыл" - "n" жылының алдындағы жылдар) төлемі тиісті кезеңде тоқтатыла тұрған және есепті кезеңде жүзеге асырылған сыйақы сомалары көрсетіледі. 12-бағаннан басталатын қосымша бағандардың саны есепті кезеңде тоқтатылған сыйақы төлеу жүзеге асырылған "n-2" есепті жылдың алдындағы жылдар санына сәйкес келеді.</w:t>
      </w:r>
    </w:p>
    <w:bookmarkEnd w:id="732"/>
    <w:bookmarkStart w:name="z887" w:id="733"/>
    <w:p>
      <w:pPr>
        <w:spacing w:after="0"/>
        <w:ind w:left="0"/>
        <w:jc w:val="both"/>
      </w:pPr>
      <w:r>
        <w:rPr>
          <w:rFonts w:ascii="Times New Roman"/>
          <w:b w:val="false"/>
          <w:i w:val="false"/>
          <w:color w:val="000000"/>
          <w:sz w:val="28"/>
        </w:rPr>
        <w:t>
      9. Есепте банктің басшы қызметкерлері, оның ішінде есепті кезеңде жұмыстан шығарылғандар бойынша мәліметтер көрсетіледі.</w:t>
      </w:r>
    </w:p>
    <w:bookmarkEnd w:id="7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37-қосымша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2020 жылғы 21 сәуірдегі</w:t>
            </w:r>
            <w:r>
              <w:br/>
            </w:r>
            <w:r>
              <w:rPr>
                <w:rFonts w:ascii="Times New Roman"/>
                <w:b w:val="false"/>
                <w:i w:val="false"/>
                <w:color w:val="000000"/>
                <w:sz w:val="20"/>
              </w:rPr>
              <w:t>№ 54 қаулысына</w:t>
            </w:r>
            <w:r>
              <w:br/>
            </w:r>
            <w:r>
              <w:rPr>
                <w:rFonts w:ascii="Times New Roman"/>
                <w:b w:val="false"/>
                <w:i w:val="false"/>
                <w:color w:val="000000"/>
                <w:sz w:val="20"/>
              </w:rPr>
              <w:t>18-қосымша</w:t>
            </w:r>
          </w:p>
        </w:tc>
      </w:tr>
    </w:tbl>
    <w:bookmarkStart w:name="z889" w:id="734"/>
    <w:p>
      <w:pPr>
        <w:spacing w:after="0"/>
        <w:ind w:left="0"/>
        <w:jc w:val="left"/>
      </w:pPr>
      <w:r>
        <w:rPr>
          <w:rFonts w:ascii="Times New Roman"/>
          <w:b/>
          <w:i w:val="false"/>
          <w:color w:val="000000"/>
        </w:rPr>
        <w:t xml:space="preserve"> Әкімшілік деректерді жинауға арналған нысан</w:t>
      </w:r>
    </w:p>
    <w:bookmarkEnd w:id="734"/>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p>
      <w:pPr>
        <w:spacing w:after="0"/>
        <w:ind w:left="0"/>
        <w:jc w:val="left"/>
      </w:pPr>
      <w:r>
        <w:rPr>
          <w:rFonts w:ascii="Times New Roman"/>
          <w:b/>
          <w:i w:val="false"/>
          <w:color w:val="000000"/>
        </w:rPr>
        <w:t xml:space="preserve"> Банк, банк клиенттері, банктің өнімдері мен көрсететін қызметтері, қолма-қол және қолма-қол ақшасыз операциялар, банк клиенттерінің сыртқы экономикалық келісімшарттары және қылмыстық жолмен алынған кірістерді заңдастыруға (жылыстатуға) және терроризмді қаржыландыруға қарсы іс-қимыл жөніндегі шаралар туралы есеп</w:t>
      </w:r>
    </w:p>
    <w:p>
      <w:pPr>
        <w:spacing w:after="0"/>
        <w:ind w:left="0"/>
        <w:jc w:val="both"/>
      </w:pPr>
      <w:r>
        <w:rPr>
          <w:rFonts w:ascii="Times New Roman"/>
          <w:b w:val="false"/>
          <w:i w:val="false"/>
          <w:color w:val="000000"/>
          <w:sz w:val="28"/>
        </w:rPr>
        <w:t>
      Әкімшілік деректер нысанының индексі: AML_CFT</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Есепті кезең: 20__ жылғы 1 қаңтар - 31 желтоқсан аралығындағы кезең</w:t>
      </w:r>
    </w:p>
    <w:p>
      <w:pPr>
        <w:spacing w:after="0"/>
        <w:ind w:left="0"/>
        <w:jc w:val="both"/>
      </w:pPr>
      <w:r>
        <w:rPr>
          <w:rFonts w:ascii="Times New Roman"/>
          <w:b w:val="false"/>
          <w:i w:val="false"/>
          <w:color w:val="000000"/>
          <w:sz w:val="28"/>
        </w:rPr>
        <w:t xml:space="preserve">
      Ақпаратты ұсынатын тұлғалар тобы: екінші деңгейдегі банктер </w:t>
      </w:r>
    </w:p>
    <w:p>
      <w:pPr>
        <w:spacing w:after="0"/>
        <w:ind w:left="0"/>
        <w:jc w:val="both"/>
      </w:pPr>
      <w:r>
        <w:rPr>
          <w:rFonts w:ascii="Times New Roman"/>
          <w:b w:val="false"/>
          <w:i w:val="false"/>
          <w:color w:val="000000"/>
          <w:sz w:val="28"/>
        </w:rPr>
        <w:t>
      Әкімшілік деректер нысынын ұсыну мерзімі: қаржы жылы аяқталған соң күнтізбелік отыз алты күннен кешіктірмей ішінде, жыл сайын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Кесте. Банк, банк клиенттері, банктің өнімдері мен көрсететін қызметтері, қолма-қол және қолма-қол ақшасыз операциялар, банк клиенттерінің сыртқы экономикалық келісімшарттары және қылмыстық жолмен алынған кірістерді заңдастыруға (жылыстатуға) және терроризмді қаржыландыруға қарсы іс-қимыл жөніндегі шаралар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 Екінші деңгейдегі банк (бұдан әрі - банк) бойынша жалпы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қамтитын облыстар мен Республикалық маңызы бар қалалардың, сондай-ақ еншілес банктер мен филиалдар арқылы банк ұсынылған шет елдердің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Дебеттік айналымдардың шамасы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қолма-қол ақшасыз операциялардың жалпы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ақшаны алудың жалпы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 Банк клиенттері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Кірістерді жылыстату және терроризмді қаржыландыру тәуекелдерін басқару бағдарламасына сәйкес банктер мойындаған жоғары тәуекелді клиенттердің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Қаржы мониторингі комитетінің (бұдан әрі – уәкілетті орган) терроризмді және (немесе) экстремизмді қаржыландыруға байланысты ұйымдар мен тұлғалар тізбесінде тұрған клиенттер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Біріккен Ұлттар Ұйымының Қауіпсіздік Кеңесінің тізіміндегі клиенттер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жария лауазымды тұлғалар болып табылатын жеке тұлғалар – клиенттер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Бенефициарлық меншік иесі шетелдік жария лауазымды тұлға болып табылатын заңды тұлғалар – клиенттердің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есеп беретін Банк ашқан шоттар бойынша корреспондент-банктердің саны (НОСТРО)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беретін банкте шоттары бар корреспондент-банктердің саны (ЛОРО)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клиенттер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Бенефициарлық меншік иелері заңды тұлға клиентінің бірінші басшылары болып табылатын заңды тұлғалар – клиенттердің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жемқорлықты қабылдау Индексі елдерінің тізбесіне сәйкес сыбайлас жемқорлық деңгейі жоғары елдерден клиенттер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Financial Action Task Force on Money Laundering тізіміне енгізілген елдердің клиенттерінің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емес ұйымдардың клиенттер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 Банктің өнімдері мен қызметтері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алдын ала төленген карталар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артықшылықтарын пайдаланатын тұрақты клиенттер саны (VIP)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Кастодиандық қызмет көрсету қызметтерін пайдаланатын банк клиенттерінің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ақшаның сәйкестендірілген иелерінің (клиенттерінің)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қаржы ұйымдарының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айырбастау пункттері арқылы қолма-қол шетел валютасын сатып алу жөніндегі операциялары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айырбастау пункттері арқылы қолма-қол шетел валютасын сату жөніндегі операциялары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шотты пайдаланбай төлемдер және (немесе) ақша аударымдары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қатынастарды бастапқы қашықтықтан орнату (клиенттер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бөлім. Қолма-қол ақша операциялары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қолма-қол ақша алуы (зейнетақылар мен жәрдемақыларды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шетелден біржолғы аударым бойынша ақша аударымдары жүйесі арқылы беру (шот ашпай)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тауарларды, көрсетілетін қызметтерді және орындалған жұмыстарды төлеуге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өзге шығыстарға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Шығыс қолма-қол ақшасыз ақша аударымдары (ел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Консалтингтік, маркетингтік және зерттеу қызметтері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тасымалдау қызметтері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 үшін ел ішіндегі аударымдар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Өтеусіз аударымдар, оның ішінде жылдам ақша аудару жүйелері бойынша аударымдар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бөлім. Шығыс қолма-қол ақшасыз ақша аударымдары (шетелге)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Консалтингтік, маркетингтік және зерттеу қызметтері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тасымалдау қызметтері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 үшін шетелге аударымдар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бойынша тұрақсыздық айыбы (айыппұлдар, өсімпұлдар), өтемақы төлемдері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Өтеусіз аударымдар, оның ішінде жылдам ақша аудару жүйелері бойынша аударымдар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 Шығыс қолма-қол ақшасыз ақша аударымдары (оффшорлық аймақтарға)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Консалтингтік, маркетингтік және зерттеу қызметтері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тасымалдау қызметтері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 үшін шетелге аударымдар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бойынша тұрақсыздық айыбы (айыппұлдар, өсімпұлдар), өтемақы төлемдері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Өтеусіз аударымдар, оның ішінде жылдам ақша аудару жүйелері бойынша аударымдар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бөлім. Оффшорлық аймақтарда тіркелген клиенттерді қоспағанда, клиенттердің сыртқы экономикалық келісімшарттары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Репатриациялау мерзімі бұзылған және уәкілетті банк банктік бақылаудың дербес карточкаларын жіберген келісімшарттар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берешегі 180 (жүз сексен) күннен асатын есептік нөмірі бар банк клиенттерінің экспорты мен импорты бойынша келісімшарттар бойынша берешек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қаржылық емес компаниялардың филиалдарын (өкілдіктерін) (бұдан әрі – ШҚеКФ) қоспағанда, репатриациялау мерзімі 360 күннен асатын есепке алу нөмірінсіз банк клиенттерінің келісімшарттары бойынша төлемдер мен ақша аударымдары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Репатриациялау мерзімі 360 күннен асатын есептік нөмірі бар банк клиенттерінің келісімшарттары бойынша төлемдер мен ақша аударымдары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тұлғалардың пайдасына төлеуді көздейтін сыртқы экономикалық келісімшарттар бойынша төлемдер мен ақша аударымдары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бөлім. Оффшорлық аймақтарда тіркелген клиенттердің сыртқы экономикалық келісімшарттары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Репатриациялау мерзімі бұзылған және уәкілетті банк банктік бақылаудың дербес карточкаларын жіберген келісімшарттар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берешегі 180 күннен асатын есептік нөмірі бар банк клиенттерінің экспорты мен импорты бойынша келісімшарттар бойынша берешек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ШҚеКФ қоспағанда, репатриациялау мерзімі 360 күннен асатын есепке алу нөмірінсіз банк клиенттерінің келісімшарттары бойынша төлемдер мен ақша аударымдары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Репатриациялау мерзімі 360 күннен асатын есептік нөмірі бар банк клиенттерінің келісімшарттары бойынша төлемдер мен ақша аударымдары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тұлғалардың пайдасына төлеуді көздейтін сыртқы экономикалық келісімшарттар бойынша төлемдер мен ақша аударымдары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бөлім. "Қылмыстық жолмен алынған кірістерді заңдастыруға (жылыстатуға) және терроризмді қаржыландыруға қарсы іс-қимыл туралы" Қазақстан Республикасының Заңы шеңберінде қабылданған шаралар бойынша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кірістерді заңдастыруға (жылыстатуға) және терроризмді қаржыландыруға қарсы іс-қимыл туралы" Қазақстан Республикасының Заңына сәйкес іскерлік қатынастары тоқтатылған клиенттердің саны, олар бойынша ақпарат уәкілетті органға жіберілді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кірістерді заңдастыруға (жылыстатуға) және терроризмді қаржыландыруға қарсы іс-қимыл туралы" Қазақстан Республикасының Заңына сәйкес іскерлік қатынастар орнатудан бас тартылған клиенттердің саны, олар бойынша ақпарат уәкілетті органға жіберілді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жіберілген, олар бойынша ақпарат уәкілетті органға жіберілген қаржылық мониторингке жататын шекті операциялардың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жіберілген күдікті операциялардың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жіберілген тоқтатылған күдікті операциялардың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жіберілген ақшамен немесе өзге де мүлікпен операциялар жүргізуден бас тарту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w:t>
      </w:r>
    </w:p>
    <w:p>
      <w:pPr>
        <w:spacing w:after="0"/>
        <w:ind w:left="0"/>
        <w:jc w:val="both"/>
      </w:pPr>
      <w:r>
        <w:rPr>
          <w:rFonts w:ascii="Times New Roman"/>
          <w:b w:val="false"/>
          <w:i w:val="false"/>
          <w:color w:val="000000"/>
          <w:sz w:val="28"/>
        </w:rPr>
        <w:t>
      Орындаушы _____________________________________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_______________________________________________ 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 банк клиенттері, банктің</w:t>
            </w:r>
            <w:r>
              <w:br/>
            </w:r>
            <w:r>
              <w:rPr>
                <w:rFonts w:ascii="Times New Roman"/>
                <w:b w:val="false"/>
                <w:i w:val="false"/>
                <w:color w:val="000000"/>
                <w:sz w:val="20"/>
              </w:rPr>
              <w:t>өнімдері мен көрсететін</w:t>
            </w:r>
            <w:r>
              <w:br/>
            </w:r>
            <w:r>
              <w:rPr>
                <w:rFonts w:ascii="Times New Roman"/>
                <w:b w:val="false"/>
                <w:i w:val="false"/>
                <w:color w:val="000000"/>
                <w:sz w:val="20"/>
              </w:rPr>
              <w:t>қызметтері, қолма-қол және</w:t>
            </w:r>
            <w:r>
              <w:br/>
            </w:r>
            <w:r>
              <w:rPr>
                <w:rFonts w:ascii="Times New Roman"/>
                <w:b w:val="false"/>
                <w:i w:val="false"/>
                <w:color w:val="000000"/>
                <w:sz w:val="20"/>
              </w:rPr>
              <w:t>қолма-қол ақшасыз</w:t>
            </w:r>
            <w:r>
              <w:br/>
            </w:r>
            <w:r>
              <w:rPr>
                <w:rFonts w:ascii="Times New Roman"/>
                <w:b w:val="false"/>
                <w:i w:val="false"/>
                <w:color w:val="000000"/>
                <w:sz w:val="20"/>
              </w:rPr>
              <w:t>операциялар, банк клиенттерінің</w:t>
            </w:r>
            <w:r>
              <w:br/>
            </w:r>
            <w:r>
              <w:rPr>
                <w:rFonts w:ascii="Times New Roman"/>
                <w:b w:val="false"/>
                <w:i w:val="false"/>
                <w:color w:val="000000"/>
                <w:sz w:val="20"/>
              </w:rPr>
              <w:t>сыртқы экономикалық</w:t>
            </w:r>
            <w:r>
              <w:br/>
            </w:r>
            <w:r>
              <w:rPr>
                <w:rFonts w:ascii="Times New Roman"/>
                <w:b w:val="false"/>
                <w:i w:val="false"/>
                <w:color w:val="000000"/>
                <w:sz w:val="20"/>
              </w:rPr>
              <w:t>келісімшарттары және</w:t>
            </w:r>
            <w:r>
              <w:br/>
            </w:r>
            <w:r>
              <w:rPr>
                <w:rFonts w:ascii="Times New Roman"/>
                <w:b w:val="false"/>
                <w:i w:val="false"/>
                <w:color w:val="000000"/>
                <w:sz w:val="20"/>
              </w:rPr>
              <w:t>қылмыстық жолмен алынған</w:t>
            </w:r>
            <w:r>
              <w:br/>
            </w:r>
            <w:r>
              <w:rPr>
                <w:rFonts w:ascii="Times New Roman"/>
                <w:b w:val="false"/>
                <w:i w:val="false"/>
                <w:color w:val="000000"/>
                <w:sz w:val="20"/>
              </w:rPr>
              <w:t>кірістерді заңдастыруға</w:t>
            </w:r>
            <w:r>
              <w:br/>
            </w:r>
            <w:r>
              <w:rPr>
                <w:rFonts w:ascii="Times New Roman"/>
                <w:b w:val="false"/>
                <w:i w:val="false"/>
                <w:color w:val="000000"/>
                <w:sz w:val="20"/>
              </w:rPr>
              <w:t>(жылыстатуға) және терроризмді</w:t>
            </w:r>
            <w:r>
              <w:br/>
            </w:r>
            <w:r>
              <w:rPr>
                <w:rFonts w:ascii="Times New Roman"/>
                <w:b w:val="false"/>
                <w:i w:val="false"/>
                <w:color w:val="000000"/>
                <w:sz w:val="20"/>
              </w:rPr>
              <w:t>қаржыландыруға қарсы</w:t>
            </w:r>
            <w:r>
              <w:br/>
            </w:r>
            <w:r>
              <w:rPr>
                <w:rFonts w:ascii="Times New Roman"/>
                <w:b w:val="false"/>
                <w:i w:val="false"/>
                <w:color w:val="000000"/>
                <w:sz w:val="20"/>
              </w:rPr>
              <w:t>іс-қимыл жөніндегі шаралар</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891" w:id="735"/>
    <w:p>
      <w:pPr>
        <w:spacing w:after="0"/>
        <w:ind w:left="0"/>
        <w:jc w:val="left"/>
      </w:pPr>
      <w:r>
        <w:rPr>
          <w:rFonts w:ascii="Times New Roman"/>
          <w:b/>
          <w:i w:val="false"/>
          <w:color w:val="000000"/>
        </w:rPr>
        <w:t xml:space="preserve"> Әкімшілік деректер нысанын толтыру бойынша түсіндірме Банк, банк клиенттері, банктің өнімдері мен көрсететін қызметтері, қолма-қол және қолма-қол ақшасыз операциялар, банк клиенттерінің сыртқы экономикалық келісімшарттары және қылмыстық жолмен алынған кірістерді заңдастыруға (жылыстатуға) және терроризмді қаржыландыруға қарсы іс-қимыл жөніндегі шаралар туралы есеп (индексі – AML_CFT, кезеңділігі – жыл сайын)</w:t>
      </w:r>
    </w:p>
    <w:bookmarkEnd w:id="735"/>
    <w:bookmarkStart w:name="z892" w:id="736"/>
    <w:p>
      <w:pPr>
        <w:spacing w:after="0"/>
        <w:ind w:left="0"/>
        <w:jc w:val="left"/>
      </w:pPr>
      <w:r>
        <w:rPr>
          <w:rFonts w:ascii="Times New Roman"/>
          <w:b/>
          <w:i w:val="false"/>
          <w:color w:val="000000"/>
        </w:rPr>
        <w:t xml:space="preserve"> 1-тарау. Жалпы ережелер</w:t>
      </w:r>
    </w:p>
    <w:bookmarkEnd w:id="736"/>
    <w:bookmarkStart w:name="z893" w:id="737"/>
    <w:p>
      <w:pPr>
        <w:spacing w:after="0"/>
        <w:ind w:left="0"/>
        <w:jc w:val="both"/>
      </w:pPr>
      <w:r>
        <w:rPr>
          <w:rFonts w:ascii="Times New Roman"/>
          <w:b w:val="false"/>
          <w:i w:val="false"/>
          <w:color w:val="000000"/>
          <w:sz w:val="28"/>
        </w:rPr>
        <w:t>
      1. Осы түсіндірме "Банк, банк клиенттері, банктің өнімдері мен көрсететін қызметтері, қолма-қол және қолма-қол ақшасыз операциялар, банк клиенттерінің сыртқы экономикалық келісімшарттары және қылмыстық жолмен алынған кірістерді заңдастыруға (жылыстатуға) және терроризмді қаржыландыруға қарсы іс-қимыл жөніндегі шаралар туралы есеп" әкімшілік деректер нысанын (бұдан әрі – Нысан) толтыру бойынша бірыңғай талаптарды айқындайды.</w:t>
      </w:r>
    </w:p>
    <w:bookmarkEnd w:id="737"/>
    <w:bookmarkStart w:name="z894" w:id="738"/>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Республикасының Заңы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738"/>
    <w:bookmarkStart w:name="z895" w:id="739"/>
    <w:p>
      <w:pPr>
        <w:spacing w:after="0"/>
        <w:ind w:left="0"/>
        <w:jc w:val="both"/>
      </w:pPr>
      <w:r>
        <w:rPr>
          <w:rFonts w:ascii="Times New Roman"/>
          <w:b w:val="false"/>
          <w:i w:val="false"/>
          <w:color w:val="000000"/>
          <w:sz w:val="28"/>
        </w:rPr>
        <w:t>
      3. Екінші деңгейдегі банктер Нысанды жыл сайын есепті кезеңнің соңындағы жағдай бойынша жасайды.</w:t>
      </w:r>
    </w:p>
    <w:bookmarkEnd w:id="739"/>
    <w:p>
      <w:pPr>
        <w:spacing w:after="0"/>
        <w:ind w:left="0"/>
        <w:jc w:val="both"/>
      </w:pPr>
      <w:r>
        <w:rPr>
          <w:rFonts w:ascii="Times New Roman"/>
          <w:b w:val="false"/>
          <w:i w:val="false"/>
          <w:color w:val="000000"/>
          <w:sz w:val="28"/>
        </w:rPr>
        <w:t>
      Нысандағы деректер мың теңгемен толтырылады. 500 (бес жүз) теңгеден кем сома 0 (нөлге) дейін дөңгелектенеді, ал 500 (бес жүз) теңгеге тең және одан жоғары сома 1000 (бір мың) теңгеге дейін дөңгелектенеді.</w:t>
      </w:r>
    </w:p>
    <w:p>
      <w:pPr>
        <w:spacing w:after="0"/>
        <w:ind w:left="0"/>
        <w:jc w:val="both"/>
      </w:pPr>
      <w:r>
        <w:rPr>
          <w:rFonts w:ascii="Times New Roman"/>
          <w:b w:val="false"/>
          <w:i w:val="false"/>
          <w:color w:val="000000"/>
          <w:sz w:val="28"/>
        </w:rPr>
        <w:t xml:space="preserve">
      Шетел валютасындағы операциялар бойынша сомалар операцияны жүргізудің соңғы күніне не есепті кезеңнің соңғы күніне Нормативтік құқықтық актілерді мемлекеттік тіркеу тізілімінде № 8378 болып тіркелген, "Валюта айырбастаудың нарықтық бағамын айқындау тәртібі туралы" Қазақстан Республикасы Ұлттық Банкі Басқармасының 2013 жылғы 25 қаңтардағы № 15 Қаулысы және Қазақстан Республикасы Қаржы министрінің 2013 жылғы 22 ақпандағы № 99 бұйрығының </w:t>
      </w:r>
      <w:r>
        <w:rPr>
          <w:rFonts w:ascii="Times New Roman"/>
          <w:b w:val="false"/>
          <w:i w:val="false"/>
          <w:color w:val="000000"/>
          <w:sz w:val="28"/>
        </w:rPr>
        <w:t>1-тармағында</w:t>
      </w:r>
      <w:r>
        <w:rPr>
          <w:rFonts w:ascii="Times New Roman"/>
          <w:b w:val="false"/>
          <w:i w:val="false"/>
          <w:color w:val="000000"/>
          <w:sz w:val="28"/>
        </w:rPr>
        <w:t xml:space="preserve"> көзделген тәртіппен айқындалған валюта айырбастаудың нарықтық бағамы бойынша қайта есептеуде көрсетіледі, олар бойынша қайта есептеу бұзылған келісімшарттарды қоспағанда есепті айдың соңғы күніне жүргізіледі.</w:t>
      </w:r>
    </w:p>
    <w:bookmarkStart w:name="z896" w:id="740"/>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740"/>
    <w:bookmarkStart w:name="z897" w:id="741"/>
    <w:p>
      <w:pPr>
        <w:spacing w:after="0"/>
        <w:ind w:left="0"/>
        <w:jc w:val="left"/>
      </w:pPr>
      <w:r>
        <w:rPr>
          <w:rFonts w:ascii="Times New Roman"/>
          <w:b/>
          <w:i w:val="false"/>
          <w:color w:val="000000"/>
        </w:rPr>
        <w:t xml:space="preserve"> 2-тарау. Нысанды толтыру бойынша түсіндірме</w:t>
      </w:r>
    </w:p>
    <w:bookmarkEnd w:id="741"/>
    <w:bookmarkStart w:name="z898" w:id="742"/>
    <w:p>
      <w:pPr>
        <w:spacing w:after="0"/>
        <w:ind w:left="0"/>
        <w:jc w:val="both"/>
      </w:pPr>
      <w:r>
        <w:rPr>
          <w:rFonts w:ascii="Times New Roman"/>
          <w:b w:val="false"/>
          <w:i w:val="false"/>
          <w:color w:val="000000"/>
          <w:sz w:val="28"/>
        </w:rPr>
        <w:t>
      5. Нысанда "Қылмыстық жолмен алынған кірістерді заңдастыруға (жылыстатуға) және терроризмді қаржыландыруға қарсы іс-қимыл туралы" Қазақстан Республикасының Заңы шеңберінде қабылданған банк, банк клиенттері, банктің өнімдері мен қызметтері, қолма-қол және қолма-қол ақшасыз операциялар, банк клиенттерінің сыртқы экономикалық келісімшарттары және қылмыстық жолмен алынған кірістерді заңдастыруға (жылыстатуға) және терроризмді қаржыландыруға қарсы іс-қимыл жөніндегі мәліметтер көрсетіледі</w:t>
      </w:r>
    </w:p>
    <w:bookmarkEnd w:id="742"/>
    <w:bookmarkStart w:name="z899" w:id="743"/>
    <w:p>
      <w:pPr>
        <w:spacing w:after="0"/>
        <w:ind w:left="0"/>
        <w:jc w:val="both"/>
      </w:pPr>
      <w:r>
        <w:rPr>
          <w:rFonts w:ascii="Times New Roman"/>
          <w:b w:val="false"/>
          <w:i w:val="false"/>
          <w:color w:val="000000"/>
          <w:sz w:val="28"/>
        </w:rPr>
        <w:t>
      6. 1.1, 1.2, 1.3, 2.1, 2.2, 2.3, 2.4, 2.5, 2.6, 2.7, 2.8, 2.9, 2.10, 2.11, 2.12, 3.2, 3.3, 3.4 және 3.5-жолдардағы мәндер есепті қаржы жылының соңындағы жағдай бойынша толтырылады. Нысанның өзге жолдарындағы мәндер есепті жыл үшін толтырылады.</w:t>
      </w:r>
    </w:p>
    <w:bookmarkEnd w:id="743"/>
    <w:bookmarkStart w:name="z900" w:id="744"/>
    <w:p>
      <w:pPr>
        <w:spacing w:after="0"/>
        <w:ind w:left="0"/>
        <w:jc w:val="both"/>
      </w:pPr>
      <w:r>
        <w:rPr>
          <w:rFonts w:ascii="Times New Roman"/>
          <w:b w:val="false"/>
          <w:i w:val="false"/>
          <w:color w:val="000000"/>
          <w:sz w:val="28"/>
        </w:rPr>
        <w:t>
      7. 1.1, 1.4, 1.5, 1.6, 3.6, 3.7, 3.8-жолдар мен 4, 5, 6, 7, 8 және 9-бөлімдердегі мәндер мың теңгемен көрсетіледі. 1.2, 1.3, 3.1, 3.2, 3.3, 3.4, 3.5, 3.9 жолдар мен 2 және 10-бөлімдердегі сандық деректер бірліктерде көрсетіледі.</w:t>
      </w:r>
    </w:p>
    <w:bookmarkEnd w:id="744"/>
    <w:bookmarkStart w:name="z901" w:id="745"/>
    <w:p>
      <w:pPr>
        <w:spacing w:after="0"/>
        <w:ind w:left="0"/>
        <w:jc w:val="both"/>
      </w:pPr>
      <w:r>
        <w:rPr>
          <w:rFonts w:ascii="Times New Roman"/>
          <w:b w:val="false"/>
          <w:i w:val="false"/>
          <w:color w:val="000000"/>
          <w:sz w:val="28"/>
        </w:rPr>
        <w:t>
      8. 1.1-жолда осы қаулының 2-қосымшасының баланстық және баланстан тыс шоттарындағы қалдықтар туралы есеп кестесіне сәйкес ұсынылатын активтердің мөлшері туралы ақпарат көрсетіледі.</w:t>
      </w:r>
    </w:p>
    <w:bookmarkEnd w:id="745"/>
    <w:bookmarkStart w:name="z902" w:id="746"/>
    <w:p>
      <w:pPr>
        <w:spacing w:after="0"/>
        <w:ind w:left="0"/>
        <w:jc w:val="both"/>
      </w:pPr>
      <w:r>
        <w:rPr>
          <w:rFonts w:ascii="Times New Roman"/>
          <w:b w:val="false"/>
          <w:i w:val="false"/>
          <w:color w:val="000000"/>
          <w:sz w:val="28"/>
        </w:rPr>
        <w:t>
      9. 1.3-жолда банктік шот ашумен де, банктік шот ашпай да банкте қызмет көрсететін клиенттердің саны туралы ақпарат көрсетіледі.</w:t>
      </w:r>
    </w:p>
    <w:bookmarkEnd w:id="746"/>
    <w:bookmarkStart w:name="z903" w:id="747"/>
    <w:p>
      <w:pPr>
        <w:spacing w:after="0"/>
        <w:ind w:left="0"/>
        <w:jc w:val="both"/>
      </w:pPr>
      <w:r>
        <w:rPr>
          <w:rFonts w:ascii="Times New Roman"/>
          <w:b w:val="false"/>
          <w:i w:val="false"/>
          <w:color w:val="000000"/>
          <w:sz w:val="28"/>
        </w:rPr>
        <w:t>
      10. 1.4-жолда есепті жылдағы 1, 2, 3, 4 және 5-сыныптар (баланстық айналымдар) бойынша айналым сальдосы бойынша ақпарат көрсетіледі.</w:t>
      </w:r>
    </w:p>
    <w:bookmarkEnd w:id="747"/>
    <w:bookmarkStart w:name="z904" w:id="748"/>
    <w:p>
      <w:pPr>
        <w:spacing w:after="0"/>
        <w:ind w:left="0"/>
        <w:jc w:val="both"/>
      </w:pPr>
      <w:r>
        <w:rPr>
          <w:rFonts w:ascii="Times New Roman"/>
          <w:b w:val="false"/>
          <w:i w:val="false"/>
          <w:color w:val="000000"/>
          <w:sz w:val="28"/>
        </w:rPr>
        <w:t>
      11. 1.5-жолда Нормативтік құқықтық актілерді мемлекеттік тіркеу тізілімінде № 14339 болып тіркелген "Көрсетілетін төлем қызметтері туралы мәліметтер беру қағидаларын бекіту туралы" Қазақстан Республикасы Ұлттық Банкі Басқармасының 2016 жылғы 31 тамыздағы № 213 қаулысының (бұдан әрі – № 213 қағидалар) 13-қосымшасына сәйкес "Банк шотын пайдалана отырып және пайдаланбай төлемдерді және (немесе) ақша аударымдарын қабылдау мен жүзеге асыру жөніндегі мәліметтер" әкімшілік деректер нысанына сәйкес ұсынылатын шығыс қолма-қол ақшасыз операциялардың (клиенттік операциялар) жалпы сомасы, оның ішінде халықаралық ақша аударымдары және Қазақстан Республикасының аумағында жасалған аударымдар көрсетіледі.</w:t>
      </w:r>
    </w:p>
    <w:bookmarkEnd w:id="748"/>
    <w:bookmarkStart w:name="z905" w:id="749"/>
    <w:p>
      <w:pPr>
        <w:spacing w:after="0"/>
        <w:ind w:left="0"/>
        <w:jc w:val="both"/>
      </w:pPr>
      <w:r>
        <w:rPr>
          <w:rFonts w:ascii="Times New Roman"/>
          <w:b w:val="false"/>
          <w:i w:val="false"/>
          <w:color w:val="000000"/>
          <w:sz w:val="28"/>
        </w:rPr>
        <w:t>
      12. 1.6-жолда осы қаулының 11-қосымшасына сәйкес қолма-қол ақшамен жасалатын операциялар туралы есептің нысанына және № 213 қағидалардың 3-қосымшасына сәйкес "Төлем карточкаларын пайдалана отырып қолма-қол ақша беру бойынша операциялардың саны мен көлемі туралы мәліметтер" әкімшілік деректер нысанына сәйкес ұсынылатын банк клиенттері жасаған қолма-қол ақшаны алудың жалпы сомасы көрсетіледі.</w:t>
      </w:r>
    </w:p>
    <w:bookmarkEnd w:id="749"/>
    <w:bookmarkStart w:name="z906" w:id="750"/>
    <w:p>
      <w:pPr>
        <w:spacing w:after="0"/>
        <w:ind w:left="0"/>
        <w:jc w:val="both"/>
      </w:pPr>
      <w:r>
        <w:rPr>
          <w:rFonts w:ascii="Times New Roman"/>
          <w:b w:val="false"/>
          <w:i w:val="false"/>
          <w:color w:val="000000"/>
          <w:sz w:val="28"/>
        </w:rPr>
        <w:t>
      13. 2.1-жолда банк белгілеген критерийлерге сәйкес есепті қаржы жылының соңындағы жағдай бойынша жоғары тәуекелді клиенттердің саны көрсетіледі. Бұл ретте осы тармақ 2.2, 2.3, 2.4, 2.5, 2.6, 2.7, 2.8, 2.9, 2.10, 2.11 және 2.12-жолдар бойынша ақпаратты қамтымайды.</w:t>
      </w:r>
    </w:p>
    <w:bookmarkEnd w:id="750"/>
    <w:bookmarkStart w:name="z907" w:id="751"/>
    <w:p>
      <w:pPr>
        <w:spacing w:after="0"/>
        <w:ind w:left="0"/>
        <w:jc w:val="both"/>
      </w:pPr>
      <w:r>
        <w:rPr>
          <w:rFonts w:ascii="Times New Roman"/>
          <w:b w:val="false"/>
          <w:i w:val="false"/>
          <w:color w:val="000000"/>
          <w:sz w:val="28"/>
        </w:rPr>
        <w:t>
      14. 2.5-жолда шетелдік жария лауазымды тұлға болып табылатын бенефициарлық меншік иелері (бенефициарлық меншік иесі) заңды тұлғалардың саны туралы ақпарат көрсетіледі.</w:t>
      </w:r>
    </w:p>
    <w:bookmarkEnd w:id="751"/>
    <w:bookmarkStart w:name="z908" w:id="752"/>
    <w:p>
      <w:pPr>
        <w:spacing w:after="0"/>
        <w:ind w:left="0"/>
        <w:jc w:val="both"/>
      </w:pPr>
      <w:r>
        <w:rPr>
          <w:rFonts w:ascii="Times New Roman"/>
          <w:b w:val="false"/>
          <w:i w:val="false"/>
          <w:color w:val="000000"/>
          <w:sz w:val="28"/>
        </w:rPr>
        <w:t>
      15. 2.9-жолда жеке-дара атқарушы орган, алқалы атқарушы органның басшысы бенефициарлық меншік иелері болып танылған заңды тұлғалардың саны туралы ақпарат көрсетіледі.</w:t>
      </w:r>
    </w:p>
    <w:bookmarkEnd w:id="752"/>
    <w:bookmarkStart w:name="z909" w:id="753"/>
    <w:p>
      <w:pPr>
        <w:spacing w:after="0"/>
        <w:ind w:left="0"/>
        <w:jc w:val="both"/>
      </w:pPr>
      <w:r>
        <w:rPr>
          <w:rFonts w:ascii="Times New Roman"/>
          <w:b w:val="false"/>
          <w:i w:val="false"/>
          <w:color w:val="000000"/>
          <w:sz w:val="28"/>
        </w:rPr>
        <w:t>
      16. 2.10-жолда Transparency International халықаралық үкіметтік емес ұйымы жариялаған сыбайлас жемқорлықты қабылдау индексінде (Corruption perception Index) Қазақстан Республикасынан төмен бағаланған елдерде тіркелген клиенттер саны туралы ақпарат көрсетіледі</w:t>
      </w:r>
    </w:p>
    <w:bookmarkEnd w:id="753"/>
    <w:bookmarkStart w:name="z910" w:id="754"/>
    <w:p>
      <w:pPr>
        <w:spacing w:after="0"/>
        <w:ind w:left="0"/>
        <w:jc w:val="both"/>
      </w:pPr>
      <w:r>
        <w:rPr>
          <w:rFonts w:ascii="Times New Roman"/>
          <w:b w:val="false"/>
          <w:i w:val="false"/>
          <w:color w:val="000000"/>
          <w:sz w:val="28"/>
        </w:rPr>
        <w:t>
      17. 2.11-жолда ақшаны жылыстатуға қарсы күрестің қаржылық шараларын әзірлеу тобының (ФАТФ) тізіміне енгізілген елдерден клиенттердің саны туралы ақпарат көрсетіледі:</w:t>
      </w:r>
    </w:p>
    <w:bookmarkEnd w:id="754"/>
    <w:bookmarkStart w:name="z911" w:id="755"/>
    <w:p>
      <w:pPr>
        <w:spacing w:after="0"/>
        <w:ind w:left="0"/>
        <w:jc w:val="both"/>
      </w:pPr>
      <w:r>
        <w:rPr>
          <w:rFonts w:ascii="Times New Roman"/>
          <w:b w:val="false"/>
          <w:i w:val="false"/>
          <w:color w:val="000000"/>
          <w:sz w:val="28"/>
        </w:rPr>
        <w:t>
      1) ақшаны жылыстатуға қарсы күрестің қаржылық шараларын әзірлеу тобымен (ФАТФ) ынтымақтаспайтын;</w:t>
      </w:r>
    </w:p>
    <w:bookmarkEnd w:id="755"/>
    <w:bookmarkStart w:name="z912" w:id="756"/>
    <w:p>
      <w:pPr>
        <w:spacing w:after="0"/>
        <w:ind w:left="0"/>
        <w:jc w:val="both"/>
      </w:pPr>
      <w:r>
        <w:rPr>
          <w:rFonts w:ascii="Times New Roman"/>
          <w:b w:val="false"/>
          <w:i w:val="false"/>
          <w:color w:val="000000"/>
          <w:sz w:val="28"/>
        </w:rPr>
        <w:t>
      2) ақшаны жылыстатуға және терроризмді қаржыландыруға қарсы іс қимыл жөніндегі ұлттық жүйелерде стратегиялық кемшіліктері бар.</w:t>
      </w:r>
    </w:p>
    <w:bookmarkEnd w:id="756"/>
    <w:bookmarkStart w:name="z913" w:id="757"/>
    <w:p>
      <w:pPr>
        <w:spacing w:after="0"/>
        <w:ind w:left="0"/>
        <w:jc w:val="both"/>
      </w:pPr>
      <w:r>
        <w:rPr>
          <w:rFonts w:ascii="Times New Roman"/>
          <w:b w:val="false"/>
          <w:i w:val="false"/>
          <w:color w:val="000000"/>
          <w:sz w:val="28"/>
        </w:rPr>
        <w:t>
      18. 3.1-жолда № 213 қағидаларға 2-қосымшаға сәйкес "Төлем карточкалары бойынша мәліметтер" әкімшілік деректер нысанына сәйкес ұсынылатын шығарылған алдын ала төленген карталардың саны туралы ақпарат көрсетіледі.</w:t>
      </w:r>
    </w:p>
    <w:bookmarkEnd w:id="757"/>
    <w:bookmarkStart w:name="z914" w:id="758"/>
    <w:p>
      <w:pPr>
        <w:spacing w:after="0"/>
        <w:ind w:left="0"/>
        <w:jc w:val="both"/>
      </w:pPr>
      <w:r>
        <w:rPr>
          <w:rFonts w:ascii="Times New Roman"/>
          <w:b w:val="false"/>
          <w:i w:val="false"/>
          <w:color w:val="000000"/>
          <w:sz w:val="28"/>
        </w:rPr>
        <w:t>
      19. 3.3-жолда кастодиандық қызмет көрсету қызметтерін пайдаланатын банк клиенттерінің саны туралы ақпарат көрсетіледі.</w:t>
      </w:r>
    </w:p>
    <w:bookmarkEnd w:id="758"/>
    <w:bookmarkStart w:name="z915" w:id="759"/>
    <w:p>
      <w:pPr>
        <w:spacing w:after="0"/>
        <w:ind w:left="0"/>
        <w:jc w:val="both"/>
      </w:pPr>
      <w:r>
        <w:rPr>
          <w:rFonts w:ascii="Times New Roman"/>
          <w:b w:val="false"/>
          <w:i w:val="false"/>
          <w:color w:val="000000"/>
          <w:sz w:val="28"/>
        </w:rPr>
        <w:t>
      20. 3.4-жолда № 213 қағидаларға 9-қосымшаға сәйкес "Электрондық ақша эмитенті агенттерінің және қосалқы агенттерінің және электрондық ақша иелерінің саны туралы мәліметтер" әкімшілік деректер нысанына сәйкес берілетін электрондық ақшаның сәйкестендірілген иелерінің (клиенттерінің) саны туралы ақпарат көрсетіледі.</w:t>
      </w:r>
    </w:p>
    <w:bookmarkEnd w:id="759"/>
    <w:bookmarkStart w:name="z916" w:id="760"/>
    <w:p>
      <w:pPr>
        <w:spacing w:after="0"/>
        <w:ind w:left="0"/>
        <w:jc w:val="both"/>
      </w:pPr>
      <w:r>
        <w:rPr>
          <w:rFonts w:ascii="Times New Roman"/>
          <w:b w:val="false"/>
          <w:i w:val="false"/>
          <w:color w:val="000000"/>
          <w:sz w:val="28"/>
        </w:rPr>
        <w:t xml:space="preserve">
      21. 3.5 – жолда Нормативтік құқықтық актілерді мемлекеттік тіркеу тізілімінде № 14365 болып тіркелген Қазақстан Республикасы Ұлттық Банкі Басқармасының 2016 жылғы 31 тамыздағы № 203 </w:t>
      </w:r>
      <w:r>
        <w:rPr>
          <w:rFonts w:ascii="Times New Roman"/>
          <w:b w:val="false"/>
          <w:i w:val="false"/>
          <w:color w:val="000000"/>
          <w:sz w:val="28"/>
        </w:rPr>
        <w:t>қаулысымен</w:t>
      </w:r>
      <w:r>
        <w:rPr>
          <w:rFonts w:ascii="Times New Roman"/>
          <w:b w:val="false"/>
          <w:i w:val="false"/>
          <w:color w:val="000000"/>
          <w:sz w:val="28"/>
        </w:rPr>
        <w:t xml:space="preserve"> бекітілген Экономика секторларының және төлемдер белгілеу кодтарын қолдану қағидаларына (бұдан әрі – Экономика секторларының және төлемдер белгілеу кодтарын қолдану қағидалары) сәйкес резиденттік белгісіне – 2 және экономика секторының кодына-5 сәйкес келетін шетелдік қаржы ұйымдары клиенттерінің саны туралы ақпарат көрсетіледі </w:t>
      </w:r>
    </w:p>
    <w:bookmarkEnd w:id="760"/>
    <w:bookmarkStart w:name="z917" w:id="761"/>
    <w:p>
      <w:pPr>
        <w:spacing w:after="0"/>
        <w:ind w:left="0"/>
        <w:jc w:val="both"/>
      </w:pPr>
      <w:r>
        <w:rPr>
          <w:rFonts w:ascii="Times New Roman"/>
          <w:b w:val="false"/>
          <w:i w:val="false"/>
          <w:color w:val="000000"/>
          <w:sz w:val="28"/>
        </w:rPr>
        <w:t>
      22. 3.6 және 3.7-жолдарда Нормативтік құқықтық актілерді мемлекеттік тіркеу тізілімінде № 18545 болып тіркелген "Қазақстан Республикасында қолма-қол шетел валютасымен айырбастау операцияларын жүзеге асыру қағидаларын бекіту туралы" Қазақстан Республикасының Ұлттық Банкі Басқармасының 2019 жылғы 4 сәуірдегі № 49 қаулысына 12-қосымшаға сәйкес айырбастау пункттері арқылы жүргізілген айырбастау операциялары туралы есеп нысанына сәйкес ұсынылатын айырбастау пункттері арқылы қолма-қол шетел валютасын сатып алу, сату жөніндегі клиенттердің операцияларының жалпы сомасы көрсетіледі.</w:t>
      </w:r>
    </w:p>
    <w:bookmarkEnd w:id="761"/>
    <w:bookmarkStart w:name="z918" w:id="762"/>
    <w:p>
      <w:pPr>
        <w:spacing w:after="0"/>
        <w:ind w:left="0"/>
        <w:jc w:val="both"/>
      </w:pPr>
      <w:r>
        <w:rPr>
          <w:rFonts w:ascii="Times New Roman"/>
          <w:b w:val="false"/>
          <w:i w:val="false"/>
          <w:color w:val="000000"/>
          <w:sz w:val="28"/>
        </w:rPr>
        <w:t>
      23. 3.8-жолда № 213 қағидаларға 13-қосымшаға сәйкес "Банк шотын пайдалана отырып және пайдаланбай төлемдерді және (немесе) ақша аударымдарын қабылдау мен жүзеге асыру жөніндегі мәліметтер" әкімшілік деректер нысанына сәйкес коммуналдық төлемдер мен бюджетке төленетін төлемдерді қоспағанда, банктік шотты пайдаланбай операциялар, сондай-ақ оффшорлық аймақтарға операциялар бойынша жалпы сома көрсетіледі</w:t>
      </w:r>
    </w:p>
    <w:bookmarkEnd w:id="762"/>
    <w:bookmarkStart w:name="z919" w:id="763"/>
    <w:p>
      <w:pPr>
        <w:spacing w:after="0"/>
        <w:ind w:left="0"/>
        <w:jc w:val="both"/>
      </w:pPr>
      <w:r>
        <w:rPr>
          <w:rFonts w:ascii="Times New Roman"/>
          <w:b w:val="false"/>
          <w:i w:val="false"/>
          <w:color w:val="000000"/>
          <w:sz w:val="28"/>
        </w:rPr>
        <w:t>
      24. 4.1-жолда зейнетақылар мен жәрдемақыларды қоспағанда, жеке тұлғалардың қолма-қол ақшаны алуының жалпы сомасы, оның ішінде банкоматтар, POS-терминалдар (төлем карточкаларын және екінші деңгейдегі банктің ақпараттық жүйесімен қосылуды пайдалана отырып, қолма-қол ақша беру жүзеге асырылатын электрондық-механикалық құрылғы) арқылы көрсетіледі.</w:t>
      </w:r>
    </w:p>
    <w:bookmarkEnd w:id="763"/>
    <w:bookmarkStart w:name="z920" w:id="764"/>
    <w:p>
      <w:pPr>
        <w:spacing w:after="0"/>
        <w:ind w:left="0"/>
        <w:jc w:val="both"/>
      </w:pPr>
      <w:r>
        <w:rPr>
          <w:rFonts w:ascii="Times New Roman"/>
          <w:b w:val="false"/>
          <w:i w:val="false"/>
          <w:color w:val="000000"/>
          <w:sz w:val="28"/>
        </w:rPr>
        <w:t>
      25. 4.3 және 4.4-жолдарда заңды тұлғалардың тауарларды төлеуге, қызметтерді төлеуге және өзге де шығыстарға қолма-қол ақша алуы туралы ақпарат көрсетіледі.</w:t>
      </w:r>
    </w:p>
    <w:bookmarkEnd w:id="764"/>
    <w:bookmarkStart w:name="z921" w:id="765"/>
    <w:p>
      <w:pPr>
        <w:spacing w:after="0"/>
        <w:ind w:left="0"/>
        <w:jc w:val="both"/>
      </w:pPr>
      <w:r>
        <w:rPr>
          <w:rFonts w:ascii="Times New Roman"/>
          <w:b w:val="false"/>
          <w:i w:val="false"/>
          <w:color w:val="000000"/>
          <w:sz w:val="28"/>
        </w:rPr>
        <w:t>
      26. 5.1, 6.1 және 7.1-жолдарда Экономика секторларының және төлемдер белгілеу кодтарын қолдану қағидаларына сәйкес-858 және 859 төлем тағайындау кодтары бойынша жүзеге асырылатын консалтингтік, маркетингтік және зерттеу қызметтері үшін қолма-қол ақшасыз ақша аударымдары бойынша ақпарат көрсетіледі. Бұл ретте көрсетілген төлем тағайындауларымен ақша аударымдарын іріктеуді мынадай түйінді сөздер мен сөздердің үзінділері бойынша жүргізу қажет: "консалт", "маркетинг", "зерттеу", "consult", "marketing", "research"</w:t>
      </w:r>
    </w:p>
    <w:bookmarkEnd w:id="765"/>
    <w:bookmarkStart w:name="z922" w:id="766"/>
    <w:p>
      <w:pPr>
        <w:spacing w:after="0"/>
        <w:ind w:left="0"/>
        <w:jc w:val="both"/>
      </w:pPr>
      <w:r>
        <w:rPr>
          <w:rFonts w:ascii="Times New Roman"/>
          <w:b w:val="false"/>
          <w:i w:val="false"/>
          <w:color w:val="000000"/>
          <w:sz w:val="28"/>
        </w:rPr>
        <w:t>
      27. 5.2, 6.2 және 7.2-жолдарда Экономика секторларының және төлемдер белгілеу кодтарын қолдану қағидаларына сәйкес – 811, 812, 814 және 816 төлем тағайындау кодтары бойынша жүзеге асырылатын сақтау, тасымалдау қызметтері үшін қолма-қол ақшасыз ақша аударымдары бойынша ақпарат көрсетіледі.</w:t>
      </w:r>
    </w:p>
    <w:bookmarkEnd w:id="766"/>
    <w:bookmarkStart w:name="z923" w:id="767"/>
    <w:p>
      <w:pPr>
        <w:spacing w:after="0"/>
        <w:ind w:left="0"/>
        <w:jc w:val="both"/>
      </w:pPr>
      <w:r>
        <w:rPr>
          <w:rFonts w:ascii="Times New Roman"/>
          <w:b w:val="false"/>
          <w:i w:val="false"/>
          <w:color w:val="000000"/>
          <w:sz w:val="28"/>
        </w:rPr>
        <w:t>
      28. 5.4-жолда өтеусіз аударымдар, оның ішінде Экономика секторларының және төлемдер белгілеу кодтарын қолдану қағидаларына сәйкес – 111, 112 және 119 төлем тағайындау кодтары бойынша жүзеге асырылатын жылдам ақша аударымдары жүйелері бойынша аударымдар бойынша ақпарат көрсетіледі. Бұл ретте көрсетілген төлем (аударым) мақсаты бар ақша аударымдарын іріктеу мынадай түйінді сөздер мен сөздердің үзінділері бойынша жүргізіледі: "материалдық", "көмек", "демеушілік", "support", "aid", "қайырымдылық", "қайырымдылық", "gifts", "сыйлықтар", "залалды өтеу", "компенсация".</w:t>
      </w:r>
    </w:p>
    <w:bookmarkEnd w:id="767"/>
    <w:bookmarkStart w:name="z924" w:id="768"/>
    <w:p>
      <w:pPr>
        <w:spacing w:after="0"/>
        <w:ind w:left="0"/>
        <w:jc w:val="both"/>
      </w:pPr>
      <w:r>
        <w:rPr>
          <w:rFonts w:ascii="Times New Roman"/>
          <w:b w:val="false"/>
          <w:i w:val="false"/>
          <w:color w:val="000000"/>
          <w:sz w:val="28"/>
        </w:rPr>
        <w:t>
      29. 5.3, 6.3 және 7.3-жолдарда Экономика секторларының және төлемдер белгілеу кодтарын қолдану қағидаларына сәйкес – 821 төлем тағайындау коды бойынша жүзеге асырылатын құрылыс-монтаждау жұмыстары үшін қолма-қол ақшасыз ақша аударымдары бойынша ақпарат көрсетіледі.</w:t>
      </w:r>
    </w:p>
    <w:bookmarkEnd w:id="768"/>
    <w:bookmarkStart w:name="z925" w:id="769"/>
    <w:p>
      <w:pPr>
        <w:spacing w:after="0"/>
        <w:ind w:left="0"/>
        <w:jc w:val="both"/>
      </w:pPr>
      <w:r>
        <w:rPr>
          <w:rFonts w:ascii="Times New Roman"/>
          <w:b w:val="false"/>
          <w:i w:val="false"/>
          <w:color w:val="000000"/>
          <w:sz w:val="28"/>
        </w:rPr>
        <w:t>
      30. 6.4 және 7.4-жолдарда Экономика секторларының және төлемдер белгілеу кодтарын қолдану қағидаларына сәйкес-119 төлем тағайындау коды бойынша жүзеге асырылатын клиенттердің сыртқы экономикалық шарттары бойынша тұрақсыздық айыбын (айыппұлдар, өсімпұлдар), өтемақы төлемдерін төлеу жөніндегі ақпарат көрсетіледі. Бұл ретте төлемнің (аударымның) көрсетілген мақсаты бар ақша аударымдарын іріктеуді мынадай түйінді сөздер мен "айыппұл", "өсімпұл", "fine", "penalty" сөздерінің фрагменттері бойынша жүргізу қажет.</w:t>
      </w:r>
    </w:p>
    <w:bookmarkEnd w:id="769"/>
    <w:bookmarkStart w:name="z926" w:id="770"/>
    <w:p>
      <w:pPr>
        <w:spacing w:after="0"/>
        <w:ind w:left="0"/>
        <w:jc w:val="both"/>
      </w:pPr>
      <w:r>
        <w:rPr>
          <w:rFonts w:ascii="Times New Roman"/>
          <w:b w:val="false"/>
          <w:i w:val="false"/>
          <w:color w:val="000000"/>
          <w:sz w:val="28"/>
        </w:rPr>
        <w:t>
      31. 7 және 9-бөлімдерде тізбесі Нормативтік құқықтық актілерді мемлекеттік тіркеу тізілімінде № 20095 болып тіркелген "Банктік және сақтандыру қызметінің, бағалы қағаздар рыногының кәсіби қатысушылары қызметінің және бағалы қағаздар рыногында лицензияланатын басқа да қызмет түрлерінің, акционерлік инвестициялық қорлар және микроқаржылық қызметті жүзеге асыратын ұйымдар қызметінің мақсаттары үшін офшорлық аймақтардың тізбесін белгілеу туралы" Қазақстан Республикасының Қаржы нарығын реттеу және дамыту агенттігі Басқармасының 2020 жылғы 24 ақпандағы № 8 қаулысымен бекітілген оффшорлық аймақтарға жасалатын операциялар бойынша ақпарат толтырылады. Мемлекеттің бір бөлігі болып табылатын оффшорлық аймақтар бойынша ақпарат мұндай ақпарат банкке белгілі болған жағдайларда ұсынылады.</w:t>
      </w:r>
    </w:p>
    <w:bookmarkEnd w:id="770"/>
    <w:bookmarkStart w:name="z927" w:id="771"/>
    <w:p>
      <w:pPr>
        <w:spacing w:after="0"/>
        <w:ind w:left="0"/>
        <w:jc w:val="both"/>
      </w:pPr>
      <w:r>
        <w:rPr>
          <w:rFonts w:ascii="Times New Roman"/>
          <w:b w:val="false"/>
          <w:i w:val="false"/>
          <w:color w:val="000000"/>
          <w:sz w:val="28"/>
        </w:rPr>
        <w:t>
      32. 8.1 және 9.1-жолдарда Нормативтік құқықтық актілерді мемлекеттік тіркеу тізілімінде № 18539 болып тіркелген "Қазақстан Республикасында экспорттық-импорттық валюталық бақылауды жүзеге асыру қағидаларын бекіту туралы" Қазақстан Республикасы Ұлттық Банкі Басқармасының 2019 жылғы 30 наурыздағы № 42 қаулысына 13-қосымшаға сәйкес әкімшілік деректер нысанна сәйкес есептік тіркеу банкі болып табылатын уәкілетті банк ұсынатын, есепті кезеңде валютаны репатриациялау мерзімі бұзылған келісімшарттар бойынша бұзушылықтардың жалпы сомасы көрсетіледі.</w:t>
      </w:r>
    </w:p>
    <w:bookmarkEnd w:id="771"/>
    <w:bookmarkStart w:name="z928" w:id="772"/>
    <w:p>
      <w:pPr>
        <w:spacing w:after="0"/>
        <w:ind w:left="0"/>
        <w:jc w:val="both"/>
      </w:pPr>
      <w:r>
        <w:rPr>
          <w:rFonts w:ascii="Times New Roman"/>
          <w:b w:val="false"/>
          <w:i w:val="false"/>
          <w:color w:val="000000"/>
          <w:sz w:val="28"/>
        </w:rPr>
        <w:t>
      33. 8.2 және 9.2-жолдарда есептік нөмірі бар келісімшарттар бойынша берешек сомасы (жеткізу және төлеу күні арасындағы айырма) көрсетіледі, олар бойынша есепті күндегі жағдай бойынша экспорт (экспорттық түсім) және импорт (аванстық төлемдер) бойынша валюталық шарттар бойынша 180 (бір жүз сексен) күннен астам дебиторлық берешек болады.</w:t>
      </w:r>
    </w:p>
    <w:bookmarkEnd w:id="772"/>
    <w:bookmarkStart w:name="z929" w:id="773"/>
    <w:p>
      <w:pPr>
        <w:spacing w:after="0"/>
        <w:ind w:left="0"/>
        <w:jc w:val="both"/>
      </w:pPr>
      <w:r>
        <w:rPr>
          <w:rFonts w:ascii="Times New Roman"/>
          <w:b w:val="false"/>
          <w:i w:val="false"/>
          <w:color w:val="000000"/>
          <w:sz w:val="28"/>
        </w:rPr>
        <w:t>
      34. 8.3, 8.4, 9.3 және 9.4-жолдарда есепті күнге репатриациялау мерзімі күнтізбелік 360 (үш жүз алпыс) күннен асатын сыртқы экономикалық келісімшарттар бойынша төлемдер мен ақша аударымдары бойынша ақпарат көрсетіледі.</w:t>
      </w:r>
    </w:p>
    <w:bookmarkEnd w:id="773"/>
    <w:bookmarkStart w:name="z930" w:id="774"/>
    <w:p>
      <w:pPr>
        <w:spacing w:after="0"/>
        <w:ind w:left="0"/>
        <w:jc w:val="both"/>
      </w:pPr>
      <w:r>
        <w:rPr>
          <w:rFonts w:ascii="Times New Roman"/>
          <w:b w:val="false"/>
          <w:i w:val="false"/>
          <w:color w:val="000000"/>
          <w:sz w:val="28"/>
        </w:rPr>
        <w:t>
      35. 8.5 және 9.5-жолдарда үшінші тұлғалардың пайдасына төлеуді көздейтін сыртқы экономикалық келісімшарттар бойынша жалпы сома көрсетіледі.</w:t>
      </w:r>
    </w:p>
    <w:bookmarkEnd w:id="774"/>
    <w:bookmarkStart w:name="z931" w:id="775"/>
    <w:p>
      <w:pPr>
        <w:spacing w:after="0"/>
        <w:ind w:left="0"/>
        <w:jc w:val="both"/>
      </w:pPr>
      <w:r>
        <w:rPr>
          <w:rFonts w:ascii="Times New Roman"/>
          <w:b w:val="false"/>
          <w:i w:val="false"/>
          <w:color w:val="000000"/>
          <w:sz w:val="28"/>
        </w:rPr>
        <w:t>
      36. Мәліметтер болмаған жағдайда Нысан нөлдік мәндермен ұсынылады.</w:t>
      </w:r>
    </w:p>
    <w:bookmarkEnd w:id="7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38-қосымша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2020 жылғы 21 сәуірдегі</w:t>
            </w:r>
            <w:r>
              <w:br/>
            </w:r>
            <w:r>
              <w:rPr>
                <w:rFonts w:ascii="Times New Roman"/>
                <w:b w:val="false"/>
                <w:i w:val="false"/>
                <w:color w:val="000000"/>
                <w:sz w:val="20"/>
              </w:rPr>
              <w:t>№ 54 қаулысына</w:t>
            </w:r>
            <w:r>
              <w:br/>
            </w:r>
            <w:r>
              <w:rPr>
                <w:rFonts w:ascii="Times New Roman"/>
                <w:b w:val="false"/>
                <w:i w:val="false"/>
                <w:color w:val="000000"/>
                <w:sz w:val="20"/>
              </w:rPr>
              <w:t>19-қосымша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p>
      <w:pPr>
        <w:spacing w:after="0"/>
        <w:ind w:left="0"/>
        <w:jc w:val="left"/>
      </w:pPr>
      <w:r>
        <w:rPr>
          <w:rFonts w:ascii="Times New Roman"/>
          <w:b/>
          <w:i w:val="false"/>
          <w:color w:val="000000"/>
        </w:rPr>
        <w:t xml:space="preserve"> Талаптар мен міндеттемелерді орындау кестелеріне сәйкес әкету және әкелу туралы есеп</w:t>
      </w:r>
    </w:p>
    <w:p>
      <w:pPr>
        <w:spacing w:after="0"/>
        <w:ind w:left="0"/>
        <w:jc w:val="both"/>
      </w:pPr>
      <w:r>
        <w:rPr>
          <w:rFonts w:ascii="Times New Roman"/>
          <w:b w:val="false"/>
          <w:i w:val="false"/>
          <w:color w:val="000000"/>
          <w:sz w:val="28"/>
        </w:rPr>
        <w:t>
      Әкімшілік деректер нысанының индексі: GAP</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 жылғы "___"________________ жағдай бойынша</w:t>
      </w:r>
    </w:p>
    <w:p>
      <w:pPr>
        <w:spacing w:after="0"/>
        <w:ind w:left="0"/>
        <w:jc w:val="both"/>
      </w:pPr>
      <w:r>
        <w:rPr>
          <w:rFonts w:ascii="Times New Roman"/>
          <w:b w:val="false"/>
          <w:i w:val="false"/>
          <w:color w:val="000000"/>
          <w:sz w:val="28"/>
        </w:rPr>
        <w:t>
      Ақпаратты ұсынатын тұлғалар тобы: екінші деңгейдегі банктер</w:t>
      </w:r>
    </w:p>
    <w:p>
      <w:pPr>
        <w:spacing w:after="0"/>
        <w:ind w:left="0"/>
        <w:jc w:val="both"/>
      </w:pPr>
      <w:r>
        <w:rPr>
          <w:rFonts w:ascii="Times New Roman"/>
          <w:b w:val="false"/>
          <w:i w:val="false"/>
          <w:color w:val="000000"/>
          <w:sz w:val="28"/>
        </w:rPr>
        <w:t>
      Әкімшілік деректер нысынын ұсыну мерзімі: есепті айдан кейінгі айдың жетінші жұмыс күнінен кешіктірмей, ай сайын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Кесте. Талаптар мен міндеттемелерді орындау кестелеріне сәйкес әкету және әкелу туралы есеп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 белгіленбеген активтер (міндеттемелер)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 (касса, жолдағы күн, банкоматтар және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орналастырылған корреспонденттік шоттар мен салымдар (Қазақстан Республикасының Ұлттық Банкін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 орналастырылған корреспонденттік шоттар мен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Банкаралық қарыздар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қарыздар,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Кері репо " операциялары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Капиталға инвестициялар және реттелген қарыз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дебиторлар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түсуі болжанатын өзге де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Корреспонденттік шоттар және басқа банктердің салымдары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корреспонденттік шоттары мен салымдары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салымдары,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репо операциялары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шығарылған бағалы қағаздар,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Реттелген борыштар,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дивидендтер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кредиторлар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кетуі болжанатын өзге де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шығарылған акцияларды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мен капитал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Несие желілері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 құралдар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және есептелген сыйақы бойынша мерзімі өткен берешегі жоқ, сондай-ақ негізгі борыш және (немесе) есептелген сыйақы бойынша мерзімі өткен берешегі 30 (отыз) күннен аспайтын талаптар мен міндеттемелер бойынша түсімдер мен шығыстар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есепті ай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(отыз бір) күннен 90 (тоқсан) күнге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(тоқсан бір) күннен 180 (бір жүз сексен) күнге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(бір жүз сексен бір) күннен 365 (үш жүз алпыс бес) күнге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жылдан 5 жылға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астам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w:t>
      </w:r>
    </w:p>
    <w:p>
      <w:pPr>
        <w:spacing w:after="0"/>
        <w:ind w:left="0"/>
        <w:jc w:val="both"/>
      </w:pPr>
      <w:r>
        <w:rPr>
          <w:rFonts w:ascii="Times New Roman"/>
          <w:b w:val="false"/>
          <w:i w:val="false"/>
          <w:color w:val="000000"/>
          <w:sz w:val="28"/>
        </w:rPr>
        <w:t>
      Телефоны 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w:t>
      </w:r>
    </w:p>
    <w:p>
      <w:pPr>
        <w:spacing w:after="0"/>
        <w:ind w:left="0"/>
        <w:jc w:val="both"/>
      </w:pPr>
      <w:r>
        <w:rPr>
          <w:rFonts w:ascii="Times New Roman"/>
          <w:b w:val="false"/>
          <w:i w:val="false"/>
          <w:color w:val="000000"/>
          <w:sz w:val="28"/>
        </w:rPr>
        <w:t>
      Орындаушы______________________________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_________________________________________ 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Талаптар мен міндеттемелерді</w:t>
            </w:r>
            <w:r>
              <w:br/>
            </w:r>
            <w:r>
              <w:rPr>
                <w:rFonts w:ascii="Times New Roman"/>
                <w:b w:val="false"/>
                <w:i w:val="false"/>
                <w:color w:val="000000"/>
                <w:sz w:val="20"/>
              </w:rPr>
              <w:t>орындау кестелеріне сәйкес</w:t>
            </w:r>
            <w:r>
              <w:br/>
            </w:r>
            <w:r>
              <w:rPr>
                <w:rFonts w:ascii="Times New Roman"/>
                <w:b w:val="false"/>
                <w:i w:val="false"/>
                <w:color w:val="000000"/>
                <w:sz w:val="20"/>
              </w:rPr>
              <w:t>кету және әкелу туралы есеп</w:t>
            </w:r>
            <w:r>
              <w:br/>
            </w:r>
            <w:r>
              <w:rPr>
                <w:rFonts w:ascii="Times New Roman"/>
                <w:b w:val="false"/>
                <w:i w:val="false"/>
                <w:color w:val="000000"/>
                <w:sz w:val="20"/>
              </w:rPr>
              <w:t>нысанына қосымша</w:t>
            </w:r>
          </w:p>
        </w:tc>
      </w:tr>
    </w:tbl>
    <w:bookmarkStart w:name="z934" w:id="776"/>
    <w:p>
      <w:pPr>
        <w:spacing w:after="0"/>
        <w:ind w:left="0"/>
        <w:jc w:val="left"/>
      </w:pPr>
      <w:r>
        <w:rPr>
          <w:rFonts w:ascii="Times New Roman"/>
          <w:b/>
          <w:i w:val="false"/>
          <w:color w:val="000000"/>
        </w:rPr>
        <w:t xml:space="preserve"> Әкімшілік деректер нысанын толтыру бойынша түсіндірме Талаптар мен міндеттемелерді орындау кестелеріне сәйкес әкету және әкелу туралы есеп (индексі – GAP, кезеңділігі – ай сайын)</w:t>
      </w:r>
    </w:p>
    <w:bookmarkEnd w:id="776"/>
    <w:bookmarkStart w:name="z935" w:id="777"/>
    <w:p>
      <w:pPr>
        <w:spacing w:after="0"/>
        <w:ind w:left="0"/>
        <w:jc w:val="left"/>
      </w:pPr>
      <w:r>
        <w:rPr>
          <w:rFonts w:ascii="Times New Roman"/>
          <w:b/>
          <w:i w:val="false"/>
          <w:color w:val="000000"/>
        </w:rPr>
        <w:t xml:space="preserve"> 1-тарау. Жалпы ережелер</w:t>
      </w:r>
    </w:p>
    <w:bookmarkEnd w:id="777"/>
    <w:bookmarkStart w:name="z936" w:id="778"/>
    <w:p>
      <w:pPr>
        <w:spacing w:after="0"/>
        <w:ind w:left="0"/>
        <w:jc w:val="both"/>
      </w:pPr>
      <w:r>
        <w:rPr>
          <w:rFonts w:ascii="Times New Roman"/>
          <w:b w:val="false"/>
          <w:i w:val="false"/>
          <w:color w:val="000000"/>
          <w:sz w:val="28"/>
        </w:rPr>
        <w:t>
      1. Осы түсіндірме "Талаптар мен міндеттемелерді орындау кестелеріне сәйкес әкету және әкелу туралы есеп" әкімшілік деректер нысанын (бұдан әрі – Нысан) толтыру бойынша бірыңғай талаптарды айқындайды.</w:t>
      </w:r>
    </w:p>
    <w:bookmarkEnd w:id="778"/>
    <w:bookmarkStart w:name="z937" w:id="779"/>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Республикасының Заңы 54-бабының </w:t>
      </w:r>
      <w:r>
        <w:rPr>
          <w:rFonts w:ascii="Times New Roman"/>
          <w:b w:val="false"/>
          <w:i w:val="false"/>
          <w:color w:val="000000"/>
          <w:sz w:val="28"/>
        </w:rPr>
        <w:t xml:space="preserve">1-тармағына </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779"/>
    <w:bookmarkStart w:name="z938" w:id="780"/>
    <w:p>
      <w:pPr>
        <w:spacing w:after="0"/>
        <w:ind w:left="0"/>
        <w:jc w:val="both"/>
      </w:pPr>
      <w:r>
        <w:rPr>
          <w:rFonts w:ascii="Times New Roman"/>
          <w:b w:val="false"/>
          <w:i w:val="false"/>
          <w:color w:val="000000"/>
          <w:sz w:val="28"/>
        </w:rPr>
        <w:t>
      3. Нысанды екінші деңгейдегі банктер есепті айдың соңындағы жағдай бойынша ай сайын жасайды. Нысандағы деректер мың теңгемен толтырылады.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780"/>
    <w:bookmarkStart w:name="z939" w:id="781"/>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781"/>
    <w:bookmarkStart w:name="z940" w:id="782"/>
    <w:p>
      <w:pPr>
        <w:spacing w:after="0"/>
        <w:ind w:left="0"/>
        <w:jc w:val="both"/>
      </w:pPr>
      <w:r>
        <w:rPr>
          <w:rFonts w:ascii="Times New Roman"/>
          <w:b w:val="false"/>
          <w:i w:val="false"/>
          <w:color w:val="000000"/>
          <w:sz w:val="28"/>
        </w:rPr>
        <w:t>
      5. Алдағы ағын бойынша деректер абсолюттік мәнде оң сан ретінде көрсетіледі, алдағы ағындар бойынша деректер абсолюттік мәнде теріс сан ретінде көрсетіледі.</w:t>
      </w:r>
    </w:p>
    <w:bookmarkEnd w:id="782"/>
    <w:bookmarkStart w:name="z941" w:id="783"/>
    <w:p>
      <w:pPr>
        <w:spacing w:after="0"/>
        <w:ind w:left="0"/>
        <w:jc w:val="left"/>
      </w:pPr>
      <w:r>
        <w:rPr>
          <w:rFonts w:ascii="Times New Roman"/>
          <w:b/>
          <w:i w:val="false"/>
          <w:color w:val="000000"/>
        </w:rPr>
        <w:t xml:space="preserve"> 2-тарау. Нысанды толтыру бойынша түсіндірме</w:t>
      </w:r>
    </w:p>
    <w:bookmarkEnd w:id="783"/>
    <w:bookmarkStart w:name="z942" w:id="784"/>
    <w:p>
      <w:pPr>
        <w:spacing w:after="0"/>
        <w:ind w:left="0"/>
        <w:jc w:val="both"/>
      </w:pPr>
      <w:r>
        <w:rPr>
          <w:rFonts w:ascii="Times New Roman"/>
          <w:b w:val="false"/>
          <w:i w:val="false"/>
          <w:color w:val="000000"/>
          <w:sz w:val="28"/>
        </w:rPr>
        <w:t>
      6. Нысанда талаптар мен міндеттемелерді орындау кестелеріне сәйкес, оның ішінде Қазақстан Республикасының бейрезидент бойынша түсімдер мен кетулер туралы мәліметтер көрсетіледі. Ақшалай қаражаттың түсуі мен шығуы негізгі борыш бойынша да, сыйақы бойынша да көрсетіледі</w:t>
      </w:r>
    </w:p>
    <w:bookmarkEnd w:id="784"/>
    <w:bookmarkStart w:name="z943" w:id="785"/>
    <w:p>
      <w:pPr>
        <w:spacing w:after="0"/>
        <w:ind w:left="0"/>
        <w:jc w:val="both"/>
      </w:pPr>
      <w:r>
        <w:rPr>
          <w:rFonts w:ascii="Times New Roman"/>
          <w:b w:val="false"/>
          <w:i w:val="false"/>
          <w:color w:val="000000"/>
          <w:sz w:val="28"/>
        </w:rPr>
        <w:t>
      7. Негізгі борыш және (немесе) есептелген сыйақы бойынша мерзімі өткен берешегі жоқ, сондай-ақ негізгі борыш және (немесе) есептелген сыйақы бойынша мерзімі өткен берешегі 30 (отыз) күнтізбелік күннен аспайтын барлық активтер алдағы кезеңде талаптарды орындау кестесіне сәйкес бөлінеді.</w:t>
      </w:r>
    </w:p>
    <w:bookmarkEnd w:id="785"/>
    <w:bookmarkStart w:name="z944" w:id="786"/>
    <w:p>
      <w:pPr>
        <w:spacing w:after="0"/>
        <w:ind w:left="0"/>
        <w:jc w:val="both"/>
      </w:pPr>
      <w:r>
        <w:rPr>
          <w:rFonts w:ascii="Times New Roman"/>
          <w:b w:val="false"/>
          <w:i w:val="false"/>
          <w:color w:val="000000"/>
          <w:sz w:val="28"/>
        </w:rPr>
        <w:t xml:space="preserve">
      8. Барлық міндеттемелер мен баланстан тыс құралдар орындау кестесіне сәйкес бөлінеді. </w:t>
      </w:r>
    </w:p>
    <w:bookmarkEnd w:id="786"/>
    <w:bookmarkStart w:name="z945" w:id="787"/>
    <w:p>
      <w:pPr>
        <w:spacing w:after="0"/>
        <w:ind w:left="0"/>
        <w:jc w:val="both"/>
      </w:pPr>
      <w:r>
        <w:rPr>
          <w:rFonts w:ascii="Times New Roman"/>
          <w:b w:val="false"/>
          <w:i w:val="false"/>
          <w:color w:val="000000"/>
          <w:sz w:val="28"/>
        </w:rPr>
        <w:t>
      9. Орындау кестесі белгіленбеген активтер, міндеттемелер және баланстан тыс құралдар бойынша мәліметтер кестенің 1 және 2-бағандарында көрсетіледі.</w:t>
      </w:r>
    </w:p>
    <w:bookmarkEnd w:id="787"/>
    <w:bookmarkStart w:name="z946" w:id="788"/>
    <w:p>
      <w:pPr>
        <w:spacing w:after="0"/>
        <w:ind w:left="0"/>
        <w:jc w:val="both"/>
      </w:pPr>
      <w:r>
        <w:rPr>
          <w:rFonts w:ascii="Times New Roman"/>
          <w:b w:val="false"/>
          <w:i w:val="false"/>
          <w:color w:val="000000"/>
          <w:sz w:val="28"/>
        </w:rPr>
        <w:t>
      10. 4-жолда әділ құны бойынша ескерілетін бағалы қағаздар 1 және 2-бағандарда көрсетіледі. Амортизацияланған құн бойынша ескерілетін бағалы қағаздар орындау кестелеріне сәйкес көрсетіледі.</w:t>
      </w:r>
    </w:p>
    <w:bookmarkEnd w:id="788"/>
    <w:bookmarkStart w:name="z947" w:id="789"/>
    <w:p>
      <w:pPr>
        <w:spacing w:after="0"/>
        <w:ind w:left="0"/>
        <w:jc w:val="both"/>
      </w:pPr>
      <w:r>
        <w:rPr>
          <w:rFonts w:ascii="Times New Roman"/>
          <w:b w:val="false"/>
          <w:i w:val="false"/>
          <w:color w:val="000000"/>
          <w:sz w:val="28"/>
        </w:rPr>
        <w:t>
      11. 6, 13, 16 және 17-жолдарда ақшалай қаражаттың түсуі мен кетуі негізгі борыш пен сыйақыға бөлініп көрсетіледі.</w:t>
      </w:r>
    </w:p>
    <w:bookmarkEnd w:id="789"/>
    <w:bookmarkStart w:name="z948" w:id="790"/>
    <w:p>
      <w:pPr>
        <w:spacing w:after="0"/>
        <w:ind w:left="0"/>
        <w:jc w:val="both"/>
      </w:pPr>
      <w:r>
        <w:rPr>
          <w:rFonts w:ascii="Times New Roman"/>
          <w:b w:val="false"/>
          <w:i w:val="false"/>
          <w:color w:val="000000"/>
          <w:sz w:val="28"/>
        </w:rPr>
        <w:t>
      12. 10-жолда өзге активтер алдыңғы жолдарда көрсетілмеген активтер бойынша ақша қаражатының түсімдері туралы мәліметтер көрсетіледі.</w:t>
      </w:r>
    </w:p>
    <w:bookmarkEnd w:id="790"/>
    <w:bookmarkStart w:name="z949" w:id="791"/>
    <w:p>
      <w:pPr>
        <w:spacing w:after="0"/>
        <w:ind w:left="0"/>
        <w:jc w:val="both"/>
      </w:pPr>
      <w:r>
        <w:rPr>
          <w:rFonts w:ascii="Times New Roman"/>
          <w:b w:val="false"/>
          <w:i w:val="false"/>
          <w:color w:val="000000"/>
          <w:sz w:val="28"/>
        </w:rPr>
        <w:t>
      13. 18, 21 және 22-жолдарда мәліметтер банктің директорлар кеңесінің, акционерлердің жалпы жиналысының және банктің өзге де уәкілетті органдарының тиісті шешімі болған кезде көрсетіледі.</w:t>
      </w:r>
    </w:p>
    <w:bookmarkEnd w:id="791"/>
    <w:bookmarkStart w:name="z950" w:id="792"/>
    <w:p>
      <w:pPr>
        <w:spacing w:after="0"/>
        <w:ind w:left="0"/>
        <w:jc w:val="both"/>
      </w:pPr>
      <w:r>
        <w:rPr>
          <w:rFonts w:ascii="Times New Roman"/>
          <w:b w:val="false"/>
          <w:i w:val="false"/>
          <w:color w:val="000000"/>
          <w:sz w:val="28"/>
        </w:rPr>
        <w:t>
      14. 20-жолда алдыңғы жолдарда көрсетілмеген өзге міндеттемелер бойынша ақша қаражатының кетуі туралы мәліметтер көрсетіледі.</w:t>
      </w:r>
    </w:p>
    <w:bookmarkEnd w:id="792"/>
    <w:bookmarkStart w:name="z951" w:id="793"/>
    <w:p>
      <w:pPr>
        <w:spacing w:after="0"/>
        <w:ind w:left="0"/>
        <w:jc w:val="both"/>
      </w:pPr>
      <w:r>
        <w:rPr>
          <w:rFonts w:ascii="Times New Roman"/>
          <w:b w:val="false"/>
          <w:i w:val="false"/>
          <w:color w:val="000000"/>
          <w:sz w:val="28"/>
        </w:rPr>
        <w:t xml:space="preserve">
      15. Баланстан тыс құралдар бойынша ақша қаражаттарының түсуі мен шығуы арасындағы айырма көрсетіледі. </w:t>
      </w:r>
    </w:p>
    <w:bookmarkEnd w:id="793"/>
    <w:bookmarkStart w:name="z952" w:id="794"/>
    <w:p>
      <w:pPr>
        <w:spacing w:after="0"/>
        <w:ind w:left="0"/>
        <w:jc w:val="both"/>
      </w:pPr>
      <w:r>
        <w:rPr>
          <w:rFonts w:ascii="Times New Roman"/>
          <w:b w:val="false"/>
          <w:i w:val="false"/>
          <w:color w:val="000000"/>
          <w:sz w:val="28"/>
        </w:rPr>
        <w:t>
      16. Деректер болмаған жағдайда тиісті жолдардағы көрсеткіштер ұсынылмайды.</w:t>
      </w:r>
    </w:p>
    <w:bookmarkEnd w:id="7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39-қосымша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2020 жылғы 21 сәуірдегі</w:t>
            </w:r>
            <w:r>
              <w:br/>
            </w:r>
            <w:r>
              <w:rPr>
                <w:rFonts w:ascii="Times New Roman"/>
                <w:b w:val="false"/>
                <w:i w:val="false"/>
                <w:color w:val="000000"/>
                <w:sz w:val="20"/>
              </w:rPr>
              <w:t>№ 54 қаулысына</w:t>
            </w:r>
            <w:r>
              <w:br/>
            </w:r>
            <w:r>
              <w:rPr>
                <w:rFonts w:ascii="Times New Roman"/>
                <w:b w:val="false"/>
                <w:i w:val="false"/>
                <w:color w:val="000000"/>
                <w:sz w:val="20"/>
              </w:rPr>
              <w:t>20-қосымша</w:t>
            </w:r>
          </w:p>
        </w:tc>
      </w:tr>
    </w:tbl>
    <w:bookmarkStart w:name="z954" w:id="795"/>
    <w:p>
      <w:pPr>
        <w:spacing w:after="0"/>
        <w:ind w:left="0"/>
        <w:jc w:val="left"/>
      </w:pPr>
      <w:r>
        <w:rPr>
          <w:rFonts w:ascii="Times New Roman"/>
          <w:b/>
          <w:i w:val="false"/>
          <w:color w:val="000000"/>
        </w:rPr>
        <w:t xml:space="preserve"> Екінші деңгейдегі банктердің есептілікті ұсыну қағидалары</w:t>
      </w:r>
    </w:p>
    <w:bookmarkEnd w:id="795"/>
    <w:bookmarkStart w:name="z955" w:id="796"/>
    <w:p>
      <w:pPr>
        <w:spacing w:after="0"/>
        <w:ind w:left="0"/>
        <w:jc w:val="left"/>
      </w:pPr>
      <w:r>
        <w:rPr>
          <w:rFonts w:ascii="Times New Roman"/>
          <w:b/>
          <w:i w:val="false"/>
          <w:color w:val="000000"/>
        </w:rPr>
        <w:t xml:space="preserve"> 1 тарау. Жалпы ережелер</w:t>
      </w:r>
    </w:p>
    <w:bookmarkEnd w:id="796"/>
    <w:bookmarkStart w:name="z956" w:id="797"/>
    <w:p>
      <w:pPr>
        <w:spacing w:after="0"/>
        <w:ind w:left="0"/>
        <w:jc w:val="both"/>
      </w:pPr>
      <w:r>
        <w:rPr>
          <w:rFonts w:ascii="Times New Roman"/>
          <w:b w:val="false"/>
          <w:i w:val="false"/>
          <w:color w:val="000000"/>
          <w:sz w:val="28"/>
        </w:rPr>
        <w:t xml:space="preserve">
      1. Екінші деңгейдегі банктердің есептілікті ұсыну қағидалары (бұдан әрі – Қағидалар)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 Заңының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 және екінші деңгейдегі банктердің (бұдан әрі – Банк) Қазақстан Республикасының Ұлттық Банкіне (бұдан әрі – Ұлттық Банк) есептілікті ұсыну тәртібін айқындайды.</w:t>
      </w:r>
    </w:p>
    <w:bookmarkEnd w:id="797"/>
    <w:bookmarkStart w:name="z957" w:id="798"/>
    <w:p>
      <w:pPr>
        <w:spacing w:after="0"/>
        <w:ind w:left="0"/>
        <w:jc w:val="left"/>
      </w:pPr>
      <w:r>
        <w:rPr>
          <w:rFonts w:ascii="Times New Roman"/>
          <w:b/>
          <w:i w:val="false"/>
          <w:color w:val="000000"/>
        </w:rPr>
        <w:t xml:space="preserve"> 2 тарау. Есептілікті ұсыну тәртібі</w:t>
      </w:r>
    </w:p>
    <w:bookmarkEnd w:id="798"/>
    <w:bookmarkStart w:name="z958" w:id="799"/>
    <w:p>
      <w:pPr>
        <w:spacing w:after="0"/>
        <w:ind w:left="0"/>
        <w:jc w:val="both"/>
      </w:pPr>
      <w:r>
        <w:rPr>
          <w:rFonts w:ascii="Times New Roman"/>
          <w:b w:val="false"/>
          <w:i w:val="false"/>
          <w:color w:val="000000"/>
          <w:sz w:val="28"/>
        </w:rPr>
        <w:t>
      2. Банк Ұлттық Банкке өзінің барлық филиалдары бойынша деректерді қамтитын есептілікті ұсынады.</w:t>
      </w:r>
    </w:p>
    <w:bookmarkEnd w:id="799"/>
    <w:bookmarkStart w:name="z959" w:id="800"/>
    <w:p>
      <w:pPr>
        <w:spacing w:after="0"/>
        <w:ind w:left="0"/>
        <w:jc w:val="both"/>
      </w:pPr>
      <w:r>
        <w:rPr>
          <w:rFonts w:ascii="Times New Roman"/>
          <w:b w:val="false"/>
          <w:i w:val="false"/>
          <w:color w:val="000000"/>
          <w:sz w:val="28"/>
        </w:rPr>
        <w:t>
      3. Есептілік Ұлттық Банкке есептілікті ұсыну сервистеріне қол жеткізудің бірыңғай терезесі болып табылатын "Қазақстан Республикасы Ұлттық Банкінің Веб-порталы" ақпараттық жүйесі арқылы электрондық түрде ұсынылады</w:t>
      </w:r>
    </w:p>
    <w:bookmarkEnd w:id="800"/>
    <w:bookmarkStart w:name="z960" w:id="801"/>
    <w:p>
      <w:pPr>
        <w:spacing w:after="0"/>
        <w:ind w:left="0"/>
        <w:jc w:val="both"/>
      </w:pPr>
      <w:r>
        <w:rPr>
          <w:rFonts w:ascii="Times New Roman"/>
          <w:b w:val="false"/>
          <w:i w:val="false"/>
          <w:color w:val="000000"/>
          <w:sz w:val="28"/>
        </w:rPr>
        <w:t>
      4. "Қазақстан Республикасы Ұлттық Банкінің Веб-порталы" ақпараттық жүйесіне ақпаратты жүктеу кезінде нысанішілік бақылау жүзеге асырылады. Нысанішілік бақылауды жүзеге асыру кезінде қателер анықталған жағдайда ақпарат ақпараттық жүйемен қабылданбайды.</w:t>
      </w:r>
    </w:p>
    <w:bookmarkEnd w:id="801"/>
    <w:bookmarkStart w:name="z961" w:id="802"/>
    <w:p>
      <w:pPr>
        <w:spacing w:after="0"/>
        <w:ind w:left="0"/>
        <w:jc w:val="both"/>
      </w:pPr>
      <w:r>
        <w:rPr>
          <w:rFonts w:ascii="Times New Roman"/>
          <w:b w:val="false"/>
          <w:i w:val="false"/>
          <w:color w:val="000000"/>
          <w:sz w:val="28"/>
        </w:rPr>
        <w:t>
      5. "Қазақстан Республикасы Ұлттық Банкінің Веб-порталы" ақпараттық жүйесіне нысанішілік бақылаудан өткен осы есепті кезеңдегі ақпараттың соңғы жүктелуінің нақты күні тиісті есепті кезең үшін есептілікті ұсынудың аяқталу күні болып табылады.</w:t>
      </w:r>
    </w:p>
    <w:bookmarkEnd w:id="802"/>
    <w:bookmarkStart w:name="z962" w:id="803"/>
    <w:p>
      <w:pPr>
        <w:spacing w:after="0"/>
        <w:ind w:left="0"/>
        <w:jc w:val="both"/>
      </w:pPr>
      <w:r>
        <w:rPr>
          <w:rFonts w:ascii="Times New Roman"/>
          <w:b w:val="false"/>
          <w:i w:val="false"/>
          <w:color w:val="000000"/>
          <w:sz w:val="28"/>
        </w:rPr>
        <w:t>
      6. Есептілікке қол қою жөніндегі функция жүктелген басшының немесе адамның электрондық цифрлық қолтаңбасымен есептілікті куәландыру есептілікті ұсыну аяқталған күннен бастап келесі жұмыс күнінен кешіктірілмей жүзеге асырылады.</w:t>
      </w:r>
    </w:p>
    <w:bookmarkEnd w:id="803"/>
    <w:bookmarkStart w:name="z963" w:id="804"/>
    <w:p>
      <w:pPr>
        <w:spacing w:after="0"/>
        <w:ind w:left="0"/>
        <w:jc w:val="both"/>
      </w:pPr>
      <w:r>
        <w:rPr>
          <w:rFonts w:ascii="Times New Roman"/>
          <w:b w:val="false"/>
          <w:i w:val="false"/>
          <w:color w:val="000000"/>
          <w:sz w:val="28"/>
        </w:rPr>
        <w:t>
      7. Есептіліктегі деректердің толықтығы мен дәйектілігін банктің басшысы немесе есепке қол қою функциясы жүктелген тұлға қамтамасыз етеді.</w:t>
      </w:r>
    </w:p>
    <w:bookmarkEnd w:id="804"/>
    <w:bookmarkStart w:name="z964" w:id="805"/>
    <w:p>
      <w:pPr>
        <w:spacing w:after="0"/>
        <w:ind w:left="0"/>
        <w:jc w:val="both"/>
      </w:pPr>
      <w:r>
        <w:rPr>
          <w:rFonts w:ascii="Times New Roman"/>
          <w:b w:val="false"/>
          <w:i w:val="false"/>
          <w:color w:val="000000"/>
          <w:sz w:val="28"/>
        </w:rPr>
        <w:t>
      8. Есепке қол қою жөніндегі функция жүктелген басшы немесе есепке қол қою функциясы жүктелген тұлға және орындаушы электрондық-цифрлық қолтаңба арқылы куәландырған есептілік электрондық форматта сақталады.</w:t>
      </w:r>
    </w:p>
    <w:bookmarkEnd w:id="805"/>
    <w:bookmarkStart w:name="z965" w:id="806"/>
    <w:p>
      <w:pPr>
        <w:spacing w:after="0"/>
        <w:ind w:left="0"/>
        <w:jc w:val="both"/>
      </w:pPr>
      <w:r>
        <w:rPr>
          <w:rFonts w:ascii="Times New Roman"/>
          <w:b w:val="false"/>
          <w:i w:val="false"/>
          <w:color w:val="000000"/>
          <w:sz w:val="28"/>
        </w:rPr>
        <w:t>
      9. Баламалы сәйкестендіру нөмірі банктердің Қазақстан Республикасының бейрезиденттері-контрагенттері сәйкестендіргіштерінің бірі ретінде қызмет етеді, есептілікті ұсынатын банк үшін бірегей және банктің осы тұлғамен өзара қарым-қатынас жасау кезеңі ішінде өзгермейтін болып табылады.</w:t>
      </w:r>
    </w:p>
    <w:bookmarkEnd w:id="806"/>
    <w:bookmarkStart w:name="z966" w:id="807"/>
    <w:p>
      <w:pPr>
        <w:spacing w:after="0"/>
        <w:ind w:left="0"/>
        <w:jc w:val="both"/>
      </w:pPr>
      <w:r>
        <w:rPr>
          <w:rFonts w:ascii="Times New Roman"/>
          <w:b w:val="false"/>
          <w:i w:val="false"/>
          <w:color w:val="000000"/>
          <w:sz w:val="28"/>
        </w:rPr>
        <w:t>
      10. Банк клиентінің және (немесе) контрагентінің резиденттігі "Валюталық реттеу және валюталық бақылау туралы" Қазақстан Республикасының Заңына сәйкес айқындалады.</w:t>
      </w:r>
    </w:p>
    <w:bookmarkEnd w:id="807"/>
    <w:bookmarkStart w:name="z967" w:id="808"/>
    <w:p>
      <w:pPr>
        <w:spacing w:after="0"/>
        <w:ind w:left="0"/>
        <w:jc w:val="both"/>
      </w:pPr>
      <w:r>
        <w:rPr>
          <w:rFonts w:ascii="Times New Roman"/>
          <w:b w:val="false"/>
          <w:i w:val="false"/>
          <w:color w:val="000000"/>
          <w:sz w:val="28"/>
        </w:rPr>
        <w:t>
      11. Мәмілелерге дейін ақпаратты нақтылауды көздейтін нысандарда есеп беретін банктің ақпараттық жүйесінде мәміленің бірегей сәйкестендіргіші болып табылатын мәміленің (транзакцияның) референсі (коды) көрсетіледі. Референс мәнінің өрісі мәтіндік деректер форматына ие және мәтіндік және сандық элементтерді қамтуы мүмкін.</w:t>
      </w:r>
    </w:p>
    <w:bookmarkEnd w:id="808"/>
    <w:p>
      <w:pPr>
        <w:spacing w:after="0"/>
        <w:ind w:left="0"/>
        <w:jc w:val="both"/>
      </w:pPr>
      <w:r>
        <w:rPr>
          <w:rFonts w:ascii="Times New Roman"/>
          <w:b w:val="false"/>
          <w:i w:val="false"/>
          <w:color w:val="000000"/>
          <w:sz w:val="28"/>
        </w:rPr>
        <w:t>
      Мәмілелерге дейін ақпаратты нақтылауды көздемейтін нысандарда референс ретінде мынадай тәртіппен қалыптастырылатын ұсынылатын деректер жиынтығының бірегей нөмірі көрсетіледі:</w:t>
      </w:r>
    </w:p>
    <w:p>
      <w:pPr>
        <w:spacing w:after="0"/>
        <w:ind w:left="0"/>
        <w:jc w:val="both"/>
      </w:pPr>
      <w:r>
        <w:rPr>
          <w:rFonts w:ascii="Times New Roman"/>
          <w:b w:val="false"/>
          <w:i w:val="false"/>
          <w:color w:val="000000"/>
          <w:sz w:val="28"/>
        </w:rPr>
        <w:t>
      алғашқы сегіз таңба - "ЖЖЖЖААКК" форматындағы есепті күн, мұнда "ЖЖЖЖ" - жыл, "АА" - ай, "КК" - күн;</w:t>
      </w:r>
    </w:p>
    <w:p>
      <w:pPr>
        <w:spacing w:after="0"/>
        <w:ind w:left="0"/>
        <w:jc w:val="both"/>
      </w:pPr>
      <w:r>
        <w:rPr>
          <w:rFonts w:ascii="Times New Roman"/>
          <w:b w:val="false"/>
          <w:i w:val="false"/>
          <w:color w:val="000000"/>
          <w:sz w:val="28"/>
        </w:rPr>
        <w:t>
      бір таңба - белгіленген бөлгіш "_";</w:t>
      </w:r>
    </w:p>
    <w:p>
      <w:pPr>
        <w:spacing w:after="0"/>
        <w:ind w:left="0"/>
        <w:jc w:val="both"/>
      </w:pPr>
      <w:r>
        <w:rPr>
          <w:rFonts w:ascii="Times New Roman"/>
          <w:b w:val="false"/>
          <w:i w:val="false"/>
          <w:color w:val="000000"/>
          <w:sz w:val="28"/>
        </w:rPr>
        <w:t>
      соңғы алты таңба - реттік нөмірі (000001-ден 999999-ға дейін).</w:t>
      </w:r>
    </w:p>
    <w:p>
      <w:pPr>
        <w:spacing w:after="0"/>
        <w:ind w:left="0"/>
        <w:jc w:val="both"/>
      </w:pPr>
      <w:r>
        <w:rPr>
          <w:rFonts w:ascii="Times New Roman"/>
          <w:b w:val="false"/>
          <w:i w:val="false"/>
          <w:color w:val="000000"/>
          <w:sz w:val="28"/>
        </w:rPr>
        <w:t>
      Есеп беретін банктің жүйесінде мәміле (транзакция) референсі (коды) болмаса банк осы тармақтың екінші бөлігінде көзделген алгоритмді пайдалана алады.</w:t>
      </w:r>
    </w:p>
    <w:bookmarkStart w:name="z968" w:id="809"/>
    <w:p>
      <w:pPr>
        <w:spacing w:after="0"/>
        <w:ind w:left="0"/>
        <w:jc w:val="both"/>
      </w:pPr>
      <w:r>
        <w:rPr>
          <w:rFonts w:ascii="Times New Roman"/>
          <w:b w:val="false"/>
          <w:i w:val="false"/>
          <w:color w:val="000000"/>
          <w:sz w:val="28"/>
        </w:rPr>
        <w:t xml:space="preserve">
      12. Есептілікті жасау мақсатында активтер мен шетел валютасындағы міндеттемелер Нормативтік құқықтық актілерді мемлекеттік тіркеу тізілімінде № 8378 болып тіркелген "Валюталарды айырбастаудың нарықтық бағамын айқындау және қолдану тәртібін белгілеу туралы" Қазақстан Республикасы Ұлттық Банкі Басқармасының 2013 жылғы 25 қаңтардағы № 15 қаулысының және Қазақстан Республикасы Қаржы министрінің 2013 жылғы 22 ақпандағы № 99 бұйрығының </w:t>
      </w:r>
      <w:r>
        <w:rPr>
          <w:rFonts w:ascii="Times New Roman"/>
          <w:b w:val="false"/>
          <w:i w:val="false"/>
          <w:color w:val="000000"/>
          <w:sz w:val="28"/>
        </w:rPr>
        <w:t>1-тармағында</w:t>
      </w:r>
      <w:r>
        <w:rPr>
          <w:rFonts w:ascii="Times New Roman"/>
          <w:b w:val="false"/>
          <w:i w:val="false"/>
          <w:color w:val="000000"/>
          <w:sz w:val="28"/>
        </w:rPr>
        <w:t xml:space="preserve"> көзделген тәртіппен айқындалған валюталарды айырбастаудың нарықтық бағамы бойынша есепті күнге қайта есептеліп көрсетіледі.</w:t>
      </w:r>
    </w:p>
    <w:bookmarkEnd w:id="809"/>
    <w:bookmarkStart w:name="z969" w:id="810"/>
    <w:p>
      <w:pPr>
        <w:spacing w:after="0"/>
        <w:ind w:left="0"/>
        <w:jc w:val="both"/>
      </w:pPr>
      <w:r>
        <w:rPr>
          <w:rFonts w:ascii="Times New Roman"/>
          <w:b w:val="false"/>
          <w:i w:val="false"/>
          <w:color w:val="000000"/>
          <w:sz w:val="28"/>
        </w:rPr>
        <w:t>
      13. Осы қаулыда көзделген есептер нысандарының кез келген кестелері бойынша деректер болмаған кезде ол бойынша мәліметтер берілмейді, бұл туралы екінші деңгейдегі банктер осы кесте бойынша мәліметтерді ұсыну мерзімінен кешіктірілмейтін мерзімде Қазақстан Республикасының Ұлттық Банкін жазбаша түрде хабардар етеді.</w:t>
      </w:r>
    </w:p>
    <w:bookmarkEnd w:id="8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40-қосымша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2021 жылғы 2 наурыздағы</w:t>
            </w:r>
            <w:r>
              <w:br/>
            </w:r>
            <w:r>
              <w:rPr>
                <w:rFonts w:ascii="Times New Roman"/>
                <w:b w:val="false"/>
                <w:i w:val="false"/>
                <w:color w:val="000000"/>
                <w:sz w:val="20"/>
              </w:rPr>
              <w:t>№ 22 қаулыға</w:t>
            </w:r>
            <w:r>
              <w:br/>
            </w:r>
            <w:r>
              <w:rPr>
                <w:rFonts w:ascii="Times New Roman"/>
                <w:b w:val="false"/>
                <w:i w:val="false"/>
                <w:color w:val="000000"/>
                <w:sz w:val="20"/>
              </w:rPr>
              <w:t>2-қосымша</w:t>
            </w:r>
          </w:p>
        </w:tc>
      </w:tr>
    </w:tbl>
    <w:bookmarkStart w:name="z971" w:id="811"/>
    <w:p>
      <w:pPr>
        <w:spacing w:after="0"/>
        <w:ind w:left="0"/>
        <w:jc w:val="left"/>
      </w:pPr>
      <w:r>
        <w:rPr>
          <w:rFonts w:ascii="Times New Roman"/>
          <w:b/>
          <w:i w:val="false"/>
          <w:color w:val="000000"/>
        </w:rPr>
        <w:t xml:space="preserve"> Әкімшілік деректерді жинауға арналған нысан</w:t>
      </w:r>
    </w:p>
    <w:bookmarkEnd w:id="811"/>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p>
      <w:pPr>
        <w:spacing w:after="0"/>
        <w:ind w:left="0"/>
        <w:jc w:val="left"/>
      </w:pPr>
      <w:r>
        <w:rPr>
          <w:rFonts w:ascii="Times New Roman"/>
          <w:b/>
          <w:i w:val="false"/>
          <w:color w:val="000000"/>
        </w:rPr>
        <w:t xml:space="preserve"> Баланстық және баланстан тыс шоттардағы қалдықтар туралы есеп</w:t>
      </w:r>
    </w:p>
    <w:p>
      <w:pPr>
        <w:spacing w:after="0"/>
        <w:ind w:left="0"/>
        <w:jc w:val="both"/>
      </w:pPr>
      <w:r>
        <w:rPr>
          <w:rFonts w:ascii="Times New Roman"/>
          <w:b w:val="false"/>
          <w:i w:val="false"/>
          <w:color w:val="000000"/>
          <w:sz w:val="28"/>
        </w:rPr>
        <w:t>
      Әкімшілік деректер нысанының индексі: FBN_700-N(D)</w:t>
      </w:r>
    </w:p>
    <w:p>
      <w:pPr>
        <w:spacing w:after="0"/>
        <w:ind w:left="0"/>
        <w:jc w:val="both"/>
      </w:pPr>
      <w:r>
        <w:rPr>
          <w:rFonts w:ascii="Times New Roman"/>
          <w:b w:val="false"/>
          <w:i w:val="false"/>
          <w:color w:val="000000"/>
          <w:sz w:val="28"/>
        </w:rPr>
        <w:t>
      Кезеңділігі: күн сайын</w:t>
      </w:r>
    </w:p>
    <w:p>
      <w:pPr>
        <w:spacing w:after="0"/>
        <w:ind w:left="0"/>
        <w:jc w:val="both"/>
      </w:pPr>
      <w:r>
        <w:rPr>
          <w:rFonts w:ascii="Times New Roman"/>
          <w:b w:val="false"/>
          <w:i w:val="false"/>
          <w:color w:val="000000"/>
          <w:sz w:val="28"/>
        </w:rPr>
        <w:t>
      Есепті кезең: 20__ жылғы "______" ____________ үшін</w:t>
      </w:r>
    </w:p>
    <w:p>
      <w:pPr>
        <w:spacing w:after="0"/>
        <w:ind w:left="0"/>
        <w:jc w:val="both"/>
      </w:pPr>
      <w:r>
        <w:rPr>
          <w:rFonts w:ascii="Times New Roman"/>
          <w:b w:val="false"/>
          <w:i w:val="false"/>
          <w:color w:val="000000"/>
          <w:sz w:val="28"/>
        </w:rPr>
        <w:t>
      Акпаратты ұсынатын тұлғалар тобы: Қазақстан Республикасы бейрезидент-банктерінің филиалдары</w:t>
      </w:r>
    </w:p>
    <w:p>
      <w:pPr>
        <w:spacing w:after="0"/>
        <w:ind w:left="0"/>
        <w:jc w:val="both"/>
      </w:pPr>
      <w:r>
        <w:rPr>
          <w:rFonts w:ascii="Times New Roman"/>
          <w:b w:val="false"/>
          <w:i w:val="false"/>
          <w:color w:val="000000"/>
          <w:sz w:val="28"/>
        </w:rPr>
        <w:t xml:space="preserve">
      Әкімшілік деректер нысанын ұсыну мерзімі: </w:t>
      </w:r>
    </w:p>
    <w:p>
      <w:pPr>
        <w:spacing w:after="0"/>
        <w:ind w:left="0"/>
        <w:jc w:val="both"/>
      </w:pPr>
      <w:r>
        <w:rPr>
          <w:rFonts w:ascii="Times New Roman"/>
          <w:b w:val="false"/>
          <w:i w:val="false"/>
          <w:color w:val="000000"/>
          <w:sz w:val="28"/>
        </w:rPr>
        <w:t>
      есепті күннен кейінгі төрт жұмыс күнінен кешіктірмей ұсынылатын айдың бірінші, екінші және соңғы жұмыс күндері үшін есептерді қоспағанда, есепті күннен кейінгі үш жұмыс күнінен кешіктірмей, күн сайын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Кесте. Баланстық және баланстан тыс шоттардағы қалдықтар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секторының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тобының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w:t>
      </w:r>
    </w:p>
    <w:p>
      <w:pPr>
        <w:spacing w:after="0"/>
        <w:ind w:left="0"/>
        <w:jc w:val="both"/>
      </w:pPr>
      <w:r>
        <w:rPr>
          <w:rFonts w:ascii="Times New Roman"/>
          <w:b w:val="false"/>
          <w:i w:val="false"/>
          <w:color w:val="000000"/>
          <w:sz w:val="28"/>
        </w:rPr>
        <w:t>
      Телефоны 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w:t>
      </w:r>
    </w:p>
    <w:p>
      <w:pPr>
        <w:spacing w:after="0"/>
        <w:ind w:left="0"/>
        <w:jc w:val="both"/>
      </w:pPr>
      <w:r>
        <w:rPr>
          <w:rFonts w:ascii="Times New Roman"/>
          <w:b w:val="false"/>
          <w:i w:val="false"/>
          <w:color w:val="000000"/>
          <w:sz w:val="28"/>
        </w:rPr>
        <w:t>
      Орындаушы______________________________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_________________________________________ 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Баланстық және баланстан</w:t>
            </w:r>
            <w:r>
              <w:br/>
            </w:r>
            <w:r>
              <w:rPr>
                <w:rFonts w:ascii="Times New Roman"/>
                <w:b w:val="false"/>
                <w:i w:val="false"/>
                <w:color w:val="000000"/>
                <w:sz w:val="20"/>
              </w:rPr>
              <w:t>тыс шоттардағы қалдықтар</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973" w:id="812"/>
    <w:p>
      <w:pPr>
        <w:spacing w:after="0"/>
        <w:ind w:left="0"/>
        <w:jc w:val="left"/>
      </w:pPr>
      <w:r>
        <w:rPr>
          <w:rFonts w:ascii="Times New Roman"/>
          <w:b/>
          <w:i w:val="false"/>
          <w:color w:val="000000"/>
        </w:rPr>
        <w:t xml:space="preserve"> Әкімшілік деректер нысанын толтыру бойынша түсіндірме Баланстық және баланстан тыс шоттардағы қалдықтар туралы есеп (индексі – FBN_700-N(D), кезеңділігі – күн сайын)</w:t>
      </w:r>
    </w:p>
    <w:bookmarkEnd w:id="812"/>
    <w:bookmarkStart w:name="z974" w:id="813"/>
    <w:p>
      <w:pPr>
        <w:spacing w:after="0"/>
        <w:ind w:left="0"/>
        <w:jc w:val="left"/>
      </w:pPr>
      <w:r>
        <w:rPr>
          <w:rFonts w:ascii="Times New Roman"/>
          <w:b/>
          <w:i w:val="false"/>
          <w:color w:val="000000"/>
        </w:rPr>
        <w:t xml:space="preserve"> 1-тарау. Жалпы ережелер</w:t>
      </w:r>
    </w:p>
    <w:bookmarkEnd w:id="813"/>
    <w:bookmarkStart w:name="z975" w:id="814"/>
    <w:p>
      <w:pPr>
        <w:spacing w:after="0"/>
        <w:ind w:left="0"/>
        <w:jc w:val="both"/>
      </w:pPr>
      <w:r>
        <w:rPr>
          <w:rFonts w:ascii="Times New Roman"/>
          <w:b w:val="false"/>
          <w:i w:val="false"/>
          <w:color w:val="000000"/>
          <w:sz w:val="28"/>
        </w:rPr>
        <w:t>
      1. Осы түсіндірме "Баланстық және баланстан тыс шоттардағы қалдықтар туралы есеп" әкімшілік деректерді жинауға арналған нысанын (бұдан әрі – Нысан) толтыру бойынша бірыңғай талаптарды айқындайды.</w:t>
      </w:r>
    </w:p>
    <w:bookmarkEnd w:id="814"/>
    <w:bookmarkStart w:name="z976" w:id="815"/>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және "Қазақстан Республикасындағы банктер және банк қызметі туралы" Қазақстан Республикасының Заңы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815"/>
    <w:bookmarkStart w:name="z977" w:id="816"/>
    <w:p>
      <w:pPr>
        <w:spacing w:after="0"/>
        <w:ind w:left="0"/>
        <w:jc w:val="both"/>
      </w:pPr>
      <w:r>
        <w:rPr>
          <w:rFonts w:ascii="Times New Roman"/>
          <w:b w:val="false"/>
          <w:i w:val="false"/>
          <w:color w:val="000000"/>
          <w:sz w:val="28"/>
        </w:rPr>
        <w:t>
      3. Нысан күн сайын жасалады, есепті күннің соңындағы жағдай бойынша толтырылады.</w:t>
      </w:r>
    </w:p>
    <w:bookmarkEnd w:id="816"/>
    <w:p>
      <w:pPr>
        <w:spacing w:after="0"/>
        <w:ind w:left="0"/>
        <w:jc w:val="both"/>
      </w:pPr>
      <w:r>
        <w:rPr>
          <w:rFonts w:ascii="Times New Roman"/>
          <w:b w:val="false"/>
          <w:i w:val="false"/>
          <w:color w:val="000000"/>
          <w:sz w:val="28"/>
        </w:rPr>
        <w:t>
      Қосымша есеп жыл сайын нысан бойынша жасалады (оның ішінде банкішілік операциялар бойынша айналымдар болмаған кезде), банкішілік операциялар бойынша қорытынды айналымдар ескеріле отырып, жылдың соңғы жұмыс күнінің соңындағы жағдай бойынша толтырылады.</w:t>
      </w:r>
    </w:p>
    <w:bookmarkStart w:name="z978" w:id="817"/>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817"/>
    <w:bookmarkStart w:name="z979" w:id="818"/>
    <w:p>
      <w:pPr>
        <w:spacing w:after="0"/>
        <w:ind w:left="0"/>
        <w:jc w:val="both"/>
      </w:pPr>
      <w:r>
        <w:rPr>
          <w:rFonts w:ascii="Times New Roman"/>
          <w:b w:val="false"/>
          <w:i w:val="false"/>
          <w:color w:val="000000"/>
          <w:sz w:val="28"/>
        </w:rPr>
        <w:t>
      5. Нысанды толтыру кезінде кодтар "Қазақстан Республикасы Ұлттық Банкінің веб-порталы" ақпараттық жүйесінде пайдаланылатын анықтамалықтарға сәйкес көрсетіледі.</w:t>
      </w:r>
    </w:p>
    <w:bookmarkEnd w:id="818"/>
    <w:bookmarkStart w:name="z980" w:id="819"/>
    <w:p>
      <w:pPr>
        <w:spacing w:after="0"/>
        <w:ind w:left="0"/>
        <w:jc w:val="both"/>
      </w:pPr>
      <w:r>
        <w:rPr>
          <w:rFonts w:ascii="Times New Roman"/>
          <w:b w:val="false"/>
          <w:i w:val="false"/>
          <w:color w:val="000000"/>
          <w:sz w:val="28"/>
        </w:rPr>
        <w:t xml:space="preserve">
      6. Нысан мен Түсіндірмеде шоттар нөмірі Нормативтік құқықтық актілерді мемлекеттік тіркеу тізілімінде № 6793 болып тіркелген, Қазақстан Республикасы Ұлттық Банкі Басқармасының 2011 жылғы 31 қаңтардағы № 3 </w:t>
      </w:r>
      <w:r>
        <w:rPr>
          <w:rFonts w:ascii="Times New Roman"/>
          <w:b w:val="false"/>
          <w:i w:val="false"/>
          <w:color w:val="000000"/>
          <w:sz w:val="28"/>
        </w:rPr>
        <w:t>қаулысымен</w:t>
      </w:r>
      <w:r>
        <w:rPr>
          <w:rFonts w:ascii="Times New Roman"/>
          <w:b w:val="false"/>
          <w:i w:val="false"/>
          <w:color w:val="000000"/>
          <w:sz w:val="28"/>
        </w:rPr>
        <w:t xml:space="preserve"> бекітілген "Екінші деңгейдегі банктердегі, ипотекалық ұйымдардағы, "Қазақстан Даму Банкі" акционерлік қоғамындағы және Қазақстан Республикасының бейрезидент-банктері филиалдарындағы бухгалтерлік есептің үлгі шот жоспарына (бұдан әрі – Үлгі шот жоспары) сәйкес көрсетіледі.</w:t>
      </w:r>
    </w:p>
    <w:bookmarkEnd w:id="819"/>
    <w:bookmarkStart w:name="z981" w:id="820"/>
    <w:p>
      <w:pPr>
        <w:spacing w:after="0"/>
        <w:ind w:left="0"/>
        <w:jc w:val="both"/>
      </w:pPr>
      <w:r>
        <w:rPr>
          <w:rFonts w:ascii="Times New Roman"/>
          <w:b w:val="false"/>
          <w:i w:val="false"/>
          <w:color w:val="000000"/>
          <w:sz w:val="28"/>
        </w:rPr>
        <w:t>
      7. Түсіндірмеде көрсетілген көрсеткіш ұсынылмайтын жағдайларды қоспағанда, барлық көрсеткіштер толтыру үшін міндетті болып табылады.</w:t>
      </w:r>
    </w:p>
    <w:bookmarkEnd w:id="820"/>
    <w:bookmarkStart w:name="z982" w:id="821"/>
    <w:p>
      <w:pPr>
        <w:spacing w:after="0"/>
        <w:ind w:left="0"/>
        <w:jc w:val="left"/>
      </w:pPr>
      <w:r>
        <w:rPr>
          <w:rFonts w:ascii="Times New Roman"/>
          <w:b/>
          <w:i w:val="false"/>
          <w:color w:val="000000"/>
        </w:rPr>
        <w:t xml:space="preserve"> 2-тарау. Нысанды толтыру бойынша түсіндірме</w:t>
      </w:r>
    </w:p>
    <w:bookmarkEnd w:id="821"/>
    <w:bookmarkStart w:name="z983" w:id="822"/>
    <w:p>
      <w:pPr>
        <w:spacing w:after="0"/>
        <w:ind w:left="0"/>
        <w:jc w:val="both"/>
      </w:pPr>
      <w:r>
        <w:rPr>
          <w:rFonts w:ascii="Times New Roman"/>
          <w:b w:val="false"/>
          <w:i w:val="false"/>
          <w:color w:val="000000"/>
          <w:sz w:val="28"/>
        </w:rPr>
        <w:t>
      8. Нысанда екінші деңгейдегі банктердің баланстық (активтер, міндеттемелер, меншікті капитал, кіріс, шығыс) және баланстан тыс (шартты және ықтимал талаптар мен міндеттемелер, балансқа меморандум шоттары) шоттарындағы қалдықтар туралы мәліметтер көрсетіледі.</w:t>
      </w:r>
    </w:p>
    <w:bookmarkEnd w:id="822"/>
    <w:bookmarkStart w:name="z984" w:id="823"/>
    <w:p>
      <w:pPr>
        <w:spacing w:after="0"/>
        <w:ind w:left="0"/>
        <w:jc w:val="both"/>
      </w:pPr>
      <w:r>
        <w:rPr>
          <w:rFonts w:ascii="Times New Roman"/>
          <w:b w:val="false"/>
          <w:i w:val="false"/>
          <w:color w:val="000000"/>
          <w:sz w:val="28"/>
        </w:rPr>
        <w:t>
      9. Нысанда мерзімдер бойынша активтер мен міндеттемелердің мынадай сыныптамасы қабылданды:</w:t>
      </w:r>
    </w:p>
    <w:bookmarkEnd w:id="823"/>
    <w:p>
      <w:pPr>
        <w:spacing w:after="0"/>
        <w:ind w:left="0"/>
        <w:jc w:val="both"/>
      </w:pPr>
      <w:r>
        <w:rPr>
          <w:rFonts w:ascii="Times New Roman"/>
          <w:b w:val="false"/>
          <w:i w:val="false"/>
          <w:color w:val="000000"/>
          <w:sz w:val="28"/>
        </w:rPr>
        <w:t>
      қысқа мерзімді – бір жылға дейін қоса алғанда;</w:t>
      </w:r>
    </w:p>
    <w:p>
      <w:pPr>
        <w:spacing w:after="0"/>
        <w:ind w:left="0"/>
        <w:jc w:val="both"/>
      </w:pPr>
      <w:r>
        <w:rPr>
          <w:rFonts w:ascii="Times New Roman"/>
          <w:b w:val="false"/>
          <w:i w:val="false"/>
          <w:color w:val="000000"/>
          <w:sz w:val="28"/>
        </w:rPr>
        <w:t>
      ұзақ мерзімді – бір жылдан астам.</w:t>
      </w:r>
    </w:p>
    <w:bookmarkStart w:name="z985" w:id="824"/>
    <w:p>
      <w:pPr>
        <w:spacing w:after="0"/>
        <w:ind w:left="0"/>
        <w:jc w:val="both"/>
      </w:pPr>
      <w:r>
        <w:rPr>
          <w:rFonts w:ascii="Times New Roman"/>
          <w:b w:val="false"/>
          <w:i w:val="false"/>
          <w:color w:val="000000"/>
          <w:sz w:val="28"/>
        </w:rPr>
        <w:t>
      10. 1, 2, 3 және 4-жолдарда мәндер "Қазақстан Республикасы Ұлттық Банкінің веб-порталы" ақпараттық жүйесінде орналастырылған анықтамалықтардан таңдалады.</w:t>
      </w:r>
    </w:p>
    <w:bookmarkEnd w:id="824"/>
    <w:bookmarkStart w:name="z986" w:id="825"/>
    <w:p>
      <w:pPr>
        <w:spacing w:after="0"/>
        <w:ind w:left="0"/>
        <w:jc w:val="both"/>
      </w:pPr>
      <w:r>
        <w:rPr>
          <w:rFonts w:ascii="Times New Roman"/>
          <w:b w:val="false"/>
          <w:i w:val="false"/>
          <w:color w:val="000000"/>
          <w:sz w:val="28"/>
        </w:rPr>
        <w:t>
      11. 2, 3 және 4-жолдарда резиденттік белгісіне, экономика секторының және валюталар тобына сәйкес келетін кодтар осы түсіндірменің 18, 19, 20 және 21-тармақтарына сәйкес ерекшеліктерді ескер отырып, осындай нақтылау қолданылатын шоттар үшін көрсетіледі.</w:t>
      </w:r>
    </w:p>
    <w:bookmarkEnd w:id="825"/>
    <w:bookmarkStart w:name="z987" w:id="826"/>
    <w:p>
      <w:pPr>
        <w:spacing w:after="0"/>
        <w:ind w:left="0"/>
        <w:jc w:val="both"/>
      </w:pPr>
      <w:r>
        <w:rPr>
          <w:rFonts w:ascii="Times New Roman"/>
          <w:b w:val="false"/>
          <w:i w:val="false"/>
          <w:color w:val="000000"/>
          <w:sz w:val="28"/>
        </w:rPr>
        <w:t>
      12. 1-жолда Үлгі шот жоспарына сәйкес келетін шоттың төрт таңбалы нөмірі көрсетіледі.</w:t>
      </w:r>
    </w:p>
    <w:bookmarkEnd w:id="826"/>
    <w:bookmarkStart w:name="z988" w:id="827"/>
    <w:p>
      <w:pPr>
        <w:spacing w:after="0"/>
        <w:ind w:left="0"/>
        <w:jc w:val="both"/>
      </w:pPr>
      <w:r>
        <w:rPr>
          <w:rFonts w:ascii="Times New Roman"/>
          <w:b w:val="false"/>
          <w:i w:val="false"/>
          <w:color w:val="000000"/>
          <w:sz w:val="28"/>
        </w:rPr>
        <w:t>
      13. 2-жолда мына кодификацияға сәйкес резиденттік белгісі көрсетіледі:</w:t>
      </w:r>
    </w:p>
    <w:bookmarkEnd w:id="827"/>
    <w:p>
      <w:pPr>
        <w:spacing w:after="0"/>
        <w:ind w:left="0"/>
        <w:jc w:val="both"/>
      </w:pPr>
      <w:r>
        <w:rPr>
          <w:rFonts w:ascii="Times New Roman"/>
          <w:b w:val="false"/>
          <w:i w:val="false"/>
          <w:color w:val="000000"/>
          <w:sz w:val="28"/>
        </w:rPr>
        <w:t>
      "1" коды – Қазақстан Республикасының резиденті;</w:t>
      </w:r>
    </w:p>
    <w:p>
      <w:pPr>
        <w:spacing w:after="0"/>
        <w:ind w:left="0"/>
        <w:jc w:val="both"/>
      </w:pPr>
      <w:r>
        <w:rPr>
          <w:rFonts w:ascii="Times New Roman"/>
          <w:b w:val="false"/>
          <w:i w:val="false"/>
          <w:color w:val="000000"/>
          <w:sz w:val="28"/>
        </w:rPr>
        <w:t>
      "2" коды – Қазақстан Республикасының бейрезиденті.</w:t>
      </w:r>
    </w:p>
    <w:bookmarkStart w:name="z989" w:id="828"/>
    <w:p>
      <w:pPr>
        <w:spacing w:after="0"/>
        <w:ind w:left="0"/>
        <w:jc w:val="both"/>
      </w:pPr>
      <w:r>
        <w:rPr>
          <w:rFonts w:ascii="Times New Roman"/>
          <w:b w:val="false"/>
          <w:i w:val="false"/>
          <w:color w:val="000000"/>
          <w:sz w:val="28"/>
        </w:rPr>
        <w:t xml:space="preserve">
      14. 3-жолда Нормативтік құқықтық актілерді мемлекеттік тіркеу тізілімінде № 14365 болып тіркелген Қазақстан Республикасы Ұлттық Банкі Басқармасының 2016 жылғы 31 тамыздағы № 203 </w:t>
      </w:r>
      <w:r>
        <w:rPr>
          <w:rFonts w:ascii="Times New Roman"/>
          <w:b w:val="false"/>
          <w:i w:val="false"/>
          <w:color w:val="000000"/>
          <w:sz w:val="28"/>
        </w:rPr>
        <w:t>қаулысымен</w:t>
      </w:r>
      <w:r>
        <w:rPr>
          <w:rFonts w:ascii="Times New Roman"/>
          <w:b w:val="false"/>
          <w:i w:val="false"/>
          <w:color w:val="000000"/>
          <w:sz w:val="28"/>
        </w:rPr>
        <w:t xml:space="preserve"> бекітілген Экономика секторларының кодтарын қолдану және төлемдерді тағайындау қағидаларына сәйкес экономика секторының коды көрсетіледі.</w:t>
      </w:r>
    </w:p>
    <w:bookmarkEnd w:id="828"/>
    <w:bookmarkStart w:name="z990" w:id="829"/>
    <w:p>
      <w:pPr>
        <w:spacing w:after="0"/>
        <w:ind w:left="0"/>
        <w:jc w:val="both"/>
      </w:pPr>
      <w:r>
        <w:rPr>
          <w:rFonts w:ascii="Times New Roman"/>
          <w:b w:val="false"/>
          <w:i w:val="false"/>
          <w:color w:val="000000"/>
          <w:sz w:val="28"/>
        </w:rPr>
        <w:t>
      15. 4 жолда мынадай кодификацияға сәйкес валюталар тобының коды көрсетіледі:</w:t>
      </w:r>
    </w:p>
    <w:bookmarkEnd w:id="829"/>
    <w:p>
      <w:pPr>
        <w:spacing w:after="0"/>
        <w:ind w:left="0"/>
        <w:jc w:val="both"/>
      </w:pPr>
      <w:r>
        <w:rPr>
          <w:rFonts w:ascii="Times New Roman"/>
          <w:b w:val="false"/>
          <w:i w:val="false"/>
          <w:color w:val="000000"/>
          <w:sz w:val="28"/>
        </w:rPr>
        <w:t>
      "1" коды – қазақстандық теңге, Қазақстан Республикасының ұлттық валютасы (бұдан әрі – теңге);</w:t>
      </w:r>
    </w:p>
    <w:p>
      <w:pPr>
        <w:spacing w:after="0"/>
        <w:ind w:left="0"/>
        <w:jc w:val="both"/>
      </w:pPr>
      <w:r>
        <w:rPr>
          <w:rFonts w:ascii="Times New Roman"/>
          <w:b w:val="false"/>
          <w:i w:val="false"/>
          <w:color w:val="000000"/>
          <w:sz w:val="28"/>
        </w:rPr>
        <w:t>
      "2" коды – еркін айырбасталатын валюта;</w:t>
      </w:r>
    </w:p>
    <w:p>
      <w:pPr>
        <w:spacing w:after="0"/>
        <w:ind w:left="0"/>
        <w:jc w:val="both"/>
      </w:pPr>
      <w:r>
        <w:rPr>
          <w:rFonts w:ascii="Times New Roman"/>
          <w:b w:val="false"/>
          <w:i w:val="false"/>
          <w:color w:val="000000"/>
          <w:sz w:val="28"/>
        </w:rPr>
        <w:t>
      "3" коды – валюталардың басқа түрлері.</w:t>
      </w:r>
    </w:p>
    <w:bookmarkStart w:name="z991" w:id="830"/>
    <w:p>
      <w:pPr>
        <w:spacing w:after="0"/>
        <w:ind w:left="0"/>
        <w:jc w:val="both"/>
      </w:pPr>
      <w:r>
        <w:rPr>
          <w:rFonts w:ascii="Times New Roman"/>
          <w:b w:val="false"/>
          <w:i w:val="false"/>
          <w:color w:val="000000"/>
          <w:sz w:val="28"/>
        </w:rPr>
        <w:t>
      16. 2 және 3-жолдарда:</w:t>
      </w:r>
    </w:p>
    <w:bookmarkEnd w:id="830"/>
    <w:p>
      <w:pPr>
        <w:spacing w:after="0"/>
        <w:ind w:left="0"/>
        <w:jc w:val="both"/>
      </w:pPr>
      <w:r>
        <w:rPr>
          <w:rFonts w:ascii="Times New Roman"/>
          <w:b w:val="false"/>
          <w:i w:val="false"/>
          <w:color w:val="000000"/>
          <w:sz w:val="28"/>
        </w:rPr>
        <w:t>
      Активтер бойынша резиденттік белгісі және дебитордың (эмитенттің) экономика секторының коды, міндеттемелер бойынша – резиденттік белгісі және кредитордың экономика секторының коды көрсетіледі.</w:t>
      </w:r>
    </w:p>
    <w:p>
      <w:pPr>
        <w:spacing w:after="0"/>
        <w:ind w:left="0"/>
        <w:jc w:val="both"/>
      </w:pPr>
      <w:r>
        <w:rPr>
          <w:rFonts w:ascii="Times New Roman"/>
          <w:b w:val="false"/>
          <w:i w:val="false"/>
          <w:color w:val="000000"/>
          <w:sz w:val="28"/>
        </w:rPr>
        <w:t>
      1405, 1406, 1425, 1752 және 1864 шоттары үшін вексель берушінің резиденттік белгісі мен экономика секторының коды көрсетіледі;</w:t>
      </w:r>
    </w:p>
    <w:p>
      <w:pPr>
        <w:spacing w:after="0"/>
        <w:ind w:left="0"/>
        <w:jc w:val="both"/>
      </w:pPr>
      <w:r>
        <w:rPr>
          <w:rFonts w:ascii="Times New Roman"/>
          <w:b w:val="false"/>
          <w:i w:val="false"/>
          <w:color w:val="000000"/>
          <w:sz w:val="28"/>
        </w:rPr>
        <w:t>
      1201, 1202, 1205, 1206, 1208, 1209, 1452, 1453, 1454, 1456, 1457, 1459, 1481, 1482, 1483, 1485, 1486, 1491, 1492, 1494, 1495, 1744, 1745, 1746, 1750 және 1757 шоттар үшін эмитенттің резиденттік белгісі мен экономика секторының коды көрсетіледі;</w:t>
      </w:r>
    </w:p>
    <w:p>
      <w:pPr>
        <w:spacing w:after="0"/>
        <w:ind w:left="0"/>
        <w:jc w:val="both"/>
      </w:pPr>
      <w:r>
        <w:rPr>
          <w:rFonts w:ascii="Times New Roman"/>
          <w:b w:val="false"/>
          <w:i w:val="false"/>
          <w:color w:val="000000"/>
          <w:sz w:val="28"/>
        </w:rPr>
        <w:t>
      2301, 2303, 2306, 2401, 2402, 2405 2406 шоттар үшін бағалы қағазды ұстаушының резиденттігі белгісі мен экономика секторының коды көрсетіледі, бағалы қағазды ұстаушыны дұрыс анықтауға мүмкіндік болмаған кезде – бағалы қағазды номиналды ұстаушының резиденттік белгісі мен экономика секторының коды көрсетіледі.</w:t>
      </w:r>
    </w:p>
    <w:bookmarkStart w:name="z992" w:id="831"/>
    <w:p>
      <w:pPr>
        <w:spacing w:after="0"/>
        <w:ind w:left="0"/>
        <w:jc w:val="both"/>
      </w:pPr>
      <w:r>
        <w:rPr>
          <w:rFonts w:ascii="Times New Roman"/>
          <w:b w:val="false"/>
          <w:i w:val="false"/>
          <w:color w:val="000000"/>
          <w:sz w:val="28"/>
        </w:rPr>
        <w:t>
      17. Банк операцияларының жекелеген түрлерін жүзеге асыратын ұйымда немесе ұлттық пошта операторында орналастырылған және "Басқа банктерде орналастырылған салымдар" 1250 тобының шоттарында көрсетілген салымдар бойынша 3-жолда экономика секторының "5" коды көрсетіледі.</w:t>
      </w:r>
    </w:p>
    <w:bookmarkEnd w:id="831"/>
    <w:bookmarkStart w:name="z993" w:id="832"/>
    <w:p>
      <w:pPr>
        <w:spacing w:after="0"/>
        <w:ind w:left="0"/>
        <w:jc w:val="both"/>
      </w:pPr>
      <w:r>
        <w:rPr>
          <w:rFonts w:ascii="Times New Roman"/>
          <w:b w:val="false"/>
          <w:i w:val="false"/>
          <w:color w:val="000000"/>
          <w:sz w:val="28"/>
        </w:rPr>
        <w:t>
      18. 2-жолда 1007, 1009, 1603 және 1604 шоттар үшін:</w:t>
      </w:r>
    </w:p>
    <w:bookmarkEnd w:id="832"/>
    <w:p>
      <w:pPr>
        <w:spacing w:after="0"/>
        <w:ind w:left="0"/>
        <w:jc w:val="both"/>
      </w:pPr>
      <w:r>
        <w:rPr>
          <w:rFonts w:ascii="Times New Roman"/>
          <w:b w:val="false"/>
          <w:i w:val="false"/>
          <w:color w:val="000000"/>
          <w:sz w:val="28"/>
        </w:rPr>
        <w:t>
      Қазақстан Республикасының Ұлттық Банкі шығарған бағалы металдардан жасалған монеталар және ұлттық валютадағы коллекциялық монеталар үшін "1" коды көрсетіледі, Қазақстан Республикасының бейрезидент эмитенттерінің бағалы металдардан жасалған монеталары және коллекциялық монеталары үшін "2" коды көрсетіледі;</w:t>
      </w:r>
    </w:p>
    <w:p>
      <w:pPr>
        <w:spacing w:after="0"/>
        <w:ind w:left="0"/>
        <w:jc w:val="both"/>
      </w:pPr>
      <w:r>
        <w:rPr>
          <w:rFonts w:ascii="Times New Roman"/>
          <w:b w:val="false"/>
          <w:i w:val="false"/>
          <w:color w:val="000000"/>
          <w:sz w:val="28"/>
        </w:rPr>
        <w:t>
      3 және 4-жолдарда көрсеткіштер толтырылмайды.</w:t>
      </w:r>
    </w:p>
    <w:bookmarkStart w:name="z994" w:id="833"/>
    <w:p>
      <w:pPr>
        <w:spacing w:after="0"/>
        <w:ind w:left="0"/>
        <w:jc w:val="both"/>
      </w:pPr>
      <w:r>
        <w:rPr>
          <w:rFonts w:ascii="Times New Roman"/>
          <w:b w:val="false"/>
          <w:i w:val="false"/>
          <w:color w:val="000000"/>
          <w:sz w:val="28"/>
        </w:rPr>
        <w:t>
      19. 3 жолда көрсеткіштер 1811, 1812, 1813, 1814, 1815, 1816, 1817, 1818, 1819, 1820, 1821, 1822, 1823, 1824, 1825, 1826, 1827, 1831, 1832, 1833, 1834, 1835, 1836, 1837, 1838, 1839, 1840, 1841, 1842, 1843, 1844, 1845, 1871, 1880, 2811, 2812, 2813, 2814, 2815, 2816, 2817, 2818, 2819, 2820, 2831, 2832, 2833, 2834, 2835, 2836, 2838, 2839, 2871, 2874, 2880, 3561, 3562, 3563 және 3564 шоттар бойынша ұсынылмайды.</w:t>
      </w:r>
    </w:p>
    <w:bookmarkEnd w:id="833"/>
    <w:bookmarkStart w:name="z995" w:id="834"/>
    <w:p>
      <w:pPr>
        <w:spacing w:after="0"/>
        <w:ind w:left="0"/>
        <w:jc w:val="both"/>
      </w:pPr>
      <w:r>
        <w:rPr>
          <w:rFonts w:ascii="Times New Roman"/>
          <w:b w:val="false"/>
          <w:i w:val="false"/>
          <w:color w:val="000000"/>
          <w:sz w:val="28"/>
        </w:rPr>
        <w:t>
      20. 4 жолда көрсеткіштер 1013, 1727, 2016, 2126, 2212, 2216, 2708 және 2717 шоттар бойынша ұсынылмайды.</w:t>
      </w:r>
    </w:p>
    <w:bookmarkEnd w:id="834"/>
    <w:bookmarkStart w:name="z996" w:id="835"/>
    <w:p>
      <w:pPr>
        <w:spacing w:after="0"/>
        <w:ind w:left="0"/>
        <w:jc w:val="both"/>
      </w:pPr>
      <w:r>
        <w:rPr>
          <w:rFonts w:ascii="Times New Roman"/>
          <w:b w:val="false"/>
          <w:i w:val="false"/>
          <w:color w:val="000000"/>
          <w:sz w:val="28"/>
        </w:rPr>
        <w:t>
      21. 2, 3 және 4-жолдарда 1011, 1012, 1601, 1602, 1610, 1651, 1652, 1653, 1654, 1655, 1656, 1657, 1658, 1659, 1660, 1661, 1662, 1691, 1692, 1693, 1694, 1695, 1696, 1697, 1698, 1699, 1854, 1857, 1858, 1859, 1873, 1874, 2854, 2857, 2858, 2859, 2861, 2872, 2873, 3001, 3003, 3025, 3027, 3101, 3200, 3400, 3510, 3540, 3580, 3589 3599 шоттары, 4 (төртінші), 5 (бесінші), 6 (алтыншы) және 7 (жетінші) сыныпты шоттар бойынша көрсеткіштер ұсынылмайды.</w:t>
      </w:r>
    </w:p>
    <w:bookmarkEnd w:id="835"/>
    <w:bookmarkStart w:name="z997" w:id="836"/>
    <w:p>
      <w:pPr>
        <w:spacing w:after="0"/>
        <w:ind w:left="0"/>
        <w:jc w:val="both"/>
      </w:pPr>
      <w:r>
        <w:rPr>
          <w:rFonts w:ascii="Times New Roman"/>
          <w:b w:val="false"/>
          <w:i w:val="false"/>
          <w:color w:val="000000"/>
          <w:sz w:val="28"/>
        </w:rPr>
        <w:t>
      22. 5-жолда екі таңбалы үтірден кейінгі сан форматында теңгедегі сома көрсетіледі.</w:t>
      </w:r>
    </w:p>
    <w:bookmarkEnd w:id="8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41-қосымша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2021 жылғы 2 наурыздағы</w:t>
            </w:r>
            <w:r>
              <w:br/>
            </w:r>
            <w:r>
              <w:rPr>
                <w:rFonts w:ascii="Times New Roman"/>
                <w:b w:val="false"/>
                <w:i w:val="false"/>
                <w:color w:val="000000"/>
                <w:sz w:val="20"/>
              </w:rPr>
              <w:t>№ 22 қаулыға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p>
      <w:pPr>
        <w:spacing w:after="0"/>
        <w:ind w:left="0"/>
        <w:jc w:val="left"/>
      </w:pPr>
      <w:r>
        <w:rPr>
          <w:rFonts w:ascii="Times New Roman"/>
          <w:b/>
          <w:i w:val="false"/>
          <w:color w:val="000000"/>
        </w:rPr>
        <w:t xml:space="preserve"> Банкаралық активтер мен міндеттемелер бойынша есеп</w:t>
      </w:r>
    </w:p>
    <w:p>
      <w:pPr>
        <w:spacing w:after="0"/>
        <w:ind w:left="0"/>
        <w:jc w:val="both"/>
      </w:pPr>
      <w:r>
        <w:rPr>
          <w:rFonts w:ascii="Times New Roman"/>
          <w:b w:val="false"/>
          <w:i w:val="false"/>
          <w:color w:val="000000"/>
          <w:sz w:val="28"/>
        </w:rPr>
        <w:t>
      Әкімшілік деректер нысанының индексі: FBN_INTERBNK_03</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 жылғы "______" ____________ жағдай бойынша</w:t>
      </w:r>
    </w:p>
    <w:p>
      <w:pPr>
        <w:spacing w:after="0"/>
        <w:ind w:left="0"/>
        <w:jc w:val="both"/>
      </w:pPr>
      <w:r>
        <w:rPr>
          <w:rFonts w:ascii="Times New Roman"/>
          <w:b w:val="false"/>
          <w:i w:val="false"/>
          <w:color w:val="000000"/>
          <w:sz w:val="28"/>
        </w:rPr>
        <w:t>
      Акпаратты ұсынатын тұлғалар тобы: Қазақстан Республикасының бейрезидент-банктерінің филиалдары</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жетінші жұмыс күнінен кешіктірмей ай сайын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Кесте. Банкаралық активтер мен міндеттемелер бойынша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Контрагент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секторының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референсі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 міндеттеме, шартты және ықтимал талаптар мен міндеттемелердің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жасасу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 міндеттемелерді орындау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және тартылған қарыздар бойынша айналымдар: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тартылған (орналастырылған) қаражат, валюта бірлігімен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тартылған (орналастырылған) қаражат, теңгемен баламасы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Активтің, міндеттеменің, шартты және ықтимал талаптар мен міндеттемелердің құны бойынша көрсеткіштері: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бойынша көрсеткіштің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Несиелік тәуекел сатысы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w:t>
      </w:r>
    </w:p>
    <w:p>
      <w:pPr>
        <w:spacing w:after="0"/>
        <w:ind w:left="0"/>
        <w:jc w:val="both"/>
      </w:pPr>
      <w:r>
        <w:rPr>
          <w:rFonts w:ascii="Times New Roman"/>
          <w:b w:val="false"/>
          <w:i w:val="false"/>
          <w:color w:val="000000"/>
          <w:sz w:val="28"/>
        </w:rPr>
        <w:t>
      Телефоны 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w:t>
      </w:r>
    </w:p>
    <w:p>
      <w:pPr>
        <w:spacing w:after="0"/>
        <w:ind w:left="0"/>
        <w:jc w:val="both"/>
      </w:pPr>
      <w:r>
        <w:rPr>
          <w:rFonts w:ascii="Times New Roman"/>
          <w:b w:val="false"/>
          <w:i w:val="false"/>
          <w:color w:val="000000"/>
          <w:sz w:val="28"/>
        </w:rPr>
        <w:t>
      Орындаушы______________________________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_________________________________________ 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Банкаралық активтер мен</w:t>
            </w:r>
            <w:r>
              <w:br/>
            </w:r>
            <w:r>
              <w:rPr>
                <w:rFonts w:ascii="Times New Roman"/>
                <w:b w:val="false"/>
                <w:i w:val="false"/>
                <w:color w:val="000000"/>
                <w:sz w:val="20"/>
              </w:rPr>
              <w:t>міндеттемелер бойынша</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1000" w:id="837"/>
    <w:p>
      <w:pPr>
        <w:spacing w:after="0"/>
        <w:ind w:left="0"/>
        <w:jc w:val="left"/>
      </w:pPr>
      <w:r>
        <w:rPr>
          <w:rFonts w:ascii="Times New Roman"/>
          <w:b/>
          <w:i w:val="false"/>
          <w:color w:val="000000"/>
        </w:rPr>
        <w:t xml:space="preserve"> Әкімшілік деректер нысанын толтыру бойынша түсіндірме Банкаралық активтер және міндеттемелер бойынша есеп (индексі – FBN_INTERBNK_03, кезеңділігі – ай сайын)</w:t>
      </w:r>
    </w:p>
    <w:bookmarkEnd w:id="837"/>
    <w:bookmarkStart w:name="z1001" w:id="838"/>
    <w:p>
      <w:pPr>
        <w:spacing w:after="0"/>
        <w:ind w:left="0"/>
        <w:jc w:val="left"/>
      </w:pPr>
      <w:r>
        <w:rPr>
          <w:rFonts w:ascii="Times New Roman"/>
          <w:b/>
          <w:i w:val="false"/>
          <w:color w:val="000000"/>
        </w:rPr>
        <w:t xml:space="preserve"> 1-тарау. Жалпы ережелер</w:t>
      </w:r>
    </w:p>
    <w:bookmarkEnd w:id="838"/>
    <w:bookmarkStart w:name="z1002" w:id="839"/>
    <w:p>
      <w:pPr>
        <w:spacing w:after="0"/>
        <w:ind w:left="0"/>
        <w:jc w:val="both"/>
      </w:pPr>
      <w:r>
        <w:rPr>
          <w:rFonts w:ascii="Times New Roman"/>
          <w:b w:val="false"/>
          <w:i w:val="false"/>
          <w:color w:val="000000"/>
          <w:sz w:val="28"/>
        </w:rPr>
        <w:t>
      1. Осы түсіндірме "Банкаралық активтер және міндеттемелер бойынша есеп" әкімшілік деректерді жинауға арналған нысанды (бұдан әрі – Нысан) толтыру бойынша бірыңғай талаптарды айқындайды.</w:t>
      </w:r>
    </w:p>
    <w:bookmarkEnd w:id="839"/>
    <w:bookmarkStart w:name="z1003" w:id="840"/>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және "Қазақстан Республикасындағы банктер және банк қызметі туралы" Қазақстан Республикасының Заңы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840"/>
    <w:bookmarkStart w:name="z1004" w:id="841"/>
    <w:p>
      <w:pPr>
        <w:spacing w:after="0"/>
        <w:ind w:left="0"/>
        <w:jc w:val="both"/>
      </w:pPr>
      <w:r>
        <w:rPr>
          <w:rFonts w:ascii="Times New Roman"/>
          <w:b w:val="false"/>
          <w:i w:val="false"/>
          <w:color w:val="000000"/>
          <w:sz w:val="28"/>
        </w:rPr>
        <w:t>
      3. Берілген қарыздарды, "кері репо" операцияларын, болашақта берілетін қарыздар, шығарылған және расталған кепілдіктер мен аккредитивтер бойынша шартты және ықтимал талаптарды қоспағанда, мәліметтері Нысан бойынша берілетін банкаралық активтерде Қазақстан Республикасының бейрезидент банкі-филиалының резидент қаржы ұйымдарына және бейрезидент қаржы ұйымдарына қатысты активтері мен шартты (ықтимал) талаптары қамтылады.</w:t>
      </w:r>
    </w:p>
    <w:bookmarkEnd w:id="841"/>
    <w:p>
      <w:pPr>
        <w:spacing w:after="0"/>
        <w:ind w:left="0"/>
        <w:jc w:val="both"/>
      </w:pPr>
      <w:r>
        <w:rPr>
          <w:rFonts w:ascii="Times New Roman"/>
          <w:b w:val="false"/>
          <w:i w:val="false"/>
          <w:color w:val="000000"/>
          <w:sz w:val="28"/>
        </w:rPr>
        <w:t>
      Болашақта берілетін қарыздар, шығарылған және расталған кепілдіктер мен аккредитивтер бойынша шартты және ықтимал міндеттемелерді қоспағанда, мәліметтері Нысан бойынша ұсынылатын банкаралық міндеттемелерде Қазақстан Республикасының бейрезидент-банкі филиалының резидент қаржы ұйымдары және бейрезидент қаржы ұйымдары алдындағы міндеттемелері мен шартты (ықтимал) міндеттемелері қамтылады.</w:t>
      </w:r>
    </w:p>
    <w:bookmarkStart w:name="z1005" w:id="842"/>
    <w:p>
      <w:pPr>
        <w:spacing w:after="0"/>
        <w:ind w:left="0"/>
        <w:jc w:val="both"/>
      </w:pPr>
      <w:r>
        <w:rPr>
          <w:rFonts w:ascii="Times New Roman"/>
          <w:b w:val="false"/>
          <w:i w:val="false"/>
          <w:color w:val="000000"/>
          <w:sz w:val="28"/>
        </w:rPr>
        <w:t>
      4. Нысанды Қазақстан Республикасының бейрезидент-банктерінің филиалдары банкаралық активтер мен банкаралық міндеттемелердің құны бойынша көрсеткіштер үшін – есепті айдың соңындағы жағдай бойынша ай сайын және салымдар мен қарыздарды тарту (орналастыру) операциялары бойынша – есепті ай үшін жасайды.</w:t>
      </w:r>
    </w:p>
    <w:bookmarkEnd w:id="842"/>
    <w:p>
      <w:pPr>
        <w:spacing w:after="0"/>
        <w:ind w:left="0"/>
        <w:jc w:val="both"/>
      </w:pPr>
      <w:r>
        <w:rPr>
          <w:rFonts w:ascii="Times New Roman"/>
          <w:b w:val="false"/>
          <w:i w:val="false"/>
          <w:color w:val="000000"/>
          <w:sz w:val="28"/>
        </w:rPr>
        <w:t>
      Банкаралық активтер мен міндеттемелердің құны бойынша көрсеткіштер жөніндегі мәліметтер теңгемен жасалады. Банкаралық активтер немесе міндеттемелер бойынша есепті айдағы айналымдар туралы мәліметтер ұлттық валютадағы баламаны көрсету үшін тиісті валюта бірліктерімен және теңгемен өлшенеді. Құны бойынша көрсеткіштер үтірден кейін екі таңбалы сандармен көрсетіледі.</w:t>
      </w:r>
    </w:p>
    <w:bookmarkStart w:name="z1006" w:id="843"/>
    <w:p>
      <w:pPr>
        <w:spacing w:after="0"/>
        <w:ind w:left="0"/>
        <w:jc w:val="both"/>
      </w:pPr>
      <w:r>
        <w:rPr>
          <w:rFonts w:ascii="Times New Roman"/>
          <w:b w:val="false"/>
          <w:i w:val="false"/>
          <w:color w:val="000000"/>
          <w:sz w:val="28"/>
        </w:rPr>
        <w:t>
      5. Нысанға басшы немесе есепке қол қою функциясы жүктелген адам және орындаушы қол қояды.</w:t>
      </w:r>
    </w:p>
    <w:bookmarkEnd w:id="843"/>
    <w:bookmarkStart w:name="z1007" w:id="844"/>
    <w:p>
      <w:pPr>
        <w:spacing w:after="0"/>
        <w:ind w:left="0"/>
        <w:jc w:val="both"/>
      </w:pPr>
      <w:r>
        <w:rPr>
          <w:rFonts w:ascii="Times New Roman"/>
          <w:b w:val="false"/>
          <w:i w:val="false"/>
          <w:color w:val="000000"/>
          <w:sz w:val="28"/>
        </w:rPr>
        <w:t>
      6. Нысанды толтыру кезінде кодтар "Қазақстан Республикасы Ұлттық Банкінің веб-порталы" ақпараттық жүйесінде пайдаланылатын анықтамалықтарға сәйкес көрсетіледі.</w:t>
      </w:r>
    </w:p>
    <w:bookmarkEnd w:id="844"/>
    <w:bookmarkStart w:name="z1008" w:id="845"/>
    <w:p>
      <w:pPr>
        <w:spacing w:after="0"/>
        <w:ind w:left="0"/>
        <w:jc w:val="both"/>
      </w:pPr>
      <w:r>
        <w:rPr>
          <w:rFonts w:ascii="Times New Roman"/>
          <w:b w:val="false"/>
          <w:i w:val="false"/>
          <w:color w:val="000000"/>
          <w:sz w:val="28"/>
        </w:rPr>
        <w:t xml:space="preserve">
      7. Нысан мен осы түсіндірмеде шоттар нөмірі Нормативтік құқықтық актілерді мемлекеттік тіркеу тізілімінде № 6793 болып тіркелген, Қазақстан Республикасы Ұлттық Банкі Басқармасының 2011 жылғы 31 қаңтардағы № 3 </w:t>
      </w:r>
      <w:r>
        <w:rPr>
          <w:rFonts w:ascii="Times New Roman"/>
          <w:b w:val="false"/>
          <w:i w:val="false"/>
          <w:color w:val="000000"/>
          <w:sz w:val="28"/>
        </w:rPr>
        <w:t>қаулысымен</w:t>
      </w:r>
      <w:r>
        <w:rPr>
          <w:rFonts w:ascii="Times New Roman"/>
          <w:b w:val="false"/>
          <w:i w:val="false"/>
          <w:color w:val="000000"/>
          <w:sz w:val="28"/>
        </w:rPr>
        <w:t xml:space="preserve"> бекітілген Екінші деңгейдегі банктердегі, ипотекалық ұйымдардағы, "Қазақстан Даму Банкі" акционерлік қоғамындағы және Қазақстан Республикасының бейрезидент-банктері филиалдарындағы бухгалтерлік есептің үлгі шот жоспарына (бұдан әрі – Үлгі шот жоспарына) сәйкес көрсетіледі.</w:t>
      </w:r>
    </w:p>
    <w:bookmarkEnd w:id="845"/>
    <w:bookmarkStart w:name="z1009" w:id="846"/>
    <w:p>
      <w:pPr>
        <w:spacing w:after="0"/>
        <w:ind w:left="0"/>
        <w:jc w:val="both"/>
      </w:pPr>
      <w:r>
        <w:rPr>
          <w:rFonts w:ascii="Times New Roman"/>
          <w:b w:val="false"/>
          <w:i w:val="false"/>
          <w:color w:val="000000"/>
          <w:sz w:val="28"/>
        </w:rPr>
        <w:t>
      8. Осы түсіндірмеде көрсетілген көрсеткіш ұсынылмайтын жағдайларды қоспағанда, барлық көрсеткіштер толтыру үшін міндетті болып табылады.</w:t>
      </w:r>
    </w:p>
    <w:bookmarkEnd w:id="846"/>
    <w:bookmarkStart w:name="z1010" w:id="847"/>
    <w:p>
      <w:pPr>
        <w:spacing w:after="0"/>
        <w:ind w:left="0"/>
        <w:jc w:val="left"/>
      </w:pPr>
      <w:r>
        <w:rPr>
          <w:rFonts w:ascii="Times New Roman"/>
          <w:b/>
          <w:i w:val="false"/>
          <w:color w:val="000000"/>
        </w:rPr>
        <w:t xml:space="preserve"> 2-тарау. Нысанды толтыру бойынша түсіндірме</w:t>
      </w:r>
    </w:p>
    <w:bookmarkEnd w:id="847"/>
    <w:bookmarkStart w:name="z1011" w:id="848"/>
    <w:p>
      <w:pPr>
        <w:spacing w:after="0"/>
        <w:ind w:left="0"/>
        <w:jc w:val="both"/>
      </w:pPr>
      <w:r>
        <w:rPr>
          <w:rFonts w:ascii="Times New Roman"/>
          <w:b w:val="false"/>
          <w:i w:val="false"/>
          <w:color w:val="000000"/>
          <w:sz w:val="28"/>
        </w:rPr>
        <w:t>
      9. Нысанда мына контрагенттер:</w:t>
      </w:r>
    </w:p>
    <w:bookmarkEnd w:id="848"/>
    <w:p>
      <w:pPr>
        <w:spacing w:after="0"/>
        <w:ind w:left="0"/>
        <w:jc w:val="both"/>
      </w:pPr>
      <w:r>
        <w:rPr>
          <w:rFonts w:ascii="Times New Roman"/>
          <w:b w:val="false"/>
          <w:i w:val="false"/>
          <w:color w:val="000000"/>
          <w:sz w:val="28"/>
        </w:rPr>
        <w:t>
      Қазақстан Республикасының Ұлттық Банкін және Қазақстанның Даму Банкін қоса алғанда, Қазақстан Республикасының резидент-банктері;</w:t>
      </w:r>
    </w:p>
    <w:p>
      <w:pPr>
        <w:spacing w:after="0"/>
        <w:ind w:left="0"/>
        <w:jc w:val="both"/>
      </w:pPr>
      <w:r>
        <w:rPr>
          <w:rFonts w:ascii="Times New Roman"/>
          <w:b w:val="false"/>
          <w:i w:val="false"/>
          <w:color w:val="000000"/>
          <w:sz w:val="28"/>
        </w:rPr>
        <w:t>
      Қазақстан Республикасының бейрезидент-банктері;</w:t>
      </w:r>
    </w:p>
    <w:p>
      <w:pPr>
        <w:spacing w:after="0"/>
        <w:ind w:left="0"/>
        <w:jc w:val="both"/>
      </w:pPr>
      <w:r>
        <w:rPr>
          <w:rFonts w:ascii="Times New Roman"/>
          <w:b w:val="false"/>
          <w:i w:val="false"/>
          <w:color w:val="000000"/>
          <w:sz w:val="28"/>
        </w:rPr>
        <w:t>
      банктік шоттарды ашуды және жабуды жүзеге асыратын Қазақстан Республикасының резидент-қаржы ұйымдары;</w:t>
      </w:r>
    </w:p>
    <w:p>
      <w:pPr>
        <w:spacing w:after="0"/>
        <w:ind w:left="0"/>
        <w:jc w:val="both"/>
      </w:pPr>
      <w:r>
        <w:rPr>
          <w:rFonts w:ascii="Times New Roman"/>
          <w:b w:val="false"/>
          <w:i w:val="false"/>
          <w:color w:val="000000"/>
          <w:sz w:val="28"/>
        </w:rPr>
        <w:t>
      банктік шоттарды ашуды және жабуды жүзеге асыратын Қазақстан Республикасының бейрезидент-қаржы ұйымдары бойынша банкаралық активтер мен міндеттемелер бойынша мәліметтер көрсетіледі.</w:t>
      </w:r>
    </w:p>
    <w:bookmarkStart w:name="z1012" w:id="849"/>
    <w:p>
      <w:pPr>
        <w:spacing w:after="0"/>
        <w:ind w:left="0"/>
        <w:jc w:val="both"/>
      </w:pPr>
      <w:r>
        <w:rPr>
          <w:rFonts w:ascii="Times New Roman"/>
          <w:b w:val="false"/>
          <w:i w:val="false"/>
          <w:color w:val="000000"/>
          <w:sz w:val="28"/>
        </w:rPr>
        <w:t>
      10. 1.2, 1.4, 1.5, 1.6, 3, 4, 9.1, 9.2 және 10-жолдарда мәндер "Қазақстан Республикасы Ұлттық Банкінің веб-порталы" ақпараттық жүйесінде орналастырылған анықтамалықтардан таңдалады.</w:t>
      </w:r>
    </w:p>
    <w:bookmarkEnd w:id="849"/>
    <w:bookmarkStart w:name="z1013" w:id="850"/>
    <w:p>
      <w:pPr>
        <w:spacing w:after="0"/>
        <w:ind w:left="0"/>
        <w:jc w:val="both"/>
      </w:pPr>
      <w:r>
        <w:rPr>
          <w:rFonts w:ascii="Times New Roman"/>
          <w:b w:val="false"/>
          <w:i w:val="false"/>
          <w:color w:val="000000"/>
          <w:sz w:val="28"/>
        </w:rPr>
        <w:t>
      11. Нысан бойынша мәліметтер есепті күні талаптары және (немесе) міндеттемелері бар және (немесе) есепті кезеңде операциялар жүргізілген әрбір контрагент бойынша толтырылады.</w:t>
      </w:r>
    </w:p>
    <w:bookmarkEnd w:id="850"/>
    <w:p>
      <w:pPr>
        <w:spacing w:after="0"/>
        <w:ind w:left="0"/>
        <w:jc w:val="both"/>
      </w:pPr>
      <w:r>
        <w:rPr>
          <w:rFonts w:ascii="Times New Roman"/>
          <w:b w:val="false"/>
          <w:i w:val="false"/>
          <w:color w:val="000000"/>
          <w:sz w:val="28"/>
        </w:rPr>
        <w:t>
      Нысанға банкішілік операциялар бойынша мәліметтер енгізілмейді.</w:t>
      </w:r>
    </w:p>
    <w:p>
      <w:pPr>
        <w:spacing w:after="0"/>
        <w:ind w:left="0"/>
        <w:jc w:val="both"/>
      </w:pPr>
      <w:r>
        <w:rPr>
          <w:rFonts w:ascii="Times New Roman"/>
          <w:b w:val="false"/>
          <w:i w:val="false"/>
          <w:color w:val="000000"/>
          <w:sz w:val="28"/>
        </w:rPr>
        <w:t>
      Банк шоттарын ашуды және жүргізуді жүзеге асыратын қаржы ұйымдары болып табылатын Қазақстан Республикасының бейрезидент-банкі филиалының контрагенттері бойынша Үлгі шот жоспарына сәйкес 1052, 1054, 1259, 1264 және 1267 баланстық шоттардағы қалдықтар бойынша ғана мәліметтер ашылады.</w:t>
      </w:r>
    </w:p>
    <w:bookmarkStart w:name="z1014" w:id="851"/>
    <w:p>
      <w:pPr>
        <w:spacing w:after="0"/>
        <w:ind w:left="0"/>
        <w:jc w:val="both"/>
      </w:pPr>
      <w:r>
        <w:rPr>
          <w:rFonts w:ascii="Times New Roman"/>
          <w:b w:val="false"/>
          <w:i w:val="false"/>
          <w:color w:val="000000"/>
          <w:sz w:val="28"/>
        </w:rPr>
        <w:t>
      12. 1.1-жолда Қазақстан Республикасының Ұлттық Банкінде жүргізілетін конрагенттер анықтамалығына сәйкес конрагенттің атауы көрсетіледі, Қазақстан Республикасының бейрезидент-банктерінің филиалдары ұсынатын ақпарат негізінде толықтырылады және жаңартылады.</w:t>
      </w:r>
    </w:p>
    <w:bookmarkEnd w:id="851"/>
    <w:p>
      <w:pPr>
        <w:spacing w:after="0"/>
        <w:ind w:left="0"/>
        <w:jc w:val="both"/>
      </w:pPr>
      <w:r>
        <w:rPr>
          <w:rFonts w:ascii="Times New Roman"/>
          <w:b w:val="false"/>
          <w:i w:val="false"/>
          <w:color w:val="000000"/>
          <w:sz w:val="28"/>
        </w:rPr>
        <w:t>
      Контрагенттерді сәйкестендіру үшін 1.2 және 1.3-жолдарда идентификаторлардың мына түрлері және олардың мәндері:</w:t>
      </w:r>
    </w:p>
    <w:p>
      <w:pPr>
        <w:spacing w:after="0"/>
        <w:ind w:left="0"/>
        <w:jc w:val="both"/>
      </w:pPr>
      <w:r>
        <w:rPr>
          <w:rFonts w:ascii="Times New Roman"/>
          <w:b w:val="false"/>
          <w:i w:val="false"/>
          <w:color w:val="000000"/>
          <w:sz w:val="28"/>
        </w:rPr>
        <w:t>
      Қазақстан Республикасының резиденттері бойынша – бизнес-сәйкестендіру нөмірі;</w:t>
      </w:r>
    </w:p>
    <w:p>
      <w:pPr>
        <w:spacing w:after="0"/>
        <w:ind w:left="0"/>
        <w:jc w:val="both"/>
      </w:pPr>
      <w:r>
        <w:rPr>
          <w:rFonts w:ascii="Times New Roman"/>
          <w:b w:val="false"/>
          <w:i w:val="false"/>
          <w:color w:val="000000"/>
          <w:sz w:val="28"/>
        </w:rPr>
        <w:t>
      Қазақстан Республикасының бейрезиденттері бойынша – Стандарттау жөніндегі халықаралық ұйымның 9362 "Банктік іс. Банктік телекоммуникациялық хабарламалар. Банктердің сәйкестендіру кодтары" халықаралық стандартына сәйкес Қазақстан Республикасының бейрезидент-банкі филиалының контрагентіне берілген банктік сәйкестендіру коды көрсетіледі.</w:t>
      </w:r>
    </w:p>
    <w:bookmarkStart w:name="z1015" w:id="852"/>
    <w:p>
      <w:pPr>
        <w:spacing w:after="0"/>
        <w:ind w:left="0"/>
        <w:jc w:val="both"/>
      </w:pPr>
      <w:r>
        <w:rPr>
          <w:rFonts w:ascii="Times New Roman"/>
          <w:b w:val="false"/>
          <w:i w:val="false"/>
          <w:color w:val="000000"/>
          <w:sz w:val="28"/>
        </w:rPr>
        <w:t xml:space="preserve">
      13. 1.4-жолда нормативтік құқықтық актілерді мемлекеттік тіркеу тізілімінде № 14365 болып тіркелген "Экономика секторларының кодтарын қолдану және төлемдерді тағайындау қағидаларын бекіту туралы" Қазақстан Республикасы Ұлттық Банкі Басқармасының 2016 жылғы 31 тамыздағы № 203 </w:t>
      </w:r>
      <w:r>
        <w:rPr>
          <w:rFonts w:ascii="Times New Roman"/>
          <w:b w:val="false"/>
          <w:i w:val="false"/>
          <w:color w:val="000000"/>
          <w:sz w:val="28"/>
        </w:rPr>
        <w:t>қаулысына</w:t>
      </w:r>
      <w:r>
        <w:rPr>
          <w:rFonts w:ascii="Times New Roman"/>
          <w:b w:val="false"/>
          <w:i w:val="false"/>
          <w:color w:val="000000"/>
          <w:sz w:val="28"/>
        </w:rPr>
        <w:t xml:space="preserve"> сәйкес контрагенттің экономика секторының коды – "3", "4" немесе "5" көрсетіледі.</w:t>
      </w:r>
    </w:p>
    <w:bookmarkEnd w:id="852"/>
    <w:p>
      <w:pPr>
        <w:spacing w:after="0"/>
        <w:ind w:left="0"/>
        <w:jc w:val="both"/>
      </w:pPr>
      <w:r>
        <w:rPr>
          <w:rFonts w:ascii="Times New Roman"/>
          <w:b w:val="false"/>
          <w:i w:val="false"/>
          <w:color w:val="000000"/>
          <w:sz w:val="28"/>
        </w:rPr>
        <w:t>
      1.5-жолда Қазақстан Республикасының резиденті болып табылатын контрагент бойынша "1" мәні көрсетіледі, Қазақстан Республикасының бейрезиденті болып табылатын контрагент бойынша "2" мәні көрсетіледі.</w:t>
      </w:r>
    </w:p>
    <w:p>
      <w:pPr>
        <w:spacing w:after="0"/>
        <w:ind w:left="0"/>
        <w:jc w:val="both"/>
      </w:pPr>
      <w:r>
        <w:rPr>
          <w:rFonts w:ascii="Times New Roman"/>
          <w:b w:val="false"/>
          <w:i w:val="false"/>
          <w:color w:val="000000"/>
          <w:sz w:val="28"/>
        </w:rPr>
        <w:t>
      1.6-жолда контрагенттің тіркелген (инкорпорация) елінің коды көрсетіледі.</w:t>
      </w:r>
    </w:p>
    <w:bookmarkStart w:name="z1016" w:id="853"/>
    <w:p>
      <w:pPr>
        <w:spacing w:after="0"/>
        <w:ind w:left="0"/>
        <w:jc w:val="both"/>
      </w:pPr>
      <w:r>
        <w:rPr>
          <w:rFonts w:ascii="Times New Roman"/>
          <w:b w:val="false"/>
          <w:i w:val="false"/>
          <w:color w:val="000000"/>
          <w:sz w:val="28"/>
        </w:rPr>
        <w:t>
      14. 2-жолда Қазақстан Республикасының бейрезидент-банкі филиалының ақпараттық жүйесінде осы мәміленің бірегей идентификаторы болатын мәміленің референсі (коды) көрсетіледі.</w:t>
      </w:r>
    </w:p>
    <w:bookmarkEnd w:id="853"/>
    <w:bookmarkStart w:name="z1017" w:id="854"/>
    <w:p>
      <w:pPr>
        <w:spacing w:after="0"/>
        <w:ind w:left="0"/>
        <w:jc w:val="both"/>
      </w:pPr>
      <w:r>
        <w:rPr>
          <w:rFonts w:ascii="Times New Roman"/>
          <w:b w:val="false"/>
          <w:i w:val="false"/>
          <w:color w:val="000000"/>
          <w:sz w:val="28"/>
        </w:rPr>
        <w:t>
      15. 4-жолда "Валюталар мен қорларды көрсетуге арналған кодтар" 07 ISO 4217 ҚР ҰС Қазақстан Республикасының ұлттық сыныптауышына сәйкес мәміле бойынша есеп айырысу валюталарының кодтары көрсетіледі.</w:t>
      </w:r>
    </w:p>
    <w:bookmarkEnd w:id="854"/>
    <w:bookmarkStart w:name="z1018" w:id="855"/>
    <w:p>
      <w:pPr>
        <w:spacing w:after="0"/>
        <w:ind w:left="0"/>
        <w:jc w:val="both"/>
      </w:pPr>
      <w:r>
        <w:rPr>
          <w:rFonts w:ascii="Times New Roman"/>
          <w:b w:val="false"/>
          <w:i w:val="false"/>
          <w:color w:val="000000"/>
          <w:sz w:val="28"/>
        </w:rPr>
        <w:t>
      16. 5 және 6-жолдарда мәміленің жасалған күні, шарт талаптары бойынша мәміле бойынша талаптардың (міндеттемелердің) орындалған күні көрсетіледі.</w:t>
      </w:r>
    </w:p>
    <w:bookmarkEnd w:id="855"/>
    <w:bookmarkStart w:name="z1019" w:id="856"/>
    <w:p>
      <w:pPr>
        <w:spacing w:after="0"/>
        <w:ind w:left="0"/>
        <w:jc w:val="both"/>
      </w:pPr>
      <w:r>
        <w:rPr>
          <w:rFonts w:ascii="Times New Roman"/>
          <w:b w:val="false"/>
          <w:i w:val="false"/>
          <w:color w:val="000000"/>
          <w:sz w:val="28"/>
        </w:rPr>
        <w:t>
      17. 7.1-жолда есепті кезең ішінде алынған қарыздар мен есепті кезең ішінде 1 (бір) жылға дейінгі (қоса алғанда) мерзімі бар орналастырылған (тартылған) салымдардың сомасы ұлттық және шетел валютасымен көрсетіледі. 7.2-жолда теңгемен қайта есептегенде осы сомалардың баламасы көрсетіледі.</w:t>
      </w:r>
    </w:p>
    <w:bookmarkEnd w:id="856"/>
    <w:p>
      <w:pPr>
        <w:spacing w:after="0"/>
        <w:ind w:left="0"/>
        <w:jc w:val="both"/>
      </w:pPr>
      <w:r>
        <w:rPr>
          <w:rFonts w:ascii="Times New Roman"/>
          <w:b w:val="false"/>
          <w:i w:val="false"/>
          <w:color w:val="000000"/>
          <w:sz w:val="28"/>
        </w:rPr>
        <w:t>
      Қарыз сомалары алынған немесе бұрын Нысанда көрсетілген салымдар сомасы орналастырылған (тартылған) шарттардың мерзімін ұзарту кезінде ұзартылған шарттар бойынша сомалар келесі есепті күндерге Нысанда көрсетілмейді.</w:t>
      </w:r>
    </w:p>
    <w:p>
      <w:pPr>
        <w:spacing w:after="0"/>
        <w:ind w:left="0"/>
        <w:jc w:val="both"/>
      </w:pPr>
      <w:r>
        <w:rPr>
          <w:rFonts w:ascii="Times New Roman"/>
          <w:b w:val="false"/>
          <w:i w:val="false"/>
          <w:color w:val="000000"/>
          <w:sz w:val="28"/>
        </w:rPr>
        <w:t>
      7.1 және 7.2-жолдарда бұрын алынған қарыздар және орналастырылған (тартылған) салымдар бойынша есептелген сыйақыны капиталдандыру сомасы есепке алынбайды.</w:t>
      </w:r>
    </w:p>
    <w:p>
      <w:pPr>
        <w:spacing w:after="0"/>
        <w:ind w:left="0"/>
        <w:jc w:val="both"/>
      </w:pPr>
      <w:r>
        <w:rPr>
          <w:rFonts w:ascii="Times New Roman"/>
          <w:b w:val="false"/>
          <w:i w:val="false"/>
          <w:color w:val="000000"/>
          <w:sz w:val="28"/>
        </w:rPr>
        <w:t>
      7.1 және 7.2-жолдарда ағымдағы және корреспонденттік шоттарда орналастырылған (тартылған) сомалар, шартты және ықтимал талаптар мен міндеттемелер есепке алынбайды.</w:t>
      </w:r>
    </w:p>
    <w:p>
      <w:pPr>
        <w:spacing w:after="0"/>
        <w:ind w:left="0"/>
        <w:jc w:val="both"/>
      </w:pPr>
      <w:r>
        <w:rPr>
          <w:rFonts w:ascii="Times New Roman"/>
          <w:b w:val="false"/>
          <w:i w:val="false"/>
          <w:color w:val="000000"/>
          <w:sz w:val="28"/>
        </w:rPr>
        <w:t>
      7.1 және 7.2-жолдар бойынша деректер болмаған кезде көрсеткіштер ұсынылмайды.</w:t>
      </w:r>
    </w:p>
    <w:bookmarkStart w:name="z1020" w:id="857"/>
    <w:p>
      <w:pPr>
        <w:spacing w:after="0"/>
        <w:ind w:left="0"/>
        <w:jc w:val="both"/>
      </w:pPr>
      <w:r>
        <w:rPr>
          <w:rFonts w:ascii="Times New Roman"/>
          <w:b w:val="false"/>
          <w:i w:val="false"/>
          <w:color w:val="000000"/>
          <w:sz w:val="28"/>
        </w:rPr>
        <w:t>
      18. 8-жолда 7.1 және 7.2-жолдарда көрсетілген есепті кезең ішінде алынған қарыздар, орналастырылған (тартылған) салымдар бойынша сыйақы мөлшерлемесі (шарт бойынша) көрсетіледі.</w:t>
      </w:r>
    </w:p>
    <w:bookmarkEnd w:id="857"/>
    <w:p>
      <w:pPr>
        <w:spacing w:after="0"/>
        <w:ind w:left="0"/>
        <w:jc w:val="both"/>
      </w:pPr>
      <w:r>
        <w:rPr>
          <w:rFonts w:ascii="Times New Roman"/>
          <w:b w:val="false"/>
          <w:i w:val="false"/>
          <w:color w:val="000000"/>
          <w:sz w:val="28"/>
        </w:rPr>
        <w:t>
      Көрсеткіш бойынша үтірден кейін екі таңбамен пайызбен көрсетудегі мән көрсетіледі.</w:t>
      </w:r>
    </w:p>
    <w:p>
      <w:pPr>
        <w:spacing w:after="0"/>
        <w:ind w:left="0"/>
        <w:jc w:val="both"/>
      </w:pPr>
      <w:r>
        <w:rPr>
          <w:rFonts w:ascii="Times New Roman"/>
          <w:b w:val="false"/>
          <w:i w:val="false"/>
          <w:color w:val="000000"/>
          <w:sz w:val="28"/>
        </w:rPr>
        <w:t>
      7.1 және 7.2-жолдар бойынша деректер болмаған кезде 8-жолдағы көрсеткіш ұсынылмайды.</w:t>
      </w:r>
    </w:p>
    <w:bookmarkStart w:name="z1021" w:id="858"/>
    <w:p>
      <w:pPr>
        <w:spacing w:after="0"/>
        <w:ind w:left="0"/>
        <w:jc w:val="both"/>
      </w:pPr>
      <w:r>
        <w:rPr>
          <w:rFonts w:ascii="Times New Roman"/>
          <w:b w:val="false"/>
          <w:i w:val="false"/>
          <w:color w:val="000000"/>
          <w:sz w:val="28"/>
        </w:rPr>
        <w:t>
      19. 9.2. және 9.3-жолдарда Шоттардың үлгі жоспарына сәйкес шоттардың нөмірлері және есепті күнгі жағдай бойынша осы мәміле бойынша банкаралық активтердің, міндеттемелердің сомалары есепке алынатын барлық шоттар үшін оларға сәйкес келетін құны бойынша мәндер көрсетіледі. Егер құны бойынша мән нөлге тең болса, 9.1, 9.2, 9.3 және 10-жолдар бойынша көрсеткіштер ұсынылмайды.</w:t>
      </w:r>
    </w:p>
    <w:bookmarkEnd w:id="858"/>
    <w:bookmarkStart w:name="z1022" w:id="859"/>
    <w:p>
      <w:pPr>
        <w:spacing w:after="0"/>
        <w:ind w:left="0"/>
        <w:jc w:val="both"/>
      </w:pPr>
      <w:r>
        <w:rPr>
          <w:rFonts w:ascii="Times New Roman"/>
          <w:b w:val="false"/>
          <w:i w:val="false"/>
          <w:color w:val="000000"/>
          <w:sz w:val="28"/>
        </w:rPr>
        <w:t>
      20. 10-жолда "Қаржы құралдары" 9 Халықаралық қаржылық есептілік стандартына (International Financial Reporting Standards – IFRS) сәйкес есепті күндегі жағдай бойынша активтер, шартты міндеттемелер жатқызылған несиелік тәуекел сатысы көрсетіледі.</w:t>
      </w:r>
    </w:p>
    <w:bookmarkEnd w:id="859"/>
    <w:p>
      <w:pPr>
        <w:spacing w:after="0"/>
        <w:ind w:left="0"/>
        <w:jc w:val="both"/>
      </w:pPr>
      <w:r>
        <w:rPr>
          <w:rFonts w:ascii="Times New Roman"/>
          <w:b w:val="false"/>
          <w:i w:val="false"/>
          <w:color w:val="000000"/>
          <w:sz w:val="28"/>
        </w:rPr>
        <w:t>
      10-жолдағы көрсеткіш "Қаржы құралдары" 9 Халықаралық қаржылық есептілік стандартына (International Financial Reporting Standards – IFRS) және Қазақстан Республикасының бейрезидент-банкі филиалының провизияларын (резервтерін) есептеудің ішкі әдістемесіне сәйкес құнсыздануға қатысты талаптар қолданылмайтын активтер мен шартты міндеттемелер бойынша толтырылмайды.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42-қосымша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2021 жылғы 2 наурыздағы</w:t>
            </w:r>
            <w:r>
              <w:br/>
            </w:r>
            <w:r>
              <w:rPr>
                <w:rFonts w:ascii="Times New Roman"/>
                <w:b w:val="false"/>
                <w:i w:val="false"/>
                <w:color w:val="000000"/>
                <w:sz w:val="20"/>
              </w:rPr>
              <w:t>№ 22 қаулыға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p>
      <w:pPr>
        <w:spacing w:after="0"/>
        <w:ind w:left="0"/>
        <w:jc w:val="left"/>
      </w:pPr>
      <w:r>
        <w:rPr>
          <w:rFonts w:ascii="Times New Roman"/>
          <w:b/>
          <w:i w:val="false"/>
          <w:color w:val="000000"/>
        </w:rPr>
        <w:t xml:space="preserve"> Бағалы қағаздар портфелінің құрылымы туралы есеп</w:t>
      </w:r>
    </w:p>
    <w:p>
      <w:pPr>
        <w:spacing w:after="0"/>
        <w:ind w:left="0"/>
        <w:jc w:val="both"/>
      </w:pPr>
      <w:r>
        <w:rPr>
          <w:rFonts w:ascii="Times New Roman"/>
          <w:b w:val="false"/>
          <w:i w:val="false"/>
          <w:color w:val="000000"/>
          <w:sz w:val="28"/>
        </w:rPr>
        <w:t>
      Әкімшілік деректер нысанының индексі: FBN_PORTF_04</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 жылғы "______" ____________ жағдай бойынша</w:t>
      </w:r>
    </w:p>
    <w:p>
      <w:pPr>
        <w:spacing w:after="0"/>
        <w:ind w:left="0"/>
        <w:jc w:val="both"/>
      </w:pPr>
      <w:r>
        <w:rPr>
          <w:rFonts w:ascii="Times New Roman"/>
          <w:b w:val="false"/>
          <w:i w:val="false"/>
          <w:color w:val="000000"/>
          <w:sz w:val="28"/>
        </w:rPr>
        <w:t>
      Акпаратты ұсынатын тұлғалар тобы: Қазақстан Республикасының бейрезидент-банктерінің филиалдары</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жетінші жұмыс күнінен кешіктірмей, ай сайын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1-кесте. Бағалы қағаздар портфеліне кіретін бағалы қағаздар бойынша транзакциялар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халықаралық сәйкестендіру нөмірі</w:t>
            </w:r>
          </w:p>
          <w:p>
            <w:pPr>
              <w:spacing w:after="20"/>
              <w:ind w:left="20"/>
              <w:jc w:val="both"/>
            </w:pPr>
            <w:r>
              <w:rPr>
                <w:rFonts w:ascii="Times New Roman"/>
                <w:b w:val="false"/>
                <w:i w:val="false"/>
                <w:color w:val="000000"/>
                <w:sz w:val="20"/>
              </w:rPr>
              <w:t>
(ISIN коды) - орталық депозитарий бағалы қағаздарға және басқа да қаржы құралдарына оларды сәйкестендіру және есепке алуды жүйелеу мақсатында беретін әріптік-цифрлық код (бұдан әрі-ISIN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Транзакция референсі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кепіл ретінде қабылданған және Қазақстан Республикасының бейрезидент-банкі филиалының меншігіне өткен бағалы қағаздарға сәйкес келу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Транзакция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сатып алу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күніндегі бағалы қағаздың рейтингі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2-кесте. Бағалы қағаздар портфелінің құрылымы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ISIN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есепке алынатын портфель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Портфельдегі бағалы қағаздар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Портфельдегі бағалы қағаздарды құны бойынша көрсеткіштері: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бойынша көрсеткіш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операциясының мәні болып табылатын ауыртпалық салынған бағалы қағаздар және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операциясының мәні болып табылатын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күні эмитенттің рейтингі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күні бағалы қағаздың рейтингі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Кердиттік тәуекел сатысы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w:t>
      </w:r>
    </w:p>
    <w:p>
      <w:pPr>
        <w:spacing w:after="0"/>
        <w:ind w:left="0"/>
        <w:jc w:val="both"/>
      </w:pPr>
      <w:r>
        <w:rPr>
          <w:rFonts w:ascii="Times New Roman"/>
          <w:b w:val="false"/>
          <w:i w:val="false"/>
          <w:color w:val="000000"/>
          <w:sz w:val="28"/>
        </w:rPr>
        <w:t>
      Телефоны 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w:t>
      </w:r>
    </w:p>
    <w:p>
      <w:pPr>
        <w:spacing w:after="0"/>
        <w:ind w:left="0"/>
        <w:jc w:val="both"/>
      </w:pPr>
      <w:r>
        <w:rPr>
          <w:rFonts w:ascii="Times New Roman"/>
          <w:b w:val="false"/>
          <w:i w:val="false"/>
          <w:color w:val="000000"/>
          <w:sz w:val="28"/>
        </w:rPr>
        <w:t>
      Орындаушы______________________________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_________________________________________ 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қағаздар портфелінің</w:t>
            </w:r>
            <w:r>
              <w:br/>
            </w:r>
            <w:r>
              <w:rPr>
                <w:rFonts w:ascii="Times New Roman"/>
                <w:b w:val="false"/>
                <w:i w:val="false"/>
                <w:color w:val="000000"/>
                <w:sz w:val="20"/>
              </w:rPr>
              <w:t>құрылымы туралы есеп</w:t>
            </w:r>
            <w:r>
              <w:br/>
            </w:r>
            <w:r>
              <w:rPr>
                <w:rFonts w:ascii="Times New Roman"/>
                <w:b w:val="false"/>
                <w:i w:val="false"/>
                <w:color w:val="000000"/>
                <w:sz w:val="20"/>
              </w:rPr>
              <w:t>нысанына қосымша</w:t>
            </w:r>
          </w:p>
        </w:tc>
      </w:tr>
    </w:tbl>
    <w:bookmarkStart w:name="z1025" w:id="860"/>
    <w:p>
      <w:pPr>
        <w:spacing w:after="0"/>
        <w:ind w:left="0"/>
        <w:jc w:val="left"/>
      </w:pPr>
      <w:r>
        <w:rPr>
          <w:rFonts w:ascii="Times New Roman"/>
          <w:b/>
          <w:i w:val="false"/>
          <w:color w:val="000000"/>
        </w:rPr>
        <w:t xml:space="preserve"> Әкімшілік деректер нысанын толтыру бойынша түсіндірме Бағалы қағаздар портфелінің құрылымы туралы есеп (индексі – FBN_PORTF_04, кезеңділігі – ай сайын)</w:t>
      </w:r>
    </w:p>
    <w:bookmarkEnd w:id="860"/>
    <w:bookmarkStart w:name="z1026" w:id="861"/>
    <w:p>
      <w:pPr>
        <w:spacing w:after="0"/>
        <w:ind w:left="0"/>
        <w:jc w:val="left"/>
      </w:pPr>
      <w:r>
        <w:rPr>
          <w:rFonts w:ascii="Times New Roman"/>
          <w:b/>
          <w:i w:val="false"/>
          <w:color w:val="000000"/>
        </w:rPr>
        <w:t xml:space="preserve"> 1-тарау. Жалпы ережелер</w:t>
      </w:r>
    </w:p>
    <w:bookmarkEnd w:id="861"/>
    <w:bookmarkStart w:name="z1027" w:id="862"/>
    <w:p>
      <w:pPr>
        <w:spacing w:after="0"/>
        <w:ind w:left="0"/>
        <w:jc w:val="both"/>
      </w:pPr>
      <w:r>
        <w:rPr>
          <w:rFonts w:ascii="Times New Roman"/>
          <w:b w:val="false"/>
          <w:i w:val="false"/>
          <w:color w:val="000000"/>
          <w:sz w:val="28"/>
        </w:rPr>
        <w:t>
      1. Осы түсіндірме "Бағалы қағаздар портфелінің құрылымы туралы есеп" әкімшілік деректерді жинауға арналған нысанын (бұдан әрі – Нысан) толтыру бойынша бірыңғай талаптарды айқындайды.</w:t>
      </w:r>
    </w:p>
    <w:bookmarkEnd w:id="862"/>
    <w:bookmarkStart w:name="z1028" w:id="863"/>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және "Қазақстан Республикасындағы банктер және банк қызметі туралы" Қазақстан Республикасының Заңы 54-бабының 1-тармағына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863"/>
    <w:bookmarkStart w:name="z1029" w:id="864"/>
    <w:p>
      <w:pPr>
        <w:spacing w:after="0"/>
        <w:ind w:left="0"/>
        <w:jc w:val="both"/>
      </w:pPr>
      <w:r>
        <w:rPr>
          <w:rFonts w:ascii="Times New Roman"/>
          <w:b w:val="false"/>
          <w:i w:val="false"/>
          <w:color w:val="000000"/>
          <w:sz w:val="28"/>
        </w:rPr>
        <w:t>
      3. Нысанды Қазақстан Республикасының бейрезидент-банктерінің филиалдары есепті айдың соңындағы жағдай бойынша ай сайын жасайды.</w:t>
      </w:r>
    </w:p>
    <w:bookmarkEnd w:id="864"/>
    <w:p>
      <w:pPr>
        <w:spacing w:after="0"/>
        <w:ind w:left="0"/>
        <w:jc w:val="both"/>
      </w:pPr>
      <w:r>
        <w:rPr>
          <w:rFonts w:ascii="Times New Roman"/>
          <w:b w:val="false"/>
          <w:i w:val="false"/>
          <w:color w:val="000000"/>
          <w:sz w:val="28"/>
        </w:rPr>
        <w:t>
      Мәліметтер теңгемен жасалады. Құны бойынша көрсеткіштер үтірден кейін екі таңбалы сандармен көрсетіледі.</w:t>
      </w:r>
    </w:p>
    <w:bookmarkStart w:name="z1030" w:id="865"/>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865"/>
    <w:bookmarkStart w:name="z1031" w:id="866"/>
    <w:p>
      <w:pPr>
        <w:spacing w:after="0"/>
        <w:ind w:left="0"/>
        <w:jc w:val="both"/>
      </w:pPr>
      <w:r>
        <w:rPr>
          <w:rFonts w:ascii="Times New Roman"/>
          <w:b w:val="false"/>
          <w:i w:val="false"/>
          <w:color w:val="000000"/>
          <w:sz w:val="28"/>
        </w:rPr>
        <w:t>
      5. Нысанды толтыру кезінде кодтар "Қазақстан Республикасы Ұлттық Банкінің веб-порталы" ақпараттық жүйесінде пайдаланылатын анықтамалықтарға сәйкес көрсетіледі.</w:t>
      </w:r>
    </w:p>
    <w:bookmarkEnd w:id="866"/>
    <w:bookmarkStart w:name="z1032" w:id="867"/>
    <w:p>
      <w:pPr>
        <w:spacing w:after="0"/>
        <w:ind w:left="0"/>
        <w:jc w:val="both"/>
      </w:pPr>
      <w:r>
        <w:rPr>
          <w:rFonts w:ascii="Times New Roman"/>
          <w:b w:val="false"/>
          <w:i w:val="false"/>
          <w:color w:val="000000"/>
          <w:sz w:val="28"/>
        </w:rPr>
        <w:t xml:space="preserve">
      6. Нысан мен осы Түсіндірмеде шоттар нөмірі Нормативтік құқықтық актілерді мемлекеттік тіркеу тізілімінде № 6793 болып тіркелген, Қазақстан Республикасы Ұлттық Банкі Басқармасының 2011 жылғы 31 қаңтардағы № 3 </w:t>
      </w:r>
      <w:r>
        <w:rPr>
          <w:rFonts w:ascii="Times New Roman"/>
          <w:b w:val="false"/>
          <w:i w:val="false"/>
          <w:color w:val="000000"/>
          <w:sz w:val="28"/>
        </w:rPr>
        <w:t>қаулысымен</w:t>
      </w:r>
      <w:r>
        <w:rPr>
          <w:rFonts w:ascii="Times New Roman"/>
          <w:b w:val="false"/>
          <w:i w:val="false"/>
          <w:color w:val="000000"/>
          <w:sz w:val="28"/>
        </w:rPr>
        <w:t xml:space="preserve"> бекітілген "Екінші деңгейдегі банктердегі, ипотекалық ұйымдардағы, "Қазақстан Даму Банкі" акционерлік қоғамындағы және Қазақстан Республикасының бейрезидент-банктері филиалдарындағы бухгалтерлік есептің үлгі шот жоспарына (бұдан әрі – Үлгі шот жоспарына) сәйкес көрсетіледі.</w:t>
      </w:r>
    </w:p>
    <w:bookmarkEnd w:id="867"/>
    <w:bookmarkStart w:name="z1033" w:id="868"/>
    <w:p>
      <w:pPr>
        <w:spacing w:after="0"/>
        <w:ind w:left="0"/>
        <w:jc w:val="both"/>
      </w:pPr>
      <w:r>
        <w:rPr>
          <w:rFonts w:ascii="Times New Roman"/>
          <w:b w:val="false"/>
          <w:i w:val="false"/>
          <w:color w:val="000000"/>
          <w:sz w:val="28"/>
        </w:rPr>
        <w:t>
      7. Осы Түсіндірмеде көрсетілген көрсеткіш ұсынылмайтын жағдайларды қоспағанда, барлық көрсеткіштер толтыру үшін міндетті болып табылады.</w:t>
      </w:r>
    </w:p>
    <w:bookmarkEnd w:id="868"/>
    <w:bookmarkStart w:name="z1034" w:id="869"/>
    <w:p>
      <w:pPr>
        <w:spacing w:after="0"/>
        <w:ind w:left="0"/>
        <w:jc w:val="left"/>
      </w:pPr>
      <w:r>
        <w:rPr>
          <w:rFonts w:ascii="Times New Roman"/>
          <w:b/>
          <w:i w:val="false"/>
          <w:color w:val="000000"/>
        </w:rPr>
        <w:t xml:space="preserve"> 2-тарау. Нысанды толтыру бойынша түсіндірме</w:t>
      </w:r>
    </w:p>
    <w:bookmarkEnd w:id="869"/>
    <w:bookmarkStart w:name="z1035" w:id="870"/>
    <w:p>
      <w:pPr>
        <w:spacing w:after="0"/>
        <w:ind w:left="0"/>
        <w:jc w:val="both"/>
      </w:pPr>
      <w:r>
        <w:rPr>
          <w:rFonts w:ascii="Times New Roman"/>
          <w:b w:val="false"/>
          <w:i w:val="false"/>
          <w:color w:val="000000"/>
          <w:sz w:val="28"/>
        </w:rPr>
        <w:t>
      8. Нысанда еншілес және қауымдасқан ұйымдардың акцияларына (жарғылық капиталға қатысу үлестеріне) салымдарды және олар бойынша мәліметтер Қазақстан Республикасының бейрезидент-банкі филиалының басқа заңды тұлғалардың капиталына инвестициялары туралы есеп нысанында көрсетілетін заңды тұлғалардың жарғылық капиталдарына өзге де қатысуды қоспағанда, Қазақстан Республикасының бейрезидент-банкі филиалының борыштық және үлестік бағалы қағаздарға салымдары туралы мәліметтер көрсетіледі.</w:t>
      </w:r>
    </w:p>
    <w:bookmarkEnd w:id="870"/>
    <w:bookmarkStart w:name="z1036" w:id="871"/>
    <w:p>
      <w:pPr>
        <w:spacing w:after="0"/>
        <w:ind w:left="0"/>
        <w:jc w:val="both"/>
      </w:pPr>
      <w:r>
        <w:rPr>
          <w:rFonts w:ascii="Times New Roman"/>
          <w:b w:val="false"/>
          <w:i w:val="false"/>
          <w:color w:val="000000"/>
          <w:sz w:val="28"/>
        </w:rPr>
        <w:t>
      9. 1-кестенің 1, 3 және 8-жолдарында және 2-кестенің 1, 2, 4.1, 4.2, 7, 8 және 9-жолдарында мәндер "Қазақстан Республикасы Ұлттық Банкінің веб-порталы" ақпараттық жүйесінде орналастырылған анықтамалықтардан таңдалады.</w:t>
      </w:r>
    </w:p>
    <w:bookmarkEnd w:id="871"/>
    <w:bookmarkStart w:name="z1037" w:id="872"/>
    <w:p>
      <w:pPr>
        <w:spacing w:after="0"/>
        <w:ind w:left="0"/>
        <w:jc w:val="both"/>
      </w:pPr>
      <w:r>
        <w:rPr>
          <w:rFonts w:ascii="Times New Roman"/>
          <w:b w:val="false"/>
          <w:i w:val="false"/>
          <w:color w:val="000000"/>
          <w:sz w:val="28"/>
        </w:rPr>
        <w:t>
      10. Нысанның 1-кестесі есепті айда бағалы қағаздармен жүргізілген әрбір транзакция бойынша жеке толтырылады.</w:t>
      </w:r>
    </w:p>
    <w:bookmarkEnd w:id="872"/>
    <w:p>
      <w:pPr>
        <w:spacing w:after="0"/>
        <w:ind w:left="0"/>
        <w:jc w:val="both"/>
      </w:pPr>
      <w:r>
        <w:rPr>
          <w:rFonts w:ascii="Times New Roman"/>
          <w:b w:val="false"/>
          <w:i w:val="false"/>
          <w:color w:val="000000"/>
          <w:sz w:val="28"/>
        </w:rPr>
        <w:t>
      Нысанның 2-кестесі есепті айдың соңында Қазақстан Республикасының бейрезидент-банкі филиалының портфеліндегі әрбір бағалы қағаз бойынша жеке толтырылады.</w:t>
      </w:r>
    </w:p>
    <w:bookmarkStart w:name="z1038" w:id="873"/>
    <w:p>
      <w:pPr>
        <w:spacing w:after="0"/>
        <w:ind w:left="0"/>
        <w:jc w:val="both"/>
      </w:pPr>
      <w:r>
        <w:rPr>
          <w:rFonts w:ascii="Times New Roman"/>
          <w:b w:val="false"/>
          <w:i w:val="false"/>
          <w:color w:val="000000"/>
          <w:sz w:val="28"/>
        </w:rPr>
        <w:t>
      11. 1-кестенің және 2-кестенің 1-жолдарында бағалы қағаздың ISIN коды көрсетіледі. Бағалы қағаздар мен эмитенттердің анықтамалықтарын Ұлттық Банк Қазақстан Республикасының бейрезидент банктерінің филиалдары ұсынатын мәліметтер негізінде жүргізеді.</w:t>
      </w:r>
    </w:p>
    <w:bookmarkEnd w:id="873"/>
    <w:bookmarkStart w:name="z1039" w:id="874"/>
    <w:p>
      <w:pPr>
        <w:spacing w:after="0"/>
        <w:ind w:left="0"/>
        <w:jc w:val="both"/>
      </w:pPr>
      <w:r>
        <w:rPr>
          <w:rFonts w:ascii="Times New Roman"/>
          <w:b w:val="false"/>
          <w:i w:val="false"/>
          <w:color w:val="000000"/>
          <w:sz w:val="28"/>
        </w:rPr>
        <w:t>
      12. 1-кестенің 2-жолында Қазақстан Республикасының бейрезидент-банкінің есеп беретін филиалының ақпараттық жүйесінде транзакцияның бірегей идентификаторы болатын транзакция референсі (коды) көрсетіледі.</w:t>
      </w:r>
    </w:p>
    <w:bookmarkEnd w:id="874"/>
    <w:bookmarkStart w:name="z1040" w:id="875"/>
    <w:p>
      <w:pPr>
        <w:spacing w:after="0"/>
        <w:ind w:left="0"/>
        <w:jc w:val="both"/>
      </w:pPr>
      <w:r>
        <w:rPr>
          <w:rFonts w:ascii="Times New Roman"/>
          <w:b w:val="false"/>
          <w:i w:val="false"/>
          <w:color w:val="000000"/>
          <w:sz w:val="28"/>
        </w:rPr>
        <w:t>
      13. 1-кестенің 3-жолында Ұлттық Банк жүргізетін анықтамалыққа сәйкес операциялардың түрлері көрсетіледі.</w:t>
      </w:r>
    </w:p>
    <w:bookmarkEnd w:id="875"/>
    <w:bookmarkStart w:name="z1041" w:id="876"/>
    <w:p>
      <w:pPr>
        <w:spacing w:after="0"/>
        <w:ind w:left="0"/>
        <w:jc w:val="both"/>
      </w:pPr>
      <w:r>
        <w:rPr>
          <w:rFonts w:ascii="Times New Roman"/>
          <w:b w:val="false"/>
          <w:i w:val="false"/>
          <w:color w:val="000000"/>
          <w:sz w:val="28"/>
        </w:rPr>
        <w:t>
      14. 1-кестенің 4-жолында бұрын кепіл ретінде қабылданған және Қазақстан Республикасының бейрезидент-банкі филиалының меншігіне өткен бағалы қағаздар бойынша "1" мәні, өзге жағдайларда "0" мәні көрсетіледі.</w:t>
      </w:r>
    </w:p>
    <w:bookmarkEnd w:id="876"/>
    <w:p>
      <w:pPr>
        <w:spacing w:after="0"/>
        <w:ind w:left="0"/>
        <w:jc w:val="both"/>
      </w:pPr>
      <w:r>
        <w:rPr>
          <w:rFonts w:ascii="Times New Roman"/>
          <w:b w:val="false"/>
          <w:i w:val="false"/>
          <w:color w:val="000000"/>
          <w:sz w:val="28"/>
        </w:rPr>
        <w:t>
      Егер 1-кестенің 3-жолында "01" коды көрсетілсе және 1-кестенің 4-жолында "1" мәні көрсетілсе, онда транзакция күні ретінде 1-кестенің 5-жолында есептілікті ұсынатын Қазақстан Республикасының бейрезидент банкі-филиалының меншігіне бағалы қағаздардың ауысу күні көрсетіледі.</w:t>
      </w:r>
    </w:p>
    <w:bookmarkStart w:name="z1042" w:id="877"/>
    <w:p>
      <w:pPr>
        <w:spacing w:after="0"/>
        <w:ind w:left="0"/>
        <w:jc w:val="both"/>
      </w:pPr>
      <w:r>
        <w:rPr>
          <w:rFonts w:ascii="Times New Roman"/>
          <w:b w:val="false"/>
          <w:i w:val="false"/>
          <w:color w:val="000000"/>
          <w:sz w:val="28"/>
        </w:rPr>
        <w:t>
      15. 1-кестенің 6-жолында үтірден кейін екі таңбамен ондық түрінде көрсетілетін бөлшек санды (жарғылық капиталдарға қатысу құралдары үшін) көрсетуге рұқсат етіледі.</w:t>
      </w:r>
    </w:p>
    <w:bookmarkEnd w:id="877"/>
    <w:bookmarkStart w:name="z1043" w:id="878"/>
    <w:p>
      <w:pPr>
        <w:spacing w:after="0"/>
        <w:ind w:left="0"/>
        <w:jc w:val="both"/>
      </w:pPr>
      <w:r>
        <w:rPr>
          <w:rFonts w:ascii="Times New Roman"/>
          <w:b w:val="false"/>
          <w:i w:val="false"/>
          <w:color w:val="000000"/>
          <w:sz w:val="28"/>
        </w:rPr>
        <w:t xml:space="preserve">
      16. 1-кестенің 7-жолында облигациялар бойынша номиналды құны, акциялар бойынша – сатып алу құны көрсетіледі. Құн көрсеткіші теңгемен көрсетіледі (номиналы шетел валютасымен көрсетілген бағалы қағаздар үшін теңгемен құнның баламасы Нормативтік құқықтық актілерді мемлекеттік тіркеу тізілімінде № 8378 болып тіркелген "Валюта айырбастаудың нарықтық бағамын айқындау тәртібі туралы" Қазақстан Республикасы Ұлттық Банкі Басқармасының 2013 жылғы 25 қаңтардағы № 15 қаулысының және Қазақстан Республикасы Қаржы министрінің 2013 жылғы 22 ақпандағы № 99 бұйрығының </w:t>
      </w:r>
      <w:r>
        <w:rPr>
          <w:rFonts w:ascii="Times New Roman"/>
          <w:b w:val="false"/>
          <w:i w:val="false"/>
          <w:color w:val="000000"/>
          <w:sz w:val="28"/>
        </w:rPr>
        <w:t>1-тармағында</w:t>
      </w:r>
      <w:r>
        <w:rPr>
          <w:rFonts w:ascii="Times New Roman"/>
          <w:b w:val="false"/>
          <w:i w:val="false"/>
          <w:color w:val="000000"/>
          <w:sz w:val="28"/>
        </w:rPr>
        <w:t xml:space="preserve"> көзделген тәртіппен айқындалған транзакция күнгі валюталарды айырбастаудың нарықтық бағамы бойынша қайта есептеліп көрсетіледі.</w:t>
      </w:r>
    </w:p>
    <w:bookmarkEnd w:id="878"/>
    <w:bookmarkStart w:name="z1044" w:id="879"/>
    <w:p>
      <w:pPr>
        <w:spacing w:after="0"/>
        <w:ind w:left="0"/>
        <w:jc w:val="both"/>
      </w:pPr>
      <w:r>
        <w:rPr>
          <w:rFonts w:ascii="Times New Roman"/>
          <w:b w:val="false"/>
          <w:i w:val="false"/>
          <w:color w:val="000000"/>
          <w:sz w:val="28"/>
        </w:rPr>
        <w:t>
      17. 1-кестені 8-жолында және 2-кестенің 7 және 8-жолдарында Нормативтік құқықтық актілерді мемлекеттік тіркеу тізілімінде № 8318 болып тіркелген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қаулысына сәйкес рейтингтік агенттіктердің бірі берген рейтинг көрсетіледі.</w:t>
      </w:r>
    </w:p>
    <w:bookmarkEnd w:id="879"/>
    <w:p>
      <w:pPr>
        <w:spacing w:after="0"/>
        <w:ind w:left="0"/>
        <w:jc w:val="both"/>
      </w:pPr>
      <w:r>
        <w:rPr>
          <w:rFonts w:ascii="Times New Roman"/>
          <w:b w:val="false"/>
          <w:i w:val="false"/>
          <w:color w:val="000000"/>
          <w:sz w:val="28"/>
        </w:rPr>
        <w:t>
      Бірнеше рейтингтік агенттіктердің рейтингтері болған кезде берілген күні бойынша неғұрлым жаңа рейтинг көрсетіледі. Егер рейтингтер берілген күндер сәйкес келсе, ең төменгі рейтинг көрсетіледі. Бір бағалы қағазға, бір эмитентке рейтингтің кемінде бір жаңа мәні сәйкес келеді.</w:t>
      </w:r>
    </w:p>
    <w:p>
      <w:pPr>
        <w:spacing w:after="0"/>
        <w:ind w:left="0"/>
        <w:jc w:val="both"/>
      </w:pPr>
      <w:r>
        <w:rPr>
          <w:rFonts w:ascii="Times New Roman"/>
          <w:b w:val="false"/>
          <w:i w:val="false"/>
          <w:color w:val="000000"/>
          <w:sz w:val="28"/>
        </w:rPr>
        <w:t>
      1-кестенің 8-жолында және 2-кестенің 7 және 8-жолдарында рейтингтердің мәндері Қазақстан Республикасының Үкіметі, Қазақстан Республикасының Ұлттық Банкі және жергілікті атқарушы органдар шығарған Қазақстан Республикасының мемлекеттік бағалы қағаздары бойынша көрсетілмейді.</w:t>
      </w:r>
    </w:p>
    <w:bookmarkStart w:name="z1045" w:id="880"/>
    <w:p>
      <w:pPr>
        <w:spacing w:after="0"/>
        <w:ind w:left="0"/>
        <w:jc w:val="both"/>
      </w:pPr>
      <w:r>
        <w:rPr>
          <w:rFonts w:ascii="Times New Roman"/>
          <w:b w:val="false"/>
          <w:i w:val="false"/>
          <w:color w:val="000000"/>
          <w:sz w:val="28"/>
        </w:rPr>
        <w:t>
      18. 2-кестенің 2-жолында есепті күнгі жағдай бойынша бағалы қағаздар есепке алынатын портфельдің түрі көрсетіледі.</w:t>
      </w:r>
    </w:p>
    <w:bookmarkEnd w:id="880"/>
    <w:bookmarkStart w:name="z1046" w:id="881"/>
    <w:p>
      <w:pPr>
        <w:spacing w:after="0"/>
        <w:ind w:left="0"/>
        <w:jc w:val="both"/>
      </w:pPr>
      <w:r>
        <w:rPr>
          <w:rFonts w:ascii="Times New Roman"/>
          <w:b w:val="false"/>
          <w:i w:val="false"/>
          <w:color w:val="000000"/>
          <w:sz w:val="28"/>
        </w:rPr>
        <w:t>
      19. 2-кестенің 4.2 және 4.3-жолдарында осы бағалы қағаз бойынша сомалар есепке алынатын Шоттардың үлгі жоспарына сәйкес шоттардың нөмірлері және есепті күні оларға сәйкес келетін құны бойынша мәндер көрсетіледі.</w:t>
      </w:r>
    </w:p>
    <w:bookmarkEnd w:id="881"/>
    <w:p>
      <w:pPr>
        <w:spacing w:after="0"/>
        <w:ind w:left="0"/>
        <w:jc w:val="both"/>
      </w:pPr>
      <w:r>
        <w:rPr>
          <w:rFonts w:ascii="Times New Roman"/>
          <w:b w:val="false"/>
          <w:i w:val="false"/>
          <w:color w:val="000000"/>
          <w:sz w:val="28"/>
        </w:rPr>
        <w:t>
      Басқа жиынтық кіріс арқылы әділ құны бойынша есепке алынатын бағалы қағаздар бойынша Шоттардың үлгі жоспарына сәйкес 3-сыныпты шоттарда көрсетілген күтілетін кредиттік зиянға арналған резервтер (провизиялар) көрсетіледі.</w:t>
      </w:r>
    </w:p>
    <w:p>
      <w:pPr>
        <w:spacing w:after="0"/>
        <w:ind w:left="0"/>
        <w:jc w:val="both"/>
      </w:pPr>
      <w:r>
        <w:rPr>
          <w:rFonts w:ascii="Times New Roman"/>
          <w:b w:val="false"/>
          <w:i w:val="false"/>
          <w:color w:val="000000"/>
          <w:sz w:val="28"/>
        </w:rPr>
        <w:t>
      Егер құны бойынша мән нөлге тең болса, 2-кестенің 4.1, 4.2 және 4.3-жолдары бойынша көрсеткіштер ұсынылмайды.</w:t>
      </w:r>
    </w:p>
    <w:bookmarkStart w:name="z1047" w:id="882"/>
    <w:p>
      <w:pPr>
        <w:spacing w:after="0"/>
        <w:ind w:left="0"/>
        <w:jc w:val="both"/>
      </w:pPr>
      <w:r>
        <w:rPr>
          <w:rFonts w:ascii="Times New Roman"/>
          <w:b w:val="false"/>
          <w:i w:val="false"/>
          <w:color w:val="000000"/>
          <w:sz w:val="28"/>
        </w:rPr>
        <w:t>
      20. 2-кестенің 5.2 және 6.2-жолдарында сатып алу құнын, дисконтты (сыйлықақыны), есептелген сыйақыны, оң (теріс) түзетуді (әділ құны бойынша есепке алынатын бағалы қағаздар бойынша), халықаралық қаржылық есептілік стандарттарына сәйкес (амортизацияланған құны бойынша есепке алынатын бағалы қағаздар бойынша) қалыптастырылған резервтерді (провизияларды) қоса алғанда, есепті күнгі бағалы қағаздардың баланстық құны көрсетіледі. Бұл ретте басқа жиынтық кіріс арқылы әділ құн бойынша бағаланатын қаржы активтері бойынша шығындарға арналған бағалау резерві қаржы активінің баланстық құнын төмендетпеуге тиіс.</w:t>
      </w:r>
    </w:p>
    <w:bookmarkEnd w:id="882"/>
    <w:p>
      <w:pPr>
        <w:spacing w:after="0"/>
        <w:ind w:left="0"/>
        <w:jc w:val="both"/>
      </w:pPr>
      <w:r>
        <w:rPr>
          <w:rFonts w:ascii="Times New Roman"/>
          <w:b w:val="false"/>
          <w:i w:val="false"/>
          <w:color w:val="000000"/>
          <w:sz w:val="28"/>
        </w:rPr>
        <w:t>
      2-кестенің 5.1 және 5.2-жолдарындағы көрсеткіштер, оның ішінде 2-кестенің 6.1 және 6.2-жолдарында көрсетілген көрсеткіштердің мәндерін қамтиды.</w:t>
      </w:r>
    </w:p>
    <w:bookmarkStart w:name="z1048" w:id="883"/>
    <w:p>
      <w:pPr>
        <w:spacing w:after="0"/>
        <w:ind w:left="0"/>
        <w:jc w:val="both"/>
      </w:pPr>
      <w:r>
        <w:rPr>
          <w:rFonts w:ascii="Times New Roman"/>
          <w:b w:val="false"/>
          <w:i w:val="false"/>
          <w:color w:val="000000"/>
          <w:sz w:val="28"/>
        </w:rPr>
        <w:t>
      21. 2-кестенің 9-жолында "Қаржы құралдары" 9 (International Financial Reporting Standards – IFRS) халықаралық қаржылық есептілік стандартына сәйкес есепті күнгі жағдай бойынша бағалы қағаздар жатқызылған несиелік тәуекелдің сатысы көрсетіледі. 9-жолдағы көрсеткіш "Қаржы құралдары" 9 Халықаралық қаржылық есептілік стандартына (IFRS) және Қазақстан Республикасының бейрезидент-банкі филиалының провизияларын (резервтерін) есептеудің ішкі әдістемесіне сәйкес құнсыздануға қатысты талаптар қолданылмайтын бағалы қағаздар бойынша толтырылмайды.</w:t>
      </w:r>
    </w:p>
    <w:bookmarkEnd w:id="883"/>
    <w:bookmarkStart w:name="z1049" w:id="884"/>
    <w:p>
      <w:pPr>
        <w:spacing w:after="0"/>
        <w:ind w:left="0"/>
        <w:jc w:val="both"/>
      </w:pPr>
      <w:r>
        <w:rPr>
          <w:rFonts w:ascii="Times New Roman"/>
          <w:b w:val="false"/>
          <w:i w:val="false"/>
          <w:color w:val="000000"/>
          <w:sz w:val="28"/>
        </w:rPr>
        <w:t>
      22. 2-кестенің 10-жолы бойынша тиісті деректер жағдайы бойынша ұсынылатын күн көрсетіледі.</w:t>
      </w:r>
    </w:p>
    <w:bookmarkEnd w:id="8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43-қосымша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2021 жылғы 2 наурыздағы</w:t>
            </w:r>
            <w:r>
              <w:br/>
            </w:r>
            <w:r>
              <w:rPr>
                <w:rFonts w:ascii="Times New Roman"/>
                <w:b w:val="false"/>
                <w:i w:val="false"/>
                <w:color w:val="000000"/>
                <w:sz w:val="20"/>
              </w:rPr>
              <w:t>№ 22 қаулыға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p>
      <w:pPr>
        <w:spacing w:after="0"/>
        <w:ind w:left="0"/>
        <w:jc w:val="left"/>
      </w:pPr>
      <w:r>
        <w:rPr>
          <w:rFonts w:ascii="Times New Roman"/>
          <w:b/>
          <w:i w:val="false"/>
          <w:color w:val="000000"/>
        </w:rPr>
        <w:t xml:space="preserve"> Қазақстан Республикасының бейрезидент-банкі филиалының басқа заңды тұлғалардың капиталына инвестициялары туралы есеп</w:t>
      </w:r>
    </w:p>
    <w:p>
      <w:pPr>
        <w:spacing w:after="0"/>
        <w:ind w:left="0"/>
        <w:jc w:val="both"/>
      </w:pPr>
      <w:r>
        <w:rPr>
          <w:rFonts w:ascii="Times New Roman"/>
          <w:b w:val="false"/>
          <w:i w:val="false"/>
          <w:color w:val="000000"/>
          <w:sz w:val="28"/>
        </w:rPr>
        <w:t>
      Әкімшілік деректер нысанының индексі: FBN_INVEST_05</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 жылғы "______" ____________ жағдай бойынша</w:t>
      </w:r>
    </w:p>
    <w:p>
      <w:pPr>
        <w:spacing w:after="0"/>
        <w:ind w:left="0"/>
        <w:jc w:val="both"/>
      </w:pPr>
      <w:r>
        <w:rPr>
          <w:rFonts w:ascii="Times New Roman"/>
          <w:b w:val="false"/>
          <w:i w:val="false"/>
          <w:color w:val="000000"/>
          <w:sz w:val="28"/>
        </w:rPr>
        <w:t>
      Акпаратты ұсынатын тұлғалар тобы: Қазақстан Республикасының бейрезидент-банктерінің филиалдары</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жетінші жұмыс күнінен кешіктірмей, ай сайын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Кесте. Қазақстан Республикасының бейрезидент-банкі филиалының басқа заңды тұлғалардың капиталына инвестициялары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Мәмілелер референсі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тип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Санып алу күніндегі инвестициялары: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капиталындағы үлес салмағы,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күнгі инвестициялар: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бойынша көрсеткіштің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саны (данасы)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капиталындағы үлес салмағы,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Несиелік тәуекел кезеңі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w:t>
      </w:r>
    </w:p>
    <w:p>
      <w:pPr>
        <w:spacing w:after="0"/>
        <w:ind w:left="0"/>
        <w:jc w:val="both"/>
      </w:pPr>
      <w:r>
        <w:rPr>
          <w:rFonts w:ascii="Times New Roman"/>
          <w:b w:val="false"/>
          <w:i w:val="false"/>
          <w:color w:val="000000"/>
          <w:sz w:val="28"/>
        </w:rPr>
        <w:t>
      Телефоны 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w:t>
      </w:r>
    </w:p>
    <w:p>
      <w:pPr>
        <w:spacing w:after="0"/>
        <w:ind w:left="0"/>
        <w:jc w:val="both"/>
      </w:pPr>
      <w:r>
        <w:rPr>
          <w:rFonts w:ascii="Times New Roman"/>
          <w:b w:val="false"/>
          <w:i w:val="false"/>
          <w:color w:val="000000"/>
          <w:sz w:val="28"/>
        </w:rPr>
        <w:t>
      Орындаушы______________________________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_________________________________________ 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бейрезидент-банкі филиалының</w:t>
            </w:r>
            <w:r>
              <w:br/>
            </w:r>
            <w:r>
              <w:rPr>
                <w:rFonts w:ascii="Times New Roman"/>
                <w:b w:val="false"/>
                <w:i w:val="false"/>
                <w:color w:val="000000"/>
                <w:sz w:val="20"/>
              </w:rPr>
              <w:t>басқа заңды тұлғалардың</w:t>
            </w:r>
            <w:r>
              <w:br/>
            </w:r>
            <w:r>
              <w:rPr>
                <w:rFonts w:ascii="Times New Roman"/>
                <w:b w:val="false"/>
                <w:i w:val="false"/>
                <w:color w:val="000000"/>
                <w:sz w:val="20"/>
              </w:rPr>
              <w:t>капиталына инвестициялары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1052" w:id="885"/>
    <w:p>
      <w:pPr>
        <w:spacing w:after="0"/>
        <w:ind w:left="0"/>
        <w:jc w:val="left"/>
      </w:pPr>
      <w:r>
        <w:rPr>
          <w:rFonts w:ascii="Times New Roman"/>
          <w:b/>
          <w:i w:val="false"/>
          <w:color w:val="000000"/>
        </w:rPr>
        <w:t xml:space="preserve"> Әкімшілік деректерді толтыру бойынша түсіндірме Қазақстан Республикасының бейрезидент-банкі филиалының басқа заңды тұлғалардың капиталына инвестициялары туралы есеп (индексі – FBN_INVEST_05, кезеңділігі – ай сайын)</w:t>
      </w:r>
    </w:p>
    <w:bookmarkEnd w:id="885"/>
    <w:bookmarkStart w:name="z1053" w:id="886"/>
    <w:p>
      <w:pPr>
        <w:spacing w:after="0"/>
        <w:ind w:left="0"/>
        <w:jc w:val="left"/>
      </w:pPr>
      <w:r>
        <w:rPr>
          <w:rFonts w:ascii="Times New Roman"/>
          <w:b/>
          <w:i w:val="false"/>
          <w:color w:val="000000"/>
        </w:rPr>
        <w:t xml:space="preserve"> 1-тарау. Жалпы ережелер</w:t>
      </w:r>
    </w:p>
    <w:bookmarkEnd w:id="886"/>
    <w:bookmarkStart w:name="z1054" w:id="887"/>
    <w:p>
      <w:pPr>
        <w:spacing w:after="0"/>
        <w:ind w:left="0"/>
        <w:jc w:val="both"/>
      </w:pPr>
      <w:r>
        <w:rPr>
          <w:rFonts w:ascii="Times New Roman"/>
          <w:b w:val="false"/>
          <w:i w:val="false"/>
          <w:color w:val="000000"/>
          <w:sz w:val="28"/>
        </w:rPr>
        <w:t>
      1. Осы түсіндірме "Қазақстан Республикасының бейрезидент-банкі филиалының басқа заңды тұлғалардың капиталына инвестициялары туралы есеп" әкімшілік деректерді жинауға арналған нысанын (бұдан әрі – Нысан) толтыру бойынша бірыңғай талаптарды айқындайды.</w:t>
      </w:r>
    </w:p>
    <w:bookmarkEnd w:id="887"/>
    <w:bookmarkStart w:name="z1055" w:id="888"/>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және "Қазақстан Республикасындағы банктер және банк қызметі туралы" Қазақстан Республикасының Заңы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888"/>
    <w:bookmarkStart w:name="z1056" w:id="889"/>
    <w:p>
      <w:pPr>
        <w:spacing w:after="0"/>
        <w:ind w:left="0"/>
        <w:jc w:val="both"/>
      </w:pPr>
      <w:r>
        <w:rPr>
          <w:rFonts w:ascii="Times New Roman"/>
          <w:b w:val="false"/>
          <w:i w:val="false"/>
          <w:color w:val="000000"/>
          <w:sz w:val="28"/>
        </w:rPr>
        <w:t>
      3. Нысанды Қазақстан Республикасының бейрезидент-банктерінің филиалдары, оның ішінде бейрезидент-ислам банктерінің филиалдары ай сайын есепті айдың соңындағы жағдай бойынша жасайды.</w:t>
      </w:r>
    </w:p>
    <w:bookmarkEnd w:id="889"/>
    <w:p>
      <w:pPr>
        <w:spacing w:after="0"/>
        <w:ind w:left="0"/>
        <w:jc w:val="both"/>
      </w:pPr>
      <w:r>
        <w:rPr>
          <w:rFonts w:ascii="Times New Roman"/>
          <w:b w:val="false"/>
          <w:i w:val="false"/>
          <w:color w:val="000000"/>
          <w:sz w:val="28"/>
        </w:rPr>
        <w:t>
      Мәліметтер теңгемен толтырылады. Құндық көрсеткіштер үтірден кейін екі таңбалы сандармен көрсетіледі.</w:t>
      </w:r>
    </w:p>
    <w:bookmarkStart w:name="z1057" w:id="890"/>
    <w:p>
      <w:pPr>
        <w:spacing w:after="0"/>
        <w:ind w:left="0"/>
        <w:jc w:val="both"/>
      </w:pPr>
      <w:r>
        <w:rPr>
          <w:rFonts w:ascii="Times New Roman"/>
          <w:b w:val="false"/>
          <w:i w:val="false"/>
          <w:color w:val="000000"/>
          <w:sz w:val="28"/>
        </w:rPr>
        <w:t xml:space="preserve">
      4. Нысан мен осы Түсіндірмедегі шоттардың нөмірлері Нормативтік құқықтық актілерді мемлекеттік тіркеу тізілімінде № 6793 болып тіркелген, Қазақстан Республикасы Ұлттық Банкі Басқармасының 2011 жылғы 31 қаңтардағы № 3 </w:t>
      </w:r>
      <w:r>
        <w:rPr>
          <w:rFonts w:ascii="Times New Roman"/>
          <w:b w:val="false"/>
          <w:i w:val="false"/>
          <w:color w:val="000000"/>
          <w:sz w:val="28"/>
        </w:rPr>
        <w:t>қаулысымен</w:t>
      </w:r>
      <w:r>
        <w:rPr>
          <w:rFonts w:ascii="Times New Roman"/>
          <w:b w:val="false"/>
          <w:i w:val="false"/>
          <w:color w:val="000000"/>
          <w:sz w:val="28"/>
        </w:rPr>
        <w:t xml:space="preserve"> бекітілген Екінші деңгейдегі банктердегі, ипотекалық ұйымдардағы, Қазақстанның Даму Банкіндегі және Қазақстан Республикасының бейрезидент - банктерінің филиалдарындағы бухгалтерлік есептің үлгі шот жоспарына (бұдан әрі – Үлгі шот жоспары) сәйкес көрсетіледі.</w:t>
      </w:r>
    </w:p>
    <w:bookmarkEnd w:id="890"/>
    <w:bookmarkStart w:name="z1058" w:id="891"/>
    <w:p>
      <w:pPr>
        <w:spacing w:after="0"/>
        <w:ind w:left="0"/>
        <w:jc w:val="both"/>
      </w:pPr>
      <w:r>
        <w:rPr>
          <w:rFonts w:ascii="Times New Roman"/>
          <w:b w:val="false"/>
          <w:i w:val="false"/>
          <w:color w:val="000000"/>
          <w:sz w:val="28"/>
        </w:rPr>
        <w:t>
      5. Нысанға басшы немесе есепке қол қою функциясы жүктелген адам және орындаушы қол қояды.</w:t>
      </w:r>
    </w:p>
    <w:bookmarkEnd w:id="891"/>
    <w:bookmarkStart w:name="z1059" w:id="892"/>
    <w:p>
      <w:pPr>
        <w:spacing w:after="0"/>
        <w:ind w:left="0"/>
        <w:jc w:val="both"/>
      </w:pPr>
      <w:r>
        <w:rPr>
          <w:rFonts w:ascii="Times New Roman"/>
          <w:b w:val="false"/>
          <w:i w:val="false"/>
          <w:color w:val="000000"/>
          <w:sz w:val="28"/>
        </w:rPr>
        <w:t>
      6. Нысанды толтыру кезінде кодтар "Қазақстан Республикасы Ұлттық Банкінің веб-порталы" ақпараттық жүйеде пайдаланылатын анықтамалықтарға сәйкес көрсетіледі.</w:t>
      </w:r>
    </w:p>
    <w:bookmarkEnd w:id="892"/>
    <w:bookmarkStart w:name="z1060" w:id="893"/>
    <w:p>
      <w:pPr>
        <w:spacing w:after="0"/>
        <w:ind w:left="0"/>
        <w:jc w:val="both"/>
      </w:pPr>
      <w:r>
        <w:rPr>
          <w:rFonts w:ascii="Times New Roman"/>
          <w:b w:val="false"/>
          <w:i w:val="false"/>
          <w:color w:val="000000"/>
          <w:sz w:val="28"/>
        </w:rPr>
        <w:t>
      7. Осы Түсіндірмеде көрсетілген көрсеткіш ұсынылмайтын жағдайларды қоспағанда, барлық көрсеткіштер толтырылуы міндетті болып табылады.</w:t>
      </w:r>
    </w:p>
    <w:bookmarkEnd w:id="893"/>
    <w:bookmarkStart w:name="z1061" w:id="894"/>
    <w:p>
      <w:pPr>
        <w:spacing w:after="0"/>
        <w:ind w:left="0"/>
        <w:jc w:val="left"/>
      </w:pPr>
      <w:r>
        <w:rPr>
          <w:rFonts w:ascii="Times New Roman"/>
          <w:b/>
          <w:i w:val="false"/>
          <w:color w:val="000000"/>
        </w:rPr>
        <w:t xml:space="preserve"> 2-тарау. Нысанды толтыру бойынша түсіндірме</w:t>
      </w:r>
    </w:p>
    <w:bookmarkEnd w:id="894"/>
    <w:bookmarkStart w:name="z1062" w:id="895"/>
    <w:p>
      <w:pPr>
        <w:spacing w:after="0"/>
        <w:ind w:left="0"/>
        <w:jc w:val="both"/>
      </w:pPr>
      <w:r>
        <w:rPr>
          <w:rFonts w:ascii="Times New Roman"/>
          <w:b w:val="false"/>
          <w:i w:val="false"/>
          <w:color w:val="000000"/>
          <w:sz w:val="28"/>
        </w:rPr>
        <w:t>
      8. Нысанда еншілес және қауымдасқан ұйымдардың, және басқа да заңды тұлғалардың капиталына Қазақстан Республикасының бейрезидент-банкі филиалының, оның ішінде бейрезидент-ислам банкі филиалының инвестицияларының мөлшері туралы мәліметтер көрсетіледі.</w:t>
      </w:r>
    </w:p>
    <w:bookmarkEnd w:id="895"/>
    <w:bookmarkStart w:name="z1063" w:id="896"/>
    <w:p>
      <w:pPr>
        <w:spacing w:after="0"/>
        <w:ind w:left="0"/>
        <w:jc w:val="both"/>
      </w:pPr>
      <w:r>
        <w:rPr>
          <w:rFonts w:ascii="Times New Roman"/>
          <w:b w:val="false"/>
          <w:i w:val="false"/>
          <w:color w:val="000000"/>
          <w:sz w:val="28"/>
        </w:rPr>
        <w:t>
      9. 2.2, 2.4, 2.5, 2.6, 2.7, 4.1, 4.2 және 5-жолдарда мәндер "Қазақстан Республикасы Ұлттық Банкінің веб-порталы" ақпараттық жүйеде орналастырылған анықтамалықтардан таңдалады.</w:t>
      </w:r>
    </w:p>
    <w:bookmarkEnd w:id="896"/>
    <w:bookmarkStart w:name="z1064" w:id="897"/>
    <w:p>
      <w:pPr>
        <w:spacing w:after="0"/>
        <w:ind w:left="0"/>
        <w:jc w:val="both"/>
      </w:pPr>
      <w:r>
        <w:rPr>
          <w:rFonts w:ascii="Times New Roman"/>
          <w:b w:val="false"/>
          <w:i w:val="false"/>
          <w:color w:val="000000"/>
          <w:sz w:val="28"/>
        </w:rPr>
        <w:t>
      10. 1-жолда есеп беруші Қазақстан Республикасының бейрезидент-банкі филиалының ақпараттық жүйесінде осы мәміленің бірегей сәйкестендіргіші болып қызмет ететін мәміленің референсі (коды) көрсетіледі.</w:t>
      </w:r>
    </w:p>
    <w:bookmarkEnd w:id="897"/>
    <w:bookmarkStart w:name="z1065" w:id="898"/>
    <w:p>
      <w:pPr>
        <w:spacing w:after="0"/>
        <w:ind w:left="0"/>
        <w:jc w:val="both"/>
      </w:pPr>
      <w:r>
        <w:rPr>
          <w:rFonts w:ascii="Times New Roman"/>
          <w:b w:val="false"/>
          <w:i w:val="false"/>
          <w:color w:val="000000"/>
          <w:sz w:val="28"/>
        </w:rPr>
        <w:t>
      11. 2.1-жолда есеп Қазақстан Республикасының бейрезидент-банкінің филиалы жүргізетін, Қазақстан Республикасының бейрезидент-банктерінің филиалдары ұсынатын ақпарат негізінде толықтырылатын және өзектендірілетін контрагенттердің анықтамалығына сәйкес капиталына Қазақстан Республикасының бейрезидент-банкінің филиалы қатысатын заңды тұлғаның атауы көрсетіледі.</w:t>
      </w:r>
    </w:p>
    <w:bookmarkEnd w:id="898"/>
    <w:p>
      <w:pPr>
        <w:spacing w:after="0"/>
        <w:ind w:left="0"/>
        <w:jc w:val="both"/>
      </w:pPr>
      <w:r>
        <w:rPr>
          <w:rFonts w:ascii="Times New Roman"/>
          <w:b w:val="false"/>
          <w:i w:val="false"/>
          <w:color w:val="000000"/>
          <w:sz w:val="28"/>
        </w:rPr>
        <w:t>
      Заңды тұлғаларды сәйкестендіру үшін 2.2 және 2.3-жолдарда сәйкестендіргіштердің мынадай түрлері және олардың мәндері көрсетіледі:</w:t>
      </w:r>
    </w:p>
    <w:p>
      <w:pPr>
        <w:spacing w:after="0"/>
        <w:ind w:left="0"/>
        <w:jc w:val="both"/>
      </w:pPr>
      <w:r>
        <w:rPr>
          <w:rFonts w:ascii="Times New Roman"/>
          <w:b w:val="false"/>
          <w:i w:val="false"/>
          <w:color w:val="000000"/>
          <w:sz w:val="28"/>
        </w:rPr>
        <w:t>
      Қазақстан Республикасының резиденттері бойынша – бизнес-сәйкестендіру нөмірі;</w:t>
      </w:r>
    </w:p>
    <w:p>
      <w:pPr>
        <w:spacing w:after="0"/>
        <w:ind w:left="0"/>
        <w:jc w:val="both"/>
      </w:pPr>
      <w:r>
        <w:rPr>
          <w:rFonts w:ascii="Times New Roman"/>
          <w:b w:val="false"/>
          <w:i w:val="false"/>
          <w:color w:val="000000"/>
          <w:sz w:val="28"/>
        </w:rPr>
        <w:t>
      Қазақстан Республикасының бейрезиденттері бойынша – Стандарттау жөніндегі халықаралық ұйымның 9362 "Банктік іс. Банктік телекоммуникациялық хабарламалар. Банктердің сәйкестендіру кодтары" халықаралық стандартына сәйкес Қазақстан Республикасының бейрезидент-банкі филиалының контрагентіне берілген банктік сәйкестендіру коды, ол болмаған кезде – бизнес-сәйкестендіру нөмірі, бнктердің сәйкестендіру кодтары мен бизнес-сәйкестендіру нөмірі болмаған кезде – "Қазақстан Республикасы Ұлттық Банкінің веб-порталы" ақпараттық жүйесі үшін белгіленген алгоритм бойынша Қазақстан Республикасының бейрезидент-банкінің есеп беретін филиалы қалыптастырған баламалы сәйкестендіру нөмірі.</w:t>
      </w:r>
    </w:p>
    <w:p>
      <w:pPr>
        <w:spacing w:after="0"/>
        <w:ind w:left="0"/>
        <w:jc w:val="both"/>
      </w:pPr>
      <w:r>
        <w:rPr>
          <w:rFonts w:ascii="Times New Roman"/>
          <w:b w:val="false"/>
          <w:i w:val="false"/>
          <w:color w:val="000000"/>
          <w:sz w:val="28"/>
        </w:rPr>
        <w:t>
      2.5-жолда Қазақстан Республикасының резиденті болып табылатын заңды тұлға бойынша "1" мәні көрсетіледі, Қазақстан Республикасының бейрезиденті болып табылатын заңды тұлға бойынша "2" мәні көрсетіледі.</w:t>
      </w:r>
    </w:p>
    <w:p>
      <w:pPr>
        <w:spacing w:after="0"/>
        <w:ind w:left="0"/>
        <w:jc w:val="both"/>
      </w:pPr>
      <w:r>
        <w:rPr>
          <w:rFonts w:ascii="Times New Roman"/>
          <w:b w:val="false"/>
          <w:i w:val="false"/>
          <w:color w:val="000000"/>
          <w:sz w:val="28"/>
        </w:rPr>
        <w:t>
      2.6-жолда капиталына есеп Қазақстан Республикасының бейрезидент-банкінің филиалы қатысатын заңды тұлғаның тіркелген (инкорпорация) елі көрсетіледі.</w:t>
      </w:r>
    </w:p>
    <w:bookmarkStart w:name="z1066" w:id="899"/>
    <w:p>
      <w:pPr>
        <w:spacing w:after="0"/>
        <w:ind w:left="0"/>
        <w:jc w:val="both"/>
      </w:pPr>
      <w:r>
        <w:rPr>
          <w:rFonts w:ascii="Times New Roman"/>
          <w:b w:val="false"/>
          <w:i w:val="false"/>
          <w:color w:val="000000"/>
          <w:sz w:val="28"/>
        </w:rPr>
        <w:t>
      12. 3-жолда инвестицияларды сатып алу күніндегі жағдай бойынша мәліметтер көрсетіледі.</w:t>
      </w:r>
    </w:p>
    <w:bookmarkEnd w:id="899"/>
    <w:p>
      <w:pPr>
        <w:spacing w:after="0"/>
        <w:ind w:left="0"/>
        <w:jc w:val="both"/>
      </w:pPr>
      <w:r>
        <w:rPr>
          <w:rFonts w:ascii="Times New Roman"/>
          <w:b w:val="false"/>
          <w:i w:val="false"/>
          <w:color w:val="000000"/>
          <w:sz w:val="28"/>
        </w:rPr>
        <w:t>
      3.1-жолда эмиссиялық бағалы қағаздармен мәмілені бағалы қағаздарды ұстаушылар тізілімдерінің жүйесінде тіркеу күні көрсетіледі. Өзге мәмілелер бойынша Қазақстан Республикасының заңнамасына сәйкес меншік құқығы туындаған күн (сәт) көрсетіледі.</w:t>
      </w:r>
    </w:p>
    <w:p>
      <w:pPr>
        <w:spacing w:after="0"/>
        <w:ind w:left="0"/>
        <w:jc w:val="both"/>
      </w:pPr>
      <w:r>
        <w:rPr>
          <w:rFonts w:ascii="Times New Roman"/>
          <w:b w:val="false"/>
          <w:i w:val="false"/>
          <w:color w:val="000000"/>
          <w:sz w:val="28"/>
        </w:rPr>
        <w:t>
      3.2-жолда сатып алу күніндегі сатып алу құны теңгемен көрсетіледі.</w:t>
      </w:r>
    </w:p>
    <w:bookmarkStart w:name="z1067" w:id="900"/>
    <w:p>
      <w:pPr>
        <w:spacing w:after="0"/>
        <w:ind w:left="0"/>
        <w:jc w:val="both"/>
      </w:pPr>
      <w:r>
        <w:rPr>
          <w:rFonts w:ascii="Times New Roman"/>
          <w:b w:val="false"/>
          <w:i w:val="false"/>
          <w:color w:val="000000"/>
          <w:sz w:val="28"/>
        </w:rPr>
        <w:t>
      13. 3.3 және 4.5-жолдарда Қазақстан Республикасының бейрезидент-банкінің филиалына тиесілі акциялар санының эмитенттің орналастырылған (артықшылықты және сатып алынған акцияларды шегергенде) акцияларының жалпы санына арақатынасы немесе тиісінше сатып алу күніне және есепті күнге заңды тұлғаның жарғылық капиталына қатысу пайызындағы үлесі көрсетіледі.</w:t>
      </w:r>
    </w:p>
    <w:bookmarkEnd w:id="900"/>
    <w:bookmarkStart w:name="z1068" w:id="901"/>
    <w:p>
      <w:pPr>
        <w:spacing w:after="0"/>
        <w:ind w:left="0"/>
        <w:jc w:val="both"/>
      </w:pPr>
      <w:r>
        <w:rPr>
          <w:rFonts w:ascii="Times New Roman"/>
          <w:b w:val="false"/>
          <w:i w:val="false"/>
          <w:color w:val="000000"/>
          <w:sz w:val="28"/>
        </w:rPr>
        <w:t>
      14. 4.2 және 4.3-жолдарда еншілес және қауымдасқан ұйымдардың және басқа да заңды тұлғалардың капиталына Қазақстан Республикасының бейрезидент-банкі филиалының, оның ішінде бейрезидент-ислам банкі филиалының инвестицияларының сомалары және есепті күнгі оларға сәйкес құндық мәндері ескерілетін банктердің үлгі шот жоспарына сәйкес шоттардың нөмірлері көрсетіледі.</w:t>
      </w:r>
    </w:p>
    <w:bookmarkEnd w:id="901"/>
    <w:p>
      <w:pPr>
        <w:spacing w:after="0"/>
        <w:ind w:left="0"/>
        <w:jc w:val="both"/>
      </w:pPr>
      <w:r>
        <w:rPr>
          <w:rFonts w:ascii="Times New Roman"/>
          <w:b w:val="false"/>
          <w:i w:val="false"/>
          <w:color w:val="000000"/>
          <w:sz w:val="28"/>
        </w:rPr>
        <w:t>
      Егер құндық мән нөлге тең болса, 4.1, 4.2 және 4.3-жолдар бойынша көрсеткіштер ұсынылмайды.</w:t>
      </w:r>
    </w:p>
    <w:bookmarkStart w:name="z1069" w:id="902"/>
    <w:p>
      <w:pPr>
        <w:spacing w:after="0"/>
        <w:ind w:left="0"/>
        <w:jc w:val="both"/>
      </w:pPr>
      <w:r>
        <w:rPr>
          <w:rFonts w:ascii="Times New Roman"/>
          <w:b w:val="false"/>
          <w:i w:val="false"/>
          <w:color w:val="000000"/>
          <w:sz w:val="28"/>
        </w:rPr>
        <w:t>
      15. 4.4-жолда акциялардың саны бірлікпен (данада) көрсетіледі. 4.4-жолда. ондық түрінде ұсынылатын бөлшек санды (жарғылық капиталдарға қатысу құралдары үшін) үтірден кейін екі белгімен көрсетуге жол беріледі.</w:t>
      </w:r>
    </w:p>
    <w:bookmarkEnd w:id="902"/>
    <w:bookmarkStart w:name="z1070" w:id="903"/>
    <w:p>
      <w:pPr>
        <w:spacing w:after="0"/>
        <w:ind w:left="0"/>
        <w:jc w:val="both"/>
      </w:pPr>
      <w:r>
        <w:rPr>
          <w:rFonts w:ascii="Times New Roman"/>
          <w:b w:val="false"/>
          <w:i w:val="false"/>
          <w:color w:val="000000"/>
          <w:sz w:val="28"/>
        </w:rPr>
        <w:t>
      16. 5-жолда "Қаржы құралдары" 9 халықаралық қаржылық есептілік стандартына (International Financial Reporting Standards – IFRS) сәйкес есепті күндегі жағдай бойынша есеп Қазақстан Республикасының бейрезидент-банкінің филиалы инвестицияларды жатқызған несиелік тәуекелдің сатысы көрсетіледі.</w:t>
      </w:r>
    </w:p>
    <w:bookmarkEnd w:id="903"/>
    <w:p>
      <w:pPr>
        <w:spacing w:after="0"/>
        <w:ind w:left="0"/>
        <w:jc w:val="both"/>
      </w:pPr>
      <w:r>
        <w:rPr>
          <w:rFonts w:ascii="Times New Roman"/>
          <w:b w:val="false"/>
          <w:i w:val="false"/>
          <w:color w:val="000000"/>
          <w:sz w:val="28"/>
        </w:rPr>
        <w:t>
      5-жолдағы көрсеткіш "Қаржы құралдары" 9 халықаралық қаржылық есептілік стандартына (International Financial Reporting Standards – IFRS) және Қазақстан Республикасының бейрезидент-банкі филиалының провизияларын (резервтерін) есептеудің ішкі әдістемесіне сәйкес құнсыздануға қатысты талаптар қолданылмайтын инвестициялар бойынша толтырылмайды.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44-қосымша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2021 жылғы 2 наурыздағы</w:t>
            </w:r>
            <w:r>
              <w:br/>
            </w:r>
            <w:r>
              <w:rPr>
                <w:rFonts w:ascii="Times New Roman"/>
                <w:b w:val="false"/>
                <w:i w:val="false"/>
                <w:color w:val="000000"/>
                <w:sz w:val="20"/>
              </w:rPr>
              <w:t>№ 22 қаулыға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p>
      <w:pPr>
        <w:spacing w:after="0"/>
        <w:ind w:left="0"/>
        <w:jc w:val="left"/>
      </w:pPr>
      <w:r>
        <w:rPr>
          <w:rFonts w:ascii="Times New Roman"/>
          <w:b/>
          <w:i w:val="false"/>
          <w:color w:val="000000"/>
        </w:rPr>
        <w:t xml:space="preserve"> Берілген қарыздар және олар бойынша сыйақы мөлшерлемелері туралы есеп</w:t>
      </w:r>
    </w:p>
    <w:p>
      <w:pPr>
        <w:spacing w:after="0"/>
        <w:ind w:left="0"/>
        <w:jc w:val="both"/>
      </w:pPr>
      <w:r>
        <w:rPr>
          <w:rFonts w:ascii="Times New Roman"/>
          <w:b w:val="false"/>
          <w:i w:val="false"/>
          <w:color w:val="000000"/>
          <w:sz w:val="28"/>
        </w:rPr>
        <w:t>
      Әкімшілік деректер нысанының индексі: FBN_LOANS_06</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 жылғы "___" _____________ жағдай бойынша</w:t>
      </w:r>
    </w:p>
    <w:p>
      <w:pPr>
        <w:spacing w:after="0"/>
        <w:ind w:left="0"/>
        <w:jc w:val="both"/>
      </w:pPr>
      <w:r>
        <w:rPr>
          <w:rFonts w:ascii="Times New Roman"/>
          <w:b w:val="false"/>
          <w:i w:val="false"/>
          <w:color w:val="000000"/>
          <w:sz w:val="28"/>
        </w:rPr>
        <w:t>
      Акпаратты ұсынатын тұлғалар тобы: Қазақстан Республикасының бейрезидент-банктерінің филиалдары</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он бірінші жұмыс күнінен кешіктірмей, ай сайын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Кесте. Берілген қарыздар және олар бойынша сыйақы мөлшерлемелері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Кредиттеу субъектісінің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субъектісінің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Біртектілік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белгі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қарыз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Кредиттеу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етудің болу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істемейтін қарыздың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көрсеткіштер: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берілді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өлшенген сыйақы мөлшерлемесі,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көрсеткіштер: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көрсеткіштің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қалдық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Несиелік тәуекел сатысы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w:t>
      </w:r>
    </w:p>
    <w:p>
      <w:pPr>
        <w:spacing w:after="0"/>
        <w:ind w:left="0"/>
        <w:jc w:val="both"/>
      </w:pPr>
      <w:r>
        <w:rPr>
          <w:rFonts w:ascii="Times New Roman"/>
          <w:b w:val="false"/>
          <w:i w:val="false"/>
          <w:color w:val="000000"/>
          <w:sz w:val="28"/>
        </w:rPr>
        <w:t>
      Телефоны 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w:t>
      </w:r>
    </w:p>
    <w:p>
      <w:pPr>
        <w:spacing w:after="0"/>
        <w:ind w:left="0"/>
        <w:jc w:val="both"/>
      </w:pPr>
      <w:r>
        <w:rPr>
          <w:rFonts w:ascii="Times New Roman"/>
          <w:b w:val="false"/>
          <w:i w:val="false"/>
          <w:color w:val="000000"/>
          <w:sz w:val="28"/>
        </w:rPr>
        <w:t>
      Орындаушы______________________________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Басшы немесе есепке қол қою функциясы жүктелген адам</w:t>
      </w:r>
    </w:p>
    <w:p>
      <w:pPr>
        <w:spacing w:after="0"/>
        <w:ind w:left="0"/>
        <w:jc w:val="both"/>
      </w:pPr>
      <w:r>
        <w:rPr>
          <w:rFonts w:ascii="Times New Roman"/>
          <w:b w:val="false"/>
          <w:i w:val="false"/>
          <w:color w:val="000000"/>
          <w:sz w:val="28"/>
        </w:rPr>
        <w:t>
      _________________________________________ 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Берілген қарыздар және</w:t>
            </w:r>
            <w:r>
              <w:br/>
            </w:r>
            <w:r>
              <w:rPr>
                <w:rFonts w:ascii="Times New Roman"/>
                <w:b w:val="false"/>
                <w:i w:val="false"/>
                <w:color w:val="000000"/>
                <w:sz w:val="20"/>
              </w:rPr>
              <w:t>олар бойынша сыйақы</w:t>
            </w:r>
            <w:r>
              <w:br/>
            </w:r>
            <w:r>
              <w:rPr>
                <w:rFonts w:ascii="Times New Roman"/>
                <w:b w:val="false"/>
                <w:i w:val="false"/>
                <w:color w:val="000000"/>
                <w:sz w:val="20"/>
              </w:rPr>
              <w:t>мөлшерлемелері туралы есеп</w:t>
            </w:r>
            <w:r>
              <w:br/>
            </w:r>
            <w:r>
              <w:rPr>
                <w:rFonts w:ascii="Times New Roman"/>
                <w:b w:val="false"/>
                <w:i w:val="false"/>
                <w:color w:val="000000"/>
                <w:sz w:val="20"/>
              </w:rPr>
              <w:t>нысанына қосымша</w:t>
            </w:r>
          </w:p>
        </w:tc>
      </w:tr>
    </w:tbl>
    <w:bookmarkStart w:name="z1073" w:id="904"/>
    <w:p>
      <w:pPr>
        <w:spacing w:after="0"/>
        <w:ind w:left="0"/>
        <w:jc w:val="left"/>
      </w:pPr>
      <w:r>
        <w:rPr>
          <w:rFonts w:ascii="Times New Roman"/>
          <w:b/>
          <w:i w:val="false"/>
          <w:color w:val="000000"/>
        </w:rPr>
        <w:t xml:space="preserve"> Әкімшілік деректерді толтыру бойынша түсіндірме Берілген қарыздар және олар бойынша сыйақы мөлшерлемелері туралы есеп (индексі – FBN_LOANS_06, кезеңділігі – ай сайын)</w:t>
      </w:r>
    </w:p>
    <w:bookmarkEnd w:id="904"/>
    <w:bookmarkStart w:name="z1074" w:id="905"/>
    <w:p>
      <w:pPr>
        <w:spacing w:after="0"/>
        <w:ind w:left="0"/>
        <w:jc w:val="left"/>
      </w:pPr>
      <w:r>
        <w:rPr>
          <w:rFonts w:ascii="Times New Roman"/>
          <w:b/>
          <w:i w:val="false"/>
          <w:color w:val="000000"/>
        </w:rPr>
        <w:t xml:space="preserve"> 1-тарау. Жалпы ережелер</w:t>
      </w:r>
    </w:p>
    <w:bookmarkEnd w:id="905"/>
    <w:bookmarkStart w:name="z1075" w:id="906"/>
    <w:p>
      <w:pPr>
        <w:spacing w:after="0"/>
        <w:ind w:left="0"/>
        <w:jc w:val="both"/>
      </w:pPr>
      <w:r>
        <w:rPr>
          <w:rFonts w:ascii="Times New Roman"/>
          <w:b w:val="false"/>
          <w:i w:val="false"/>
          <w:color w:val="000000"/>
          <w:sz w:val="28"/>
        </w:rPr>
        <w:t>
      1. Осы түсіндірме "Берілген қарыздар және олар бойынша сыйақы мөлшерлемелері туралы есеп" әкімшілік деректерді жинауға арналған нысанын (бұдан әрі – Нысан) толтыру бойынша бірыңғай талаптарды айқындайды).</w:t>
      </w:r>
    </w:p>
    <w:bookmarkEnd w:id="906"/>
    <w:bookmarkStart w:name="z1076" w:id="907"/>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және "Қазақстан Республикасындағы банктер және банк қызметі туралы" Қазақстан Республикасының Заңы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907"/>
    <w:bookmarkStart w:name="z1077" w:id="908"/>
    <w:p>
      <w:pPr>
        <w:spacing w:after="0"/>
        <w:ind w:left="0"/>
        <w:jc w:val="both"/>
      </w:pPr>
      <w:r>
        <w:rPr>
          <w:rFonts w:ascii="Times New Roman"/>
          <w:b w:val="false"/>
          <w:i w:val="false"/>
          <w:color w:val="000000"/>
          <w:sz w:val="28"/>
        </w:rPr>
        <w:t>
      3. Нысанды Қазақстан Республикасының бейрезидент-банктерінің филиалдары ай сайын есепті айдың соңындағы жағдай бойынша жасайды. Қазақстан Республикасының бейрезидент-ислам банкінің филиалы үшін есепке сауданы қаржыландыру мәмілелеріне жататын исламдық қаржы құралдары енгізіледі.</w:t>
      </w:r>
    </w:p>
    <w:bookmarkEnd w:id="908"/>
    <w:p>
      <w:pPr>
        <w:spacing w:after="0"/>
        <w:ind w:left="0"/>
        <w:jc w:val="both"/>
      </w:pPr>
      <w:r>
        <w:rPr>
          <w:rFonts w:ascii="Times New Roman"/>
          <w:b w:val="false"/>
          <w:i w:val="false"/>
          <w:color w:val="000000"/>
          <w:sz w:val="28"/>
        </w:rPr>
        <w:t>
      Мәліметтер теңгемен толтырылады. Құндық көрсеткіштер үтірден кейін екі таңбалы сандармен көрсетіледі.</w:t>
      </w:r>
    </w:p>
    <w:bookmarkStart w:name="z1078" w:id="909"/>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909"/>
    <w:bookmarkStart w:name="z1079" w:id="910"/>
    <w:p>
      <w:pPr>
        <w:spacing w:after="0"/>
        <w:ind w:left="0"/>
        <w:jc w:val="both"/>
      </w:pPr>
      <w:r>
        <w:rPr>
          <w:rFonts w:ascii="Times New Roman"/>
          <w:b w:val="false"/>
          <w:i w:val="false"/>
          <w:color w:val="000000"/>
          <w:sz w:val="28"/>
        </w:rPr>
        <w:t>
      5. Нысанды толтыру кезінде кодтар "Қазақстан Республикасы Ұлттық Банкінің веб-порталы" ақпараттық жүйеде пайдаланылатын анықтамалықтарға сәйкес көрсетіледі.</w:t>
      </w:r>
    </w:p>
    <w:bookmarkEnd w:id="910"/>
    <w:bookmarkStart w:name="z1080" w:id="911"/>
    <w:p>
      <w:pPr>
        <w:spacing w:after="0"/>
        <w:ind w:left="0"/>
        <w:jc w:val="both"/>
      </w:pPr>
      <w:r>
        <w:rPr>
          <w:rFonts w:ascii="Times New Roman"/>
          <w:b w:val="false"/>
          <w:i w:val="false"/>
          <w:color w:val="000000"/>
          <w:sz w:val="28"/>
        </w:rPr>
        <w:t xml:space="preserve">
      6. Нысан мен осы Түсіндірмедегі шоттардың нөмірлері Нормативтік құқықтық актілерді мемлекеттік тіркеу тізілімінде № 6793 болып тіркелген, Қазақстан Республикасы Ұлттық Банкі Басқармасының 2011 жылғы 31 қаңтардағы № 3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бейрезидент-банктерінің филиалдарындағы, ипотекалық ұйымдардағы, Қазақстанның Даму Банкіндегі және Қазақстан Республикасының бейрезидент-банктердің филиалдарындағы бухгалтерлік есептің үлгі шот жоспарына (бұдан әрі – Үлгі шот жоспарына) сәйкес көрсетіледі.</w:t>
      </w:r>
    </w:p>
    <w:bookmarkEnd w:id="911"/>
    <w:bookmarkStart w:name="z1081" w:id="912"/>
    <w:p>
      <w:pPr>
        <w:spacing w:after="0"/>
        <w:ind w:left="0"/>
        <w:jc w:val="both"/>
      </w:pPr>
      <w:r>
        <w:rPr>
          <w:rFonts w:ascii="Times New Roman"/>
          <w:b w:val="false"/>
          <w:i w:val="false"/>
          <w:color w:val="000000"/>
          <w:sz w:val="28"/>
        </w:rPr>
        <w:t>
      7. Осы Түсіндірмеде көрсетілген көрсеткіш ұсынылмайтын жағдайларды қоспағанда, барлық көрсеткіштер толтырылуы міндетті болып табылады.</w:t>
      </w:r>
    </w:p>
    <w:bookmarkEnd w:id="912"/>
    <w:bookmarkStart w:name="z1082" w:id="913"/>
    <w:p>
      <w:pPr>
        <w:spacing w:after="0"/>
        <w:ind w:left="0"/>
        <w:jc w:val="left"/>
      </w:pPr>
      <w:r>
        <w:rPr>
          <w:rFonts w:ascii="Times New Roman"/>
          <w:b/>
          <w:i w:val="false"/>
          <w:color w:val="000000"/>
        </w:rPr>
        <w:t xml:space="preserve"> 2-тарау. Нысанды толтыру бойынша түсіндірме</w:t>
      </w:r>
    </w:p>
    <w:bookmarkEnd w:id="913"/>
    <w:bookmarkStart w:name="z1083" w:id="914"/>
    <w:p>
      <w:pPr>
        <w:spacing w:after="0"/>
        <w:ind w:left="0"/>
        <w:jc w:val="both"/>
      </w:pPr>
      <w:r>
        <w:rPr>
          <w:rFonts w:ascii="Times New Roman"/>
          <w:b w:val="false"/>
          <w:i w:val="false"/>
          <w:color w:val="000000"/>
          <w:sz w:val="28"/>
        </w:rPr>
        <w:t>
      8. Нысанда есепті кезеңнің соңындағы жағдай бойынша Қазақстан Республикасының бейрезидент-банкінің филиалы берген қарыздар туралы, есепті кезеңде осындай қарыздарды беру және өтеу көлемдері және есепті кезең ішінде берілген қарыздар бойынша сыйақы мөлшерлемелері туралы мәліметтер көрсетіледі. Қазақстан Республикасының бейрезидент-ислам банкінің филиалы үшін мәліметтер сауданы қаржыландыру мәмілелеріне жататын исламдық қаржы құралдары және оларға қолданылатын сауда үстеме бағалары бойынша ұсынылады.</w:t>
      </w:r>
    </w:p>
    <w:bookmarkEnd w:id="914"/>
    <w:p>
      <w:pPr>
        <w:spacing w:after="0"/>
        <w:ind w:left="0"/>
        <w:jc w:val="both"/>
      </w:pPr>
      <w:r>
        <w:rPr>
          <w:rFonts w:ascii="Times New Roman"/>
          <w:b w:val="false"/>
          <w:i w:val="false"/>
          <w:color w:val="000000"/>
          <w:sz w:val="28"/>
        </w:rPr>
        <w:t>
      Нысан бойынша ұсынылатын мәліметтерге банктерге немесе банк шоттарын ашуды және жүргізуді жүзеге асыратын өзге де қаржы ұйымдарына берілген қарыздар, осындай банктер немесе ұйымдар олар бойынша контрагент болатын кері репо операциялары кірмейді.</w:t>
      </w:r>
    </w:p>
    <w:bookmarkStart w:name="z1084" w:id="915"/>
    <w:p>
      <w:pPr>
        <w:spacing w:after="0"/>
        <w:ind w:left="0"/>
        <w:jc w:val="both"/>
      </w:pPr>
      <w:r>
        <w:rPr>
          <w:rFonts w:ascii="Times New Roman"/>
          <w:b w:val="false"/>
          <w:i w:val="false"/>
          <w:color w:val="000000"/>
          <w:sz w:val="28"/>
        </w:rPr>
        <w:t>
      9. 2, 3, 4, 5, 9, 10, 13.1, 13.2 және 14 жолдарда мәндер "Қазақстан Республикасы Ұлттық Банкінің веб-порталы" ақпараттық жүйеде орналастырылған анықтамалықтардан таңдалады. Өңірдің кодтары бойынша анықтамалық әкімшілік-аумақтық объектілер жіктеуішіне сәйкес келеді.</w:t>
      </w:r>
    </w:p>
    <w:bookmarkEnd w:id="915"/>
    <w:bookmarkStart w:name="z1085" w:id="916"/>
    <w:p>
      <w:pPr>
        <w:spacing w:after="0"/>
        <w:ind w:left="0"/>
        <w:jc w:val="both"/>
      </w:pPr>
      <w:r>
        <w:rPr>
          <w:rFonts w:ascii="Times New Roman"/>
          <w:b w:val="false"/>
          <w:i w:val="false"/>
          <w:color w:val="000000"/>
          <w:sz w:val="28"/>
        </w:rPr>
        <w:t>
      10. 5-жолда Қазақстан Республикасының резиденті болып табылатын кредиттеу субъектісі бойынша "1" мәні көрсетіледі, Қазақстан Республикасының бейрезиденті болып табылатын кредиттеу субъектісі бойынша "2" мәні көрсетіледі.</w:t>
      </w:r>
    </w:p>
    <w:bookmarkEnd w:id="916"/>
    <w:bookmarkStart w:name="z1086" w:id="917"/>
    <w:p>
      <w:pPr>
        <w:spacing w:after="0"/>
        <w:ind w:left="0"/>
        <w:jc w:val="both"/>
      </w:pPr>
      <w:r>
        <w:rPr>
          <w:rFonts w:ascii="Times New Roman"/>
          <w:b w:val="false"/>
          <w:i w:val="false"/>
          <w:color w:val="000000"/>
          <w:sz w:val="28"/>
        </w:rPr>
        <w:t>
      11. 6-жолда біртекті қарыздар бойынша "1" мәні көрсетіледі, өзге жағдайда "0" көрсетіледі.</w:t>
      </w:r>
    </w:p>
    <w:bookmarkEnd w:id="917"/>
    <w:bookmarkStart w:name="z1087" w:id="918"/>
    <w:p>
      <w:pPr>
        <w:spacing w:after="0"/>
        <w:ind w:left="0"/>
        <w:jc w:val="both"/>
      </w:pPr>
      <w:r>
        <w:rPr>
          <w:rFonts w:ascii="Times New Roman"/>
          <w:b w:val="false"/>
          <w:i w:val="false"/>
          <w:color w:val="000000"/>
          <w:sz w:val="28"/>
        </w:rPr>
        <w:t>
      12. 7-жолда шетел валютасымен берілген қарыздар бойынша "1" мәні көрсетіледі, ұлттық валютамен берілген қарыздар бойынша "0" көрсетіледі.</w:t>
      </w:r>
    </w:p>
    <w:bookmarkEnd w:id="918"/>
    <w:bookmarkStart w:name="z1088" w:id="919"/>
    <w:p>
      <w:pPr>
        <w:spacing w:after="0"/>
        <w:ind w:left="0"/>
        <w:jc w:val="both"/>
      </w:pPr>
      <w:r>
        <w:rPr>
          <w:rFonts w:ascii="Times New Roman"/>
          <w:b w:val="false"/>
          <w:i w:val="false"/>
          <w:color w:val="000000"/>
          <w:sz w:val="28"/>
        </w:rPr>
        <w:t>
      13. 8-жолда 1 (бір) жылдан астам мерзімге берілген қарыздар бойынша "1" мәні көрсетіледі, 1 (бір) жылға дейінгі (қоса алғанда) мерзімге берілген қарыздар үшін "0" көрсетіледі.</w:t>
      </w:r>
    </w:p>
    <w:bookmarkEnd w:id="919"/>
    <w:bookmarkStart w:name="z1089" w:id="920"/>
    <w:p>
      <w:pPr>
        <w:spacing w:after="0"/>
        <w:ind w:left="0"/>
        <w:jc w:val="both"/>
      </w:pPr>
      <w:r>
        <w:rPr>
          <w:rFonts w:ascii="Times New Roman"/>
          <w:b w:val="false"/>
          <w:i w:val="false"/>
          <w:color w:val="000000"/>
          <w:sz w:val="28"/>
        </w:rPr>
        <w:t>
      14. Төлем карталары бойынша берілген және кредиттеудің өзге мақсаттары бойынша сәйкестендірілмейтін қарыздар 9-жолда тұтынушылық мақсаттарға берілген қарыздарға жатады.</w:t>
      </w:r>
    </w:p>
    <w:bookmarkEnd w:id="920"/>
    <w:bookmarkStart w:name="z1090" w:id="921"/>
    <w:p>
      <w:pPr>
        <w:spacing w:after="0"/>
        <w:ind w:left="0"/>
        <w:jc w:val="both"/>
      </w:pPr>
      <w:r>
        <w:rPr>
          <w:rFonts w:ascii="Times New Roman"/>
          <w:b w:val="false"/>
          <w:i w:val="false"/>
          <w:color w:val="000000"/>
          <w:sz w:val="28"/>
        </w:rPr>
        <w:t>
      15. 10-жолда кепіл болған кезде анықтамалықтан берешектің ең көп үлесі тиесілі кепіл түріне сәйкес келетін мән таңдалады.</w:t>
      </w:r>
    </w:p>
    <w:bookmarkEnd w:id="921"/>
    <w:bookmarkStart w:name="z1091" w:id="922"/>
    <w:p>
      <w:pPr>
        <w:spacing w:after="0"/>
        <w:ind w:left="0"/>
        <w:jc w:val="both"/>
      </w:pPr>
      <w:r>
        <w:rPr>
          <w:rFonts w:ascii="Times New Roman"/>
          <w:b w:val="false"/>
          <w:i w:val="false"/>
          <w:color w:val="000000"/>
          <w:sz w:val="28"/>
        </w:rPr>
        <w:t>
      16. 11-жолда негізгі борыш және (немесе) есептелген сыйақы бойынша күнтізбелік 90 (тоқсан) күннен астам мерзімі өткен берешегі бар қарыздар бойынша "1" мәні көрсетіледі, өзге жағдайда "0" көрсетіледі.</w:t>
      </w:r>
    </w:p>
    <w:bookmarkEnd w:id="922"/>
    <w:bookmarkStart w:name="z1092" w:id="923"/>
    <w:p>
      <w:pPr>
        <w:spacing w:after="0"/>
        <w:ind w:left="0"/>
        <w:jc w:val="both"/>
      </w:pPr>
      <w:r>
        <w:rPr>
          <w:rFonts w:ascii="Times New Roman"/>
          <w:b w:val="false"/>
          <w:i w:val="false"/>
          <w:color w:val="000000"/>
          <w:sz w:val="28"/>
        </w:rPr>
        <w:t>
      17. 12.1-жолда есепті ай ішінде берілген қарыздардың сомасы көрсетіледі.</w:t>
      </w:r>
    </w:p>
    <w:bookmarkEnd w:id="923"/>
    <w:bookmarkStart w:name="z1093" w:id="924"/>
    <w:p>
      <w:pPr>
        <w:spacing w:after="0"/>
        <w:ind w:left="0"/>
        <w:jc w:val="both"/>
      </w:pPr>
      <w:r>
        <w:rPr>
          <w:rFonts w:ascii="Times New Roman"/>
          <w:b w:val="false"/>
          <w:i w:val="false"/>
          <w:color w:val="000000"/>
          <w:sz w:val="28"/>
        </w:rPr>
        <w:t>
      18. 12.2-жолда есепті кезеңде нақты ұсынылған қарыздар бойынша орташа алынған сыйақы мөлшерлемесі көрсетіледі, олар туралы ақпарат 12.1-жол бойынша ұсынылады. Есептеу үшін тиісті қарыз шарттарында көрсетілген номиналды сыйақы мөлшерлемесі пайдаланылады.</w:t>
      </w:r>
    </w:p>
    <w:bookmarkEnd w:id="924"/>
    <w:p>
      <w:pPr>
        <w:spacing w:after="0"/>
        <w:ind w:left="0"/>
        <w:jc w:val="both"/>
      </w:pPr>
      <w:r>
        <w:rPr>
          <w:rFonts w:ascii="Times New Roman"/>
          <w:b w:val="false"/>
          <w:i w:val="false"/>
          <w:color w:val="000000"/>
          <w:sz w:val="28"/>
        </w:rPr>
        <w:t>
      Орташа алынған сыйақы мөлшерлемесін есептеу мынадай формула бойынша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735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8735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Rорт – орташа өлшенген сыйақы мөлшерлемесі;</w:t>
      </w:r>
    </w:p>
    <w:p>
      <w:pPr>
        <w:spacing w:after="0"/>
        <w:ind w:left="0"/>
        <w:jc w:val="both"/>
      </w:pPr>
      <w:r>
        <w:rPr>
          <w:rFonts w:ascii="Times New Roman"/>
          <w:b w:val="false"/>
          <w:i w:val="false"/>
          <w:color w:val="000000"/>
          <w:sz w:val="28"/>
        </w:rPr>
        <w:t>
      Rn–n-ші қарыз бойынша сыйақы мөлшерлемесі;</w:t>
      </w:r>
    </w:p>
    <w:p>
      <w:pPr>
        <w:spacing w:after="0"/>
        <w:ind w:left="0"/>
        <w:jc w:val="both"/>
      </w:pPr>
      <w:r>
        <w:rPr>
          <w:rFonts w:ascii="Times New Roman"/>
          <w:b w:val="false"/>
          <w:i w:val="false"/>
          <w:color w:val="000000"/>
          <w:sz w:val="28"/>
        </w:rPr>
        <w:t>
      Qn–есепті кезеңде берілген n-ші қарыздың көлемі.</w:t>
      </w:r>
    </w:p>
    <w:p>
      <w:pPr>
        <w:spacing w:after="0"/>
        <w:ind w:left="0"/>
        <w:jc w:val="both"/>
      </w:pPr>
      <w:r>
        <w:rPr>
          <w:rFonts w:ascii="Times New Roman"/>
          <w:b w:val="false"/>
          <w:i w:val="false"/>
          <w:color w:val="000000"/>
          <w:sz w:val="28"/>
        </w:rPr>
        <w:t>
      Қазақстан Республикасының бейрезидент-ислам банктерінің филиалдары үшін 12.2-жолда есепті кезеңде жүзеге асырылған сауданы қаржыландыру мәмілелері бойынша сауда үстеме бағасының орташа сараланған көрсеткіші көрсетіледі.</w:t>
      </w:r>
    </w:p>
    <w:bookmarkStart w:name="z1094" w:id="925"/>
    <w:p>
      <w:pPr>
        <w:spacing w:after="0"/>
        <w:ind w:left="0"/>
        <w:jc w:val="both"/>
      </w:pPr>
      <w:r>
        <w:rPr>
          <w:rFonts w:ascii="Times New Roman"/>
          <w:b w:val="false"/>
          <w:i w:val="false"/>
          <w:color w:val="000000"/>
          <w:sz w:val="28"/>
        </w:rPr>
        <w:t>
      19. 13.2 және 13.3-жолдарда Қазақстан Республикасының бейрезидент-банкі филиалы, оның ішінде Қазақстан Республикасының бейрезидент-ислам банкінің филиалы берген (жүзеге асырған) қарыздардың (саудалық қаржыландырудың) сомалары және есепті күндегі оларға сәйкес құндық мәндері ескерілетін Үлгі шот жоспарына сәйкес шоттардың нөмірлері көрсетіледі.</w:t>
      </w:r>
    </w:p>
    <w:bookmarkEnd w:id="925"/>
    <w:p>
      <w:pPr>
        <w:spacing w:after="0"/>
        <w:ind w:left="0"/>
        <w:jc w:val="both"/>
      </w:pPr>
      <w:r>
        <w:rPr>
          <w:rFonts w:ascii="Times New Roman"/>
          <w:b w:val="false"/>
          <w:i w:val="false"/>
          <w:color w:val="000000"/>
          <w:sz w:val="28"/>
        </w:rPr>
        <w:t>
      Егер құндық мән нөлге тең болса, 13.1, 13.2, 13.3 және 14-жолдар бойынша көрсеткіштер ұсынылмайды.</w:t>
      </w:r>
    </w:p>
    <w:bookmarkStart w:name="z1095" w:id="926"/>
    <w:p>
      <w:pPr>
        <w:spacing w:after="0"/>
        <w:ind w:left="0"/>
        <w:jc w:val="both"/>
      </w:pPr>
      <w:r>
        <w:rPr>
          <w:rFonts w:ascii="Times New Roman"/>
          <w:b w:val="false"/>
          <w:i w:val="false"/>
          <w:color w:val="000000"/>
          <w:sz w:val="28"/>
        </w:rPr>
        <w:t>
      20. 14-жолда "Қаржы құралдары" 9 халықаралық қаржылық есептілік стандартына (International Financial Reporting Standards – IFRS) сәйкес есепті кезеңнің соңындағы жағдай бойынша берілген қарыздар жатқызылған несиелік тәуекелдің сатысы көрсетіледі.</w:t>
      </w:r>
    </w:p>
    <w:bookmarkEnd w:id="926"/>
    <w:p>
      <w:pPr>
        <w:spacing w:after="0"/>
        <w:ind w:left="0"/>
        <w:jc w:val="both"/>
      </w:pPr>
      <w:r>
        <w:rPr>
          <w:rFonts w:ascii="Times New Roman"/>
          <w:b w:val="false"/>
          <w:i w:val="false"/>
          <w:color w:val="000000"/>
          <w:sz w:val="28"/>
        </w:rPr>
        <w:t>
      14-жолдағы көрсеткіш "Қаржы құралдары" 9 Халықаралық қаржылық есептілік стандартына (International Financial Reporting Standards – IFRS) және Қазақстан Республикасының бейрезидент-банкі филиалының провизияларын (резервтерін) есептеудің ішкі әдістемесіне сәйкес құнсыздануға қатысты талаптар қолданылмайтын берілген қарыздар бойынша толтырылмайды.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45-қосымша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2021 жылғы 2 наурыздағы</w:t>
            </w:r>
            <w:r>
              <w:br/>
            </w:r>
            <w:r>
              <w:rPr>
                <w:rFonts w:ascii="Times New Roman"/>
                <w:b w:val="false"/>
                <w:i w:val="false"/>
                <w:color w:val="000000"/>
                <w:sz w:val="20"/>
              </w:rPr>
              <w:t>№ 22 қаулыға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p>
      <w:pPr>
        <w:spacing w:after="0"/>
        <w:ind w:left="0"/>
        <w:jc w:val="left"/>
      </w:pPr>
      <w:r>
        <w:rPr>
          <w:rFonts w:ascii="Times New Roman"/>
          <w:b/>
          <w:i w:val="false"/>
          <w:color w:val="000000"/>
        </w:rPr>
        <w:t xml:space="preserve"> Өзге сыныпталатын активтер туралы есеп</w:t>
      </w:r>
    </w:p>
    <w:p>
      <w:pPr>
        <w:spacing w:after="0"/>
        <w:ind w:left="0"/>
        <w:jc w:val="both"/>
      </w:pPr>
      <w:r>
        <w:rPr>
          <w:rFonts w:ascii="Times New Roman"/>
          <w:b w:val="false"/>
          <w:i w:val="false"/>
          <w:color w:val="000000"/>
          <w:sz w:val="28"/>
        </w:rPr>
        <w:t>
      Әкімшілік деректер нысанының индексі: FBN_ASSETS_07</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 жылғы "___"________________ жағдай бойынша</w:t>
      </w:r>
    </w:p>
    <w:p>
      <w:pPr>
        <w:spacing w:after="0"/>
        <w:ind w:left="0"/>
        <w:jc w:val="both"/>
      </w:pPr>
      <w:r>
        <w:rPr>
          <w:rFonts w:ascii="Times New Roman"/>
          <w:b w:val="false"/>
          <w:i w:val="false"/>
          <w:color w:val="000000"/>
          <w:sz w:val="28"/>
        </w:rPr>
        <w:t>
      Акпаратты ұсынатын тұлғалар тобы: Қазақстан Республикасының бейрезидент-банктерінің филиалдары</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он бірінші жұмыс күнінен кешіктірмей, ай сайын;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Кесте. Сыныпталатын активтер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құны (активтер тобы бойынша сома):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көрсеткіштің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сатысы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w:t>
      </w:r>
    </w:p>
    <w:p>
      <w:pPr>
        <w:spacing w:after="0"/>
        <w:ind w:left="0"/>
        <w:jc w:val="both"/>
      </w:pPr>
      <w:r>
        <w:rPr>
          <w:rFonts w:ascii="Times New Roman"/>
          <w:b w:val="false"/>
          <w:i w:val="false"/>
          <w:color w:val="000000"/>
          <w:sz w:val="28"/>
        </w:rPr>
        <w:t>
      Телефоны 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w:t>
      </w:r>
    </w:p>
    <w:p>
      <w:pPr>
        <w:spacing w:after="0"/>
        <w:ind w:left="0"/>
        <w:jc w:val="both"/>
      </w:pPr>
      <w:r>
        <w:rPr>
          <w:rFonts w:ascii="Times New Roman"/>
          <w:b w:val="false"/>
          <w:i w:val="false"/>
          <w:color w:val="000000"/>
          <w:sz w:val="28"/>
        </w:rPr>
        <w:t>
      Орындаушы______________________________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_________________________________________ 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 сыныпталатын активтер</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1098" w:id="927"/>
    <w:p>
      <w:pPr>
        <w:spacing w:after="0"/>
        <w:ind w:left="0"/>
        <w:jc w:val="left"/>
      </w:pPr>
      <w:r>
        <w:rPr>
          <w:rFonts w:ascii="Times New Roman"/>
          <w:b/>
          <w:i w:val="false"/>
          <w:color w:val="000000"/>
        </w:rPr>
        <w:t xml:space="preserve"> Әкімшілік деректер нысанын толтыру бойынша түсіндірме Өзге сыныпталатын активтер туралы есеп (индексі – FBN_ASSETS_07, кезеңділігі – ай сайын)</w:t>
      </w:r>
    </w:p>
    <w:bookmarkEnd w:id="927"/>
    <w:bookmarkStart w:name="z1099" w:id="928"/>
    <w:p>
      <w:pPr>
        <w:spacing w:after="0"/>
        <w:ind w:left="0"/>
        <w:jc w:val="left"/>
      </w:pPr>
      <w:r>
        <w:rPr>
          <w:rFonts w:ascii="Times New Roman"/>
          <w:b/>
          <w:i w:val="false"/>
          <w:color w:val="000000"/>
        </w:rPr>
        <w:t xml:space="preserve"> 1-тарау. Жалпы ережелер</w:t>
      </w:r>
    </w:p>
    <w:bookmarkEnd w:id="928"/>
    <w:bookmarkStart w:name="z1100" w:id="929"/>
    <w:p>
      <w:pPr>
        <w:spacing w:after="0"/>
        <w:ind w:left="0"/>
        <w:jc w:val="both"/>
      </w:pPr>
      <w:r>
        <w:rPr>
          <w:rFonts w:ascii="Times New Roman"/>
          <w:b w:val="false"/>
          <w:i w:val="false"/>
          <w:color w:val="000000"/>
          <w:sz w:val="28"/>
        </w:rPr>
        <w:t>
      1. Осы түсіндірме "Өзге сыныпталатын активтер туралы есеп" әкімшілік деректерді жинауға арналған нысанын (бұдан әрі – Нысан) толтыру бойынша бірыңғай талаптарды айқындайды.</w:t>
      </w:r>
    </w:p>
    <w:bookmarkEnd w:id="929"/>
    <w:bookmarkStart w:name="z1101" w:id="930"/>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және "Қазақстан Республикасындағы банктер және банк қызметі туралы" Қазақстан Республикасының Заңы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930"/>
    <w:bookmarkStart w:name="z1102" w:id="931"/>
    <w:p>
      <w:pPr>
        <w:spacing w:after="0"/>
        <w:ind w:left="0"/>
        <w:jc w:val="both"/>
      </w:pPr>
      <w:r>
        <w:rPr>
          <w:rFonts w:ascii="Times New Roman"/>
          <w:b w:val="false"/>
          <w:i w:val="false"/>
          <w:color w:val="000000"/>
          <w:sz w:val="28"/>
        </w:rPr>
        <w:t>
      3. Қазақстан Республикасының бейрезидент-банктерінің филиалдары Нысанды ай сайын есепті кезеңнің соңындағы жағдай бойынша жасайды.</w:t>
      </w:r>
    </w:p>
    <w:bookmarkEnd w:id="931"/>
    <w:p>
      <w:pPr>
        <w:spacing w:after="0"/>
        <w:ind w:left="0"/>
        <w:jc w:val="both"/>
      </w:pPr>
      <w:r>
        <w:rPr>
          <w:rFonts w:ascii="Times New Roman"/>
          <w:b w:val="false"/>
          <w:i w:val="false"/>
          <w:color w:val="000000"/>
          <w:sz w:val="28"/>
        </w:rPr>
        <w:t>
      Мәліметтер теңгемен толтырылады. Құндық көрсеткіштер үтірден кейін екі таңбалы сандармен көрсетіледі.</w:t>
      </w:r>
    </w:p>
    <w:bookmarkStart w:name="z1103" w:id="932"/>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932"/>
    <w:bookmarkStart w:name="z1104" w:id="933"/>
    <w:p>
      <w:pPr>
        <w:spacing w:after="0"/>
        <w:ind w:left="0"/>
        <w:jc w:val="both"/>
      </w:pPr>
      <w:r>
        <w:rPr>
          <w:rFonts w:ascii="Times New Roman"/>
          <w:b w:val="false"/>
          <w:i w:val="false"/>
          <w:color w:val="000000"/>
          <w:sz w:val="28"/>
        </w:rPr>
        <w:t>
      5. Нысанды толтыру кезінде кодтар "Қазақстан Республикасының веб-порталы" ақпараттық жүйеде пайдаланылатын анықтамалықтарға сәйкес көрсетіледі, күндер мынадай форматта.</w:t>
      </w:r>
    </w:p>
    <w:bookmarkEnd w:id="933"/>
    <w:bookmarkStart w:name="z1105" w:id="934"/>
    <w:p>
      <w:pPr>
        <w:spacing w:after="0"/>
        <w:ind w:left="0"/>
        <w:jc w:val="both"/>
      </w:pPr>
      <w:r>
        <w:rPr>
          <w:rFonts w:ascii="Times New Roman"/>
          <w:b w:val="false"/>
          <w:i w:val="false"/>
          <w:color w:val="000000"/>
          <w:sz w:val="28"/>
        </w:rPr>
        <w:t xml:space="preserve">
      6. Нысан мен осы Түсіндірмедегі шоттардың нөмірлері Нормативтік құқықтық актілерді мемлекеттік тіркеу тізілімінде № 6793 болып тіркелген Қазақстан Республикасы Ұлттық Банкі Басқармасының 2011 жылғы 31 қаңтардағы № 3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бейрезидент-банктерінің филиалдарындағы, ипотекалық ұйымдардағы, Қазақстанның Даму Банкіндегі және Қазақстан Республикасының бейрезидент-банктердің филиалдарындағы бухгалтерлік есептің үлгі шот жоспарына (бұдан әрі – Үлгі шот жоспары) сәйкес көрсетіледі.</w:t>
      </w:r>
    </w:p>
    <w:bookmarkEnd w:id="934"/>
    <w:bookmarkStart w:name="z1106" w:id="935"/>
    <w:p>
      <w:pPr>
        <w:spacing w:after="0"/>
        <w:ind w:left="0"/>
        <w:jc w:val="both"/>
      </w:pPr>
      <w:r>
        <w:rPr>
          <w:rFonts w:ascii="Times New Roman"/>
          <w:b w:val="false"/>
          <w:i w:val="false"/>
          <w:color w:val="000000"/>
          <w:sz w:val="28"/>
        </w:rPr>
        <w:t>
      7. Осы Түсіндірмеде көрсетілген көрсеткіш ұсынылмайтын жағдайларды қоспағанда, барлық көрсеткіштер толтырылуы міндетті болып табылады.</w:t>
      </w:r>
    </w:p>
    <w:bookmarkEnd w:id="935"/>
    <w:bookmarkStart w:name="z1107" w:id="936"/>
    <w:p>
      <w:pPr>
        <w:spacing w:after="0"/>
        <w:ind w:left="0"/>
        <w:jc w:val="left"/>
      </w:pPr>
      <w:r>
        <w:rPr>
          <w:rFonts w:ascii="Times New Roman"/>
          <w:b/>
          <w:i w:val="false"/>
          <w:color w:val="000000"/>
        </w:rPr>
        <w:t xml:space="preserve"> 2-тарау. Нысанды толтыру бойынша түсіндірме</w:t>
      </w:r>
    </w:p>
    <w:bookmarkEnd w:id="936"/>
    <w:bookmarkStart w:name="z1108" w:id="937"/>
    <w:p>
      <w:pPr>
        <w:spacing w:after="0"/>
        <w:ind w:left="0"/>
        <w:jc w:val="both"/>
      </w:pPr>
      <w:r>
        <w:rPr>
          <w:rFonts w:ascii="Times New Roman"/>
          <w:b w:val="false"/>
          <w:i w:val="false"/>
          <w:color w:val="000000"/>
          <w:sz w:val="28"/>
        </w:rPr>
        <w:t>
      8. Нысанда банкаралық активтер мен міндеттемелер бойынша есеп, бағалы қағаздар портфелінің құрылымы туралы есеп, Қазақстан Республикасының бейрезидент-банкі филиалының басқа заңды тұлғалардың капиталына инвестициялары туралы есеп және берілген қарыздар мен олар бойынша сыйақы мөлшерлемелері туралы есеп нысандарына енгізілмеген Қазақстан Республикасының бейрезидент-банкінің филиалы провизияларын (резервтерін) есептеудің ішкі әдістемесіне сәйкес "Қаржы құралдары" 9 Халықаралық қаржылық есептілік стандарттарына (International Financial Reporting Standards – IFRS) сәйкес құнсыздану кезеңдері бойынша сыныпталуға жататын өзге активтер туралы мәліметтер көрсетіледі.</w:t>
      </w:r>
    </w:p>
    <w:bookmarkEnd w:id="937"/>
    <w:bookmarkStart w:name="z1109" w:id="938"/>
    <w:p>
      <w:pPr>
        <w:spacing w:after="0"/>
        <w:ind w:left="0"/>
        <w:jc w:val="both"/>
      </w:pPr>
      <w:r>
        <w:rPr>
          <w:rFonts w:ascii="Times New Roman"/>
          <w:b w:val="false"/>
          <w:i w:val="false"/>
          <w:color w:val="000000"/>
          <w:sz w:val="28"/>
        </w:rPr>
        <w:t>
      9. 2.1, 2.2 және 3-жолдарда мәндер "Қазақстан Республикасының Веб-порталы" ақпараттық жүйеде орналастырылған анықтамалықтардан таңдалады.</w:t>
      </w:r>
    </w:p>
    <w:bookmarkEnd w:id="938"/>
    <w:bookmarkStart w:name="z1110" w:id="939"/>
    <w:p>
      <w:pPr>
        <w:spacing w:after="0"/>
        <w:ind w:left="0"/>
        <w:jc w:val="both"/>
      </w:pPr>
      <w:r>
        <w:rPr>
          <w:rFonts w:ascii="Times New Roman"/>
          <w:b w:val="false"/>
          <w:i w:val="false"/>
          <w:color w:val="000000"/>
          <w:sz w:val="28"/>
        </w:rPr>
        <w:t>
      10. 2.2 және 2.3-жолдарда өзге сыныпталатын активтердің сомалары есепке алынатын Банктердің үлгі шот жоспарына сәйкес шоттардың нөмірлері және есепті күнгі оларға сәйкес келетін құндық мәндер көрсетіледі. Егер құндық мән нөлге тең болса, 2.1, 2.2 және 2.3-жолдар бойынша көрсеткіштер ұсынылмайды.</w:t>
      </w:r>
    </w:p>
    <w:bookmarkEnd w:id="939"/>
    <w:bookmarkStart w:name="z1111" w:id="940"/>
    <w:p>
      <w:pPr>
        <w:spacing w:after="0"/>
        <w:ind w:left="0"/>
        <w:jc w:val="both"/>
      </w:pPr>
      <w:r>
        <w:rPr>
          <w:rFonts w:ascii="Times New Roman"/>
          <w:b w:val="false"/>
          <w:i w:val="false"/>
          <w:color w:val="000000"/>
          <w:sz w:val="28"/>
        </w:rPr>
        <w:t>
      11. 3-жолда "Қаржы құралдары" 9 Халықаралық қаржылық есептілік стандартына (International Financial Reporting Standards – IFRS) және Қазақстан Республикасының бейрезидент-банкі филиалының провизияларын есептеудің ішкі әдістемесіне сәйкес есепті күнгі жағдай бойынша өзге де жіктелетін активтер жатқызылған несиелік тәуекелдің сатысы көрсетіледі.</w:t>
      </w:r>
    </w:p>
    <w:bookmarkEnd w:id="9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46-қосымша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2021 жылғы 2 наурыздағы</w:t>
            </w:r>
            <w:r>
              <w:br/>
            </w:r>
            <w:r>
              <w:rPr>
                <w:rFonts w:ascii="Times New Roman"/>
                <w:b w:val="false"/>
                <w:i w:val="false"/>
                <w:color w:val="000000"/>
                <w:sz w:val="20"/>
              </w:rPr>
              <w:t>№ 22 қаулысына</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p>
      <w:pPr>
        <w:spacing w:after="0"/>
        <w:ind w:left="0"/>
        <w:jc w:val="left"/>
      </w:pPr>
      <w:r>
        <w:rPr>
          <w:rFonts w:ascii="Times New Roman"/>
          <w:b/>
          <w:i w:val="false"/>
          <w:color w:val="000000"/>
        </w:rPr>
        <w:t xml:space="preserve"> Жеке тұлғалар депозиттерінің көлемі және сыйақы мөлшерлемелері бойынша есеп</w:t>
      </w:r>
    </w:p>
    <w:p>
      <w:pPr>
        <w:spacing w:after="0"/>
        <w:ind w:left="0"/>
        <w:jc w:val="both"/>
      </w:pPr>
      <w:r>
        <w:rPr>
          <w:rFonts w:ascii="Times New Roman"/>
          <w:b w:val="false"/>
          <w:i w:val="false"/>
          <w:color w:val="000000"/>
          <w:sz w:val="28"/>
        </w:rPr>
        <w:t>
      Әкімшілік деректер нысанының индексі: FBN_INDDEP_08</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20___жылғы "___"____________ жағдай бойынша</w:t>
      </w:r>
    </w:p>
    <w:p>
      <w:pPr>
        <w:spacing w:after="0"/>
        <w:ind w:left="0"/>
        <w:jc w:val="both"/>
      </w:pPr>
      <w:r>
        <w:rPr>
          <w:rFonts w:ascii="Times New Roman"/>
          <w:b w:val="false"/>
          <w:i w:val="false"/>
          <w:color w:val="000000"/>
          <w:sz w:val="28"/>
        </w:rPr>
        <w:t>
      Акпаратты ұсынатын тұлғалар тобы: депозиттерге міндетті кепілдік беру жүйесінің қатысушылары болып табылатын Қазақстан Республикасының бейрезиденті-банктердің филиалдары</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оныншы жұмыс күнінен кешіктірмей, ай сайын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1-кесте. Жеке тұлғалардың депозиттері бойынша есеп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Депозиттердің барлығы,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(үш) айға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(үш) айдан 6 (алты) айға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12 (он екі) айға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ұлттық және шетел валюталарындағы депозиттерінің барлығы,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валютадағы депозиттер,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Мерзімділік талаптарына сәйкес келмейтін салымдар,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салымдар,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500 (бес жүз) миллион теңгеге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Қазақстан Республикасының бейрезидент-банкінің филиалымен ерекше қатынастар арқылы байланысты тұлғалардың шартты салымдары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салымдар,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500 (бес жүз) миллион теңгеге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Қазақстан Республикасының бейрезидент-банкінің филиалымен ерекше қатынастар арқылы байланысты тұлғалардың шартты салымдары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Мерзімділік талаптарына сәйкес келетін салымдар,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 құқығымен,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500 (бес жүз) миллион теңгеге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Қазақстан Республикасының бейрезидент-банкінің филиалымен ерекше қатынастар арқылы байланысты тұлғалардың толықтыру құқығымен мерзімділік талаптарына сәйкес келетін салымдары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 құқығынсыз,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500 (бес жүз) миллион теңгеге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Қазақстан Республикасының бейрезидент-банкінің филиалымен ерекше қатынастар арқылы байланысты тұлғалардың толықтыру құқығынсыз мерзімділік талаптарына сәйкес келетін салымдары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 салымдары,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 құқығымен,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500 (бес жүз) миллион теңгеге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Қазақстан Республикасының бейрезидент-банкінің филиалымен ерекше қатынастар арқылы байланысты тұлғалардың толықтыру құқығымен жинақ салымдары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 құқығынсыз,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500 (бес жүз) миллион теңгеге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Қазақстан Республикасының бейрезидент-банкінің филиалымен ерекше қатынастар арқылы байланысты тұлғалардың толықтыру құқығынсыз жинақ салымдары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500 (бес жүз) миллион теңгеге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Қазақстан Республикасының бейрезидент-банкінің филиалымен ерекше қатынастар арқылы байланысты тұлғалардың ағымдағы шоттары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етуге дейінгі салымдар,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500 (бес жүз) миллион теңгеге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Қазақстан Республикасының бейрезидент-банкінің филиалымен ерекше қатынастар арқылы байланысты тұлғалардың талап етуге дейінгі салымдары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депозиттер,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Мерзімділік талаптарына сәйкес келмейтін салымдар,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салымдар,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500 (бес жүз) миллион теңгеге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Қазақстан Республикасының бейрезидент-банкінің филиалымен ерекше қатынастар арқылы байланысты тұлғалардың шартты салымдары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салымдар,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500 (бес жүз) миллион теңгеге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Қазақстан Республикасының бейрезидент-банкінің филиалымен ерекше қатынастар арқылы байланысты тұлғалардың шартты салымдары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Мерзімділік талаптарына сәйкес келетін салымдар,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500 (бес жүз) миллион теңгеге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Қазақстан Республикасының бейрезидент-банкінің филиалымен ерекше қатынастар арқылы байланысты тұлғалардың мерзімділік талаптарына сәйкес келетін салымдары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 салымдары,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500 (бес жүз) миллион теңгеге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Қазақстан Республикасының бейрезидент-банкінің филиалымен ерекше қатынастар арқылы байланысты тұлғалардың жинақ салымдары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500 (бес жүз) миллион теңгеге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Қазақстан Республикасының бейрезидент-банкінің филиалымен ерекше қатынастар арқылы байланысты тұлғалардың ағымдағы шоттары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етуге дейінгі салымдар,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500 (бес жүз) миллион теңгеге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Қазақстан Республикасының бейрезидент-банкінің филиалымен ерекше қатынастар арқылы байланысты тұлғалардың талап етуге дейінгі салымдары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Сыйақысының бір бөлігін мемлекет субсидиялайтын ұлттық валютадағы салымдар (тұрғын үй құрылыс жинақ ақшасы, мемлекеттік білім беру жинақтау жүйесі шеңберінде ашылған),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500 (бес жүз) миллион теңгеге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Қазақстан Республикасының бейрезидент-банкінің филиалымен ерекше қатынастар арқылы байланысты тұлғалардың сыйақысының бір бөлігін мемлекет субсидиялайтын ұлттық валютадағы салымдары (тұрғын үй құрылыс жинақ ақшасы, мемлекеттік білім беру жиазахстан особыми отношениями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Өзгермелі пайыздық мөлшерлемесімен ұлттық валютадағы салымдар,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салымдар,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500 (бес жүз) миллион теңгеге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Қазақстан Республикасының бейрезидент-банкінің филиалымен ерекше қатынастар арқылы байланысты тұлғалардың өзгермелі пайыздық мөлшерлемесімен мерзімді салымдары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 салымдары,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500 (бес жүз) миллион теңгеге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Қазақстан Республикасының бейрезидент-банкінің филиалымен ерекше қатынастар арқылы байланысты тұлғалардың өзгермелі пайыздық мөлшерлемесімен жинақ салымдары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белгіленбеген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 саны,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(үш) ай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(үш) айдан 6 (алты)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12 (он екі)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белгіленбеген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2-кесте. Жеке тұлғалар депозиттерінің айналымдары бойынша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ашылған шоттар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жаңадан ашылған шоттарға қабылданған депозиттердің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мерзімі ұзартылған шоттар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ұлттық және шетел валюталарындағы депозиттерінің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валютадағы депозиттер,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Мерзімділік талаптарына сәйкес келмейтін салымдар,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салымдар,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(үш)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 құқығымен мерзімділік талаптарына сәйкес келетін салымдар,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(үш)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 құқығынсыз мерзімділік талаптарына сәйкес келетін салымдар,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(үш)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 құқығымен жинақ салымдары,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(үш)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 құқығынсыз жинақ салымдары,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(үш)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етуге дейінгі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депозиттер,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Мерзімділік талаптарына сәйкес келмейтін салымдар,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салымдар,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(үш)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Мерзімділік талаптарына сәйкес келетін салымдар,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(үш)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 салымдары,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(үш)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етуге дейінгі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Сыйақысының бір бөлігін мемлекет субсидиялайтын ұлттық валютадағы салымдар (тұрғын үй құрылыс жинақ ақшасы, мемлекеттік білім беру жинақтау жүйесі шеңберінде ашылған),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(үш)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Өзгермелі пайыздық мөлшерлемесімен ұлттық валютадағы депозиттер,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салымдар,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(үш)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 салымдары,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(үш)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мерзімі ұзартылған депозиттердің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салымшы және (немесе) үшінші тұлға толықтырған шоттар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салымшы және (немесе) үшінші тұлға толықтырған депозиттердің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ішінара ақша алынған шоттардың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ішінара алынған депозиттердің барлығы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мерзімі бойынша өтелген шоттар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мерзімі бойынша өтелген депозиттердің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мерзімінен бұрын өтелген шоттар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мерзімінен бұрын өтелген депозиттердің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мерзімінен бұрын өтелген шоттар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мерзімінен бұрын өтелген депозиттердің барлығы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3-кесте. Өтеу сомасы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Депозиттер бойынша "Қазақстанның депозиттерге кепілдік беру қоры" акционерлік қоғамының (бұдан әрі – Қор) өтеу сомасы (Қазақстан Республикасының бейрезидент-банкі филиалының депозиторларға қарсы талаптарын есептемегенде) (мың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Депозиттер бойынша Қордың өтеу сомасы (Қазақстан Республикасының бейрезидент-банкі филиалының депозиторларға қарсы талаптарын есептегенде) (мың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 саны (бірліктермен),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шоттар бойынша нөлдік қалдықтары бар клиенттер (бірліктермен)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Нөлдік қалдықтары бар шоттар саны (бірліктермен)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4-кесте. Өңірлер бөлігінде жеке тұлғалардың депозиттері бойынша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коды мен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 саны (бірліктермен)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Депозиттердің барлығы (теңгемен)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 саны (бірліктермен)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Депозиттердің барлығы (теңгемен)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5-кесте. Жеке тұлғалардың белгіленген пайыздық мөлшерлемесі бар тартылған депозиттері бойынша есепті айдағы сыйақы мөлшерлемелері және тарту көлемі (белгіленген пайыздық мөлшерлемесі бар депозиттер)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пайыздық мөлшерлемесі бар депозит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тартылған салымдар көлемі депозиттер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валютадағы депозиттер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Мерзімділік талаптарына сәйкес келмейтін салымдар,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салымдар,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(үш) айға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 құқығымен мерзімділік талаптарына сәйкес келетін салымдар,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(үш) айға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 құқығынсыз мерзімділік талаптарына сәйкес келетін салымдар,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(үш) айға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 құқығымен жинақ салымдары,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(үш) айға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 құқығынсыз жинақ салымдары,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(үш) айға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етуге дейінгі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Мерзімділік талаптарына сәйкес келмейтін салымдар,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салымдар,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 және одан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Мерзімділік талаптарына сәйкес келетін салымдар,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 және одан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 салымдары,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 және одан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етуге дейінгі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Сыйақысының бір бөлігін мемлекет субсидиялайтын салымдар (тұрғын үй құрылыс жинақ ақшасы, мемлекеттік білім беру жинақтау жүйесі шеңберінде ашылған)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тартылған депозиттер бойынша ең жоғары мөлшерлеме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тартылған депозиттер бойынша орташа өлшенген мөлшерлеме (3-баған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жаңадан ашылған шоттарда қабылданған депозиттердің көлемі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жаңадан ашылған шоттарда қабылданған депозиттер бойынша орташа өлшенген мөлшерлеме (6-баған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6-кесте. Жеке тұлғалардың өзгермелі пайыздық мөлшерлемесі бар (өзгермелі пайыздық мөлшерлемесі бар ұлттық валютадағы депозиттер) тартылған депозиттері бойынша есепті айдағы сыйақы мөлшерлемелері және тарту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Бенчмарк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Бенчмарктың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тарылған салымдар (депозиттер) көлемі, теңгемен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Спред, пайыздық тармақ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мөлшерлеме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базалық мөлшерлемесі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Инфляция деңгейі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ТОНИА (TONIA) мөлшерлемесі –Тенге ОверНайт Индекс Авередж (Tenge OverNight Index Average)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ТВИНА (TWINA) мөлшерлемесі – Тенге Вик Индекс Авередж (Tenge Week Index Average)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7-кесте. Жеке тұлғалардың депозиттерін тарту үшін агенттік желінің болуы немесе болмауы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 (иә немесе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Агенттердің 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 қызметтері арқылы жеке тұлғалардың депозиттерін тарту (иә немесе жоқ)</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пошта операторы арқылы жеке тұлғалардың депозиттерін тарту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депозиттерін тартуға арналған агенттік желі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w:t>
      </w:r>
    </w:p>
    <w:p>
      <w:pPr>
        <w:spacing w:after="0"/>
        <w:ind w:left="0"/>
        <w:jc w:val="both"/>
      </w:pPr>
      <w:r>
        <w:rPr>
          <w:rFonts w:ascii="Times New Roman"/>
          <w:b w:val="false"/>
          <w:i w:val="false"/>
          <w:color w:val="000000"/>
          <w:sz w:val="28"/>
        </w:rPr>
        <w:t>
      Телефоны 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w:t>
      </w:r>
    </w:p>
    <w:p>
      <w:pPr>
        <w:spacing w:after="0"/>
        <w:ind w:left="0"/>
        <w:jc w:val="both"/>
      </w:pPr>
      <w:r>
        <w:rPr>
          <w:rFonts w:ascii="Times New Roman"/>
          <w:b w:val="false"/>
          <w:i w:val="false"/>
          <w:color w:val="000000"/>
          <w:sz w:val="28"/>
        </w:rPr>
        <w:t>
      Орындаушы______________________________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_________________________________________ 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тұлғалар депозиттерінің</w:t>
            </w:r>
            <w:r>
              <w:br/>
            </w:r>
            <w:r>
              <w:rPr>
                <w:rFonts w:ascii="Times New Roman"/>
                <w:b w:val="false"/>
                <w:i w:val="false"/>
                <w:color w:val="000000"/>
                <w:sz w:val="20"/>
              </w:rPr>
              <w:t>көлемі мен сыйақы</w:t>
            </w:r>
            <w:r>
              <w:br/>
            </w:r>
            <w:r>
              <w:rPr>
                <w:rFonts w:ascii="Times New Roman"/>
                <w:b w:val="false"/>
                <w:i w:val="false"/>
                <w:color w:val="000000"/>
                <w:sz w:val="20"/>
              </w:rPr>
              <w:t>мөлшерлемелері бойынша</w:t>
            </w:r>
            <w:r>
              <w:br/>
            </w:r>
            <w:r>
              <w:rPr>
                <w:rFonts w:ascii="Times New Roman"/>
                <w:b w:val="false"/>
                <w:i w:val="false"/>
                <w:color w:val="000000"/>
                <w:sz w:val="20"/>
              </w:rPr>
              <w:t>есептің нысанына</w:t>
            </w:r>
            <w:r>
              <w:br/>
            </w:r>
            <w:r>
              <w:rPr>
                <w:rFonts w:ascii="Times New Roman"/>
                <w:b w:val="false"/>
                <w:i w:val="false"/>
                <w:color w:val="000000"/>
                <w:sz w:val="20"/>
              </w:rPr>
              <w:t>қосымша</w:t>
            </w:r>
          </w:p>
        </w:tc>
      </w:tr>
    </w:tbl>
    <w:bookmarkStart w:name="z1114" w:id="941"/>
    <w:p>
      <w:pPr>
        <w:spacing w:after="0"/>
        <w:ind w:left="0"/>
        <w:jc w:val="left"/>
      </w:pPr>
      <w:r>
        <w:rPr>
          <w:rFonts w:ascii="Times New Roman"/>
          <w:b/>
          <w:i w:val="false"/>
          <w:color w:val="000000"/>
        </w:rPr>
        <w:t xml:space="preserve"> Әкімшілік деректер нысанын толтыру бойынша түсіндірме Жеке тұлғалар депозиттерінің көлемі мен сыйақы мөлшерлемелері бойынша есеп (индексі – FBN_INDDEP_08, кезеңділігі – ай сайын)</w:t>
      </w:r>
    </w:p>
    <w:bookmarkEnd w:id="941"/>
    <w:bookmarkStart w:name="z1115" w:id="942"/>
    <w:p>
      <w:pPr>
        <w:spacing w:after="0"/>
        <w:ind w:left="0"/>
        <w:jc w:val="left"/>
      </w:pPr>
      <w:r>
        <w:rPr>
          <w:rFonts w:ascii="Times New Roman"/>
          <w:b/>
          <w:i w:val="false"/>
          <w:color w:val="000000"/>
        </w:rPr>
        <w:t xml:space="preserve"> 1-тарау. Жалпы ережелер</w:t>
      </w:r>
    </w:p>
    <w:bookmarkEnd w:id="942"/>
    <w:bookmarkStart w:name="z1116" w:id="943"/>
    <w:p>
      <w:pPr>
        <w:spacing w:after="0"/>
        <w:ind w:left="0"/>
        <w:jc w:val="both"/>
      </w:pPr>
      <w:r>
        <w:rPr>
          <w:rFonts w:ascii="Times New Roman"/>
          <w:b w:val="false"/>
          <w:i w:val="false"/>
          <w:color w:val="000000"/>
          <w:sz w:val="28"/>
        </w:rPr>
        <w:t>
      1. Осы түсіндірме "Жеке тұлғалар депозиттерінің көлемі мен сыйақы мөлшерлемелері бойынша есеп" әкімшілік деректерді жинауға арналған нысанын (бұдан әрі – Нысан) толтыру бойынша бірыңғай талаптарды айқындайды.</w:t>
      </w:r>
    </w:p>
    <w:bookmarkEnd w:id="943"/>
    <w:bookmarkStart w:name="z1117" w:id="944"/>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және "Қазақстан Республикасындағы банктер және банк қызметі туралы" Қазақстан Республикасының Заңы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944"/>
    <w:bookmarkStart w:name="z1118" w:id="945"/>
    <w:p>
      <w:pPr>
        <w:spacing w:after="0"/>
        <w:ind w:left="0"/>
        <w:jc w:val="both"/>
      </w:pPr>
      <w:r>
        <w:rPr>
          <w:rFonts w:ascii="Times New Roman"/>
          <w:b w:val="false"/>
          <w:i w:val="false"/>
          <w:color w:val="000000"/>
          <w:sz w:val="28"/>
        </w:rPr>
        <w:t>
      3. Нысанды депозиттерге міндетті кепілдік беру жүйесінің қатысушылары болып табылатын Қазақстан Республикасының бейрезидент-банктерінің филиалдары есепті айдың соңындағы жағдай бойынша ай сайын жасайды.</w:t>
      </w:r>
    </w:p>
    <w:bookmarkEnd w:id="945"/>
    <w:p>
      <w:pPr>
        <w:spacing w:after="0"/>
        <w:ind w:left="0"/>
        <w:jc w:val="both"/>
      </w:pPr>
      <w:r>
        <w:rPr>
          <w:rFonts w:ascii="Times New Roman"/>
          <w:b w:val="false"/>
          <w:i w:val="false"/>
          <w:color w:val="000000"/>
          <w:sz w:val="28"/>
        </w:rPr>
        <w:t>
      Нысандағы деректер теңгемен толтырылады. Құн көрсеткіштері үтірден кейін екі таңбасы бар сандарда көрсетіледі.</w:t>
      </w:r>
    </w:p>
    <w:bookmarkStart w:name="z1119" w:id="946"/>
    <w:p>
      <w:pPr>
        <w:spacing w:after="0"/>
        <w:ind w:left="0"/>
        <w:jc w:val="both"/>
      </w:pPr>
      <w:r>
        <w:rPr>
          <w:rFonts w:ascii="Times New Roman"/>
          <w:b w:val="false"/>
          <w:i w:val="false"/>
          <w:color w:val="000000"/>
          <w:sz w:val="28"/>
        </w:rPr>
        <w:t>
      4. Салымдар (депозиттер) клиенттермен жасалған банктік салым шарттары негізінде мерзімі бойынша бөлінеді. Салымдар (депозиттер) мерзімі бойынша:</w:t>
      </w:r>
    </w:p>
    <w:bookmarkEnd w:id="946"/>
    <w:p>
      <w:pPr>
        <w:spacing w:after="0"/>
        <w:ind w:left="0"/>
        <w:jc w:val="both"/>
      </w:pPr>
      <w:r>
        <w:rPr>
          <w:rFonts w:ascii="Times New Roman"/>
          <w:b w:val="false"/>
          <w:i w:val="false"/>
          <w:color w:val="000000"/>
          <w:sz w:val="28"/>
        </w:rPr>
        <w:t>
      3 (үш) айға дейінгі, қоса алғанда;</w:t>
      </w:r>
    </w:p>
    <w:p>
      <w:pPr>
        <w:spacing w:after="0"/>
        <w:ind w:left="0"/>
        <w:jc w:val="both"/>
      </w:pPr>
      <w:r>
        <w:rPr>
          <w:rFonts w:ascii="Times New Roman"/>
          <w:b w:val="false"/>
          <w:i w:val="false"/>
          <w:color w:val="000000"/>
          <w:sz w:val="28"/>
        </w:rPr>
        <w:t>
      3 (үш) айдан 6 (алты) айға дейінгі, қоса алғанда;</w:t>
      </w:r>
    </w:p>
    <w:p>
      <w:pPr>
        <w:spacing w:after="0"/>
        <w:ind w:left="0"/>
        <w:jc w:val="both"/>
      </w:pPr>
      <w:r>
        <w:rPr>
          <w:rFonts w:ascii="Times New Roman"/>
          <w:b w:val="false"/>
          <w:i w:val="false"/>
          <w:color w:val="000000"/>
          <w:sz w:val="28"/>
        </w:rPr>
        <w:t>
      6 (алты) айдан 12 (он екі) айға дейінгі;</w:t>
      </w:r>
    </w:p>
    <w:p>
      <w:pPr>
        <w:spacing w:after="0"/>
        <w:ind w:left="0"/>
        <w:jc w:val="both"/>
      </w:pPr>
      <w:r>
        <w:rPr>
          <w:rFonts w:ascii="Times New Roman"/>
          <w:b w:val="false"/>
          <w:i w:val="false"/>
          <w:color w:val="000000"/>
          <w:sz w:val="28"/>
        </w:rPr>
        <w:t>
      12 (он екі) ай;</w:t>
      </w:r>
    </w:p>
    <w:p>
      <w:pPr>
        <w:spacing w:after="0"/>
        <w:ind w:left="0"/>
        <w:jc w:val="both"/>
      </w:pPr>
      <w:r>
        <w:rPr>
          <w:rFonts w:ascii="Times New Roman"/>
          <w:b w:val="false"/>
          <w:i w:val="false"/>
          <w:color w:val="000000"/>
          <w:sz w:val="28"/>
        </w:rPr>
        <w:t>
      12 (он екі) айдан астам;</w:t>
      </w:r>
    </w:p>
    <w:p>
      <w:pPr>
        <w:spacing w:after="0"/>
        <w:ind w:left="0"/>
        <w:jc w:val="both"/>
      </w:pPr>
      <w:r>
        <w:rPr>
          <w:rFonts w:ascii="Times New Roman"/>
          <w:b w:val="false"/>
          <w:i w:val="false"/>
          <w:color w:val="000000"/>
          <w:sz w:val="28"/>
        </w:rPr>
        <w:t>
      белгіленген мерзімі жоқ (ағымдағы шоттар, талап етілгенге дейінгі салымдар, шартты салымдар) салымдарға (депозиттерге) жіктеледі.</w:t>
      </w:r>
    </w:p>
    <w:bookmarkStart w:name="z1120" w:id="947"/>
    <w:p>
      <w:pPr>
        <w:spacing w:after="0"/>
        <w:ind w:left="0"/>
        <w:jc w:val="both"/>
      </w:pPr>
      <w:r>
        <w:rPr>
          <w:rFonts w:ascii="Times New Roman"/>
          <w:b w:val="false"/>
          <w:i w:val="false"/>
          <w:color w:val="000000"/>
          <w:sz w:val="28"/>
        </w:rPr>
        <w:t>
      5. Нысанға басшы немесе есепке қол қою функциясы жүктелген адам және орындаушы қол қояды.</w:t>
      </w:r>
    </w:p>
    <w:bookmarkEnd w:id="947"/>
    <w:bookmarkStart w:name="z1121" w:id="948"/>
    <w:p>
      <w:pPr>
        <w:spacing w:after="0"/>
        <w:ind w:left="0"/>
        <w:jc w:val="left"/>
      </w:pPr>
      <w:r>
        <w:rPr>
          <w:rFonts w:ascii="Times New Roman"/>
          <w:b/>
          <w:i w:val="false"/>
          <w:color w:val="000000"/>
        </w:rPr>
        <w:t xml:space="preserve"> 2-тарау. Нысанды толтыру бойынша түсіндірме</w:t>
      </w:r>
    </w:p>
    <w:bookmarkEnd w:id="948"/>
    <w:bookmarkStart w:name="z1122" w:id="949"/>
    <w:p>
      <w:pPr>
        <w:spacing w:after="0"/>
        <w:ind w:left="0"/>
        <w:jc w:val="both"/>
      </w:pPr>
      <w:r>
        <w:rPr>
          <w:rFonts w:ascii="Times New Roman"/>
          <w:b w:val="false"/>
          <w:i w:val="false"/>
          <w:color w:val="000000"/>
          <w:sz w:val="28"/>
        </w:rPr>
        <w:t>
      6. 1-кестені толтыру кезінде Қазақстан Республикасының бейрезидент-банктерінің филиалдары жеке тұлғалардың, оның ішінде нөлдік қалдықтары бар салымдары (депозиттері) туралы мәліметтерді ашады.</w:t>
      </w:r>
    </w:p>
    <w:bookmarkEnd w:id="949"/>
    <w:bookmarkStart w:name="z1123" w:id="950"/>
    <w:p>
      <w:pPr>
        <w:spacing w:after="0"/>
        <w:ind w:left="0"/>
        <w:jc w:val="both"/>
      </w:pPr>
      <w:r>
        <w:rPr>
          <w:rFonts w:ascii="Times New Roman"/>
          <w:b w:val="false"/>
          <w:i w:val="false"/>
          <w:color w:val="000000"/>
          <w:sz w:val="28"/>
        </w:rPr>
        <w:t xml:space="preserve">
      7. Шетел валютасындағы депозиттер бойынша сома Нормативтік құқықтық актілерді мемлекеттік тіркеу тізілімінде № 8378 болып тіркелген "Валюта айырбастаудың нарықтық бағамын айқындау тәртібі туралы" Қазақстан Республикасы Ұлттық Банкі Басқармасының 2013 жылғы 25 қаңтардағы № 15 қаулысының және Қазақстан Республикасы Қаржы министрінің 2013 жылғы 22 ақпандағы № 99 бұйрығының (бұдан әрі – № 15 қаулы және № 99 бұйрық) </w:t>
      </w:r>
      <w:r>
        <w:rPr>
          <w:rFonts w:ascii="Times New Roman"/>
          <w:b w:val="false"/>
          <w:i w:val="false"/>
          <w:color w:val="000000"/>
          <w:sz w:val="28"/>
        </w:rPr>
        <w:t>1-тармағында</w:t>
      </w:r>
      <w:r>
        <w:rPr>
          <w:rFonts w:ascii="Times New Roman"/>
          <w:b w:val="false"/>
          <w:i w:val="false"/>
          <w:color w:val="000000"/>
          <w:sz w:val="28"/>
        </w:rPr>
        <w:t xml:space="preserve"> көзделген тәртіппен айқындалған валюталарды айырбастаудың нарықтық бағамы бойынша есепті күнге қайта есептеледі.</w:t>
      </w:r>
    </w:p>
    <w:bookmarkEnd w:id="950"/>
    <w:bookmarkStart w:name="z1124" w:id="951"/>
    <w:p>
      <w:pPr>
        <w:spacing w:after="0"/>
        <w:ind w:left="0"/>
        <w:jc w:val="both"/>
      </w:pPr>
      <w:r>
        <w:rPr>
          <w:rFonts w:ascii="Times New Roman"/>
          <w:b w:val="false"/>
          <w:i w:val="false"/>
          <w:color w:val="000000"/>
          <w:sz w:val="28"/>
        </w:rPr>
        <w:t>
      8. Депозиттердің сомасына қарай депозиттерді топтарға бөлу кезінде есепті кезеңнің соңындағы жағдай бойынша деректер пайдаланылады.</w:t>
      </w:r>
    </w:p>
    <w:bookmarkEnd w:id="951"/>
    <w:bookmarkStart w:name="z1125" w:id="952"/>
    <w:p>
      <w:pPr>
        <w:spacing w:after="0"/>
        <w:ind w:left="0"/>
        <w:jc w:val="both"/>
      </w:pPr>
      <w:r>
        <w:rPr>
          <w:rFonts w:ascii="Times New Roman"/>
          <w:b w:val="false"/>
          <w:i w:val="false"/>
          <w:color w:val="000000"/>
          <w:sz w:val="28"/>
        </w:rPr>
        <w:t>
      9. 1-кестенің 3 және 10-бағандары бойынша жеке тұлғалар теңгемен және (немесе) шетел валютасымен ашқан депозиттердің жиынтық сомасы мен шоттардың саны көрсетіледі.</w:t>
      </w:r>
    </w:p>
    <w:bookmarkEnd w:id="952"/>
    <w:bookmarkStart w:name="z1126" w:id="953"/>
    <w:p>
      <w:pPr>
        <w:spacing w:after="0"/>
        <w:ind w:left="0"/>
        <w:jc w:val="both"/>
      </w:pPr>
      <w:r>
        <w:rPr>
          <w:rFonts w:ascii="Times New Roman"/>
          <w:b w:val="false"/>
          <w:i w:val="false"/>
          <w:color w:val="000000"/>
          <w:sz w:val="28"/>
        </w:rPr>
        <w:t>
      10. 1-кестенің 4, 5, 6, 7, 8, 9, 11, 12, 13, 14, 15 және 16-бағандарында жеке тұлғалар теңгемен және (немесе) шетел валютасымен ашқан депозиттердің жиынтық сомасы мен шоттардың саны мерзімі (мерзімінің болмауы) бойынша бөле отырып көрсетіледі.</w:t>
      </w:r>
    </w:p>
    <w:bookmarkEnd w:id="953"/>
    <w:bookmarkStart w:name="z1127" w:id="954"/>
    <w:p>
      <w:pPr>
        <w:spacing w:after="0"/>
        <w:ind w:left="0"/>
        <w:jc w:val="both"/>
      </w:pPr>
      <w:r>
        <w:rPr>
          <w:rFonts w:ascii="Times New Roman"/>
          <w:b w:val="false"/>
          <w:i w:val="false"/>
          <w:color w:val="000000"/>
          <w:sz w:val="28"/>
        </w:rPr>
        <w:t>
      11. 1-кестенің 9 және 16-бағандарында ағымдағы шоттардан, талап етілгенге дейінгі салымдардан және шартты салымдардан басқа, Қазақстан Республикасының заңнамасындағы шектеулердің болуы ескеріле отырып, шарттың мерзімі өткен, бірақ клиент салымды талап етпеген салымдар көрсетіледі, бұл ретте:</w:t>
      </w:r>
    </w:p>
    <w:bookmarkEnd w:id="954"/>
    <w:bookmarkStart w:name="z1128" w:id="955"/>
    <w:p>
      <w:pPr>
        <w:spacing w:after="0"/>
        <w:ind w:left="0"/>
        <w:jc w:val="both"/>
      </w:pPr>
      <w:r>
        <w:rPr>
          <w:rFonts w:ascii="Times New Roman"/>
          <w:b w:val="false"/>
          <w:i w:val="false"/>
          <w:color w:val="000000"/>
          <w:sz w:val="28"/>
        </w:rPr>
        <w:t>
      1) клиент әрекет етпейтін салық төлеуші болып табылады немесе салықтар мен әлеуметтік төлемдер бойынша берешегі бар, клиенттің шотында Қазақстан Республикасының салық органдары қойған шектеулер (шығыс операцияларын тоқтата тұру туралы қаулылар, инкассолық өкімдер) бар;</w:t>
      </w:r>
    </w:p>
    <w:bookmarkEnd w:id="955"/>
    <w:bookmarkStart w:name="z1129" w:id="956"/>
    <w:p>
      <w:pPr>
        <w:spacing w:after="0"/>
        <w:ind w:left="0"/>
        <w:jc w:val="both"/>
      </w:pPr>
      <w:r>
        <w:rPr>
          <w:rFonts w:ascii="Times New Roman"/>
          <w:b w:val="false"/>
          <w:i w:val="false"/>
          <w:color w:val="000000"/>
          <w:sz w:val="28"/>
        </w:rPr>
        <w:t>
      2) клиенттің шотына үшінші тұлғалардың банктік шоттан ақшаны алу және (немесе) банктік шоттағы ақшаға тыйым салу туралы талаптары қойылған;</w:t>
      </w:r>
    </w:p>
    <w:bookmarkEnd w:id="956"/>
    <w:bookmarkStart w:name="z1130" w:id="957"/>
    <w:p>
      <w:pPr>
        <w:spacing w:after="0"/>
        <w:ind w:left="0"/>
        <w:jc w:val="both"/>
      </w:pPr>
      <w:r>
        <w:rPr>
          <w:rFonts w:ascii="Times New Roman"/>
          <w:b w:val="false"/>
          <w:i w:val="false"/>
          <w:color w:val="000000"/>
          <w:sz w:val="28"/>
        </w:rPr>
        <w:t>
      3) Қазақстан Республикасының бейрезидент-банкінің филиалы осы салымның мерзімін "талап етілгенге дейінгі салым" талаптарымен ұзартады.</w:t>
      </w:r>
    </w:p>
    <w:bookmarkEnd w:id="957"/>
    <w:bookmarkStart w:name="z1131" w:id="958"/>
    <w:p>
      <w:pPr>
        <w:spacing w:after="0"/>
        <w:ind w:left="0"/>
        <w:jc w:val="both"/>
      </w:pPr>
      <w:r>
        <w:rPr>
          <w:rFonts w:ascii="Times New Roman"/>
          <w:b w:val="false"/>
          <w:i w:val="false"/>
          <w:color w:val="000000"/>
          <w:sz w:val="28"/>
        </w:rPr>
        <w:t>
      12. 1-кестенің 3-жолында сыйақының бір бөлігін мемлекет субсидиялайтын (тұрғын үй құрылыс жинақтары, мемлекеттік білім беру жинақтау жүйесі шеңберінде) немесе мемлекеттің сыйлықақысы көзделген салымдар туралы мәліметтер көрсетіледі.</w:t>
      </w:r>
    </w:p>
    <w:bookmarkEnd w:id="958"/>
    <w:bookmarkStart w:name="z1132" w:id="959"/>
    <w:p>
      <w:pPr>
        <w:spacing w:after="0"/>
        <w:ind w:left="0"/>
        <w:jc w:val="both"/>
      </w:pPr>
      <w:r>
        <w:rPr>
          <w:rFonts w:ascii="Times New Roman"/>
          <w:b w:val="false"/>
          <w:i w:val="false"/>
          <w:color w:val="000000"/>
          <w:sz w:val="28"/>
        </w:rPr>
        <w:t>
      13. 1-кестенің 4-жолында сыйақы өзгермелі пайыздық мөлшерлеме бойынша есептелетін депозиттер туралы мәліметтер көрсетіледі.</w:t>
      </w:r>
    </w:p>
    <w:bookmarkEnd w:id="959"/>
    <w:bookmarkStart w:name="z1133" w:id="960"/>
    <w:p>
      <w:pPr>
        <w:spacing w:after="0"/>
        <w:ind w:left="0"/>
        <w:jc w:val="both"/>
      </w:pPr>
      <w:r>
        <w:rPr>
          <w:rFonts w:ascii="Times New Roman"/>
          <w:b w:val="false"/>
          <w:i w:val="false"/>
          <w:color w:val="000000"/>
          <w:sz w:val="28"/>
        </w:rPr>
        <w:t>
      14. "Анықтама үшін: Қазақстан Республикасының бейрезидент-банкінің филиалымен ерекше қатынастармен байланысты тұлғалардың салымдары (депозиттері)" жолдары 1-кестенің тиісті 11.1.1.1, 1.1.1.2, 1.1.2.1, 1.1.2.2., 1.1.3.1, 1.1.3.2, 1.1.4, 1.1.5, 2.1.1, 2.1.2, 2.2, 2.3, 2.4, 2.5, 3, 4.1 және 4.2-жолдарына енгізіліп қойған.</w:t>
      </w:r>
    </w:p>
    <w:bookmarkEnd w:id="960"/>
    <w:p>
      <w:pPr>
        <w:spacing w:after="0"/>
        <w:ind w:left="0"/>
        <w:jc w:val="both"/>
      </w:pPr>
      <w:r>
        <w:rPr>
          <w:rFonts w:ascii="Times New Roman"/>
          <w:b w:val="false"/>
          <w:i w:val="false"/>
          <w:color w:val="000000"/>
          <w:sz w:val="28"/>
        </w:rPr>
        <w:t xml:space="preserve">
      Тұлғаның Қазақстан Республикасының бейрезидент-банкінің филиалымен ерекше қатынастармен байланысты болу белгісі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40-бабында</w:t>
      </w:r>
      <w:r>
        <w:rPr>
          <w:rFonts w:ascii="Times New Roman"/>
          <w:b w:val="false"/>
          <w:i w:val="false"/>
          <w:color w:val="000000"/>
          <w:sz w:val="28"/>
        </w:rPr>
        <w:t xml:space="preserve"> айқындалады.</w:t>
      </w:r>
    </w:p>
    <w:bookmarkStart w:name="z1134" w:id="961"/>
    <w:p>
      <w:pPr>
        <w:spacing w:after="0"/>
        <w:ind w:left="0"/>
        <w:jc w:val="both"/>
      </w:pPr>
      <w:r>
        <w:rPr>
          <w:rFonts w:ascii="Times New Roman"/>
          <w:b w:val="false"/>
          <w:i w:val="false"/>
          <w:color w:val="000000"/>
          <w:sz w:val="28"/>
        </w:rPr>
        <w:t>
      15. 2-кестеде жеке тұлғалардың есепті айдағы салымдары (депозиттері) бойынша айналымдар көрсетіледі.</w:t>
      </w:r>
    </w:p>
    <w:bookmarkEnd w:id="961"/>
    <w:bookmarkStart w:name="z1135" w:id="962"/>
    <w:p>
      <w:pPr>
        <w:spacing w:after="0"/>
        <w:ind w:left="0"/>
        <w:jc w:val="both"/>
      </w:pPr>
      <w:r>
        <w:rPr>
          <w:rFonts w:ascii="Times New Roman"/>
          <w:b w:val="false"/>
          <w:i w:val="false"/>
          <w:color w:val="000000"/>
          <w:sz w:val="28"/>
        </w:rPr>
        <w:t>
      16. Егер есепті ай ішінде шетел валютасындағы депозиттер бойынша есепте көзделген ұзарту, толықтыру, ішінара алу операциялары жүргізілген болса, сомалар шетел валютасымен операциялар жүргізілген күнгі № 15 қаулының және № 99 бұйрықтың 1-тармағында көзделген тәртіппен айқындалған валюталарды айырбастаудың нарықтық бағамы бойынша қайта есептеледі.</w:t>
      </w:r>
    </w:p>
    <w:bookmarkEnd w:id="962"/>
    <w:bookmarkStart w:name="z1136" w:id="963"/>
    <w:p>
      <w:pPr>
        <w:spacing w:after="0"/>
        <w:ind w:left="0"/>
        <w:jc w:val="both"/>
      </w:pPr>
      <w:r>
        <w:rPr>
          <w:rFonts w:ascii="Times New Roman"/>
          <w:b w:val="false"/>
          <w:i w:val="false"/>
          <w:color w:val="000000"/>
          <w:sz w:val="28"/>
        </w:rPr>
        <w:t>
      17. 2-кестенің 3 және 4-бағандарында жеке тұлғалар есепті айда ашқан депозиттердің сомасы және шоттарының саны мерзімі бойынша бөліне отырып көрсетіледі.</w:t>
      </w:r>
    </w:p>
    <w:bookmarkEnd w:id="963"/>
    <w:bookmarkStart w:name="z1137" w:id="964"/>
    <w:p>
      <w:pPr>
        <w:spacing w:after="0"/>
        <w:ind w:left="0"/>
        <w:jc w:val="both"/>
      </w:pPr>
      <w:r>
        <w:rPr>
          <w:rFonts w:ascii="Times New Roman"/>
          <w:b w:val="false"/>
          <w:i w:val="false"/>
          <w:color w:val="000000"/>
          <w:sz w:val="28"/>
        </w:rPr>
        <w:t>
      18. 2-кестенің 5 және 6-бағандарында есепті айда мерзімі ұзартылған шоттардың саны және депозиттердің сомасы көрсетіледі.</w:t>
      </w:r>
    </w:p>
    <w:bookmarkEnd w:id="964"/>
    <w:bookmarkStart w:name="z1138" w:id="965"/>
    <w:p>
      <w:pPr>
        <w:spacing w:after="0"/>
        <w:ind w:left="0"/>
        <w:jc w:val="both"/>
      </w:pPr>
      <w:r>
        <w:rPr>
          <w:rFonts w:ascii="Times New Roman"/>
          <w:b w:val="false"/>
          <w:i w:val="false"/>
          <w:color w:val="000000"/>
          <w:sz w:val="28"/>
        </w:rPr>
        <w:t>
      18-1. 2-кестенің 7 және 8-бағандарында сыйақы мөлшерлемелері депозиттерді ұзарту шеңберінде өзгертілген депозиттерді қоспағанда, сыйақы мөлшерлемелері есепті айда өзгертілген шоттардың саны және депозиттер сомасы көрсетіледі.</w:t>
      </w:r>
    </w:p>
    <w:bookmarkEnd w:id="965"/>
    <w:bookmarkStart w:name="z1139" w:id="966"/>
    <w:p>
      <w:pPr>
        <w:spacing w:after="0"/>
        <w:ind w:left="0"/>
        <w:jc w:val="both"/>
      </w:pPr>
      <w:r>
        <w:rPr>
          <w:rFonts w:ascii="Times New Roman"/>
          <w:b w:val="false"/>
          <w:i w:val="false"/>
          <w:color w:val="000000"/>
          <w:sz w:val="28"/>
        </w:rPr>
        <w:t>
      19. 2-кестенің 9 және 10-бағандарында есепті айда клиенттер және (немесе) үшінші тұлғалар толықтырған шоттардың саны және депозиттердің сомасы көрсетіледі (капиталдандыруды қоспағанда). Бұл ретте 2-кестенің 7 және 8-бағандарында берешекті өтеу мақсатында бұрын акцептсіз тәртіппен есептен шығарылған Қазақстан Республикасының бейрезидент-банкі филиалы клиентінің шоттарына ақшаны қайтару көрсетілмейді.</w:t>
      </w:r>
    </w:p>
    <w:bookmarkEnd w:id="966"/>
    <w:bookmarkStart w:name="z1140" w:id="967"/>
    <w:p>
      <w:pPr>
        <w:spacing w:after="0"/>
        <w:ind w:left="0"/>
        <w:jc w:val="both"/>
      </w:pPr>
      <w:r>
        <w:rPr>
          <w:rFonts w:ascii="Times New Roman"/>
          <w:b w:val="false"/>
          <w:i w:val="false"/>
          <w:color w:val="000000"/>
          <w:sz w:val="28"/>
        </w:rPr>
        <w:t>
      20. 2-кестенің 11 және 12-бағандарында есепті айда ақша ішінара алынған шоттардың саны мен депозиттердің сомасы, оның ішінде Қазақстан Республикасының бейрезидент-банкі филиалы клиентінің, оның сенім білдірілген тұлғасының тапсырмасы бойынша, жасалған шарттар негізінде үшінші тұлғалардың талабы бойынша, Мемлекеттік кірістер органдары мен сот орындаушыларының инкассалық өкімдеріне сәйкес көрсетіледі.</w:t>
      </w:r>
    </w:p>
    <w:bookmarkEnd w:id="967"/>
    <w:bookmarkStart w:name="z1141" w:id="968"/>
    <w:p>
      <w:pPr>
        <w:spacing w:after="0"/>
        <w:ind w:left="0"/>
        <w:jc w:val="both"/>
      </w:pPr>
      <w:r>
        <w:rPr>
          <w:rFonts w:ascii="Times New Roman"/>
          <w:b w:val="false"/>
          <w:i w:val="false"/>
          <w:color w:val="000000"/>
          <w:sz w:val="28"/>
        </w:rPr>
        <w:t>
      21. 2-кестенің 13 және 14-бағандарында шарт мерзімінің өтуіне байланысты есепті айда жабылған шоттардың саны және депозиттердің сомасы, оның ішінде ағымдағы шоттар көрсетіледі.</w:t>
      </w:r>
    </w:p>
    <w:bookmarkEnd w:id="968"/>
    <w:bookmarkStart w:name="z1142" w:id="969"/>
    <w:p>
      <w:pPr>
        <w:spacing w:after="0"/>
        <w:ind w:left="0"/>
        <w:jc w:val="both"/>
      </w:pPr>
      <w:r>
        <w:rPr>
          <w:rFonts w:ascii="Times New Roman"/>
          <w:b w:val="false"/>
          <w:i w:val="false"/>
          <w:color w:val="000000"/>
          <w:sz w:val="28"/>
        </w:rPr>
        <w:t>
      22. 2-кестенің 15 және 16-жолдарында есепті айда мерзімінен бұрын жабылған шоттардың саны және депозиттердің сомасы көрсетіледі.</w:t>
      </w:r>
    </w:p>
    <w:bookmarkEnd w:id="969"/>
    <w:bookmarkStart w:name="z1143" w:id="970"/>
    <w:p>
      <w:pPr>
        <w:spacing w:after="0"/>
        <w:ind w:left="0"/>
        <w:jc w:val="both"/>
      </w:pPr>
      <w:r>
        <w:rPr>
          <w:rFonts w:ascii="Times New Roman"/>
          <w:b w:val="false"/>
          <w:i w:val="false"/>
          <w:color w:val="000000"/>
          <w:sz w:val="28"/>
        </w:rPr>
        <w:t>
      23. 3-кестенің 1-жолында Қазақстан Республикасының бейрезидент-банкі филиалының депозиторларға қарсы талаптарын есептемегенде, Қазақстан Республикасының бейрезидент-банкі филиалының жеке тұлғаларының барлық салымдары (депозиттері) бойынша "Қазақстанның депозиттерге кепілдік беру қоры" акционерлік қоғамы (бұдан әрі – Қор) төлеуге тиіс өтемнің жалпы сомасы көрсетіледі.</w:t>
      </w:r>
    </w:p>
    <w:bookmarkEnd w:id="970"/>
    <w:bookmarkStart w:name="z1144" w:id="971"/>
    <w:p>
      <w:pPr>
        <w:spacing w:after="0"/>
        <w:ind w:left="0"/>
        <w:jc w:val="both"/>
      </w:pPr>
      <w:r>
        <w:rPr>
          <w:rFonts w:ascii="Times New Roman"/>
          <w:b w:val="false"/>
          <w:i w:val="false"/>
          <w:color w:val="000000"/>
          <w:sz w:val="28"/>
        </w:rPr>
        <w:t>
      24. 3-кестенің 2-жолында Қазақстан Республикасының бейрезидент-банкі филиалының депозиторларға қарсы талаптарының жалпы сомасын ескере отырып (шегере отырып), Қазақстан Республикасының бейрезидент-банкі филиалының жеке тұлғаларының барлық депозиттері бойынша Қор төлеуге тиіс өтемнің жалпы сомасы көрсетіледі.</w:t>
      </w:r>
    </w:p>
    <w:bookmarkEnd w:id="971"/>
    <w:bookmarkStart w:name="z1145" w:id="972"/>
    <w:p>
      <w:pPr>
        <w:spacing w:after="0"/>
        <w:ind w:left="0"/>
        <w:jc w:val="both"/>
      </w:pPr>
      <w:r>
        <w:rPr>
          <w:rFonts w:ascii="Times New Roman"/>
          <w:b w:val="false"/>
          <w:i w:val="false"/>
          <w:color w:val="000000"/>
          <w:sz w:val="28"/>
        </w:rPr>
        <w:t>
      25. 3-кестенің 3-жолында Қазақстан Республикасының бейрезидент-банкі филиалының депозитор-клиенттері болып табылатын жеке тұлғалардың қорытынды саны көрсетіледі.</w:t>
      </w:r>
    </w:p>
    <w:bookmarkEnd w:id="972"/>
    <w:bookmarkStart w:name="z1146" w:id="973"/>
    <w:p>
      <w:pPr>
        <w:spacing w:after="0"/>
        <w:ind w:left="0"/>
        <w:jc w:val="both"/>
      </w:pPr>
      <w:r>
        <w:rPr>
          <w:rFonts w:ascii="Times New Roman"/>
          <w:b w:val="false"/>
          <w:i w:val="false"/>
          <w:color w:val="000000"/>
          <w:sz w:val="28"/>
        </w:rPr>
        <w:t>
      26. 3-кестенің 3.1-жолында барлық шоттар бойынша нөлдік қалдығы бар клиенттер саны көрсетіледі. Егер Қазақстан Республикасының бейрезидент-банкі филиалының клиентінде Қазақстан Республикасының бейрезидент-банкінің филиалында бірнеше шот және олардың біреуі нөлдік қалдықпен болса, онда көрсетілген жолды толтыру кезінде тек жеке шоттар бойынша нөлдік қалдығы бар клиенттер есепке алынбайды.</w:t>
      </w:r>
    </w:p>
    <w:bookmarkEnd w:id="973"/>
    <w:bookmarkStart w:name="z1147" w:id="974"/>
    <w:p>
      <w:pPr>
        <w:spacing w:after="0"/>
        <w:ind w:left="0"/>
        <w:jc w:val="both"/>
      </w:pPr>
      <w:r>
        <w:rPr>
          <w:rFonts w:ascii="Times New Roman"/>
          <w:b w:val="false"/>
          <w:i w:val="false"/>
          <w:color w:val="000000"/>
          <w:sz w:val="28"/>
        </w:rPr>
        <w:t>
      27. 3-кестенің 4-жолында жеке тұлғалардың нөлдік қалдығы бар шоттарының жиынтық саны көрсетіледі.</w:t>
      </w:r>
    </w:p>
    <w:bookmarkEnd w:id="974"/>
    <w:bookmarkStart w:name="z1148" w:id="975"/>
    <w:p>
      <w:pPr>
        <w:spacing w:after="0"/>
        <w:ind w:left="0"/>
        <w:jc w:val="both"/>
      </w:pPr>
      <w:r>
        <w:rPr>
          <w:rFonts w:ascii="Times New Roman"/>
          <w:b w:val="false"/>
          <w:i w:val="false"/>
          <w:color w:val="000000"/>
          <w:sz w:val="28"/>
        </w:rPr>
        <w:t>
      28. 4-кестеде Банктің тиісті филиалдарына (банк филиалдарының орналасуына қатысты) сәйкес аймақтар бойынша бөліністе жеке тұлғалардың салымдары (депозиттері) бойынша шоттардың сомасы мен саны теңгемен және шетел валютасымен көрсетіледі. Облыстар (республикалық маңызы бар қалалар) (Қазақстан Республикасы Ұлттық Банкінің Веб-порталы" ақпараттық жүйесінде орналастырылған анықтамалықтарға сәйкес толтырады. Филиалдарда депозиттер болмаған кезде есептің тиісті ұяшықтары толтырылмайды.</w:t>
      </w:r>
    </w:p>
    <w:bookmarkEnd w:id="975"/>
    <w:bookmarkStart w:name="z1149" w:id="976"/>
    <w:p>
      <w:pPr>
        <w:spacing w:after="0"/>
        <w:ind w:left="0"/>
        <w:jc w:val="both"/>
      </w:pPr>
      <w:r>
        <w:rPr>
          <w:rFonts w:ascii="Times New Roman"/>
          <w:b w:val="false"/>
          <w:i w:val="false"/>
          <w:color w:val="000000"/>
          <w:sz w:val="28"/>
        </w:rPr>
        <w:t>
      29. Есептің 5-кестесі Қазақстан Республикасының бейрезидент банктері филиалдарының тіркелген пайыздық мөлшерлемесі бар жеке тұлғалардың тартылған салымдары (депозиттері) және есепті айдың бірінші күнінен бастап соңғы (қоса алғанда) күніне дейінгі кезеңде ағымдағы шоттар бойынша толтырылады.</w:t>
      </w:r>
    </w:p>
    <w:bookmarkEnd w:id="976"/>
    <w:bookmarkStart w:name="z1150" w:id="977"/>
    <w:p>
      <w:pPr>
        <w:spacing w:after="0"/>
        <w:ind w:left="0"/>
        <w:jc w:val="both"/>
      </w:pPr>
      <w:r>
        <w:rPr>
          <w:rFonts w:ascii="Times New Roman"/>
          <w:b w:val="false"/>
          <w:i w:val="false"/>
          <w:color w:val="000000"/>
          <w:sz w:val="28"/>
        </w:rPr>
        <w:t>
      30. Жеке тұлғалардың жаңадан тартылған мультивалюталық депозиттері бойынша Қазақстан Республикасының бейрезидент-банкінің филиалы мәліметтерде валюталардың әрбір түрі бойынша сыйақының ең жоғары мөлшерлемелерін көрсетеді.</w:t>
      </w:r>
    </w:p>
    <w:bookmarkEnd w:id="977"/>
    <w:bookmarkStart w:name="z1151" w:id="978"/>
    <w:p>
      <w:pPr>
        <w:spacing w:after="0"/>
        <w:ind w:left="0"/>
        <w:jc w:val="both"/>
      </w:pPr>
      <w:r>
        <w:rPr>
          <w:rFonts w:ascii="Times New Roman"/>
          <w:b w:val="false"/>
          <w:i w:val="false"/>
          <w:color w:val="000000"/>
          <w:sz w:val="28"/>
        </w:rPr>
        <w:t>
      31. Банктік салым (шот) шартының мерзімін ұзарту кезінде Қазақстан Республикасының бейрезидент-банкінің филиалы мәліметтерде ұзартылған банктік салым (шот) шарты бойынша ең жоғары сыйақы мөлшерлемесін көрсетеді.</w:t>
      </w:r>
    </w:p>
    <w:bookmarkEnd w:id="978"/>
    <w:bookmarkStart w:name="z1152" w:id="979"/>
    <w:p>
      <w:pPr>
        <w:spacing w:after="0"/>
        <w:ind w:left="0"/>
        <w:jc w:val="both"/>
      </w:pPr>
      <w:r>
        <w:rPr>
          <w:rFonts w:ascii="Times New Roman"/>
          <w:b w:val="false"/>
          <w:i w:val="false"/>
          <w:color w:val="000000"/>
          <w:sz w:val="28"/>
        </w:rPr>
        <w:t>
      32. 5-кестенің 3-бағанында белгіленген пайыздық мөлшерлемесі бар депозиттің әрбір санаты бойынша есепті айда ұзартылған депозиттер мен есепті айда сыйақы мөлшерлемесі өзгертілген депозиттерді қосқанда, есепті айда тартылған Қазақстан Республикасының бейрезидент-банкінің филиалы депозиттерінің көлемі көрсетіледі. Есепті айда жаңадан тартылған депозиттердің көлемін есептеу кезінде есепті айда жаңадан тартылған депозит бойынша барлық ағымдар ескеріледі.</w:t>
      </w:r>
    </w:p>
    <w:bookmarkEnd w:id="979"/>
    <w:p>
      <w:pPr>
        <w:spacing w:after="0"/>
        <w:ind w:left="0"/>
        <w:jc w:val="both"/>
      </w:pPr>
      <w:r>
        <w:rPr>
          <w:rFonts w:ascii="Times New Roman"/>
          <w:b w:val="false"/>
          <w:i w:val="false"/>
          <w:color w:val="000000"/>
          <w:sz w:val="28"/>
        </w:rPr>
        <w:t xml:space="preserve">
      Ағымдарда есепті кезең ішінде жасалған депозит бойынша барлық толықтыруды көрсету қажет. </w:t>
      </w:r>
    </w:p>
    <w:bookmarkStart w:name="z1153" w:id="980"/>
    <w:p>
      <w:pPr>
        <w:spacing w:after="0"/>
        <w:ind w:left="0"/>
        <w:jc w:val="both"/>
      </w:pPr>
      <w:r>
        <w:rPr>
          <w:rFonts w:ascii="Times New Roman"/>
          <w:b w:val="false"/>
          <w:i w:val="false"/>
          <w:color w:val="000000"/>
          <w:sz w:val="28"/>
        </w:rPr>
        <w:t>
      33. Жаңадан тартылған шетел валютасындағы депозиттер шетел валютасындағы депозитті тарту күніне № 15 қаулының және № 99 бұйрықтың 1-тармағында көзделген тәртіппен айқындалған валюта айырбастаудың нарықтық бағамы бойынша қайта есептеледі.</w:t>
      </w:r>
    </w:p>
    <w:bookmarkEnd w:id="980"/>
    <w:bookmarkStart w:name="z1154" w:id="981"/>
    <w:p>
      <w:pPr>
        <w:spacing w:after="0"/>
        <w:ind w:left="0"/>
        <w:jc w:val="both"/>
      </w:pPr>
      <w:r>
        <w:rPr>
          <w:rFonts w:ascii="Times New Roman"/>
          <w:b w:val="false"/>
          <w:i w:val="false"/>
          <w:color w:val="000000"/>
          <w:sz w:val="28"/>
        </w:rPr>
        <w:t>
      34. 5-кестенің 4-бағанында есепті ай ішінде тартылған депозиттің, оның ішінде депозиттің мерзіміне байланысты (бұл көрсетілген жерде) әрбір санаты ішінде ең жоғары жылдық тиімді сыйақы мөлшерлемесі көрсетіледі.</w:t>
      </w:r>
    </w:p>
    <w:bookmarkEnd w:id="981"/>
    <w:bookmarkStart w:name="z1155" w:id="982"/>
    <w:p>
      <w:pPr>
        <w:spacing w:after="0"/>
        <w:ind w:left="0"/>
        <w:jc w:val="both"/>
      </w:pPr>
      <w:r>
        <w:rPr>
          <w:rFonts w:ascii="Times New Roman"/>
          <w:b w:val="false"/>
          <w:i w:val="false"/>
          <w:color w:val="000000"/>
          <w:sz w:val="28"/>
        </w:rPr>
        <w:t>
      35. 5-кестенің 5-бағанында есепті ай ішінде тартылған депозиттің, оның ішінде депозиттің мерзіміне байланысты (бұл көрсетілген жерде) әрбір санаты бойынша жеке есептелетін орташа алынған жылдық тиімді сыйақы мөлшерлемесі мынадай формула бойынша көрсетіледі:</w:t>
      </w:r>
    </w:p>
    <w:bookmarkEnd w:id="98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048000" cy="97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ЖТСМорт.мөлш. – депозиттің белгілі бір санаты бойынша орташа мөлшерленген жылдық тиімді сыйақы мөлшерлемесі;</w:t>
      </w:r>
    </w:p>
    <w:p>
      <w:pPr>
        <w:spacing w:after="0"/>
        <w:ind w:left="0"/>
        <w:jc w:val="both"/>
      </w:pPr>
      <w:r>
        <w:rPr>
          <w:rFonts w:ascii="Times New Roman"/>
          <w:b w:val="false"/>
          <w:i w:val="false"/>
          <w:color w:val="000000"/>
          <w:sz w:val="28"/>
        </w:rPr>
        <w:t>
      ЖТСМi – депозиттің белгілі бір санаты бойынша жылдық тиімді сыйақы мөлшерлемесі;</w:t>
      </w:r>
    </w:p>
    <w:p>
      <w:pPr>
        <w:spacing w:after="0"/>
        <w:ind w:left="0"/>
        <w:jc w:val="both"/>
      </w:pPr>
      <w:r>
        <w:rPr>
          <w:rFonts w:ascii="Times New Roman"/>
          <w:b w:val="false"/>
          <w:i w:val="false"/>
          <w:color w:val="000000"/>
          <w:sz w:val="28"/>
        </w:rPr>
        <w:t>
      Vi – белгіленген пайыздық мөлшерлемесі бар депозиттің әрбір санаты бойынша есепті айда жаңадан тартылған, сыйақыны есептемегенде (капиталдандырылған сыйақы сомасын қоспағанда) бірдей ЖТСМi бойынша тартылған депозиттердің сомасы (барлық түсімдер).</w:t>
      </w:r>
    </w:p>
    <w:p>
      <w:pPr>
        <w:spacing w:after="0"/>
        <w:ind w:left="0"/>
        <w:jc w:val="both"/>
      </w:pPr>
      <w:r>
        <w:rPr>
          <w:rFonts w:ascii="Times New Roman"/>
          <w:b w:val="false"/>
          <w:i w:val="false"/>
          <w:color w:val="000000"/>
          <w:sz w:val="28"/>
        </w:rPr>
        <w:t>
      Есепті айда жаңадан тартылған депозиттердің сомасын есептеу кезінде есепті айда жаңадан тартылған депозит бойынша барлық түсімдер есепке алынады.</w:t>
      </w:r>
    </w:p>
    <w:bookmarkStart w:name="z1156" w:id="983"/>
    <w:p>
      <w:pPr>
        <w:spacing w:after="0"/>
        <w:ind w:left="0"/>
        <w:jc w:val="both"/>
      </w:pPr>
      <w:r>
        <w:rPr>
          <w:rFonts w:ascii="Times New Roman"/>
          <w:b w:val="false"/>
          <w:i w:val="false"/>
          <w:color w:val="000000"/>
          <w:sz w:val="28"/>
        </w:rPr>
        <w:t>
      36. 5-кестенің 6-бағанында есепті айда жаңадан ашылған шоттарда қабылданған Қазақстан Республикасының резиденті емес банкі филиалының депозиттерінің көлемі көрсетіледі. Есепті айда жаңадан ашылған шоттарда қабылданған депозиттердің көлеміне есепті айда ұзартылған Депозиттер және есепті айда сыйақы мөлшерлемесі өзгертілген депозиттер енгізілмейді.</w:t>
      </w:r>
    </w:p>
    <w:bookmarkEnd w:id="983"/>
    <w:bookmarkStart w:name="z1157" w:id="984"/>
    <w:p>
      <w:pPr>
        <w:spacing w:after="0"/>
        <w:ind w:left="0"/>
        <w:jc w:val="both"/>
      </w:pPr>
      <w:r>
        <w:rPr>
          <w:rFonts w:ascii="Times New Roman"/>
          <w:b w:val="false"/>
          <w:i w:val="false"/>
          <w:color w:val="000000"/>
          <w:sz w:val="28"/>
        </w:rPr>
        <w:t>
      37. 5-кестенің 7-бағанында есепті ай ішінде жаңадан ашылған шотта қабылданған депозиттің әрбір санаты бойынша, оның ішінде депозит мерзіміне байланысты (35-тармақта көрсетілген формула бойынша ұқсас) жеке есептелетін орташа өлшенген жылдық тиімді сыйақы мөлшерлемесі көрсетіледі.</w:t>
      </w:r>
    </w:p>
    <w:bookmarkEnd w:id="984"/>
    <w:bookmarkStart w:name="z1158" w:id="985"/>
    <w:p>
      <w:pPr>
        <w:spacing w:after="0"/>
        <w:ind w:left="0"/>
        <w:jc w:val="both"/>
      </w:pPr>
      <w:r>
        <w:rPr>
          <w:rFonts w:ascii="Times New Roman"/>
          <w:b w:val="false"/>
          <w:i w:val="false"/>
          <w:color w:val="000000"/>
          <w:sz w:val="28"/>
        </w:rPr>
        <w:t>
      38. Егер жылдық тиімді сыйақы мөлшерлемесін есептеу кезінде алынған санның бірден көп ондық таңбасы болса, ол мына тәсілмен ондық үлеске дейін дөңгелектенуге тиіс:</w:t>
      </w:r>
    </w:p>
    <w:bookmarkEnd w:id="985"/>
    <w:p>
      <w:pPr>
        <w:spacing w:after="0"/>
        <w:ind w:left="0"/>
        <w:jc w:val="both"/>
      </w:pPr>
      <w:r>
        <w:rPr>
          <w:rFonts w:ascii="Times New Roman"/>
          <w:b w:val="false"/>
          <w:i w:val="false"/>
          <w:color w:val="000000"/>
          <w:sz w:val="28"/>
        </w:rPr>
        <w:t>
      егер жүздік үлес 5 (бестен) көп немесе оған тең болса, ондық үлес 1 (бірге) ұлғайтылады, одан кейін келетін барлық таңбалар алып тасталады;</w:t>
      </w:r>
    </w:p>
    <w:p>
      <w:pPr>
        <w:spacing w:after="0"/>
        <w:ind w:left="0"/>
        <w:jc w:val="both"/>
      </w:pPr>
      <w:r>
        <w:rPr>
          <w:rFonts w:ascii="Times New Roman"/>
          <w:b w:val="false"/>
          <w:i w:val="false"/>
          <w:color w:val="000000"/>
          <w:sz w:val="28"/>
        </w:rPr>
        <w:t>
      егер жүздік үлес 5 (бестен) аз болса, ондық үлес өзгеріссіз қалады, одан кейін келетін барлық таңбалар алып тасталады.</w:t>
      </w:r>
    </w:p>
    <w:bookmarkStart w:name="z1159" w:id="986"/>
    <w:p>
      <w:pPr>
        <w:spacing w:after="0"/>
        <w:ind w:left="0"/>
        <w:jc w:val="both"/>
      </w:pPr>
      <w:r>
        <w:rPr>
          <w:rFonts w:ascii="Times New Roman"/>
          <w:b w:val="false"/>
          <w:i w:val="false"/>
          <w:color w:val="000000"/>
          <w:sz w:val="28"/>
        </w:rPr>
        <w:t>
      39. 6-кесте есепті айдың бірінші күнінен соңғы күніне дейінгі (қоса алғанда) кезеңде Қазақстан Республикасының бейрезидент-банктері филиалдарының өзгермелі пайыздық мөлшерлемесі бар ұлттық валютадағы жеке тұлғалардың тартылған салымдары (депозиттері) бойынша толтырылады.</w:t>
      </w:r>
    </w:p>
    <w:bookmarkEnd w:id="986"/>
    <w:bookmarkStart w:name="z1160" w:id="987"/>
    <w:p>
      <w:pPr>
        <w:spacing w:after="0"/>
        <w:ind w:left="0"/>
        <w:jc w:val="both"/>
      </w:pPr>
      <w:r>
        <w:rPr>
          <w:rFonts w:ascii="Times New Roman"/>
          <w:b w:val="false"/>
          <w:i w:val="false"/>
          <w:color w:val="000000"/>
          <w:sz w:val="28"/>
        </w:rPr>
        <w:t>
      40. 6-кестенің 3-бағанын толтыру үшін бенчмарктер (сыйақы мөлшерлемелерімен салыстыруға арналған нарық индикаторлары) туралы мынадай ақпарат көздері пайдаланылады:</w:t>
      </w:r>
    </w:p>
    <w:bookmarkEnd w:id="987"/>
    <w:p>
      <w:pPr>
        <w:spacing w:after="0"/>
        <w:ind w:left="0"/>
        <w:jc w:val="both"/>
      </w:pPr>
      <w:r>
        <w:rPr>
          <w:rFonts w:ascii="Times New Roman"/>
          <w:b w:val="false"/>
          <w:i w:val="false"/>
          <w:color w:val="000000"/>
          <w:sz w:val="28"/>
        </w:rPr>
        <w:t>
      Қазақстан Республикасы Ұлттық Банкінің базалық мөлшерлемесі бойынша – Қазақстан Республикасы Ұлттық Банкінің ресми интернет-ресурсында жарияланатын деректер;</w:t>
      </w:r>
    </w:p>
    <w:p>
      <w:pPr>
        <w:spacing w:after="0"/>
        <w:ind w:left="0"/>
        <w:jc w:val="both"/>
      </w:pPr>
      <w:r>
        <w:rPr>
          <w:rFonts w:ascii="Times New Roman"/>
          <w:b w:val="false"/>
          <w:i w:val="false"/>
          <w:color w:val="000000"/>
          <w:sz w:val="28"/>
        </w:rPr>
        <w:t>
      инфляция деңгейі бойынша – Қазақстан Республикасының Стратегиялық жоспарлау және реформалар жөніндегі агенттігі Ұлттық статистика бюросының ресми интернет-ресурсында жарияланатын деректер;</w:t>
      </w:r>
    </w:p>
    <w:p>
      <w:pPr>
        <w:spacing w:after="0"/>
        <w:ind w:left="0"/>
        <w:jc w:val="both"/>
      </w:pPr>
      <w:r>
        <w:rPr>
          <w:rFonts w:ascii="Times New Roman"/>
          <w:b w:val="false"/>
          <w:i w:val="false"/>
          <w:color w:val="000000"/>
          <w:sz w:val="28"/>
        </w:rPr>
        <w:t>
      ақша нарығының мөлшерлемелері бойынша: ТОНИА (TONIA) – Тенге ОверНайт Индекс Авередж (Tenge OverNight Index Average) және ТВИНА (TWINA) – Тенге Вик Индекс Авередж (Tenge Week Index Average) – "Қазақстан қор биржасы" акционерлік қоғамының ресми интернет-ресурсында жарияланатын деректер.</w:t>
      </w:r>
    </w:p>
    <w:bookmarkStart w:name="z1161" w:id="988"/>
    <w:p>
      <w:pPr>
        <w:spacing w:after="0"/>
        <w:ind w:left="0"/>
        <w:jc w:val="both"/>
      </w:pPr>
      <w:r>
        <w:rPr>
          <w:rFonts w:ascii="Times New Roman"/>
          <w:b w:val="false"/>
          <w:i w:val="false"/>
          <w:color w:val="000000"/>
          <w:sz w:val="28"/>
        </w:rPr>
        <w:t>
      41. 6-кестенің 4-бағанында өзгермелі пайыздық мөлшерлемесі бар депозиттің әрбір санаты бойынша есепті айда тартылған Қазақстан Республикасының бейрезидент-банкінің филиалы депозиттерінің көлемі көрсетіледі. Есепті айда жаңадан тартылған депозиттердің көлемін есептеу кезінде есепті айда жаңадан тартылған депозит бойынша барлық ағымдар ескеріледі.</w:t>
      </w:r>
    </w:p>
    <w:bookmarkEnd w:id="988"/>
    <w:bookmarkStart w:name="z1162" w:id="989"/>
    <w:p>
      <w:pPr>
        <w:spacing w:after="0"/>
        <w:ind w:left="0"/>
        <w:jc w:val="both"/>
      </w:pPr>
      <w:r>
        <w:rPr>
          <w:rFonts w:ascii="Times New Roman"/>
          <w:b w:val="false"/>
          <w:i w:val="false"/>
          <w:color w:val="000000"/>
          <w:sz w:val="28"/>
        </w:rPr>
        <w:t>
      42. 6-кестенің 5-бағанында өзгермелі пайыздық мөлшерлемесі бар депозиттің әрбір санаты бойынша Қазақстан Республикасының бейрезидент-банкінің филиалы дербес есептейтін және белгілейтін пайыздық спрэд мөлшерлемесінің мәні көрсетіледі.</w:t>
      </w:r>
    </w:p>
    <w:bookmarkEnd w:id="989"/>
    <w:bookmarkStart w:name="z1163" w:id="990"/>
    <w:p>
      <w:pPr>
        <w:spacing w:after="0"/>
        <w:ind w:left="0"/>
        <w:jc w:val="both"/>
      </w:pPr>
      <w:r>
        <w:rPr>
          <w:rFonts w:ascii="Times New Roman"/>
          <w:b w:val="false"/>
          <w:i w:val="false"/>
          <w:color w:val="000000"/>
          <w:sz w:val="28"/>
        </w:rPr>
        <w:t>
      43. 6-кестенің 6-бағанында есепті ай ішінде тартылған депозиттің әрбір санаты ішінде ең жоғары жылдық тиімді сыйақы мөлшерлемесі көрсетіледі.</w:t>
      </w:r>
    </w:p>
    <w:bookmarkEnd w:id="990"/>
    <w:bookmarkStart w:name="z1164" w:id="991"/>
    <w:p>
      <w:pPr>
        <w:spacing w:after="0"/>
        <w:ind w:left="0"/>
        <w:jc w:val="both"/>
      </w:pPr>
      <w:r>
        <w:rPr>
          <w:rFonts w:ascii="Times New Roman"/>
          <w:b w:val="false"/>
          <w:i w:val="false"/>
          <w:color w:val="000000"/>
          <w:sz w:val="28"/>
        </w:rPr>
        <w:t>
      44. Бір немесе бірнеше санат бойынша депозиттер болмаса бағандар мен тиісті жолдар толтырылмайды.</w:t>
      </w:r>
    </w:p>
    <w:bookmarkEnd w:id="991"/>
    <w:bookmarkStart w:name="z1165" w:id="992"/>
    <w:p>
      <w:pPr>
        <w:spacing w:after="0"/>
        <w:ind w:left="0"/>
        <w:jc w:val="both"/>
      </w:pPr>
      <w:r>
        <w:rPr>
          <w:rFonts w:ascii="Times New Roman"/>
          <w:b w:val="false"/>
          <w:i w:val="false"/>
          <w:color w:val="000000"/>
          <w:sz w:val="28"/>
        </w:rPr>
        <w:t>
      45. 7-кестенің 2-бағанында жеке тұлғалардың салымдарын (депозиттерін) тарту үшін агенттік желінің болуы немесе болмауы (иә немесе жоқ) көрсетіледі.</w:t>
      </w:r>
    </w:p>
    <w:bookmarkEnd w:id="992"/>
    <w:bookmarkStart w:name="z1166" w:id="993"/>
    <w:p>
      <w:pPr>
        <w:spacing w:after="0"/>
        <w:ind w:left="0"/>
        <w:jc w:val="both"/>
      </w:pPr>
      <w:r>
        <w:rPr>
          <w:rFonts w:ascii="Times New Roman"/>
          <w:b w:val="false"/>
          <w:i w:val="false"/>
          <w:color w:val="000000"/>
          <w:sz w:val="28"/>
        </w:rPr>
        <w:t>
      46. Мәліметтер болмаса (яғни 7-кестенің 2-бағанында "жоқ" деп көрсету) 7-кестенің 3, 4, 5 және 6-бағандары толтырылмайды.</w:t>
      </w:r>
    </w:p>
    <w:bookmarkEnd w:id="993"/>
    <w:bookmarkStart w:name="z1167" w:id="994"/>
    <w:p>
      <w:pPr>
        <w:spacing w:after="0"/>
        <w:ind w:left="0"/>
        <w:jc w:val="both"/>
      </w:pPr>
      <w:r>
        <w:rPr>
          <w:rFonts w:ascii="Times New Roman"/>
          <w:b w:val="false"/>
          <w:i w:val="false"/>
          <w:color w:val="000000"/>
          <w:sz w:val="28"/>
        </w:rPr>
        <w:t>
      47. 7-кестенің 3-бағанында Қазақстан Республикасының бейрезидент Банкінің филиалына жарнама қызметін көрсететін (соның ішінде телевидениені, радионы және өзге де жарнамалық қызметтерді пайдалана отырып) тұлғаларды қоспағанда, Қазақстан Республикасының бейрезидент банкінің филиалымен жасалған шартқа (келісімге) сәйкес жеке тұлғалардың және Қазақстан Республикасының бейрезидент-банкінің филиалы қызметкерлерінің еңбек шартына сәйкес депозиттерін ақыға тарту немесе қарсы ұсыну жөнінде Қазақстан Республикасының бейрезидент банкінің филиалына қызметтер көрсететін делдал-жеке тұлғалардың саны көрсетіледі.</w:t>
      </w:r>
    </w:p>
    <w:bookmarkEnd w:id="994"/>
    <w:bookmarkStart w:name="z1168" w:id="995"/>
    <w:p>
      <w:pPr>
        <w:spacing w:after="0"/>
        <w:ind w:left="0"/>
        <w:jc w:val="both"/>
      </w:pPr>
      <w:r>
        <w:rPr>
          <w:rFonts w:ascii="Times New Roman"/>
          <w:b w:val="false"/>
          <w:i w:val="false"/>
          <w:color w:val="000000"/>
          <w:sz w:val="28"/>
        </w:rPr>
        <w:t xml:space="preserve">
      48. 7-кестенің 4-бағанында Қазақстан Республикасының бейрезидент Банкінің филиалына жарнама қызметін көрсететін (соның ішінде телевидениені, радионы және өзге де жарнамалық қызметтерді пайдалана отырып) тұлғаларды қоспағанда, Қазақстан Республикасының бейрезидент банкінің филиалымен жасалған шартқа (келісімге) сәйкес жеке тұлғалардың және Қазақстан Республикасының бейрезидент-банкінің филиалы қызметкерлерінің еңбек шартына сәйкес депозиттерін ақыға тарту немесе қарсы ұсыну жөнінде Қазақстан Республикасының бейрезидент банкінің филиалына қызметтер көрсететін делдал-заңды тұлғалардың саны көрсетіледі. </w:t>
      </w:r>
    </w:p>
    <w:bookmarkEnd w:id="995"/>
    <w:bookmarkStart w:name="z1169" w:id="996"/>
    <w:p>
      <w:pPr>
        <w:spacing w:after="0"/>
        <w:ind w:left="0"/>
        <w:jc w:val="both"/>
      </w:pPr>
      <w:r>
        <w:rPr>
          <w:rFonts w:ascii="Times New Roman"/>
          <w:b w:val="false"/>
          <w:i w:val="false"/>
          <w:color w:val="000000"/>
          <w:sz w:val="28"/>
        </w:rPr>
        <w:t>
      49. 7-кестенің 5-бағанында Қазақстан Республикасының бейрезидент-банкі филиалының агенттік қызметтері арқылы жеке тұлғалардың депозиттерін тарту фактілерінің болуы немесе болмауы туралы деректер (иә немесе жоқ) көрсетіледі.</w:t>
      </w:r>
    </w:p>
    <w:bookmarkEnd w:id="996"/>
    <w:bookmarkStart w:name="z1170" w:id="997"/>
    <w:p>
      <w:pPr>
        <w:spacing w:after="0"/>
        <w:ind w:left="0"/>
        <w:jc w:val="both"/>
      </w:pPr>
      <w:r>
        <w:rPr>
          <w:rFonts w:ascii="Times New Roman"/>
          <w:b w:val="false"/>
          <w:i w:val="false"/>
          <w:color w:val="000000"/>
          <w:sz w:val="28"/>
        </w:rPr>
        <w:t>
      50. 7-кестенің 6-бағанында Ұлттық пошта операторы арқылы (тізімнен таңдалады) жеке тұлғалардың депозиттерін тарту көрсетіледі.</w:t>
      </w:r>
    </w:p>
    <w:bookmarkEnd w:id="9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47-қосымша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2021 жылғы 2 наурыздағы</w:t>
            </w:r>
            <w:r>
              <w:br/>
            </w:r>
            <w:r>
              <w:rPr>
                <w:rFonts w:ascii="Times New Roman"/>
                <w:b w:val="false"/>
                <w:i w:val="false"/>
                <w:color w:val="000000"/>
                <w:sz w:val="20"/>
              </w:rPr>
              <w:t>№ 22 қаулысына</w:t>
            </w:r>
            <w:r>
              <w:br/>
            </w: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p>
      <w:pPr>
        <w:spacing w:after="0"/>
        <w:ind w:left="0"/>
        <w:jc w:val="left"/>
      </w:pPr>
      <w:r>
        <w:rPr>
          <w:rFonts w:ascii="Times New Roman"/>
          <w:b/>
          <w:i w:val="false"/>
          <w:color w:val="000000"/>
        </w:rPr>
        <w:t xml:space="preserve"> Резидент-клиенттердің шоттары мен салымдары бойынша есеп</w:t>
      </w:r>
    </w:p>
    <w:p>
      <w:pPr>
        <w:spacing w:after="0"/>
        <w:ind w:left="0"/>
        <w:jc w:val="both"/>
      </w:pPr>
      <w:r>
        <w:rPr>
          <w:rFonts w:ascii="Times New Roman"/>
          <w:b w:val="false"/>
          <w:i w:val="false"/>
          <w:color w:val="000000"/>
          <w:sz w:val="28"/>
        </w:rPr>
        <w:t>
      Әкімшілік деректер нысанының индексі: FBN_RESDEP_09</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 жылғы "___" ________________ жағдай бойынша</w:t>
      </w:r>
    </w:p>
    <w:p>
      <w:pPr>
        <w:spacing w:after="0"/>
        <w:ind w:left="0"/>
        <w:jc w:val="both"/>
      </w:pPr>
      <w:r>
        <w:rPr>
          <w:rFonts w:ascii="Times New Roman"/>
          <w:b w:val="false"/>
          <w:i w:val="false"/>
          <w:color w:val="000000"/>
          <w:sz w:val="28"/>
        </w:rPr>
        <w:t>
      Акпаратты ұсынатын тұлғалар тобы: Қазақстан Республикасының бейрезидент-банктерінің филиалдары</w:t>
      </w:r>
    </w:p>
    <w:p>
      <w:pPr>
        <w:spacing w:after="0"/>
        <w:ind w:left="0"/>
        <w:jc w:val="both"/>
      </w:pPr>
      <w:r>
        <w:rPr>
          <w:rFonts w:ascii="Times New Roman"/>
          <w:b w:val="false"/>
          <w:i w:val="false"/>
          <w:color w:val="000000"/>
          <w:sz w:val="28"/>
        </w:rPr>
        <w:t>
      Әкімшілік деректер нысанын ұсыну мерзімі: ай сайын, есепті айдан кейінгі айдың сегізінші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Кесте. Резидент-клиенттердің шоттары мен салымдары бойынша есеп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салымшылары және өңірі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контрагент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 (салымның)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тобының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алынған жылдық сыйақы мөлшерлемесі,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түсімдер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шығуы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шоттардағы (салымдардағы) ақша қалдығы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w:t>
      </w:r>
    </w:p>
    <w:p>
      <w:pPr>
        <w:spacing w:after="0"/>
        <w:ind w:left="0"/>
        <w:jc w:val="both"/>
      </w:pPr>
      <w:r>
        <w:rPr>
          <w:rFonts w:ascii="Times New Roman"/>
          <w:b w:val="false"/>
          <w:i w:val="false"/>
          <w:color w:val="000000"/>
          <w:sz w:val="28"/>
        </w:rPr>
        <w:t>
      Телефоны 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w:t>
      </w:r>
    </w:p>
    <w:p>
      <w:pPr>
        <w:spacing w:after="0"/>
        <w:ind w:left="0"/>
        <w:jc w:val="both"/>
      </w:pPr>
      <w:r>
        <w:rPr>
          <w:rFonts w:ascii="Times New Roman"/>
          <w:b w:val="false"/>
          <w:i w:val="false"/>
          <w:color w:val="000000"/>
          <w:sz w:val="28"/>
        </w:rPr>
        <w:t>
      Орындаушы______________________________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_________________________________________ 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Резидент-клиенттердің</w:t>
            </w:r>
            <w:r>
              <w:br/>
            </w:r>
            <w:r>
              <w:rPr>
                <w:rFonts w:ascii="Times New Roman"/>
                <w:b w:val="false"/>
                <w:i w:val="false"/>
                <w:color w:val="000000"/>
                <w:sz w:val="20"/>
              </w:rPr>
              <w:t>шоттары мен салымдары</w:t>
            </w:r>
            <w:r>
              <w:br/>
            </w:r>
            <w:r>
              <w:rPr>
                <w:rFonts w:ascii="Times New Roman"/>
                <w:b w:val="false"/>
                <w:i w:val="false"/>
                <w:color w:val="000000"/>
                <w:sz w:val="20"/>
              </w:rPr>
              <w:t>бойынша есеп нысанына</w:t>
            </w:r>
            <w:r>
              <w:br/>
            </w:r>
            <w:r>
              <w:rPr>
                <w:rFonts w:ascii="Times New Roman"/>
                <w:b w:val="false"/>
                <w:i w:val="false"/>
                <w:color w:val="000000"/>
                <w:sz w:val="20"/>
              </w:rPr>
              <w:t>қосымша</w:t>
            </w:r>
          </w:p>
        </w:tc>
      </w:tr>
    </w:tbl>
    <w:bookmarkStart w:name="z1173" w:id="998"/>
    <w:p>
      <w:pPr>
        <w:spacing w:after="0"/>
        <w:ind w:left="0"/>
        <w:jc w:val="left"/>
      </w:pPr>
      <w:r>
        <w:rPr>
          <w:rFonts w:ascii="Times New Roman"/>
          <w:b/>
          <w:i w:val="false"/>
          <w:color w:val="000000"/>
        </w:rPr>
        <w:t xml:space="preserve"> Әкімшілік деректер нысанын толтыру бойынша түсіндірме Резидент-клиенттердің шоттары мен салымдары бойынша есеп (индексі – FBN_RESDEP_09, кезеңділігі – ай сайын)</w:t>
      </w:r>
    </w:p>
    <w:bookmarkEnd w:id="998"/>
    <w:bookmarkStart w:name="z1174" w:id="999"/>
    <w:p>
      <w:pPr>
        <w:spacing w:after="0"/>
        <w:ind w:left="0"/>
        <w:jc w:val="left"/>
      </w:pPr>
      <w:r>
        <w:rPr>
          <w:rFonts w:ascii="Times New Roman"/>
          <w:b/>
          <w:i w:val="false"/>
          <w:color w:val="000000"/>
        </w:rPr>
        <w:t xml:space="preserve"> 1-тарау. Жалпы ережелер</w:t>
      </w:r>
    </w:p>
    <w:bookmarkEnd w:id="999"/>
    <w:bookmarkStart w:name="z1175" w:id="1000"/>
    <w:p>
      <w:pPr>
        <w:spacing w:after="0"/>
        <w:ind w:left="0"/>
        <w:jc w:val="both"/>
      </w:pPr>
      <w:r>
        <w:rPr>
          <w:rFonts w:ascii="Times New Roman"/>
          <w:b w:val="false"/>
          <w:i w:val="false"/>
          <w:color w:val="000000"/>
          <w:sz w:val="28"/>
        </w:rPr>
        <w:t>
      1. Осы түсіндірме "Резидент-клиенттердің шоттары мен салымдары бойынша есеп" әкімшілік деректерді жинауға арналған нысанын (бұдан әрі – Нысан) толтыру бойынша бірыңғай талаптарды айқындайды.</w:t>
      </w:r>
    </w:p>
    <w:bookmarkEnd w:id="1000"/>
    <w:bookmarkStart w:name="z1176" w:id="1001"/>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және "Қазақстан Республикасындағы банктер және банк қызметі туралы" Қазақстан Республикасының Заңы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001"/>
    <w:bookmarkStart w:name="z1177" w:id="1002"/>
    <w:p>
      <w:pPr>
        <w:spacing w:after="0"/>
        <w:ind w:left="0"/>
        <w:jc w:val="both"/>
      </w:pPr>
      <w:r>
        <w:rPr>
          <w:rFonts w:ascii="Times New Roman"/>
          <w:b w:val="false"/>
          <w:i w:val="false"/>
          <w:color w:val="000000"/>
          <w:sz w:val="28"/>
        </w:rPr>
        <w:t>
      3. Нысанды Қазақстан Республикасының бейрезидент-банктерінің филиалдары есепті айдың соңындағы жағдай бойынша ай сайын жасайды.</w:t>
      </w:r>
    </w:p>
    <w:bookmarkEnd w:id="1002"/>
    <w:p>
      <w:pPr>
        <w:spacing w:after="0"/>
        <w:ind w:left="0"/>
        <w:jc w:val="both"/>
      </w:pPr>
      <w:r>
        <w:rPr>
          <w:rFonts w:ascii="Times New Roman"/>
          <w:b w:val="false"/>
          <w:i w:val="false"/>
          <w:color w:val="000000"/>
          <w:sz w:val="28"/>
        </w:rPr>
        <w:t>
      Мәліметтер теңгемен жасалады. Құндық көрсеткіштер үтірден кейін екі таңбалы сандармен көрсетіледі.</w:t>
      </w:r>
    </w:p>
    <w:bookmarkStart w:name="z1178" w:id="1003"/>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1003"/>
    <w:bookmarkStart w:name="z1179" w:id="1004"/>
    <w:p>
      <w:pPr>
        <w:spacing w:after="0"/>
        <w:ind w:left="0"/>
        <w:jc w:val="both"/>
      </w:pPr>
      <w:r>
        <w:rPr>
          <w:rFonts w:ascii="Times New Roman"/>
          <w:b w:val="false"/>
          <w:i w:val="false"/>
          <w:color w:val="000000"/>
          <w:sz w:val="28"/>
        </w:rPr>
        <w:t>
      5. Нысанды толтыру кезінде кодтар "Қазақстан Республикасы Ұлттық Банкінің веб-порталы" ақпараттық жүйесінде пайдаланылатын анықтамалықтарға сәйкес көрсетіледі.</w:t>
      </w:r>
    </w:p>
    <w:bookmarkEnd w:id="1004"/>
    <w:bookmarkStart w:name="z1180" w:id="1005"/>
    <w:p>
      <w:pPr>
        <w:spacing w:after="0"/>
        <w:ind w:left="0"/>
        <w:jc w:val="both"/>
      </w:pPr>
      <w:r>
        <w:rPr>
          <w:rFonts w:ascii="Times New Roman"/>
          <w:b w:val="false"/>
          <w:i w:val="false"/>
          <w:color w:val="000000"/>
          <w:sz w:val="28"/>
        </w:rPr>
        <w:t>
      6. Осы Түсіндірмеде көрсетілген көрсеткіш ұсынылмайтын жағдайларды қоспағанда, барлық көрсеткіштер толтырылуға міндетті болып табылады.</w:t>
      </w:r>
    </w:p>
    <w:bookmarkEnd w:id="1005"/>
    <w:bookmarkStart w:name="z1181" w:id="1006"/>
    <w:p>
      <w:pPr>
        <w:spacing w:after="0"/>
        <w:ind w:left="0"/>
        <w:jc w:val="left"/>
      </w:pPr>
      <w:r>
        <w:rPr>
          <w:rFonts w:ascii="Times New Roman"/>
          <w:b/>
          <w:i w:val="false"/>
          <w:color w:val="000000"/>
        </w:rPr>
        <w:t xml:space="preserve"> 2-тарау. Нысанды толтыру бойынша түсіндірме</w:t>
      </w:r>
    </w:p>
    <w:bookmarkEnd w:id="1006"/>
    <w:bookmarkStart w:name="z1182" w:id="1007"/>
    <w:p>
      <w:pPr>
        <w:spacing w:after="0"/>
        <w:ind w:left="0"/>
        <w:jc w:val="both"/>
      </w:pPr>
      <w:r>
        <w:rPr>
          <w:rFonts w:ascii="Times New Roman"/>
          <w:b w:val="false"/>
          <w:i w:val="false"/>
          <w:color w:val="000000"/>
          <w:sz w:val="28"/>
        </w:rPr>
        <w:t>
      7. 2.1, 2.2, 3.1, 3.2 және 3.3-жолдарда мәндер "Қазақстан Республикасы Ұлттық Банкінің Веб-порталы" ақпараттық жүйесінде орналастырылған анықтамалықтардан таңдап алынады.</w:t>
      </w:r>
    </w:p>
    <w:bookmarkEnd w:id="1007"/>
    <w:bookmarkStart w:name="z1183" w:id="1008"/>
    <w:p>
      <w:pPr>
        <w:spacing w:after="0"/>
        <w:ind w:left="0"/>
        <w:jc w:val="both"/>
      </w:pPr>
      <w:r>
        <w:rPr>
          <w:rFonts w:ascii="Times New Roman"/>
          <w:b w:val="false"/>
          <w:i w:val="false"/>
          <w:color w:val="000000"/>
          <w:sz w:val="28"/>
        </w:rPr>
        <w:t xml:space="preserve">
      8. Нысанды толтыру кезінде екінші деңгейдегі банктер Нормативтік құқықтық актілерді мемлекеттік тіркеу тізілімінде № 14365 болып тіркелген, Қазақстан Республикасы Ұлттық Банкі Басқармасының 2016 жылғы 31 тамыздағы № 203 </w:t>
      </w:r>
      <w:r>
        <w:rPr>
          <w:rFonts w:ascii="Times New Roman"/>
          <w:b w:val="false"/>
          <w:i w:val="false"/>
          <w:color w:val="000000"/>
          <w:sz w:val="28"/>
        </w:rPr>
        <w:t>қаулысымен</w:t>
      </w:r>
      <w:r>
        <w:rPr>
          <w:rFonts w:ascii="Times New Roman"/>
          <w:b w:val="false"/>
          <w:i w:val="false"/>
          <w:color w:val="000000"/>
          <w:sz w:val="28"/>
        </w:rPr>
        <w:t xml:space="preserve"> бекітілген Экономика секторларының кодтарын қолдану және төлемдерді тағайындау қағидаларына сәйкес "6", "7", "8" немесе "9" экономика секторларына жатқызылған Қазақстан Республикасының резидент-клиенттерінің шоттары мен салымдары туралы мәліметтерді ашады.</w:t>
      </w:r>
    </w:p>
    <w:bookmarkEnd w:id="1008"/>
    <w:bookmarkStart w:name="z1184" w:id="1009"/>
    <w:p>
      <w:pPr>
        <w:spacing w:after="0"/>
        <w:ind w:left="0"/>
        <w:jc w:val="both"/>
      </w:pPr>
      <w:r>
        <w:rPr>
          <w:rFonts w:ascii="Times New Roman"/>
          <w:b w:val="false"/>
          <w:i w:val="false"/>
          <w:color w:val="000000"/>
          <w:sz w:val="28"/>
        </w:rPr>
        <w:t xml:space="preserve">
      9. 2.1-жолда егер контрагент (салымшы) заңды тұлға болса, "2" коды, егер жеке тұлға (дара кәсіпкерлерді қоса алғанда) контрагент (салымшы) болып табылса, "1" коды көрсетіледі. </w:t>
      </w:r>
    </w:p>
    <w:bookmarkEnd w:id="1009"/>
    <w:bookmarkStart w:name="z1185" w:id="1010"/>
    <w:p>
      <w:pPr>
        <w:spacing w:after="0"/>
        <w:ind w:left="0"/>
        <w:jc w:val="both"/>
      </w:pPr>
      <w:r>
        <w:rPr>
          <w:rFonts w:ascii="Times New Roman"/>
          <w:b w:val="false"/>
          <w:i w:val="false"/>
          <w:color w:val="000000"/>
          <w:sz w:val="28"/>
        </w:rPr>
        <w:t>
      10. 2.2-жолда шотқа қызмет көрсететін екінші деңгейдегі банк филиалының өңірі көрсетіледі.</w:t>
      </w:r>
    </w:p>
    <w:bookmarkEnd w:id="1010"/>
    <w:bookmarkStart w:name="z1186" w:id="1011"/>
    <w:p>
      <w:pPr>
        <w:spacing w:after="0"/>
        <w:ind w:left="0"/>
        <w:jc w:val="both"/>
      </w:pPr>
      <w:r>
        <w:rPr>
          <w:rFonts w:ascii="Times New Roman"/>
          <w:b w:val="false"/>
          <w:i w:val="false"/>
          <w:color w:val="000000"/>
          <w:sz w:val="28"/>
        </w:rPr>
        <w:t>
      11. Шоттың 3.3-жолында салымдар клиенттермен банктік салым шарттары негізінде мерзімдер бойынша бөлінеді.</w:t>
      </w:r>
    </w:p>
    <w:bookmarkEnd w:id="1011"/>
    <w:p>
      <w:pPr>
        <w:spacing w:after="0"/>
        <w:ind w:left="0"/>
        <w:jc w:val="both"/>
      </w:pPr>
      <w:r>
        <w:rPr>
          <w:rFonts w:ascii="Times New Roman"/>
          <w:b w:val="false"/>
          <w:i w:val="false"/>
          <w:color w:val="000000"/>
          <w:sz w:val="28"/>
        </w:rPr>
        <w:t>
      Шарттың мерзімі өткен, бірақ салымды клиент талап етпейтін мерзімді және жинақ салымдары үшін 3.3-жолда "6" салым мерзімінің коды көрсетіледі, бұл ретте:</w:t>
      </w:r>
    </w:p>
    <w:bookmarkStart w:name="z1187" w:id="1012"/>
    <w:p>
      <w:pPr>
        <w:spacing w:after="0"/>
        <w:ind w:left="0"/>
        <w:jc w:val="both"/>
      </w:pPr>
      <w:r>
        <w:rPr>
          <w:rFonts w:ascii="Times New Roman"/>
          <w:b w:val="false"/>
          <w:i w:val="false"/>
          <w:color w:val="000000"/>
          <w:sz w:val="28"/>
        </w:rPr>
        <w:t>
      1) клиент әрекетсіз салық төлеуші болып табылса немесе салықтар мен әлеуметтік төлемдер бойынша берешегі болса, Клиенттің шотында Қазақстан Республикасының салық органдары қойған шектеулер (инкассалық өкімдер, шығыс операцияларын тоқтата тұру туралы қаулылар) болады;</w:t>
      </w:r>
    </w:p>
    <w:bookmarkEnd w:id="1012"/>
    <w:bookmarkStart w:name="z1188" w:id="1013"/>
    <w:p>
      <w:pPr>
        <w:spacing w:after="0"/>
        <w:ind w:left="0"/>
        <w:jc w:val="both"/>
      </w:pPr>
      <w:r>
        <w:rPr>
          <w:rFonts w:ascii="Times New Roman"/>
          <w:b w:val="false"/>
          <w:i w:val="false"/>
          <w:color w:val="000000"/>
          <w:sz w:val="28"/>
        </w:rPr>
        <w:t>
      2) клиенттің шотына үшінші тұлғалардың банктік шоттан ақша алу және (немесе) банктік шоттағы ақшаға тыйым салу туралы талаптары қойылған;</w:t>
      </w:r>
    </w:p>
    <w:bookmarkEnd w:id="1013"/>
    <w:bookmarkStart w:name="z1189" w:id="1014"/>
    <w:p>
      <w:pPr>
        <w:spacing w:after="0"/>
        <w:ind w:left="0"/>
        <w:jc w:val="both"/>
      </w:pPr>
      <w:r>
        <w:rPr>
          <w:rFonts w:ascii="Times New Roman"/>
          <w:b w:val="false"/>
          <w:i w:val="false"/>
          <w:color w:val="000000"/>
          <w:sz w:val="28"/>
        </w:rPr>
        <w:t>
      3) банк осы салымды "талап етуге дейінгі салым" шарттарымен ұзартады.</w:t>
      </w:r>
    </w:p>
    <w:bookmarkEnd w:id="1014"/>
    <w:p>
      <w:pPr>
        <w:spacing w:after="0"/>
        <w:ind w:left="0"/>
        <w:jc w:val="both"/>
      </w:pPr>
      <w:r>
        <w:rPr>
          <w:rFonts w:ascii="Times New Roman"/>
          <w:b w:val="false"/>
          <w:i w:val="false"/>
          <w:color w:val="000000"/>
          <w:sz w:val="28"/>
        </w:rPr>
        <w:t>
      Шартты салымдар бойынша 3.3-жолда "06" салым мерзімінің коды көрсетіледі.</w:t>
      </w:r>
    </w:p>
    <w:bookmarkStart w:name="z1190" w:id="1015"/>
    <w:p>
      <w:pPr>
        <w:spacing w:after="0"/>
        <w:ind w:left="0"/>
        <w:jc w:val="both"/>
      </w:pPr>
      <w:r>
        <w:rPr>
          <w:rFonts w:ascii="Times New Roman"/>
          <w:b w:val="false"/>
          <w:i w:val="false"/>
          <w:color w:val="000000"/>
          <w:sz w:val="28"/>
        </w:rPr>
        <w:t>
      12. 3.4-жолда есепті кезеңдегі шоттарға, резидент-клиенттердің салымдарына нақты тартылған ақша сомалары бойынша орташа өлшенген сыйақы мөлшерлемелері көрсетіледі. Есептеу үшін тиісті шарттарда көрсетілген номиналды сыйақы мөлшерлемесі пайдаланылады.</w:t>
      </w:r>
    </w:p>
    <w:bookmarkEnd w:id="1015"/>
    <w:bookmarkStart w:name="z1191" w:id="1016"/>
    <w:p>
      <w:pPr>
        <w:spacing w:after="0"/>
        <w:ind w:left="0"/>
        <w:jc w:val="both"/>
      </w:pPr>
      <w:r>
        <w:rPr>
          <w:rFonts w:ascii="Times New Roman"/>
          <w:b w:val="false"/>
          <w:i w:val="false"/>
          <w:color w:val="000000"/>
          <w:sz w:val="28"/>
        </w:rPr>
        <w:t>
      13. 3.5 және 3.6-жолдарда толықтыру, ішінара алу және өтеу операциялары бойынша шот, есепті кезеңдегі салым бойынша түсу және шығу сомалары көрсетіледі.</w:t>
      </w:r>
    </w:p>
    <w:bookmarkEnd w:id="1016"/>
    <w:bookmarkStart w:name="z1192" w:id="1017"/>
    <w:p>
      <w:pPr>
        <w:spacing w:after="0"/>
        <w:ind w:left="0"/>
        <w:jc w:val="both"/>
      </w:pPr>
      <w:r>
        <w:rPr>
          <w:rFonts w:ascii="Times New Roman"/>
          <w:b w:val="false"/>
          <w:i w:val="false"/>
          <w:color w:val="000000"/>
          <w:sz w:val="28"/>
        </w:rPr>
        <w:t>
      14. 3.7-жолда есептелген сыйақыны есепке алмағанда, есепті кезеңнің соңындағы шоттар, салымдар бойынша банк міндеттемелерінің сомасы көрсетіледі.</w:t>
      </w:r>
    </w:p>
    <w:bookmarkEnd w:id="1017"/>
    <w:bookmarkStart w:name="z1193" w:id="1018"/>
    <w:p>
      <w:pPr>
        <w:spacing w:after="0"/>
        <w:ind w:left="0"/>
        <w:jc w:val="both"/>
      </w:pPr>
      <w:r>
        <w:rPr>
          <w:rFonts w:ascii="Times New Roman"/>
          <w:b w:val="false"/>
          <w:i w:val="false"/>
          <w:color w:val="000000"/>
          <w:sz w:val="28"/>
        </w:rPr>
        <w:t xml:space="preserve">
      15. Шетел валютасындағы шоттар мен салымдар бойынша сомалар Нормативтік құқықтық актілерді мемлекеттік тіркеу тізілімінде № 8378 болып тіркелген Қазақстан Республикасы Ұлттық Банкі Басқармасының 2013 жылғы 25 қаңтардағы № 15 қаулысының және "Валюта айырбастаудың нарықтық бағамын айқындау тәртібі туралы" Қазақстан Республикасы Қаржы министрінің 2013 жылғы 22 ақпандағы № 99 бұйрығының </w:t>
      </w:r>
      <w:r>
        <w:rPr>
          <w:rFonts w:ascii="Times New Roman"/>
          <w:b w:val="false"/>
          <w:i w:val="false"/>
          <w:color w:val="000000"/>
          <w:sz w:val="28"/>
        </w:rPr>
        <w:t>1-тармағына</w:t>
      </w:r>
      <w:r>
        <w:rPr>
          <w:rFonts w:ascii="Times New Roman"/>
          <w:b w:val="false"/>
          <w:i w:val="false"/>
          <w:color w:val="000000"/>
          <w:sz w:val="28"/>
        </w:rPr>
        <w:t xml:space="preserve"> сәйкес валюта айырбастаудың нарықтық бағамы бойынша қайта есептеледі:</w:t>
      </w:r>
    </w:p>
    <w:bookmarkEnd w:id="1018"/>
    <w:p>
      <w:pPr>
        <w:spacing w:after="0"/>
        <w:ind w:left="0"/>
        <w:jc w:val="both"/>
      </w:pPr>
      <w:r>
        <w:rPr>
          <w:rFonts w:ascii="Times New Roman"/>
          <w:b w:val="false"/>
          <w:i w:val="false"/>
          <w:color w:val="000000"/>
          <w:sz w:val="28"/>
        </w:rPr>
        <w:t>
      3.5 және 3.6 – жолдар бойынша-шетел валютасымен операция жүргізу күніне;</w:t>
      </w:r>
    </w:p>
    <w:p>
      <w:pPr>
        <w:spacing w:after="0"/>
        <w:ind w:left="0"/>
        <w:jc w:val="both"/>
      </w:pPr>
      <w:r>
        <w:rPr>
          <w:rFonts w:ascii="Times New Roman"/>
          <w:b w:val="false"/>
          <w:i w:val="false"/>
          <w:color w:val="000000"/>
          <w:sz w:val="28"/>
        </w:rPr>
        <w:t>
      3.7 – жол бойынша - есепті күнге.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48-қосымша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2021 жылғы 2 наурыздағы</w:t>
            </w:r>
            <w:r>
              <w:br/>
            </w:r>
            <w:r>
              <w:rPr>
                <w:rFonts w:ascii="Times New Roman"/>
                <w:b w:val="false"/>
                <w:i w:val="false"/>
                <w:color w:val="000000"/>
                <w:sz w:val="20"/>
              </w:rPr>
              <w:t>№ 22 қаулысына</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p>
      <w:pPr>
        <w:spacing w:after="0"/>
        <w:ind w:left="0"/>
        <w:jc w:val="left"/>
      </w:pPr>
      <w:r>
        <w:rPr>
          <w:rFonts w:ascii="Times New Roman"/>
          <w:b/>
          <w:i w:val="false"/>
          <w:color w:val="000000"/>
        </w:rPr>
        <w:t xml:space="preserve"> Тартылған ақшаның негізгі көздері туралы есеп</w:t>
      </w:r>
    </w:p>
    <w:p>
      <w:pPr>
        <w:spacing w:after="0"/>
        <w:ind w:left="0"/>
        <w:jc w:val="both"/>
      </w:pPr>
      <w:r>
        <w:rPr>
          <w:rFonts w:ascii="Times New Roman"/>
          <w:b w:val="false"/>
          <w:i w:val="false"/>
          <w:color w:val="000000"/>
          <w:sz w:val="28"/>
        </w:rPr>
        <w:t>
      Әкімшілік деректер нысанының индексі: FBN_FUND_10</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 жылғы "___" ________________ жағдай бойынша</w:t>
      </w:r>
    </w:p>
    <w:p>
      <w:pPr>
        <w:spacing w:after="0"/>
        <w:ind w:left="0"/>
        <w:jc w:val="both"/>
      </w:pPr>
      <w:r>
        <w:rPr>
          <w:rFonts w:ascii="Times New Roman"/>
          <w:b w:val="false"/>
          <w:i w:val="false"/>
          <w:color w:val="000000"/>
          <w:sz w:val="28"/>
        </w:rPr>
        <w:t>
      Акпаратты ұсынатын тұлғалар тобы: Қазақстан Республикасының бейрезидент-банктерінің филиалдары</w:t>
      </w:r>
    </w:p>
    <w:p>
      <w:pPr>
        <w:spacing w:after="0"/>
        <w:ind w:left="0"/>
        <w:jc w:val="both"/>
      </w:pPr>
      <w:r>
        <w:rPr>
          <w:rFonts w:ascii="Times New Roman"/>
          <w:b w:val="false"/>
          <w:i w:val="false"/>
          <w:color w:val="000000"/>
          <w:sz w:val="28"/>
        </w:rPr>
        <w:t>
      Әкімшілік деректер нысанын ұсыну мерзімі: ай сайын, есепті айдан кейінгі айдың он бесінен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Кесте. Тартылған ақшаның негізгі көздері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Контрагент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тегі, аты, әкесінің аты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контрагент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компаниялар тобына тиесілігі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Қорландыру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күндегі міндеттеменің баланстық құны,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құнға енгізілген дисконт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w:t>
      </w:r>
    </w:p>
    <w:p>
      <w:pPr>
        <w:spacing w:after="0"/>
        <w:ind w:left="0"/>
        <w:jc w:val="both"/>
      </w:pPr>
      <w:r>
        <w:rPr>
          <w:rFonts w:ascii="Times New Roman"/>
          <w:b w:val="false"/>
          <w:i w:val="false"/>
          <w:color w:val="000000"/>
          <w:sz w:val="28"/>
        </w:rPr>
        <w:t>
      Телефоны 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w:t>
      </w:r>
    </w:p>
    <w:p>
      <w:pPr>
        <w:spacing w:after="0"/>
        <w:ind w:left="0"/>
        <w:jc w:val="both"/>
      </w:pPr>
      <w:r>
        <w:rPr>
          <w:rFonts w:ascii="Times New Roman"/>
          <w:b w:val="false"/>
          <w:i w:val="false"/>
          <w:color w:val="000000"/>
          <w:sz w:val="28"/>
        </w:rPr>
        <w:t>
      Орындаушы______________________________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_________________________________________ 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Тартылған ақшаның негізгі</w:t>
            </w:r>
            <w:r>
              <w:br/>
            </w:r>
            <w:r>
              <w:rPr>
                <w:rFonts w:ascii="Times New Roman"/>
                <w:b w:val="false"/>
                <w:i w:val="false"/>
                <w:color w:val="000000"/>
                <w:sz w:val="20"/>
              </w:rPr>
              <w:t>көздері туралы есеп нысанына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196" w:id="1019"/>
    <w:p>
      <w:pPr>
        <w:spacing w:after="0"/>
        <w:ind w:left="0"/>
        <w:jc w:val="left"/>
      </w:pPr>
      <w:r>
        <w:rPr>
          <w:rFonts w:ascii="Times New Roman"/>
          <w:b/>
          <w:i w:val="false"/>
          <w:color w:val="000000"/>
        </w:rPr>
        <w:t xml:space="preserve"> Әкімшілік деректерді толтыру бойынша түсіндірме Тартылған ақшаның негізгі көздері туралы есеп (индексі – FBN_FUND_10, кезеңділігі – ай сайын)</w:t>
      </w:r>
    </w:p>
    <w:bookmarkEnd w:id="1019"/>
    <w:bookmarkStart w:name="z1197" w:id="1020"/>
    <w:p>
      <w:pPr>
        <w:spacing w:after="0"/>
        <w:ind w:left="0"/>
        <w:jc w:val="left"/>
      </w:pPr>
      <w:r>
        <w:rPr>
          <w:rFonts w:ascii="Times New Roman"/>
          <w:b/>
          <w:i w:val="false"/>
          <w:color w:val="000000"/>
        </w:rPr>
        <w:t xml:space="preserve"> 1-тарау. Жалпы ережелер</w:t>
      </w:r>
    </w:p>
    <w:bookmarkEnd w:id="1020"/>
    <w:bookmarkStart w:name="z1198" w:id="1021"/>
    <w:p>
      <w:pPr>
        <w:spacing w:after="0"/>
        <w:ind w:left="0"/>
        <w:jc w:val="both"/>
      </w:pPr>
      <w:r>
        <w:rPr>
          <w:rFonts w:ascii="Times New Roman"/>
          <w:b w:val="false"/>
          <w:i w:val="false"/>
          <w:color w:val="000000"/>
          <w:sz w:val="28"/>
        </w:rPr>
        <w:t>
      1. Осы түсіндірме "Тартылған ақшаның негізгі көздері туралы есеп" әкімшілік деректерді жинауға арналған нысанын (бұдан әрі – Нысан) толтыру бойынша бірыңғай талаптарды айқындайды.</w:t>
      </w:r>
    </w:p>
    <w:bookmarkEnd w:id="1021"/>
    <w:bookmarkStart w:name="z1199" w:id="1022"/>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және "Қазақстан Республикасындағы банктер және банк қызметі туралы" Қазақстан Республикасының Заңы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022"/>
    <w:bookmarkStart w:name="z1200" w:id="1023"/>
    <w:p>
      <w:pPr>
        <w:spacing w:after="0"/>
        <w:ind w:left="0"/>
        <w:jc w:val="both"/>
      </w:pPr>
      <w:r>
        <w:rPr>
          <w:rFonts w:ascii="Times New Roman"/>
          <w:b w:val="false"/>
          <w:i w:val="false"/>
          <w:color w:val="000000"/>
          <w:sz w:val="28"/>
        </w:rPr>
        <w:t>
      3. Нысанды Қазақстан Республикасының бейрезидент-банктерінің филиалдары ай сайын есепті кезеңнің соңындағы жағдай бойынша жасайды.</w:t>
      </w:r>
    </w:p>
    <w:bookmarkEnd w:id="1023"/>
    <w:p>
      <w:pPr>
        <w:spacing w:after="0"/>
        <w:ind w:left="0"/>
        <w:jc w:val="both"/>
      </w:pPr>
      <w:r>
        <w:rPr>
          <w:rFonts w:ascii="Times New Roman"/>
          <w:b w:val="false"/>
          <w:i w:val="false"/>
          <w:color w:val="000000"/>
          <w:sz w:val="28"/>
        </w:rPr>
        <w:t>
      Мәліметтер теңгемен жасалады. Құндық көрсеткіштер үтірден кейін екі таңбалы сандармен көрсетіледі.</w:t>
      </w:r>
    </w:p>
    <w:bookmarkStart w:name="z1201" w:id="1024"/>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1024"/>
    <w:bookmarkStart w:name="z1202" w:id="1025"/>
    <w:p>
      <w:pPr>
        <w:spacing w:after="0"/>
        <w:ind w:left="0"/>
        <w:jc w:val="both"/>
      </w:pPr>
      <w:r>
        <w:rPr>
          <w:rFonts w:ascii="Times New Roman"/>
          <w:b w:val="false"/>
          <w:i w:val="false"/>
          <w:color w:val="000000"/>
          <w:sz w:val="28"/>
        </w:rPr>
        <w:t>
      5. Нысанды толтыру кезінде кодтар "Қазақстан Республикасы Ұлттық Банкінің веб-порталы" ақпараттық жүйесінде пайдаланылатын анықтамалықтарға сәйкес көрсетіледі.</w:t>
      </w:r>
    </w:p>
    <w:bookmarkEnd w:id="1025"/>
    <w:bookmarkStart w:name="z1203" w:id="1026"/>
    <w:p>
      <w:pPr>
        <w:spacing w:after="0"/>
        <w:ind w:left="0"/>
        <w:jc w:val="both"/>
      </w:pPr>
      <w:r>
        <w:rPr>
          <w:rFonts w:ascii="Times New Roman"/>
          <w:b w:val="false"/>
          <w:i w:val="false"/>
          <w:color w:val="000000"/>
          <w:sz w:val="28"/>
        </w:rPr>
        <w:t xml:space="preserve">
      6. Нысан мен осы Түсіндірмедегі шоттардың нөмірлері Нормативтік құқықтық актілерді мемлекеттік тіркеу тізілімінде № 6793 болып тіркелген Қазақстан Республикасы Ұлттық Банкі Басқармасының 2011 жылғы 31 қаңтардағы № 3 </w:t>
      </w:r>
      <w:r>
        <w:rPr>
          <w:rFonts w:ascii="Times New Roman"/>
          <w:b w:val="false"/>
          <w:i w:val="false"/>
          <w:color w:val="000000"/>
          <w:sz w:val="28"/>
        </w:rPr>
        <w:t>қаулысымен</w:t>
      </w:r>
      <w:r>
        <w:rPr>
          <w:rFonts w:ascii="Times New Roman"/>
          <w:b w:val="false"/>
          <w:i w:val="false"/>
          <w:color w:val="000000"/>
          <w:sz w:val="28"/>
        </w:rPr>
        <w:t xml:space="preserve"> бекітілген Екінші деңгейдегі банктердегі, ипотекалық ұйымдардағы, Қазақстанның Даму Банкіндағы және Қазақстан Республикасының бейрезидент-банктердің филиалдарындағы бухгалтерлік есептің үлгі шот жоспарына (бұдан әрі – Үлгі шот жоспарына) сәйкес көрсетіледі.</w:t>
      </w:r>
    </w:p>
    <w:bookmarkEnd w:id="1026"/>
    <w:bookmarkStart w:name="z1204" w:id="1027"/>
    <w:p>
      <w:pPr>
        <w:spacing w:after="0"/>
        <w:ind w:left="0"/>
        <w:jc w:val="both"/>
      </w:pPr>
      <w:r>
        <w:rPr>
          <w:rFonts w:ascii="Times New Roman"/>
          <w:b w:val="false"/>
          <w:i w:val="false"/>
          <w:color w:val="000000"/>
          <w:sz w:val="28"/>
        </w:rPr>
        <w:t>
      7. Осы Түсіндірмеде көрсетілген көрсеткіш ұсынылмайтын жағдайларды қоспағанда, барлық көрсеткіштер толтырылуға міндетті болып табылады.</w:t>
      </w:r>
    </w:p>
    <w:bookmarkEnd w:id="1027"/>
    <w:bookmarkStart w:name="z1205" w:id="1028"/>
    <w:p>
      <w:pPr>
        <w:spacing w:after="0"/>
        <w:ind w:left="0"/>
        <w:jc w:val="left"/>
      </w:pPr>
      <w:r>
        <w:rPr>
          <w:rFonts w:ascii="Times New Roman"/>
          <w:b/>
          <w:i w:val="false"/>
          <w:color w:val="000000"/>
        </w:rPr>
        <w:t xml:space="preserve"> 2-тарау. Нысанды толтыру бойынша түсіндірме</w:t>
      </w:r>
    </w:p>
    <w:bookmarkEnd w:id="1028"/>
    <w:bookmarkStart w:name="z1206" w:id="1029"/>
    <w:p>
      <w:pPr>
        <w:spacing w:after="0"/>
        <w:ind w:left="0"/>
        <w:jc w:val="both"/>
      </w:pPr>
      <w:r>
        <w:rPr>
          <w:rFonts w:ascii="Times New Roman"/>
          <w:b w:val="false"/>
          <w:i w:val="false"/>
          <w:color w:val="000000"/>
          <w:sz w:val="28"/>
        </w:rPr>
        <w:t>
      8. Нысанда Қазақстан Республикасының бейрезидент-банкі филиалының ең ірі депозиторлары (кредиторлары) – жеке және заңды тұлғалар туралы мәліметтер көрсетіледі, олардың алдындағы Қазақстан Республикасы бейрезидент-банкінің филиалы міндеттемелерінің сомасы (міндеттемелерінің жиынтық сомасы) кемінде 10 (он) миллион теңгені құрайды және міндеттемелер сомасының кемуі бойынша қалыптастырылған банк депозиторлары (кредиторлары) тізбесінің 30 (отыз) ең үлкен мәндерінің қатарына кіреді.</w:t>
      </w:r>
    </w:p>
    <w:bookmarkEnd w:id="1029"/>
    <w:p>
      <w:pPr>
        <w:spacing w:after="0"/>
        <w:ind w:left="0"/>
        <w:jc w:val="both"/>
      </w:pPr>
      <w:r>
        <w:rPr>
          <w:rFonts w:ascii="Times New Roman"/>
          <w:b w:val="false"/>
          <w:i w:val="false"/>
          <w:color w:val="000000"/>
          <w:sz w:val="28"/>
        </w:rPr>
        <w:t>
      Егер заңды тұлғаны, оның ірі қатысушыларын және (немесе) еншілес ұйымдарын қамтитын байланысты тұлғалар тобы Қазақстан Республикасының бейрезидент-банкі филиалының депозиторлары (кредиторлары) болып табылса, онда Қазақстан Республикасының бейрезидент-банкі филиалының ірі депозиторы (кредиторы) мәртебесін айқындау мақсатында аталған тұлғалар алдындағы Қазақстан Республикасы бейрезидент-банкінің филиалы міндеттемелерінің жиынтық сомасы қаралады.</w:t>
      </w:r>
    </w:p>
    <w:p>
      <w:pPr>
        <w:spacing w:after="0"/>
        <w:ind w:left="0"/>
        <w:jc w:val="both"/>
      </w:pPr>
      <w:r>
        <w:rPr>
          <w:rFonts w:ascii="Times New Roman"/>
          <w:b w:val="false"/>
          <w:i w:val="false"/>
          <w:color w:val="000000"/>
          <w:sz w:val="28"/>
        </w:rPr>
        <w:t>
      Егер бір заңды тұлғаның бірнеше филиалы Қазақстан Республикасының бейрезидент-банкі филиалының депозиторлары (кредиторлары) болып табылса, онда Нысанда осы заңды тұлға бойынша жиынтық міндеттемелер сомасы көрсетіледі.</w:t>
      </w:r>
    </w:p>
    <w:bookmarkStart w:name="z1207" w:id="1030"/>
    <w:p>
      <w:pPr>
        <w:spacing w:after="0"/>
        <w:ind w:left="0"/>
        <w:jc w:val="both"/>
      </w:pPr>
      <w:r>
        <w:rPr>
          <w:rFonts w:ascii="Times New Roman"/>
          <w:b w:val="false"/>
          <w:i w:val="false"/>
          <w:color w:val="000000"/>
          <w:sz w:val="28"/>
        </w:rPr>
        <w:t>
      9. Нысанда есептелген сыйақыны, оң (теріс) түзетулерді, шоттар мен талап етілгенге дейінгі салымдар, мерзімді және жинақ салымдары, алынған қарыздар, айналысқа шығарылған бағалы қағаздар, мерзімсіз қаржы құралдары, реттелген борыштар бойынша дисконттар мен сыйақыларды ескере отырып, Қазақстан Республикасы бейрезидент-банкінің филиалы тартқан ақшаның баланстық құны көрсетіледі.</w:t>
      </w:r>
    </w:p>
    <w:bookmarkEnd w:id="1030"/>
    <w:bookmarkStart w:name="z1208" w:id="1031"/>
    <w:p>
      <w:pPr>
        <w:spacing w:after="0"/>
        <w:ind w:left="0"/>
        <w:jc w:val="both"/>
      </w:pPr>
      <w:r>
        <w:rPr>
          <w:rFonts w:ascii="Times New Roman"/>
          <w:b w:val="false"/>
          <w:i w:val="false"/>
          <w:color w:val="000000"/>
          <w:sz w:val="28"/>
        </w:rPr>
        <w:t>
      10. 2.2, 2.4, 2.5, 2.6 және 3-жолдарда мәндер "Қазақстан Республикасы Ұлттық Банкінің веб-порталы" ақпараттық жүйесінде орналастырылған анықтамалықтардан таңдап алынады.</w:t>
      </w:r>
    </w:p>
    <w:bookmarkEnd w:id="1031"/>
    <w:bookmarkStart w:name="z1209" w:id="1032"/>
    <w:p>
      <w:pPr>
        <w:spacing w:after="0"/>
        <w:ind w:left="0"/>
        <w:jc w:val="both"/>
      </w:pPr>
      <w:r>
        <w:rPr>
          <w:rFonts w:ascii="Times New Roman"/>
          <w:b w:val="false"/>
          <w:i w:val="false"/>
          <w:color w:val="000000"/>
          <w:sz w:val="28"/>
        </w:rPr>
        <w:t>
      11. Егер Қазақстан Республикасының бейрезидент-банкі филиалының ірі депозиторларының (кредиторларының) қатарына заңды тұлғаны, оның ірі қатысушыларын және (немесе) еншілес ұйымдарын қамтитын байланысты тұлғалар тобы жатқызылса, онда Нысандағы мәліметтер көрсетілген тұлғалардың әрқайсысы бойынша жеке көрсетіледі.</w:t>
      </w:r>
    </w:p>
    <w:bookmarkEnd w:id="1032"/>
    <w:bookmarkStart w:name="z1210" w:id="1033"/>
    <w:p>
      <w:pPr>
        <w:spacing w:after="0"/>
        <w:ind w:left="0"/>
        <w:jc w:val="both"/>
      </w:pPr>
      <w:r>
        <w:rPr>
          <w:rFonts w:ascii="Times New Roman"/>
          <w:b w:val="false"/>
          <w:i w:val="false"/>
          <w:color w:val="000000"/>
          <w:sz w:val="28"/>
        </w:rPr>
        <w:t>
      12. Осы Түсіндірменің 8 және 11-тармақтарының мақсатында заңды тұлғаның (қатысу үлесі 10 (он) және одан көп пайызды құрайтын) және (немесе) оның еншілес ұйымдарының ірі қатысушыларының мәртебесін Қазақстан Республикасы бейрезидент-банкінің филиалы әрбір күнтізбелік айдың басындағы жағдай бойынша жаңартады.</w:t>
      </w:r>
    </w:p>
    <w:bookmarkEnd w:id="1033"/>
    <w:bookmarkStart w:name="z1211" w:id="1034"/>
    <w:p>
      <w:pPr>
        <w:spacing w:after="0"/>
        <w:ind w:left="0"/>
        <w:jc w:val="both"/>
      </w:pPr>
      <w:r>
        <w:rPr>
          <w:rFonts w:ascii="Times New Roman"/>
          <w:b w:val="false"/>
          <w:i w:val="false"/>
          <w:color w:val="000000"/>
          <w:sz w:val="28"/>
        </w:rPr>
        <w:t>
      13. Қазақстан Республикасының бейрезидент-банкі филиалының ең ірі депозиторларының (кредиторларының) қатарына қаражатын өзі дербес орналастырған "Бірыңғай жинақтаушы зейнетақы қоры" акционерлік қоғамы және (немесе) зейнетақы активтерін сенімгерлік басқарушы ретінде Қазақстан Республикасының Ұлттық Банкі кірмейді.</w:t>
      </w:r>
    </w:p>
    <w:bookmarkEnd w:id="1034"/>
    <w:bookmarkStart w:name="z1212" w:id="1035"/>
    <w:p>
      <w:pPr>
        <w:spacing w:after="0"/>
        <w:ind w:left="0"/>
        <w:jc w:val="both"/>
      </w:pPr>
      <w:r>
        <w:rPr>
          <w:rFonts w:ascii="Times New Roman"/>
          <w:b w:val="false"/>
          <w:i w:val="false"/>
          <w:color w:val="000000"/>
          <w:sz w:val="28"/>
        </w:rPr>
        <w:t xml:space="preserve">
      14. 2.1-жолда есеп беретін Қазақстан Республикасы бейрезидент-банкінің филиалы жүргізетін анықтамалыққа сәйкес контрагенттің (депозитордың, кредитордың) атауы көрсетіледі. Жеке тұлғалар бойынша 2.1-жолдағы жеке тұлға клиенттердің шартты белгілеуімен, мысалы, жеке тұлға 1, жеке тұлға 2 және т.б. ауыстырылуы мүмкін. </w:t>
      </w:r>
    </w:p>
    <w:bookmarkEnd w:id="1035"/>
    <w:p>
      <w:pPr>
        <w:spacing w:after="0"/>
        <w:ind w:left="0"/>
        <w:jc w:val="both"/>
      </w:pPr>
      <w:r>
        <w:rPr>
          <w:rFonts w:ascii="Times New Roman"/>
          <w:b w:val="false"/>
          <w:i w:val="false"/>
          <w:color w:val="000000"/>
          <w:sz w:val="28"/>
        </w:rPr>
        <w:t>
      Қазақстан Республикасының бейрезидент-банкі филиалының ірі депозиторларын (кредиторларын) сәйкестендіру үшін 2.2 және 2.3-жолдарда сәйкестендіргіштердің мынадай түрлері және олардың мәндері көрсетіледі:</w:t>
      </w:r>
    </w:p>
    <w:p>
      <w:pPr>
        <w:spacing w:after="0"/>
        <w:ind w:left="0"/>
        <w:jc w:val="both"/>
      </w:pPr>
      <w:r>
        <w:rPr>
          <w:rFonts w:ascii="Times New Roman"/>
          <w:b w:val="false"/>
          <w:i w:val="false"/>
          <w:color w:val="000000"/>
          <w:sz w:val="28"/>
        </w:rPr>
        <w:t>
      заңды тұлға үшін – Халықаралық ұйымның 9362 "Банк ісі. Банктік телекоммуникациялық хабарламалар. Банктердің сәйкестендіру кодтары" стандарттау бойынша халықаралық стандарттарына сәйкес Қазақстан Республикасының бейрезидент-банкі филиалының контрагентіне берілген бизнес-сәйкестендіру нөмірі немесе банктік сәйкестендіру коды, олар болмаған кезде – "Қазақстан Республикасы Ұлттық Банкінің Веб-порталы" ақпараттық жүйесі үшін белгіленген алгоритм бойынша Қазақстан Республикасының бейрезидент-банкінің есеп беретін филиалы қалыптастырған балама сәйкестендіру нөмірі (бұдан әрі – балама сәйкестендіру нөмірі);</w:t>
      </w:r>
    </w:p>
    <w:p>
      <w:pPr>
        <w:spacing w:after="0"/>
        <w:ind w:left="0"/>
        <w:jc w:val="both"/>
      </w:pPr>
      <w:r>
        <w:rPr>
          <w:rFonts w:ascii="Times New Roman"/>
          <w:b w:val="false"/>
          <w:i w:val="false"/>
          <w:color w:val="000000"/>
          <w:sz w:val="28"/>
        </w:rPr>
        <w:t>
      жеке тұлға, оның ішінде жеке кәсіпкер үшін – жеке сәйкестендіру нөмірі, ол болмаған кезде – баламалы сәйкестендіру нөмірі.</w:t>
      </w:r>
    </w:p>
    <w:bookmarkStart w:name="z1213" w:id="1036"/>
    <w:p>
      <w:pPr>
        <w:spacing w:after="0"/>
        <w:ind w:left="0"/>
        <w:jc w:val="both"/>
      </w:pPr>
      <w:r>
        <w:rPr>
          <w:rFonts w:ascii="Times New Roman"/>
          <w:b w:val="false"/>
          <w:i w:val="false"/>
          <w:color w:val="000000"/>
          <w:sz w:val="28"/>
        </w:rPr>
        <w:t>
      15. 2.4-жолда егер кредитор (депозитор) заңды тұлға болып табылса "1" коды, егер кредитор (депозитор) жеке тұлға (дара кәсіпкерлерді қоса алғанда) болып табылса "2" коды көрсетіледі.</w:t>
      </w:r>
    </w:p>
    <w:bookmarkEnd w:id="1036"/>
    <w:bookmarkStart w:name="z1214" w:id="1037"/>
    <w:p>
      <w:pPr>
        <w:spacing w:after="0"/>
        <w:ind w:left="0"/>
        <w:jc w:val="both"/>
      </w:pPr>
      <w:r>
        <w:rPr>
          <w:rFonts w:ascii="Times New Roman"/>
          <w:b w:val="false"/>
          <w:i w:val="false"/>
          <w:color w:val="000000"/>
          <w:sz w:val="28"/>
        </w:rPr>
        <w:t>
      16. 2.5-жолда Қазақстан Республикасының резиденті болып табылатын контрагент бойынша "1" мәні көрсетіледі, Қазақстан Республикасының бейрезиденті болып табылатын контрагент бойынша "2" мәні көрсетіледі.</w:t>
      </w:r>
    </w:p>
    <w:bookmarkEnd w:id="1037"/>
    <w:bookmarkStart w:name="z1215" w:id="1038"/>
    <w:p>
      <w:pPr>
        <w:spacing w:after="0"/>
        <w:ind w:left="0"/>
        <w:jc w:val="both"/>
      </w:pPr>
      <w:r>
        <w:rPr>
          <w:rFonts w:ascii="Times New Roman"/>
          <w:b w:val="false"/>
          <w:i w:val="false"/>
          <w:color w:val="000000"/>
          <w:sz w:val="28"/>
        </w:rPr>
        <w:t>
      17. Егер топтың жоғарғы деңгейдегі компаниясы немесе топтың жоғарғы деңгейін білдіретін жеке тұлға Қазақстан Республикасының бейрезидент-банкі филиалының клиенті болып табылса, онда 2.7-жолда тиісінше компанияның атауы немесе жеке тұлғаның тегі, аты және әкесінің аты (ол болған кезде) көрсетіледі.</w:t>
      </w:r>
    </w:p>
    <w:bookmarkEnd w:id="1038"/>
    <w:p>
      <w:pPr>
        <w:spacing w:after="0"/>
        <w:ind w:left="0"/>
        <w:jc w:val="both"/>
      </w:pPr>
      <w:r>
        <w:rPr>
          <w:rFonts w:ascii="Times New Roman"/>
          <w:b w:val="false"/>
          <w:i w:val="false"/>
          <w:color w:val="000000"/>
          <w:sz w:val="28"/>
        </w:rPr>
        <w:t>
      Егер топтың жоғарғы деңгейдегі компаниясы немесе топтың жоғарғы деңгейін білдіретін жеке тұлға Қазақстан Республикасының бейрезидент-банкі филиалының клиенті болып табылмаса, 2.7-жолда заңды тұлға-банк депозиторының (кредиторының) атауы қайталанады.</w:t>
      </w:r>
    </w:p>
    <w:p>
      <w:pPr>
        <w:spacing w:after="0"/>
        <w:ind w:left="0"/>
        <w:jc w:val="both"/>
      </w:pPr>
      <w:r>
        <w:rPr>
          <w:rFonts w:ascii="Times New Roman"/>
          <w:b w:val="false"/>
          <w:i w:val="false"/>
          <w:color w:val="000000"/>
          <w:sz w:val="28"/>
        </w:rPr>
        <w:t>
      Квазимемлекеттік сектор компаниялары бойынша жоғарғы деңгейдегі компания 2.7-жолда, егер ол Қазақстан Республикасының бейрезидент-банкі филиалының клиенті болып табылмаса да көрсетіледі.</w:t>
      </w:r>
    </w:p>
    <w:p>
      <w:pPr>
        <w:spacing w:after="0"/>
        <w:ind w:left="0"/>
        <w:jc w:val="both"/>
      </w:pPr>
      <w:r>
        <w:rPr>
          <w:rFonts w:ascii="Times New Roman"/>
          <w:b w:val="false"/>
          <w:i w:val="false"/>
          <w:color w:val="000000"/>
          <w:sz w:val="28"/>
        </w:rPr>
        <w:t>
      Егер Қазақстан Республикасының бейрезидент-банкі филиалының депозиторы (кредиторы)-заңды тұлғаның екі және одан да көп ірі қатысушылары болса және топтың жоғарғы деңгейдегі компаниясы болмаса, онда 2.7-жолда Қазақстан Республикасының бейрезидент-банкі филиалының алдында міндеттемелері (заңды тұлғаның басқа ірі қатысушылары алдында міндеттемелері болмаған кезде) бар заңды тұлға көрсетіледі.</w:t>
      </w:r>
    </w:p>
    <w:p>
      <w:pPr>
        <w:spacing w:after="0"/>
        <w:ind w:left="0"/>
        <w:jc w:val="both"/>
      </w:pPr>
      <w:r>
        <w:rPr>
          <w:rFonts w:ascii="Times New Roman"/>
          <w:b w:val="false"/>
          <w:i w:val="false"/>
          <w:color w:val="000000"/>
          <w:sz w:val="28"/>
        </w:rPr>
        <w:t>
      Егер Қазақстан Республикасының бейрезидент-банкі филиалының заңды тұлғаның бірнеше ірі қатысушылары алдында міндеттемелері болса, 2.7 – жолда заңды тұлғаның капиталына ең көп қатысу үлесі бар ірі қатысушы, ал тең үлестер кезінде-есепті күндегі жағдай бойынша алдында көп болатын Қазақстан Республикасының бейрезидент банкі филиалының міндеттемелерінің сомасы ірі қатысушы көрсетіледі.</w:t>
      </w:r>
    </w:p>
    <w:bookmarkStart w:name="z1216" w:id="1039"/>
    <w:p>
      <w:pPr>
        <w:spacing w:after="0"/>
        <w:ind w:left="0"/>
        <w:jc w:val="both"/>
      </w:pPr>
      <w:r>
        <w:rPr>
          <w:rFonts w:ascii="Times New Roman"/>
          <w:b w:val="false"/>
          <w:i w:val="false"/>
          <w:color w:val="000000"/>
          <w:sz w:val="28"/>
        </w:rPr>
        <w:t>
      18. 4-жолда шетел валютасындағы міндеттемелер бойынша "1" мәні көрсетіледі, ұлттық валютадағы міндеттемелер бойынша "0" көрсетіледі.</w:t>
      </w:r>
    </w:p>
    <w:bookmarkEnd w:id="1039"/>
    <w:bookmarkStart w:name="z1217" w:id="1040"/>
    <w:p>
      <w:pPr>
        <w:spacing w:after="0"/>
        <w:ind w:left="0"/>
        <w:jc w:val="both"/>
      </w:pPr>
      <w:r>
        <w:rPr>
          <w:rFonts w:ascii="Times New Roman"/>
          <w:b w:val="false"/>
          <w:i w:val="false"/>
          <w:color w:val="000000"/>
          <w:sz w:val="28"/>
        </w:rPr>
        <w:t>
      19. 5-жолда есептелген сыйақыны, оң (теріс) түзетулерді, дисконттар мен сыйақыларды ескере отырып, Қазақстан Республикасы бейрезидент-банкінің филиалы тартқан ақшаның баланстық құны көрсетіледі.</w:t>
      </w:r>
    </w:p>
    <w:bookmarkEnd w:id="1040"/>
    <w:bookmarkStart w:name="z1218" w:id="1041"/>
    <w:p>
      <w:pPr>
        <w:spacing w:after="0"/>
        <w:ind w:left="0"/>
        <w:jc w:val="both"/>
      </w:pPr>
      <w:r>
        <w:rPr>
          <w:rFonts w:ascii="Times New Roman"/>
          <w:b w:val="false"/>
          <w:i w:val="false"/>
          <w:color w:val="000000"/>
          <w:sz w:val="28"/>
        </w:rPr>
        <w:t>
      20. 5-жолдағы мән 5.1-жолдағы мәнді қамтиды.</w:t>
      </w:r>
    </w:p>
    <w:bookmarkEnd w:id="1041"/>
    <w:bookmarkStart w:name="z1219" w:id="1042"/>
    <w:p>
      <w:pPr>
        <w:spacing w:after="0"/>
        <w:ind w:left="0"/>
        <w:jc w:val="both"/>
      </w:pPr>
      <w:r>
        <w:rPr>
          <w:rFonts w:ascii="Times New Roman"/>
          <w:b w:val="false"/>
          <w:i w:val="false"/>
          <w:color w:val="000000"/>
          <w:sz w:val="28"/>
        </w:rPr>
        <w:t>
      21. Қазақстан Республикасы бейрезидент-ислам банктерінің филиалдары 5-жолды Үлгі шот жоспарына сәйкес 7830 "Инвестициялық депозит туралы шарт бойынша міндеттемелер" баланстық шотындағы қалдықтарды ескере отырып толтырады.</w:t>
      </w:r>
    </w:p>
    <w:bookmarkEnd w:id="1042"/>
    <w:bookmarkStart w:name="z1220" w:id="1043"/>
    <w:p>
      <w:pPr>
        <w:spacing w:after="0"/>
        <w:ind w:left="0"/>
        <w:jc w:val="both"/>
      </w:pPr>
      <w:r>
        <w:rPr>
          <w:rFonts w:ascii="Times New Roman"/>
          <w:b w:val="false"/>
          <w:i w:val="false"/>
          <w:color w:val="000000"/>
          <w:sz w:val="28"/>
        </w:rPr>
        <w:t>
      22. 5.1-жолдағы көрсеткіш баланстық құнға енгізілген дисконт болмаған кезде ұсынылмайды.</w:t>
      </w:r>
    </w:p>
    <w:bookmarkEnd w:id="10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49-қосымша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наурыздағы</w:t>
            </w:r>
            <w:r>
              <w:br/>
            </w:r>
            <w:r>
              <w:rPr>
                <w:rFonts w:ascii="Times New Roman"/>
                <w:b w:val="false"/>
                <w:i w:val="false"/>
                <w:color w:val="000000"/>
                <w:sz w:val="20"/>
              </w:rPr>
              <w:t>№ 22 қаулысына</w:t>
            </w:r>
            <w:r>
              <w:br/>
            </w:r>
            <w:r>
              <w:rPr>
                <w:rFonts w:ascii="Times New Roman"/>
                <w:b w:val="false"/>
                <w:i w:val="false"/>
                <w:color w:val="000000"/>
                <w:sz w:val="20"/>
              </w:rPr>
              <w:t>11-қосымша</w:t>
            </w:r>
          </w:p>
        </w:tc>
      </w:tr>
    </w:tbl>
    <w:bookmarkStart w:name="z1222" w:id="1044"/>
    <w:p>
      <w:pPr>
        <w:spacing w:after="0"/>
        <w:ind w:left="0"/>
        <w:jc w:val="left"/>
      </w:pPr>
      <w:r>
        <w:rPr>
          <w:rFonts w:ascii="Times New Roman"/>
          <w:b/>
          <w:i w:val="false"/>
          <w:color w:val="000000"/>
        </w:rPr>
        <w:t xml:space="preserve"> Әкімшілік деректерді жинауға арналған нысан</w:t>
      </w:r>
    </w:p>
    <w:bookmarkEnd w:id="1044"/>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p>
      <w:pPr>
        <w:spacing w:after="0"/>
        <w:ind w:left="0"/>
        <w:jc w:val="left"/>
      </w:pPr>
      <w:r>
        <w:rPr>
          <w:rFonts w:ascii="Times New Roman"/>
          <w:b/>
          <w:i w:val="false"/>
          <w:color w:val="000000"/>
        </w:rPr>
        <w:t xml:space="preserve"> Қазақстан Республикасының бейрезидент-банкінің филиалымен ерекше қатынастар арқылы байланысты тұлғалар және олармен жасалған мәмілелер туралы есеп</w:t>
      </w:r>
    </w:p>
    <w:p>
      <w:pPr>
        <w:spacing w:after="0"/>
        <w:ind w:left="0"/>
        <w:jc w:val="both"/>
      </w:pPr>
      <w:r>
        <w:rPr>
          <w:rFonts w:ascii="Times New Roman"/>
          <w:b w:val="false"/>
          <w:i w:val="false"/>
          <w:color w:val="000000"/>
          <w:sz w:val="28"/>
        </w:rPr>
        <w:t>
      Әкімшілік деректер нысанының индексі: FBN_AFFIL_11</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 жылғы "___" ________________ жағдай бойынша</w:t>
      </w:r>
    </w:p>
    <w:p>
      <w:pPr>
        <w:spacing w:after="0"/>
        <w:ind w:left="0"/>
        <w:jc w:val="both"/>
      </w:pPr>
      <w:r>
        <w:rPr>
          <w:rFonts w:ascii="Times New Roman"/>
          <w:b w:val="false"/>
          <w:i w:val="false"/>
          <w:color w:val="000000"/>
          <w:sz w:val="28"/>
        </w:rPr>
        <w:t>
      Акпаратты ұсынатын тұлғалар тобы: Қазақстан Республикасының бейрезидент-банктерінің филиалдары</w:t>
      </w:r>
    </w:p>
    <w:p>
      <w:pPr>
        <w:spacing w:after="0"/>
        <w:ind w:left="0"/>
        <w:jc w:val="both"/>
      </w:pPr>
      <w:r>
        <w:rPr>
          <w:rFonts w:ascii="Times New Roman"/>
          <w:b w:val="false"/>
          <w:i w:val="false"/>
          <w:color w:val="000000"/>
          <w:sz w:val="28"/>
        </w:rPr>
        <w:t>
      Әкімшілік деректер нысанын ұсыну мерзімі:</w:t>
      </w:r>
    </w:p>
    <w:p>
      <w:pPr>
        <w:spacing w:after="0"/>
        <w:ind w:left="0"/>
        <w:jc w:val="both"/>
      </w:pPr>
      <w:r>
        <w:rPr>
          <w:rFonts w:ascii="Times New Roman"/>
          <w:b w:val="false"/>
          <w:i w:val="false"/>
          <w:color w:val="000000"/>
          <w:sz w:val="28"/>
        </w:rPr>
        <w:t>
      Қазақстан Республикасының бейрезидент-банкінің филиалымен ерекше қатынастар арқылы байланысты тұлғалар тізілімі бөлігінде – есепті айда болған есептілікте көзделген деректер өзгерген немесе алынған кезде, – ай сайын, есепті айдан кейінгі айдың жетінші жұмыс күнінен кешіктірмей;</w:t>
      </w:r>
    </w:p>
    <w:p>
      <w:pPr>
        <w:spacing w:after="0"/>
        <w:ind w:left="0"/>
        <w:jc w:val="both"/>
      </w:pPr>
      <w:r>
        <w:rPr>
          <w:rFonts w:ascii="Times New Roman"/>
          <w:b w:val="false"/>
          <w:i w:val="false"/>
          <w:color w:val="000000"/>
          <w:sz w:val="28"/>
        </w:rPr>
        <w:t>
      Қазақстан Республикасының бейрезидент-банкінің филиалымен ерекше қатынастар арқылы байланысты тұлғалармен мәмілелер туралы мәліметтер және Қазақстан Республикасының бейрезидент-банкінің филиалымен ерекше қатынастар арқылы байланысты тұлғалар және олармен мәмілелер туралы есепке қосымша мәліметтер бөлігінде – ай сайын, есепті айдан кейінгі айдың он бесінші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1-кесте. Қазақстан Республикасының бейрезидент-банкінің филиалымен ерекше қатынастар арқылы байланысты тұлғалар тізілімі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(заңды тұлға үшін), тегі, аты, әкесінің аты (ол бар болса) (жеке тұлға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 Қазақстан Республикасының бейрезидент-банкінің филиалымен ерекше қатынастар арқылы байланысты тұлғаға жатқызылған белгі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 Қазақстан Республикасының бейрезидент-банкінің филиалымен ерекше қатынастар арқылы байланысты тұлғалар тізіліміне енгізілген күн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бейрезидент-банкінің филиалымен ерекше қатынастар арқылы байланысты тұлғалар тізілімінен тұлға алып тасталған күн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2-кесте. Қазақстан Республикасының бейрезидент-банкінің филиалымен ерекше қатынастар арқылы байланысты тұлғалармен мәмілелер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талаптары бойынша мәміле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мәміленің референсі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(мәміле талаптарын орындауды бастаған) күн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қолданысы (мәміле талаптарының орындалуы) аяқталған күн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(тұлға) шешімінің деректемелері: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шарттарға сәйкес мәміле жасау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күндегі мәміле құнының көрсеткіштері: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көрсеткіштің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3-кесте. Қазақстан Республикасының бейрезидент-банкінің филиалымен ерекше қатынастар арқылы байланысты тұлғалармен жасалған мәмілелер туралы қосымша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w:t>
      </w:r>
    </w:p>
    <w:p>
      <w:pPr>
        <w:spacing w:after="0"/>
        <w:ind w:left="0"/>
        <w:jc w:val="both"/>
      </w:pPr>
      <w:r>
        <w:rPr>
          <w:rFonts w:ascii="Times New Roman"/>
          <w:b w:val="false"/>
          <w:i w:val="false"/>
          <w:color w:val="000000"/>
          <w:sz w:val="28"/>
        </w:rPr>
        <w:t>
      Телефоны 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w:t>
      </w:r>
    </w:p>
    <w:p>
      <w:pPr>
        <w:spacing w:after="0"/>
        <w:ind w:left="0"/>
        <w:jc w:val="both"/>
      </w:pPr>
      <w:r>
        <w:rPr>
          <w:rFonts w:ascii="Times New Roman"/>
          <w:b w:val="false"/>
          <w:i w:val="false"/>
          <w:color w:val="000000"/>
          <w:sz w:val="28"/>
        </w:rPr>
        <w:t>
      Орындаушы______________________________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_________________________________________ 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бейрезидент-банкінің</w:t>
            </w:r>
            <w:r>
              <w:br/>
            </w:r>
            <w:r>
              <w:rPr>
                <w:rFonts w:ascii="Times New Roman"/>
                <w:b w:val="false"/>
                <w:i w:val="false"/>
                <w:color w:val="000000"/>
                <w:sz w:val="20"/>
              </w:rPr>
              <w:t>филиалымен ерекше қатынастар</w:t>
            </w:r>
            <w:r>
              <w:br/>
            </w:r>
            <w:r>
              <w:rPr>
                <w:rFonts w:ascii="Times New Roman"/>
                <w:b w:val="false"/>
                <w:i w:val="false"/>
                <w:color w:val="000000"/>
                <w:sz w:val="20"/>
              </w:rPr>
              <w:t>арқылы байланысты тұлғалар</w:t>
            </w:r>
            <w:r>
              <w:br/>
            </w:r>
            <w:r>
              <w:rPr>
                <w:rFonts w:ascii="Times New Roman"/>
                <w:b w:val="false"/>
                <w:i w:val="false"/>
                <w:color w:val="000000"/>
                <w:sz w:val="20"/>
              </w:rPr>
              <w:t>және олармен жасалған</w:t>
            </w:r>
            <w:r>
              <w:br/>
            </w:r>
            <w:r>
              <w:rPr>
                <w:rFonts w:ascii="Times New Roman"/>
                <w:b w:val="false"/>
                <w:i w:val="false"/>
                <w:color w:val="000000"/>
                <w:sz w:val="20"/>
              </w:rPr>
              <w:t>мәмілелер туралы есептің</w:t>
            </w:r>
            <w:r>
              <w:br/>
            </w:r>
            <w:r>
              <w:rPr>
                <w:rFonts w:ascii="Times New Roman"/>
                <w:b w:val="false"/>
                <w:i w:val="false"/>
                <w:color w:val="000000"/>
                <w:sz w:val="20"/>
              </w:rPr>
              <w:t>нысанына қосымша</w:t>
            </w:r>
          </w:p>
        </w:tc>
      </w:tr>
    </w:tbl>
    <w:bookmarkStart w:name="z1224" w:id="1045"/>
    <w:p>
      <w:pPr>
        <w:spacing w:after="0"/>
        <w:ind w:left="0"/>
        <w:jc w:val="left"/>
      </w:pPr>
      <w:r>
        <w:rPr>
          <w:rFonts w:ascii="Times New Roman"/>
          <w:b/>
          <w:i w:val="false"/>
          <w:color w:val="000000"/>
        </w:rPr>
        <w:t xml:space="preserve"> Әкімшілік деректер нысанын толтыру бойынша түсіндірме Қазақстан Республикасының бейрезидент-банкінің филиалымен ерекше қатынастармен байланысты тұлғалар және олармен жасалған мәмілелер туралы есеп (индексі – FBN_AFFIL_11, кезеңділігі – ай сайын)</w:t>
      </w:r>
    </w:p>
    <w:bookmarkEnd w:id="1045"/>
    <w:bookmarkStart w:name="z1225" w:id="1046"/>
    <w:p>
      <w:pPr>
        <w:spacing w:after="0"/>
        <w:ind w:left="0"/>
        <w:jc w:val="left"/>
      </w:pPr>
      <w:r>
        <w:rPr>
          <w:rFonts w:ascii="Times New Roman"/>
          <w:b/>
          <w:i w:val="false"/>
          <w:color w:val="000000"/>
        </w:rPr>
        <w:t xml:space="preserve"> 1-тарау. Жалпы ережелер</w:t>
      </w:r>
    </w:p>
    <w:bookmarkEnd w:id="1046"/>
    <w:bookmarkStart w:name="z1226" w:id="1047"/>
    <w:p>
      <w:pPr>
        <w:spacing w:after="0"/>
        <w:ind w:left="0"/>
        <w:jc w:val="both"/>
      </w:pPr>
      <w:r>
        <w:rPr>
          <w:rFonts w:ascii="Times New Roman"/>
          <w:b w:val="false"/>
          <w:i w:val="false"/>
          <w:color w:val="000000"/>
          <w:sz w:val="28"/>
        </w:rPr>
        <w:t>
      1. Осы түсіндірме "Қазақстан Республикасының бейрезидент-банкінің филиалымен ерекше қатынастармен байланысты тұлғалар және олармен жасалған мәмілелер туралы есеп" әкімшілік деректерді жинауға арналған нысанын (бұдан әрі – Нысан) толтыру бойынша бірыңғай талаптарды айқындайды.</w:t>
      </w:r>
    </w:p>
    <w:bookmarkEnd w:id="1047"/>
    <w:bookmarkStart w:name="z1227" w:id="1048"/>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және "Қазақстан Республикасындағы банктер және банк қызметі туралы" Қазақстан Республикасы Заңының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048"/>
    <w:bookmarkStart w:name="z1228" w:id="1049"/>
    <w:p>
      <w:pPr>
        <w:spacing w:after="0"/>
        <w:ind w:left="0"/>
        <w:jc w:val="both"/>
      </w:pPr>
      <w:r>
        <w:rPr>
          <w:rFonts w:ascii="Times New Roman"/>
          <w:b w:val="false"/>
          <w:i w:val="false"/>
          <w:color w:val="000000"/>
          <w:sz w:val="28"/>
        </w:rPr>
        <w:t>
      3. Нысанды Қазақстан Республикасы бейрезидент-банктерінің филиалдары ай сайын есепті кезеңнің соңындағы жағдай бойынша жасайды.</w:t>
      </w:r>
    </w:p>
    <w:bookmarkEnd w:id="1049"/>
    <w:p>
      <w:pPr>
        <w:spacing w:after="0"/>
        <w:ind w:left="0"/>
        <w:jc w:val="both"/>
      </w:pPr>
      <w:r>
        <w:rPr>
          <w:rFonts w:ascii="Times New Roman"/>
          <w:b w:val="false"/>
          <w:i w:val="false"/>
          <w:color w:val="000000"/>
          <w:sz w:val="28"/>
        </w:rPr>
        <w:t>
      Нысандағы деректер теңгемен үтірден кейін екі таңбамен толтырылады.</w:t>
      </w:r>
    </w:p>
    <w:bookmarkStart w:name="z1229" w:id="1050"/>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1050"/>
    <w:bookmarkStart w:name="z1230" w:id="1051"/>
    <w:p>
      <w:pPr>
        <w:spacing w:after="0"/>
        <w:ind w:left="0"/>
        <w:jc w:val="both"/>
      </w:pPr>
      <w:r>
        <w:rPr>
          <w:rFonts w:ascii="Times New Roman"/>
          <w:b w:val="false"/>
          <w:i w:val="false"/>
          <w:color w:val="000000"/>
          <w:sz w:val="28"/>
        </w:rPr>
        <w:t>
      5. Нысанды толтыру кезінде кодтар "Қазақстан Республикасы Ұлттық Банкінің веб-порталы" ақпараттық жүйесінде пайдаланылатын анықтамалықтарға сәйкес көрсетіледі.</w:t>
      </w:r>
    </w:p>
    <w:bookmarkEnd w:id="1051"/>
    <w:bookmarkStart w:name="z1231" w:id="1052"/>
    <w:p>
      <w:pPr>
        <w:spacing w:after="0"/>
        <w:ind w:left="0"/>
        <w:jc w:val="both"/>
      </w:pPr>
      <w:r>
        <w:rPr>
          <w:rFonts w:ascii="Times New Roman"/>
          <w:b w:val="false"/>
          <w:i w:val="false"/>
          <w:color w:val="000000"/>
          <w:sz w:val="28"/>
        </w:rPr>
        <w:t xml:space="preserve">
      6. Нысан мен осы Түсіндірмеде шоттардың нөмірлері Нормативтік құқықтық актілерді мемлекеттік тіркеу тізілімінде № 6793 болып тіркелген, Қазақстан Республикасы Ұлттық Банкі Басқармасының 2011 жылғы 31 қаңтардағы № 3 </w:t>
      </w:r>
      <w:r>
        <w:rPr>
          <w:rFonts w:ascii="Times New Roman"/>
          <w:b w:val="false"/>
          <w:i w:val="false"/>
          <w:color w:val="000000"/>
          <w:sz w:val="28"/>
        </w:rPr>
        <w:t>қаулысымен</w:t>
      </w:r>
      <w:r>
        <w:rPr>
          <w:rFonts w:ascii="Times New Roman"/>
          <w:b w:val="false"/>
          <w:i w:val="false"/>
          <w:color w:val="000000"/>
          <w:sz w:val="28"/>
        </w:rPr>
        <w:t xml:space="preserve"> бекітілген "Екінші деңгейдегі банктердегі, ипотекалық ұйымдардағы, "Қазақстан Даму Банкі" акционерлік қоғамындағы және Қазақстан Республикасының бейрезидент-банктері филиалдарындағы бухгалтерлік есептің үлгі шот жоспарына (бұдан әрі – Үлгі шот жоспары) сәйкес көрсетіледі.</w:t>
      </w:r>
    </w:p>
    <w:bookmarkEnd w:id="1052"/>
    <w:bookmarkStart w:name="z1232" w:id="1053"/>
    <w:p>
      <w:pPr>
        <w:spacing w:after="0"/>
        <w:ind w:left="0"/>
        <w:jc w:val="both"/>
      </w:pPr>
      <w:r>
        <w:rPr>
          <w:rFonts w:ascii="Times New Roman"/>
          <w:b w:val="false"/>
          <w:i w:val="false"/>
          <w:color w:val="000000"/>
          <w:sz w:val="28"/>
        </w:rPr>
        <w:t>
      7. Осы Түсіндірмеде көрсетілген көрсеткіш ұсынылмайтын жағдайларды қоспағанда, барлық көрсеткіштер толтыру үшін міндетті болып табылады.</w:t>
      </w:r>
    </w:p>
    <w:bookmarkEnd w:id="1053"/>
    <w:bookmarkStart w:name="z1233" w:id="1054"/>
    <w:p>
      <w:pPr>
        <w:spacing w:after="0"/>
        <w:ind w:left="0"/>
        <w:jc w:val="left"/>
      </w:pPr>
      <w:r>
        <w:rPr>
          <w:rFonts w:ascii="Times New Roman"/>
          <w:b/>
          <w:i w:val="false"/>
          <w:color w:val="000000"/>
        </w:rPr>
        <w:t xml:space="preserve"> 2-тарау. Нысанды толтыру бойынша түсіндірме</w:t>
      </w:r>
    </w:p>
    <w:bookmarkEnd w:id="1054"/>
    <w:bookmarkStart w:name="z1234" w:id="1055"/>
    <w:p>
      <w:pPr>
        <w:spacing w:after="0"/>
        <w:ind w:left="0"/>
        <w:jc w:val="both"/>
      </w:pPr>
      <w:r>
        <w:rPr>
          <w:rFonts w:ascii="Times New Roman"/>
          <w:b w:val="false"/>
          <w:i w:val="false"/>
          <w:color w:val="000000"/>
          <w:sz w:val="28"/>
        </w:rPr>
        <w:t>
      8. Нысанда:</w:t>
      </w:r>
    </w:p>
    <w:bookmarkEnd w:id="1055"/>
    <w:p>
      <w:pPr>
        <w:spacing w:after="0"/>
        <w:ind w:left="0"/>
        <w:jc w:val="both"/>
      </w:pPr>
      <w:r>
        <w:rPr>
          <w:rFonts w:ascii="Times New Roman"/>
          <w:b w:val="false"/>
          <w:i w:val="false"/>
          <w:color w:val="000000"/>
          <w:sz w:val="28"/>
        </w:rPr>
        <w:t>
      1-кестеде – Қазақстан Республикасының бейрезидент-банкінің филиалымен ерекше қатынастармен байланысты тұлғалар тізілімінің көрсеткіштері бойынша мәндер;</w:t>
      </w:r>
    </w:p>
    <w:p>
      <w:pPr>
        <w:spacing w:after="0"/>
        <w:ind w:left="0"/>
        <w:jc w:val="both"/>
      </w:pPr>
      <w:r>
        <w:rPr>
          <w:rFonts w:ascii="Times New Roman"/>
          <w:b w:val="false"/>
          <w:i w:val="false"/>
          <w:color w:val="000000"/>
          <w:sz w:val="28"/>
        </w:rPr>
        <w:t>
      2-кестеде – Қазақстан Республикасының бейрезидент-банкі филиалының осындай тұлғалармен есепті ай ішінде жасалған және (немесе) есепті күні қолданыстағы барлық мәмілелері туралы мәліметтерді қоса алғанда, Қазақстан Республикасының бейрезидент-банкінің филиалымен ерекше қатынастармен байланысты тұлғалармен мәмілелер туралы есептің көрсеткіштері бойынша мәндер;</w:t>
      </w:r>
    </w:p>
    <w:p>
      <w:pPr>
        <w:spacing w:after="0"/>
        <w:ind w:left="0"/>
        <w:jc w:val="both"/>
      </w:pPr>
      <w:r>
        <w:rPr>
          <w:rFonts w:ascii="Times New Roman"/>
          <w:b w:val="false"/>
          <w:i w:val="false"/>
          <w:color w:val="000000"/>
          <w:sz w:val="28"/>
        </w:rPr>
        <w:t>
      3-кестеде – Қазақстан Республикасының бейрезидент-банкінің филиалымен ерекше қатынастармен байланысты тұлғалармен жасалған мәмілелер туралы қосымша мәліметтер көрсетіледі.</w:t>
      </w:r>
    </w:p>
    <w:bookmarkStart w:name="z1235" w:id="1056"/>
    <w:p>
      <w:pPr>
        <w:spacing w:after="0"/>
        <w:ind w:left="0"/>
        <w:jc w:val="both"/>
      </w:pPr>
      <w:r>
        <w:rPr>
          <w:rFonts w:ascii="Times New Roman"/>
          <w:b w:val="false"/>
          <w:i w:val="false"/>
          <w:color w:val="000000"/>
          <w:sz w:val="28"/>
        </w:rPr>
        <w:t>
      9. 1-кестенің 1, 5 және 6-жолдарында, 2-кестенің 1, 3.5, 3.6, 3.7, 6.1 және 6.2-жолдарында, 3-кестенің 1-жолында мәндер "Қазақстан Республикасы Ұлттық Банкінің веб-порталы" ақпараттық жүйесінде орналастырылған анықтамалықтардан таңдалады.</w:t>
      </w:r>
    </w:p>
    <w:bookmarkEnd w:id="1056"/>
    <w:bookmarkStart w:name="z1236" w:id="1057"/>
    <w:p>
      <w:pPr>
        <w:spacing w:after="0"/>
        <w:ind w:left="0"/>
        <w:jc w:val="both"/>
      </w:pPr>
      <w:r>
        <w:rPr>
          <w:rFonts w:ascii="Times New Roman"/>
          <w:b w:val="false"/>
          <w:i w:val="false"/>
          <w:color w:val="000000"/>
          <w:sz w:val="28"/>
        </w:rPr>
        <w:t xml:space="preserve">
      10. Тұлғаның Қазақстан Республикасының бейрезидент-банкінің филиалымен ерекше қатынастармен байланысты тұлғаға жатқызу белгісі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40-бабында</w:t>
      </w:r>
      <w:r>
        <w:rPr>
          <w:rFonts w:ascii="Times New Roman"/>
          <w:b w:val="false"/>
          <w:i w:val="false"/>
          <w:color w:val="000000"/>
          <w:sz w:val="28"/>
        </w:rPr>
        <w:t xml:space="preserve"> айқындалады.</w:t>
      </w:r>
    </w:p>
    <w:bookmarkEnd w:id="1057"/>
    <w:bookmarkStart w:name="z1237" w:id="1058"/>
    <w:p>
      <w:pPr>
        <w:spacing w:after="0"/>
        <w:ind w:left="0"/>
        <w:jc w:val="both"/>
      </w:pPr>
      <w:r>
        <w:rPr>
          <w:rFonts w:ascii="Times New Roman"/>
          <w:b w:val="false"/>
          <w:i w:val="false"/>
          <w:color w:val="000000"/>
          <w:sz w:val="28"/>
        </w:rPr>
        <w:t>
      11. 1-кестеде есепті күнгі жағдай бойынша Қазақстан Республикасының бейрезидент-банкінің филиалымен ерекше қатынастармен байланысты және есепті кезең ішінде Қазақстан Республикасының бейрезидент-банкінің филиалымен ерекше қатынастармен байланысты болған барлық тұлғалар туралы мәліметтер көрсетіледі.</w:t>
      </w:r>
    </w:p>
    <w:bookmarkEnd w:id="1058"/>
    <w:p>
      <w:pPr>
        <w:spacing w:after="0"/>
        <w:ind w:left="0"/>
        <w:jc w:val="both"/>
      </w:pPr>
      <w:r>
        <w:rPr>
          <w:rFonts w:ascii="Times New Roman"/>
          <w:b w:val="false"/>
          <w:i w:val="false"/>
          <w:color w:val="000000"/>
          <w:sz w:val="28"/>
        </w:rPr>
        <w:t>
      Қазақстан Республикасының бейрезидент-банкі филиалының ерекше қатынастармен байланысты тұлғаларды сәйкестендіру үшін 1 және 2-кестелердің 1.1 және 1.2-жолдарында сәйкестендіргіштердің мынадай түрлері және олардың мәндері көрсетіледі:</w:t>
      </w:r>
    </w:p>
    <w:p>
      <w:pPr>
        <w:spacing w:after="0"/>
        <w:ind w:left="0"/>
        <w:jc w:val="both"/>
      </w:pPr>
      <w:r>
        <w:rPr>
          <w:rFonts w:ascii="Times New Roman"/>
          <w:b w:val="false"/>
          <w:i w:val="false"/>
          <w:color w:val="000000"/>
          <w:sz w:val="28"/>
        </w:rPr>
        <w:t xml:space="preserve">
      Қазақстан Республикасының ірі депозиторларын (кредиторларын) сәйкестендіру үшін 2.2 және 2.3-жолдарда </w:t>
      </w:r>
    </w:p>
    <w:p>
      <w:pPr>
        <w:spacing w:after="0"/>
        <w:ind w:left="0"/>
        <w:jc w:val="both"/>
      </w:pPr>
      <w:r>
        <w:rPr>
          <w:rFonts w:ascii="Times New Roman"/>
          <w:b w:val="false"/>
          <w:i w:val="false"/>
          <w:color w:val="000000"/>
          <w:sz w:val="28"/>
        </w:rPr>
        <w:t>
      заңды тұлға үшін – Халықаралық ұйымның 9362 "Банк ісі. Банктік телекоммуникациялық хабарламалар. Банктердің сәйкестендіру кодтары" стандарттау бойынша халықаралық стандарттарына сәйкес Қазақстан Республикасының бейрезидент-банкі филиалының контрагентіне берілген бизнес-сәйкестендіру нөмірі немесе банктік сәйкестендіру коды, олар болмаған кезде – "Қазақстан Республикасы Ұлттық Банкінің Веб-порталы" ақпараттық жүйесі үшін белгіленген алгоритм бойынша Қазақстан Республикасының бейрезидент-банкінің есеп беретін филиалы қалыптастырған балама сәйкестендіру нөмірі (бұдан әрі – балама сәйкестендіру нөмірі);</w:t>
      </w:r>
    </w:p>
    <w:p>
      <w:pPr>
        <w:spacing w:after="0"/>
        <w:ind w:left="0"/>
        <w:jc w:val="both"/>
      </w:pPr>
      <w:r>
        <w:rPr>
          <w:rFonts w:ascii="Times New Roman"/>
          <w:b w:val="false"/>
          <w:i w:val="false"/>
          <w:color w:val="000000"/>
          <w:sz w:val="28"/>
        </w:rPr>
        <w:t>
      жеке тұлға, оның ішінде жеке кәсіпкер үшін – жеке сәйкестендіру нөмірі, ол болмаған кезде – балама сәйкестендіру нөмірі.</w:t>
      </w:r>
    </w:p>
    <w:p>
      <w:pPr>
        <w:spacing w:after="0"/>
        <w:ind w:left="0"/>
        <w:jc w:val="both"/>
      </w:pPr>
      <w:r>
        <w:rPr>
          <w:rFonts w:ascii="Times New Roman"/>
          <w:b w:val="false"/>
          <w:i w:val="false"/>
          <w:color w:val="000000"/>
          <w:sz w:val="28"/>
        </w:rPr>
        <w:t>
      1-кестенің 3-жолында Қазақстан Республикасының бейрезидент-банкінің филиалы жүргізетін Қазақстан Республикасының бейрезидент-банкінің филиалымен ерекше қатынастармен байланысты тұлғалардың анықтамалығына сәйкес атауы (заңды тұлға үшін), тегі, аты, әкесінің аты (ол болған кезде) (жеке тұлға үшін) көрсетіледі.</w:t>
      </w:r>
    </w:p>
    <w:bookmarkStart w:name="z1238" w:id="1059"/>
    <w:p>
      <w:pPr>
        <w:spacing w:after="0"/>
        <w:ind w:left="0"/>
        <w:jc w:val="both"/>
      </w:pPr>
      <w:r>
        <w:rPr>
          <w:rFonts w:ascii="Times New Roman"/>
          <w:b w:val="false"/>
          <w:i w:val="false"/>
          <w:color w:val="000000"/>
          <w:sz w:val="28"/>
        </w:rPr>
        <w:t>
      12. 1-кестенің 4-жолында жеке тұлға (оның ішінде дара кәсіпкер) болып табылатын Қазақстан Республикасының бейрезидент-банкінің филиалымен ерекше қатынастармен байланысты тұлға бойынша "1" мәні көрсетіледі, өзге жағдайларда "0" мәні көрсетіледі.</w:t>
      </w:r>
    </w:p>
    <w:bookmarkEnd w:id="1059"/>
    <w:bookmarkStart w:name="z1239" w:id="1060"/>
    <w:p>
      <w:pPr>
        <w:spacing w:after="0"/>
        <w:ind w:left="0"/>
        <w:jc w:val="both"/>
      </w:pPr>
      <w:r>
        <w:rPr>
          <w:rFonts w:ascii="Times New Roman"/>
          <w:b w:val="false"/>
          <w:i w:val="false"/>
          <w:color w:val="000000"/>
          <w:sz w:val="28"/>
        </w:rPr>
        <w:t>
      13. 1-кестенің 6-жолында бір мезгілде бірнеше өзекті мәндерді көрсетуге жол беріледі. Егер тұлғада Қазақстан Республикасының бейрезидент-банкінің филиалымен ерекше қатынастармен байланысудың бірнеше белгілері болса, 1- кестенің 6-жолында барлық белгілер көрсетіледі.</w:t>
      </w:r>
    </w:p>
    <w:bookmarkEnd w:id="1060"/>
    <w:p>
      <w:pPr>
        <w:spacing w:after="0"/>
        <w:ind w:left="0"/>
        <w:jc w:val="both"/>
      </w:pPr>
      <w:r>
        <w:rPr>
          <w:rFonts w:ascii="Times New Roman"/>
          <w:b w:val="false"/>
          <w:i w:val="false"/>
          <w:color w:val="000000"/>
          <w:sz w:val="28"/>
        </w:rPr>
        <w:t>
      Қазақстан Республикасының заңнамасына сәйкес банкпен ерекше қатынастармен байланысты тұлғалар болып табылмайтын, бірақ Халықаралық қаржылық есептілік стандартында (International Accounting Standards – IAS) көзделген негіздер бойынша Банкпен ерекше қатынастармен байланысты тұлғалар деп танитын тұлғалар бойынша 24 "Байланысты тараптар туралы ақпаратты ашу", 1-кестенің 6-жолында "190" (жеке тұлғалар бойынша) және "290" (заңды тұлғалар бойынша) көрсетіледі.</w:t>
      </w:r>
    </w:p>
    <w:bookmarkStart w:name="z1240" w:id="1061"/>
    <w:p>
      <w:pPr>
        <w:spacing w:after="0"/>
        <w:ind w:left="0"/>
        <w:jc w:val="both"/>
      </w:pPr>
      <w:r>
        <w:rPr>
          <w:rFonts w:ascii="Times New Roman"/>
          <w:b w:val="false"/>
          <w:i w:val="false"/>
          <w:color w:val="000000"/>
          <w:sz w:val="28"/>
        </w:rPr>
        <w:t>
      14. 1-кестенің 7-жолында тұлғаның Қазақстан Республикасының бейрезидент-банкінің филиалымен ерекше қатынастармен байланыстылық белгісінің (белгілерінің) болуы туралы Қазақстан Республикасының бейрезидент-банкінің филиалына белгілі болған күн көрсетіледі.</w:t>
      </w:r>
    </w:p>
    <w:bookmarkEnd w:id="1061"/>
    <w:p>
      <w:pPr>
        <w:spacing w:after="0"/>
        <w:ind w:left="0"/>
        <w:jc w:val="both"/>
      </w:pPr>
      <w:r>
        <w:rPr>
          <w:rFonts w:ascii="Times New Roman"/>
          <w:b w:val="false"/>
          <w:i w:val="false"/>
          <w:color w:val="000000"/>
          <w:sz w:val="28"/>
        </w:rPr>
        <w:t>
      Келесі есепті кезеңдерде 1-кестенің 7 және 8-жолдары тұлғаларды Қазақстан Республикасының бейрезидент-банкінің филиалымен ерекше қатынастармен байланысты тұлғалардың тізіліміне енгізу немесе шығару фактісі бойынша толтырылады.</w:t>
      </w:r>
    </w:p>
    <w:bookmarkStart w:name="z1241" w:id="1062"/>
    <w:p>
      <w:pPr>
        <w:spacing w:after="0"/>
        <w:ind w:left="0"/>
        <w:jc w:val="both"/>
      </w:pPr>
      <w:r>
        <w:rPr>
          <w:rFonts w:ascii="Times New Roman"/>
          <w:b w:val="false"/>
          <w:i w:val="false"/>
          <w:color w:val="000000"/>
          <w:sz w:val="28"/>
        </w:rPr>
        <w:t xml:space="preserve">
      15. 2-кестеде Қазақстан Республикасының бейрезидент-банкі филиалының онымен ерекше қатынастарға байланысты тұлғалармен жасалған барлық мәмілелері туралы мәліметтер көрсетіледі, олардың сомасы Қазақстан Республикасының бейрезидент-банкі филиалының онымен ерекше қатынастарға байланысты тұлғамен жасаған операцияларының әрбір түрі бойынша жиынтығында қабылданатын активтер мөлшерінен 0,01 (нөл бүтін жүзден бір) пайыздан асады Қазақстан Республикасының бейрезидент-банкі филиалының резерві ретінде, Қазақстан Республикасының бейрезидент банктері филиалдарының (оның ішінде Қазақстан Республикасының резидент емес ислам банктері филиалдарының) активтерін қалыптастыру тәртібін қоса алғанда, Қазақстан Республикасының бейрезидент банктері филиалдары (оның ішінде Қазақстан Республикасының бейрезидент-ислам банктері филиалдары) үшін пруденциалдық нормативтер мен өзге де сақталуға міндетті нормалар мен лимиттерді есептеудің нормативтік мәндері мен әдістемесіне сәйкес есептелетін нормативтер) резерв ретінде қабылданады және олардың ең аз мөлшері, Нормативтік құқықтық актілерді мемлекеттік тіркеу тізілімінде № 22213 болып тіркелген Қазақстан Республикасы Қаржы нарығын реттеу және дамыту агенттігі Басқармасының 2021 жылғы 12 ақпандағы № 23 </w:t>
      </w:r>
      <w:r>
        <w:rPr>
          <w:rFonts w:ascii="Times New Roman"/>
          <w:b w:val="false"/>
          <w:i w:val="false"/>
          <w:color w:val="000000"/>
          <w:sz w:val="28"/>
        </w:rPr>
        <w:t>қаулысымен</w:t>
      </w:r>
      <w:r>
        <w:rPr>
          <w:rFonts w:ascii="Times New Roman"/>
          <w:b w:val="false"/>
          <w:i w:val="false"/>
          <w:color w:val="000000"/>
          <w:sz w:val="28"/>
        </w:rPr>
        <w:t xml:space="preserve"> (бұдан әрі – нормативтік мәндер) белгіленген.</w:t>
      </w:r>
    </w:p>
    <w:bookmarkEnd w:id="1062"/>
    <w:p>
      <w:pPr>
        <w:spacing w:after="0"/>
        <w:ind w:left="0"/>
        <w:jc w:val="both"/>
      </w:pPr>
      <w:r>
        <w:rPr>
          <w:rFonts w:ascii="Times New Roman"/>
          <w:b w:val="false"/>
          <w:i w:val="false"/>
          <w:color w:val="000000"/>
          <w:sz w:val="28"/>
        </w:rPr>
        <w:t>
      2-кестеде ерекше қатынастармен байланысты тұлғамен Қазақстан Республикасының бейрезидент-банкі филиалының Директорлар кеңесінің шешімі бойынша жасалған шарт шеңберінде Қазақстан Республикасының бейрезидент-банкі филиалы банк шоты бойынша жүргізетін шетел валютасын (қолма-қол және қолма-қол ақшасыз) айырбастау жөніндегі операциялар, сондай-ақ бір тұлғаның меншікті шоттары арасындағы аударым операциялары жөніндегі мәліметтер көрсетілмейді, Қазақстан Республикасының бейрезидент-банкінің филиалымен ерекше қатынастармен байланысты.</w:t>
      </w:r>
    </w:p>
    <w:bookmarkStart w:name="z1242" w:id="1063"/>
    <w:p>
      <w:pPr>
        <w:spacing w:after="0"/>
        <w:ind w:left="0"/>
        <w:jc w:val="both"/>
      </w:pPr>
      <w:r>
        <w:rPr>
          <w:rFonts w:ascii="Times New Roman"/>
          <w:b w:val="false"/>
          <w:i w:val="false"/>
          <w:color w:val="000000"/>
          <w:sz w:val="28"/>
        </w:rPr>
        <w:t>
      16. 2-кестенің 2.1-жолында Қазақстан Республикасының бейрезидент-банкі филиалының ақпараттық жүйесінде осы мәміленің бірегей идентификаторы болып табылатын мәміленің референсі (коды) көрсетіледі.</w:t>
      </w:r>
    </w:p>
    <w:bookmarkEnd w:id="1063"/>
    <w:bookmarkStart w:name="z1243" w:id="1064"/>
    <w:p>
      <w:pPr>
        <w:spacing w:after="0"/>
        <w:ind w:left="0"/>
        <w:jc w:val="both"/>
      </w:pPr>
      <w:r>
        <w:rPr>
          <w:rFonts w:ascii="Times New Roman"/>
          <w:b w:val="false"/>
          <w:i w:val="false"/>
          <w:color w:val="000000"/>
          <w:sz w:val="28"/>
        </w:rPr>
        <w:t>
      17. 2-кестенің "Қазақстан Республикасының бейрезидент-банкі филиалымен ерекше қатынастармен байланысты тұлғаларға төленген дивидендтер" және "Қазақстан Республикасының бейрезидент-банкінің филиалына Қазақстан Республикасының бейрезидент-банкі филиалымен ерекше қатынастармен байланысты тұлғалар төлеген дивидендтер" деген 2.5-жолында операция түрін таңдаған кезде 2-кестенің 2.3-жолында тиісінше дивидендтерді төлеу күні және алу күні көрсетіледі.</w:t>
      </w:r>
    </w:p>
    <w:bookmarkEnd w:id="1064"/>
    <w:p>
      <w:pPr>
        <w:spacing w:after="0"/>
        <w:ind w:left="0"/>
        <w:jc w:val="both"/>
      </w:pPr>
      <w:r>
        <w:rPr>
          <w:rFonts w:ascii="Times New Roman"/>
          <w:b w:val="false"/>
          <w:i w:val="false"/>
          <w:color w:val="000000"/>
          <w:sz w:val="28"/>
        </w:rPr>
        <w:t>
      2-кестенің 2.8-жолында төленген дивидендтердің сомасы, ал 2-кестенің 6.3-жолында "есептелген кірістер, шығыстар" құндық көрсеткішінің түрі бойынша есептелген дивидендтердің сомасы көрсетіледі.</w:t>
      </w:r>
    </w:p>
    <w:bookmarkStart w:name="z1244" w:id="1065"/>
    <w:p>
      <w:pPr>
        <w:spacing w:after="0"/>
        <w:ind w:left="0"/>
        <w:jc w:val="both"/>
      </w:pPr>
      <w:r>
        <w:rPr>
          <w:rFonts w:ascii="Times New Roman"/>
          <w:b w:val="false"/>
          <w:i w:val="false"/>
          <w:color w:val="000000"/>
          <w:sz w:val="28"/>
        </w:rPr>
        <w:t>
      18. Шарттың қолданылуы ұзартылса, 2-кестенің 4.4-жолында шарттың қолданылуы ұзартылған тиісті күн көрсетіледі, 2-кестенің 2.3-жолында "негізгі борыш" құндық көрсеткішінің түрі бойынша – ұзартылған мәміле шартының қолданылуы кезеңіндегі есепті күнге баланстық қалдық сомасы көрсетіледі.</w:t>
      </w:r>
    </w:p>
    <w:bookmarkEnd w:id="1065"/>
    <w:bookmarkStart w:name="z1245" w:id="1066"/>
    <w:p>
      <w:pPr>
        <w:spacing w:after="0"/>
        <w:ind w:left="0"/>
        <w:jc w:val="both"/>
      </w:pPr>
      <w:r>
        <w:rPr>
          <w:rFonts w:ascii="Times New Roman"/>
          <w:b w:val="false"/>
          <w:i w:val="false"/>
          <w:color w:val="000000"/>
          <w:sz w:val="28"/>
        </w:rPr>
        <w:t>
      19. 2-кестенің 2.6-жолында Қазақстан Республикасының Ұлттық Банкі жүргізетін, Қазақстан Республикасының бейрезидент-банктерінің филиалдары ұсынатын ақпарат негізінде толықтырылатын және өзектендірілетін анықтамалыққа сәйкес мәміленің мақсаты көрсетіледі.</w:t>
      </w:r>
    </w:p>
    <w:bookmarkEnd w:id="1066"/>
    <w:bookmarkStart w:name="z1246" w:id="1067"/>
    <w:p>
      <w:pPr>
        <w:spacing w:after="0"/>
        <w:ind w:left="0"/>
        <w:jc w:val="both"/>
      </w:pPr>
      <w:r>
        <w:rPr>
          <w:rFonts w:ascii="Times New Roman"/>
          <w:b w:val="false"/>
          <w:i w:val="false"/>
          <w:color w:val="000000"/>
          <w:sz w:val="28"/>
        </w:rPr>
        <w:t>
      20. 2-кестенің 2.7-жолында валюта кодтары "Валюталар мен қорларды ұсынуға арналған кодтар" 07 ISO 4217 Қазақстан Республикасының ұлттық сыныптауышына сәйкес көрсетіледі.</w:t>
      </w:r>
    </w:p>
    <w:bookmarkEnd w:id="1067"/>
    <w:bookmarkStart w:name="z1247" w:id="1068"/>
    <w:p>
      <w:pPr>
        <w:spacing w:after="0"/>
        <w:ind w:left="0"/>
        <w:jc w:val="both"/>
      </w:pPr>
      <w:r>
        <w:rPr>
          <w:rFonts w:ascii="Times New Roman"/>
          <w:b w:val="false"/>
          <w:i w:val="false"/>
          <w:color w:val="000000"/>
          <w:sz w:val="28"/>
        </w:rPr>
        <w:t>
      21. 2-кестенің 2.8-жолында шартта көрсетілген мәміле сомасы көрсетіледі.</w:t>
      </w:r>
    </w:p>
    <w:bookmarkEnd w:id="1068"/>
    <w:p>
      <w:pPr>
        <w:spacing w:after="0"/>
        <w:ind w:left="0"/>
        <w:jc w:val="both"/>
      </w:pPr>
      <w:r>
        <w:rPr>
          <w:rFonts w:ascii="Times New Roman"/>
          <w:b w:val="false"/>
          <w:i w:val="false"/>
          <w:color w:val="000000"/>
          <w:sz w:val="28"/>
        </w:rPr>
        <w:t xml:space="preserve">
      Шарт бойынша шетел валютасындағы мәміле сомасы шарт жасалған күні Нормативтік құқықтық актілерді мемлекеттік тіркеу тізілімінде № 8378 болып тіркелген "Валюта айырбастаудың нарықтық бағамын айқындау тәртібі туралы" Қазақстан Республикасы Ұлттық Банкі Басқармасының 2013 жылғы 25 қаңтардағы № 15 қаулысының және Қазақстан Республикасы Қаржы министрінің 2013 жылғы 22 ақпандағы № 99 бұйрығының </w:t>
      </w:r>
      <w:r>
        <w:rPr>
          <w:rFonts w:ascii="Times New Roman"/>
          <w:b w:val="false"/>
          <w:i w:val="false"/>
          <w:color w:val="000000"/>
          <w:sz w:val="28"/>
        </w:rPr>
        <w:t>1-тармағында</w:t>
      </w:r>
      <w:r>
        <w:rPr>
          <w:rFonts w:ascii="Times New Roman"/>
          <w:b w:val="false"/>
          <w:i w:val="false"/>
          <w:color w:val="000000"/>
          <w:sz w:val="28"/>
        </w:rPr>
        <w:t xml:space="preserve"> көзделген тәртіппен айқындалған валюта айырбастаудың нарықтық бағамы бойынша қайта есептеуде көрсетіледі.</w:t>
      </w:r>
    </w:p>
    <w:bookmarkStart w:name="z1248" w:id="1069"/>
    <w:p>
      <w:pPr>
        <w:spacing w:after="0"/>
        <w:ind w:left="0"/>
        <w:jc w:val="both"/>
      </w:pPr>
      <w:r>
        <w:rPr>
          <w:rFonts w:ascii="Times New Roman"/>
          <w:b w:val="false"/>
          <w:i w:val="false"/>
          <w:color w:val="000000"/>
          <w:sz w:val="28"/>
        </w:rPr>
        <w:t>
      22. 2-кестенің 2.9-жолда шарт талаптарына сәйкес мәміле бойынша сыйақы мөлшерлемесі жылдық пайызбен көрсетіледі.</w:t>
      </w:r>
    </w:p>
    <w:bookmarkEnd w:id="1069"/>
    <w:bookmarkStart w:name="z1249" w:id="1070"/>
    <w:p>
      <w:pPr>
        <w:spacing w:after="0"/>
        <w:ind w:left="0"/>
        <w:jc w:val="both"/>
      </w:pPr>
      <w:r>
        <w:rPr>
          <w:rFonts w:ascii="Times New Roman"/>
          <w:b w:val="false"/>
          <w:i w:val="false"/>
          <w:color w:val="000000"/>
          <w:sz w:val="28"/>
        </w:rPr>
        <w:t>
      23. 2-кестенің 3.1 және 3.2-жолдарында Қазақстан Республикасының бейрезидент-банкі филиалының онымен ерекше қатынастармен байланысты тұлғамен мәміле жасағаны (жасауы) туралы уәкілетті органның (тұлғаның) шешімінің деректемелері көрсетіледі.</w:t>
      </w:r>
    </w:p>
    <w:bookmarkEnd w:id="1070"/>
    <w:p>
      <w:pPr>
        <w:spacing w:after="0"/>
        <w:ind w:left="0"/>
        <w:jc w:val="both"/>
      </w:pPr>
      <w:r>
        <w:rPr>
          <w:rFonts w:ascii="Times New Roman"/>
          <w:b w:val="false"/>
          <w:i w:val="false"/>
          <w:color w:val="000000"/>
          <w:sz w:val="28"/>
        </w:rPr>
        <w:t>
      Егер 2-кестенің 4-жолындағы көрсеткіш бойынша "1" мәні көрсетілсе, 2- кестенің 3.1 және 3.2-жолдарындағы көрсеткіштер толтырылмайды.</w:t>
      </w:r>
    </w:p>
    <w:p>
      <w:pPr>
        <w:spacing w:after="0"/>
        <w:ind w:left="0"/>
        <w:jc w:val="both"/>
      </w:pPr>
      <w:r>
        <w:rPr>
          <w:rFonts w:ascii="Times New Roman"/>
          <w:b w:val="false"/>
          <w:i w:val="false"/>
          <w:color w:val="000000"/>
          <w:sz w:val="28"/>
        </w:rPr>
        <w:t>
      Егер мәміле жасау кезінде тұлғада Қазақстан Республикасының бейрезидент-банкі филиалымен ерекше қатынастар арқылы байланысу белгісі болмаса, 2-кестенің 3.1 және 3.2-жолдарындағы мәндер ұсынылмайды.</w:t>
      </w:r>
    </w:p>
    <w:bookmarkStart w:name="z1250" w:id="1071"/>
    <w:p>
      <w:pPr>
        <w:spacing w:after="0"/>
        <w:ind w:left="0"/>
        <w:jc w:val="both"/>
      </w:pPr>
      <w:r>
        <w:rPr>
          <w:rFonts w:ascii="Times New Roman"/>
          <w:b w:val="false"/>
          <w:i w:val="false"/>
          <w:color w:val="000000"/>
          <w:sz w:val="28"/>
        </w:rPr>
        <w:t>
      24. 2-кестенің 4-жолында Қазақстан Республикасының бейрезидент-банкі филиалының директорлар кеңесі бекіткен және үшінші тұлғалармен ұқсас мәмілелерге қолданылатын осындай мәмілелердің үлгілік шарттарына сәйкес Қазақстан Республикасының бейрезидент-банкі филиалымен ерекше қатынастар арқылы байланысты тұлғамен мәміле жасау кезінде "1" көрсетіледі, өзге жағдайда "0" көрсетіледі.</w:t>
      </w:r>
    </w:p>
    <w:bookmarkEnd w:id="1071"/>
    <w:bookmarkStart w:name="z1251" w:id="1072"/>
    <w:p>
      <w:pPr>
        <w:spacing w:after="0"/>
        <w:ind w:left="0"/>
        <w:jc w:val="both"/>
      </w:pPr>
      <w:r>
        <w:rPr>
          <w:rFonts w:ascii="Times New Roman"/>
          <w:b w:val="false"/>
          <w:i w:val="false"/>
          <w:color w:val="000000"/>
          <w:sz w:val="28"/>
        </w:rPr>
        <w:t>
      25. 2-кестенің 5.2 және 6.3-жолдарында Қазақстан Республикасының бейрезидент-банкі филиалының онымен ерекше қатынастармен байланысты тұлғалармен мәмілелерінің сомалары және есепті күнгі оларға сәйкес құндық мәндері ескерілетін Үлгі шот жоспарына сәйкес шоттардың нөмірлері көрсетіледі.</w:t>
      </w:r>
    </w:p>
    <w:bookmarkEnd w:id="1072"/>
    <w:p>
      <w:pPr>
        <w:spacing w:after="0"/>
        <w:ind w:left="0"/>
        <w:jc w:val="both"/>
      </w:pPr>
      <w:r>
        <w:rPr>
          <w:rFonts w:ascii="Times New Roman"/>
          <w:b w:val="false"/>
          <w:i w:val="false"/>
          <w:color w:val="000000"/>
          <w:sz w:val="28"/>
        </w:rPr>
        <w:t>
      Егер құндық мән нөлге тең болса, 2-кестенің 5.1, 5.2 және 5.3-жолдары бойынша көрсеткіштер ұсынылмайды.</w:t>
      </w:r>
    </w:p>
    <w:bookmarkStart w:name="z1252" w:id="1073"/>
    <w:p>
      <w:pPr>
        <w:spacing w:after="0"/>
        <w:ind w:left="0"/>
        <w:jc w:val="both"/>
      </w:pPr>
      <w:r>
        <w:rPr>
          <w:rFonts w:ascii="Times New Roman"/>
          <w:b w:val="false"/>
          <w:i w:val="false"/>
          <w:color w:val="000000"/>
          <w:sz w:val="28"/>
        </w:rPr>
        <w:t>
      26. 2-кестенің "кірістер, шығыстар" 5.1-жолындағы құндық көрсеткіштің түрі бойынша 2-кестенің 5.3-жолында Үлгі шот жоспарына сәйкес 4 және 5-сыныптардың тиісті баланстық шоттарында көрсетілген есепті күнге мәміле бойынша пайыздық кірістердің, шығыстардың сомасы көрсетіледі.</w:t>
      </w:r>
    </w:p>
    <w:bookmarkEnd w:id="1073"/>
    <w:bookmarkStart w:name="z1253" w:id="1074"/>
    <w:p>
      <w:pPr>
        <w:spacing w:after="0"/>
        <w:ind w:left="0"/>
        <w:jc w:val="both"/>
      </w:pPr>
      <w:r>
        <w:rPr>
          <w:rFonts w:ascii="Times New Roman"/>
          <w:b w:val="false"/>
          <w:i w:val="false"/>
          <w:color w:val="000000"/>
          <w:sz w:val="28"/>
        </w:rPr>
        <w:t>
      27. 3-кестеде субъектілер мен мәмілелер бойынша жарияламастан, Қазақстан Республикасының бейрезидент-банкінің филиалымен ерекше қатынастармен байланысты тұлғалармен мәмілелер туралы мәліметтер жалпы сомада көрсетіледі.</w:t>
      </w:r>
    </w:p>
    <w:bookmarkEnd w:id="1074"/>
    <w:p>
      <w:pPr>
        <w:spacing w:after="0"/>
        <w:ind w:left="0"/>
        <w:jc w:val="both"/>
      </w:pPr>
      <w:r>
        <w:rPr>
          <w:rFonts w:ascii="Times New Roman"/>
          <w:b w:val="false"/>
          <w:i w:val="false"/>
          <w:color w:val="000000"/>
          <w:sz w:val="28"/>
        </w:rPr>
        <w:t>
      3-кестенің 1-жолы "Қазақстан Республикасы Ұлттық Банкінің Веб-порталы" ақпараттық жүйесінде орналастырылған анықтамалыққа сәйкес толтырылады:</w:t>
      </w:r>
    </w:p>
    <w:p>
      <w:pPr>
        <w:spacing w:after="0"/>
        <w:ind w:left="0"/>
        <w:jc w:val="both"/>
      </w:pPr>
      <w:r>
        <w:rPr>
          <w:rFonts w:ascii="Times New Roman"/>
          <w:b w:val="false"/>
          <w:i w:val="false"/>
          <w:color w:val="000000"/>
          <w:sz w:val="28"/>
        </w:rPr>
        <w:t>
      екінші деңгейдегі банктің онымен ерекше қатынастармен байланысты тұлғалармен мәмілелерінің жалпы сомасы, оның сомасы екінші деңгейдегі банктің онымен ерекше қатынастармен байланысты тұлғамен операцияларының әрбір түрі бойынша сомасы есепті күнгі жағдай бойынша Нормативтік мәндерге сәйкес есептелетін екінші деңгейдегі банктің меншікті капиталы мөлшерінен жиынтығында 0,01 (нөл бүтін жүзден бір) пайыздан аспайды;</w:t>
      </w:r>
    </w:p>
    <w:p>
      <w:pPr>
        <w:spacing w:after="0"/>
        <w:ind w:left="0"/>
        <w:jc w:val="both"/>
      </w:pPr>
      <w:r>
        <w:rPr>
          <w:rFonts w:ascii="Times New Roman"/>
          <w:b w:val="false"/>
          <w:i w:val="false"/>
          <w:color w:val="000000"/>
          <w:sz w:val="28"/>
        </w:rPr>
        <w:t>
      есепті күнгі жағдай бойынша екінші деңгейдегі банкпен ерекше қатынастармен байланысты тұлға болып табылатын сақтандыру ұйымында сақтандырылған екінші деңгейдегі банк клиенттерінің қарыздарының жалпы сомасы.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50-қосымша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2021 жылғы 2 наурыздағы</w:t>
            </w:r>
            <w:r>
              <w:br/>
            </w:r>
            <w:r>
              <w:rPr>
                <w:rFonts w:ascii="Times New Roman"/>
                <w:b w:val="false"/>
                <w:i w:val="false"/>
                <w:color w:val="000000"/>
                <w:sz w:val="20"/>
              </w:rPr>
              <w:t>№ 22 қаулысына</w:t>
            </w:r>
            <w:r>
              <w:br/>
            </w:r>
            <w:r>
              <w:rPr>
                <w:rFonts w:ascii="Times New Roman"/>
                <w:b w:val="false"/>
                <w:i w:val="false"/>
                <w:color w:val="000000"/>
                <w:sz w:val="20"/>
              </w:rPr>
              <w:t>12-қосымша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p>
      <w:pPr>
        <w:spacing w:after="0"/>
        <w:ind w:left="0"/>
        <w:jc w:val="left"/>
      </w:pPr>
      <w:r>
        <w:rPr>
          <w:rFonts w:ascii="Times New Roman"/>
          <w:b/>
          <w:i w:val="false"/>
          <w:color w:val="000000"/>
        </w:rPr>
        <w:t xml:space="preserve"> Зиян келтірген операциялық тәуекел оқиғаларының мониторингі туралы есеп </w:t>
      </w:r>
    </w:p>
    <w:p>
      <w:pPr>
        <w:spacing w:after="0"/>
        <w:ind w:left="0"/>
        <w:jc w:val="both"/>
      </w:pPr>
      <w:r>
        <w:rPr>
          <w:rFonts w:ascii="Times New Roman"/>
          <w:b w:val="false"/>
          <w:i w:val="false"/>
          <w:color w:val="000000"/>
          <w:sz w:val="28"/>
        </w:rPr>
        <w:t>
      Әкімшілік деректер нысанының индексі: FBN_RISK_12</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 кезең: 20__ жылғы "___" ________________ жағдай бойынша</w:t>
      </w:r>
    </w:p>
    <w:p>
      <w:pPr>
        <w:spacing w:after="0"/>
        <w:ind w:left="0"/>
        <w:jc w:val="both"/>
      </w:pPr>
      <w:r>
        <w:rPr>
          <w:rFonts w:ascii="Times New Roman"/>
          <w:b w:val="false"/>
          <w:i w:val="false"/>
          <w:color w:val="000000"/>
          <w:sz w:val="28"/>
        </w:rPr>
        <w:t>
      Акпаратты ұсынатын тұлғалар тобы: Қазақстан Республикасының бейрезидент-банктерінің филиалдары</w:t>
      </w:r>
    </w:p>
    <w:p>
      <w:pPr>
        <w:spacing w:after="0"/>
        <w:ind w:left="0"/>
        <w:jc w:val="both"/>
      </w:pPr>
      <w:r>
        <w:rPr>
          <w:rFonts w:ascii="Times New Roman"/>
          <w:b w:val="false"/>
          <w:i w:val="false"/>
          <w:color w:val="000000"/>
          <w:sz w:val="28"/>
        </w:rPr>
        <w:t>
      Әкімшілік деректер нысанын ұсыну мерзімі: тоқсан сайын – есепті тоқсаннан кейінгі айдың отызынан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1-кесте. Зиян келтірген операциялық тәуекел оқиғалары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 келтірген операциялық тәуекел оқиғасының сипаты (зиян себебі)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тәуекел оқиғаларын іске асыру салдарының нысаны және мөлшері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заңнамалық актілерінде белгіленген негіздер бойынша салынған және өндіріп алынған айыппұлдар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шығасылары, соттың шешімі бойынша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бейрезидент-банкінің филиалы қызметкерлеріне соттан тыс өтемақылар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соттан тыс өтемақылар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активтерді мерзімінен бұрын есептен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тәуекелді іске асыру салдарын жою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Резервтермен өтелмеген өзге зиян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құнын төмендету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 (қандай екенін көрсету)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2-кесте. Операциялық тәуекелді іске асырудан болған зиянның жиынтық сомасы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тәуекелді іске асырудан болған зиянның жиынтық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w:t>
      </w:r>
    </w:p>
    <w:p>
      <w:pPr>
        <w:spacing w:after="0"/>
        <w:ind w:left="0"/>
        <w:jc w:val="both"/>
      </w:pPr>
      <w:r>
        <w:rPr>
          <w:rFonts w:ascii="Times New Roman"/>
          <w:b w:val="false"/>
          <w:i w:val="false"/>
          <w:color w:val="000000"/>
          <w:sz w:val="28"/>
        </w:rPr>
        <w:t>
      Телефоны 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w:t>
      </w:r>
    </w:p>
    <w:p>
      <w:pPr>
        <w:spacing w:after="0"/>
        <w:ind w:left="0"/>
        <w:jc w:val="both"/>
      </w:pPr>
      <w:r>
        <w:rPr>
          <w:rFonts w:ascii="Times New Roman"/>
          <w:b w:val="false"/>
          <w:i w:val="false"/>
          <w:color w:val="000000"/>
          <w:sz w:val="28"/>
        </w:rPr>
        <w:t>
      Орындаушы______________________________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_________________________________________ 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Зиян келтірген операциялық</w:t>
            </w:r>
            <w:r>
              <w:br/>
            </w:r>
            <w:r>
              <w:rPr>
                <w:rFonts w:ascii="Times New Roman"/>
                <w:b w:val="false"/>
                <w:i w:val="false"/>
                <w:color w:val="000000"/>
                <w:sz w:val="20"/>
              </w:rPr>
              <w:t>тәуекел оқиғаларының</w:t>
            </w:r>
            <w:r>
              <w:br/>
            </w:r>
            <w:r>
              <w:rPr>
                <w:rFonts w:ascii="Times New Roman"/>
                <w:b w:val="false"/>
                <w:i w:val="false"/>
                <w:color w:val="000000"/>
                <w:sz w:val="20"/>
              </w:rPr>
              <w:t>мониторингі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1256" w:id="1075"/>
    <w:p>
      <w:pPr>
        <w:spacing w:after="0"/>
        <w:ind w:left="0"/>
        <w:jc w:val="left"/>
      </w:pPr>
      <w:r>
        <w:rPr>
          <w:rFonts w:ascii="Times New Roman"/>
          <w:b/>
          <w:i w:val="false"/>
          <w:color w:val="000000"/>
        </w:rPr>
        <w:t xml:space="preserve"> Әкімшілік деректер нысанын толтыру бойынша түсіндірме Зиян келтірген операциялық тәуекел оқиғаларының мониторингі туралы есеп (индексі – FBN_RISK_12, кезеңділігі – тоқсан сайын)</w:t>
      </w:r>
    </w:p>
    <w:bookmarkEnd w:id="1075"/>
    <w:bookmarkStart w:name="z1257" w:id="1076"/>
    <w:p>
      <w:pPr>
        <w:spacing w:after="0"/>
        <w:ind w:left="0"/>
        <w:jc w:val="left"/>
      </w:pPr>
      <w:r>
        <w:rPr>
          <w:rFonts w:ascii="Times New Roman"/>
          <w:b/>
          <w:i w:val="false"/>
          <w:color w:val="000000"/>
        </w:rPr>
        <w:t xml:space="preserve"> 1-тарау. Жалпы ережелер</w:t>
      </w:r>
    </w:p>
    <w:bookmarkEnd w:id="1076"/>
    <w:bookmarkStart w:name="z1258" w:id="1077"/>
    <w:p>
      <w:pPr>
        <w:spacing w:after="0"/>
        <w:ind w:left="0"/>
        <w:jc w:val="both"/>
      </w:pPr>
      <w:r>
        <w:rPr>
          <w:rFonts w:ascii="Times New Roman"/>
          <w:b w:val="false"/>
          <w:i w:val="false"/>
          <w:color w:val="000000"/>
          <w:sz w:val="28"/>
        </w:rPr>
        <w:t>
      1. Осы түсіндірме "Зиян келтірген операциялық тәуекел оқиғаларының мониторингі туралы есеп" әкімшілік деректерді жинауға арналған нысанын (бұдан әрі – Нысан) толтыру бойынша бірыңғай талаптарды айқындайды.</w:t>
      </w:r>
    </w:p>
    <w:bookmarkEnd w:id="1077"/>
    <w:bookmarkStart w:name="z1259" w:id="1078"/>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және "Қазақстан Республикасындағы банктер және банк қызметі туралы" Қазақстан Республикасы Заңының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078"/>
    <w:bookmarkStart w:name="z1260" w:id="1079"/>
    <w:p>
      <w:pPr>
        <w:spacing w:after="0"/>
        <w:ind w:left="0"/>
        <w:jc w:val="both"/>
      </w:pPr>
      <w:r>
        <w:rPr>
          <w:rFonts w:ascii="Times New Roman"/>
          <w:b w:val="false"/>
          <w:i w:val="false"/>
          <w:color w:val="000000"/>
          <w:sz w:val="28"/>
        </w:rPr>
        <w:t>
      3. Нысанды Қазақстан Республикасы бейрезидент-банктерінің филиалдары есепті тоқсанның соңындағы жағдай бойынша тоқсан сайын жасайды.</w:t>
      </w:r>
    </w:p>
    <w:bookmarkEnd w:id="1079"/>
    <w:p>
      <w:pPr>
        <w:spacing w:after="0"/>
        <w:ind w:left="0"/>
        <w:jc w:val="both"/>
      </w:pPr>
      <w:r>
        <w:rPr>
          <w:rFonts w:ascii="Times New Roman"/>
          <w:b w:val="false"/>
          <w:i w:val="false"/>
          <w:color w:val="000000"/>
          <w:sz w:val="28"/>
        </w:rPr>
        <w:t>
      Нысандағы деректер мың теңгемен толтырылады.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Start w:name="z1261" w:id="1080"/>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1080"/>
    <w:bookmarkStart w:name="z1262" w:id="1081"/>
    <w:p>
      <w:pPr>
        <w:spacing w:after="0"/>
        <w:ind w:left="0"/>
        <w:jc w:val="left"/>
      </w:pPr>
      <w:r>
        <w:rPr>
          <w:rFonts w:ascii="Times New Roman"/>
          <w:b/>
          <w:i w:val="false"/>
          <w:color w:val="000000"/>
        </w:rPr>
        <w:t xml:space="preserve"> 2-тарау. Нысанды толтыру бойынша түсіндірме</w:t>
      </w:r>
    </w:p>
    <w:bookmarkEnd w:id="1081"/>
    <w:bookmarkStart w:name="z1263" w:id="1082"/>
    <w:p>
      <w:pPr>
        <w:spacing w:after="0"/>
        <w:ind w:left="0"/>
        <w:jc w:val="both"/>
      </w:pPr>
      <w:r>
        <w:rPr>
          <w:rFonts w:ascii="Times New Roman"/>
          <w:b w:val="false"/>
          <w:i w:val="false"/>
          <w:color w:val="000000"/>
          <w:sz w:val="28"/>
        </w:rPr>
        <w:t>
      5. 1-кестенің 2-бағанында есепті кезеңде іске асырылған, 500 000 (бес жүз мың) теңге және одан асатын мөлшерде зиян келтірген операциялық тәуекелдің жеке оқиғасы (зиян себептері) ашылады.</w:t>
      </w:r>
    </w:p>
    <w:bookmarkEnd w:id="1082"/>
    <w:p>
      <w:pPr>
        <w:spacing w:after="0"/>
        <w:ind w:left="0"/>
        <w:jc w:val="both"/>
      </w:pPr>
      <w:r>
        <w:rPr>
          <w:rFonts w:ascii="Times New Roman"/>
          <w:b w:val="false"/>
          <w:i w:val="false"/>
          <w:color w:val="000000"/>
          <w:sz w:val="28"/>
        </w:rPr>
        <w:t>
      Зиян сомасы өтем ескеріле отырып көрсетіледі.</w:t>
      </w:r>
    </w:p>
    <w:bookmarkStart w:name="z1264" w:id="1083"/>
    <w:p>
      <w:pPr>
        <w:spacing w:after="0"/>
        <w:ind w:left="0"/>
        <w:jc w:val="both"/>
      </w:pPr>
      <w:r>
        <w:rPr>
          <w:rFonts w:ascii="Times New Roman"/>
          <w:b w:val="false"/>
          <w:i w:val="false"/>
          <w:color w:val="000000"/>
          <w:sz w:val="28"/>
        </w:rPr>
        <w:t>
      6. 2-кестеде есепті күнгі жағдай бойынша ағымдағы күнтізбелік жылдың басынан бастап Қазақстан Республикасы бейрезидент-банкінің филиалы шеккен өтемді ескере отырып, барлық зиянның жалпы сомасы, оның ішінде 500 000 (бес жүз мың) теңге және одан асатын мөлшердегі зиян көрсетіледі.</w:t>
      </w:r>
    </w:p>
    <w:bookmarkEnd w:id="1083"/>
    <w:bookmarkStart w:name="z1265" w:id="1084"/>
    <w:p>
      <w:pPr>
        <w:spacing w:after="0"/>
        <w:ind w:left="0"/>
        <w:jc w:val="both"/>
      </w:pPr>
      <w:r>
        <w:rPr>
          <w:rFonts w:ascii="Times New Roman"/>
          <w:b w:val="false"/>
          <w:i w:val="false"/>
          <w:color w:val="000000"/>
          <w:sz w:val="28"/>
        </w:rPr>
        <w:t>
      7. Мәліметтер болмаса Нысан нөлдік қалдықтармен көрсетіледі.</w:t>
      </w:r>
    </w:p>
    <w:bookmarkEnd w:id="10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51-қосымша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2021 жылғы 2 наурыздағы</w:t>
            </w:r>
            <w:r>
              <w:br/>
            </w:r>
            <w:r>
              <w:rPr>
                <w:rFonts w:ascii="Times New Roman"/>
                <w:b w:val="false"/>
                <w:i w:val="false"/>
                <w:color w:val="000000"/>
                <w:sz w:val="20"/>
              </w:rPr>
              <w:t>№ 22 қаулысына</w:t>
            </w:r>
            <w:r>
              <w:br/>
            </w:r>
            <w:r>
              <w:rPr>
                <w:rFonts w:ascii="Times New Roman"/>
                <w:b w:val="false"/>
                <w:i w:val="false"/>
                <w:color w:val="000000"/>
                <w:sz w:val="20"/>
              </w:rPr>
              <w:t>13-қосымша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p>
      <w:pPr>
        <w:spacing w:after="0"/>
        <w:ind w:left="0"/>
        <w:jc w:val="left"/>
      </w:pPr>
      <w:r>
        <w:rPr>
          <w:rFonts w:ascii="Times New Roman"/>
          <w:b/>
          <w:i w:val="false"/>
          <w:color w:val="000000"/>
        </w:rPr>
        <w:t xml:space="preserve"> Қазақстан Республикасының бейрезидент-банкі филиалының басшы қызметкерлеріне төленген кіріс туралы есеп</w:t>
      </w:r>
    </w:p>
    <w:p>
      <w:pPr>
        <w:spacing w:after="0"/>
        <w:ind w:left="0"/>
        <w:jc w:val="both"/>
      </w:pPr>
      <w:r>
        <w:rPr>
          <w:rFonts w:ascii="Times New Roman"/>
          <w:b w:val="false"/>
          <w:i w:val="false"/>
          <w:color w:val="000000"/>
          <w:sz w:val="28"/>
        </w:rPr>
        <w:t>
      Әкімшілік деректер нысанының индексі: FBN_RExe_13</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Есепті кезең: 20__ жылғы 1 қаңтар – 31 желтоқсан аралығындағы кезең</w:t>
      </w:r>
    </w:p>
    <w:p>
      <w:pPr>
        <w:spacing w:after="0"/>
        <w:ind w:left="0"/>
        <w:jc w:val="both"/>
      </w:pPr>
      <w:r>
        <w:rPr>
          <w:rFonts w:ascii="Times New Roman"/>
          <w:b w:val="false"/>
          <w:i w:val="false"/>
          <w:color w:val="000000"/>
          <w:sz w:val="28"/>
        </w:rPr>
        <w:t>
      Акпаратты ұсынатын тұлғалар тобы: Қазақстан Республикасы бейрезидент-банктерінің филиалдары</w:t>
      </w:r>
    </w:p>
    <w:p>
      <w:pPr>
        <w:spacing w:after="0"/>
        <w:ind w:left="0"/>
        <w:jc w:val="both"/>
      </w:pPr>
      <w:r>
        <w:rPr>
          <w:rFonts w:ascii="Times New Roman"/>
          <w:b w:val="false"/>
          <w:i w:val="false"/>
          <w:color w:val="000000"/>
          <w:sz w:val="28"/>
        </w:rPr>
        <w:t>
      Әкімшілік деректер нысанын ұсыну мерзімі: жыл сайын, қаржы жылы аяқталғаннан кейін күнтізбелік бір жүз жиырма күн ішінде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Кесте. Қазақстан Республикасының бейрезидент-банкі филиалының басшы қызметкерлеріне төленген кіріс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немесе өзге сәйкестендіру нөмірі (Қазақстан Республикасының бейрезиденттері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бейрезидент-банкі филиалының басшы қызметкерінің 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етілетін қызмет түрі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Белгіленбеген сыйақыны төлемеу фактілерінің болуы (иә/жоқ)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есептелген сыйақы (мың теңгемен)</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алдындағы есепті кезеңдерде тоқтатыла тұрған және есепті кезеңде төленген сыйақы (мың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белгіленген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белгіленбеген</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тоқтатыла тұрған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w:t>
      </w:r>
    </w:p>
    <w:p>
      <w:pPr>
        <w:spacing w:after="0"/>
        <w:ind w:left="0"/>
        <w:jc w:val="both"/>
      </w:pPr>
      <w:r>
        <w:rPr>
          <w:rFonts w:ascii="Times New Roman"/>
          <w:b w:val="false"/>
          <w:i w:val="false"/>
          <w:color w:val="000000"/>
          <w:sz w:val="28"/>
        </w:rPr>
        <w:t>
      Телефоны 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w:t>
      </w:r>
    </w:p>
    <w:p>
      <w:pPr>
        <w:spacing w:after="0"/>
        <w:ind w:left="0"/>
        <w:jc w:val="both"/>
      </w:pPr>
      <w:r>
        <w:rPr>
          <w:rFonts w:ascii="Times New Roman"/>
          <w:b w:val="false"/>
          <w:i w:val="false"/>
          <w:color w:val="000000"/>
          <w:sz w:val="28"/>
        </w:rPr>
        <w:t>
      Орындаушы______________________________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_________________________________________ 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бейрезидент-банкі</w:t>
            </w:r>
            <w:r>
              <w:br/>
            </w:r>
            <w:r>
              <w:rPr>
                <w:rFonts w:ascii="Times New Roman"/>
                <w:b w:val="false"/>
                <w:i w:val="false"/>
                <w:color w:val="000000"/>
                <w:sz w:val="20"/>
              </w:rPr>
              <w:t>филиалының басшы</w:t>
            </w:r>
            <w:r>
              <w:br/>
            </w:r>
            <w:r>
              <w:rPr>
                <w:rFonts w:ascii="Times New Roman"/>
                <w:b w:val="false"/>
                <w:i w:val="false"/>
                <w:color w:val="000000"/>
                <w:sz w:val="20"/>
              </w:rPr>
              <w:t>қызметкерлеріне төленген</w:t>
            </w:r>
            <w:r>
              <w:br/>
            </w:r>
            <w:r>
              <w:rPr>
                <w:rFonts w:ascii="Times New Roman"/>
                <w:b w:val="false"/>
                <w:i w:val="false"/>
                <w:color w:val="000000"/>
                <w:sz w:val="20"/>
              </w:rPr>
              <w:t>кіріс туралы есеп нысанына</w:t>
            </w:r>
            <w:r>
              <w:br/>
            </w:r>
            <w:r>
              <w:rPr>
                <w:rFonts w:ascii="Times New Roman"/>
                <w:b w:val="false"/>
                <w:i w:val="false"/>
                <w:color w:val="000000"/>
                <w:sz w:val="20"/>
              </w:rPr>
              <w:t>қосымша</w:t>
            </w:r>
          </w:p>
        </w:tc>
      </w:tr>
    </w:tbl>
    <w:bookmarkStart w:name="z1268" w:id="1085"/>
    <w:p>
      <w:pPr>
        <w:spacing w:after="0"/>
        <w:ind w:left="0"/>
        <w:jc w:val="left"/>
      </w:pPr>
      <w:r>
        <w:rPr>
          <w:rFonts w:ascii="Times New Roman"/>
          <w:b/>
          <w:i w:val="false"/>
          <w:color w:val="000000"/>
        </w:rPr>
        <w:t xml:space="preserve"> Әкімшілік деректер нысанын толтыру бойынша түсіндірме Қазақстан Республикасының бейрезидент-банкі филиалының басшы қызметкерлеріне төленген кіріс туралы есеп (индексі – FBN_RExe_13, кезеңділігі – жыл сайын)</w:t>
      </w:r>
    </w:p>
    <w:bookmarkEnd w:id="1085"/>
    <w:bookmarkStart w:name="z1269" w:id="1086"/>
    <w:p>
      <w:pPr>
        <w:spacing w:after="0"/>
        <w:ind w:left="0"/>
        <w:jc w:val="left"/>
      </w:pPr>
      <w:r>
        <w:rPr>
          <w:rFonts w:ascii="Times New Roman"/>
          <w:b/>
          <w:i w:val="false"/>
          <w:color w:val="000000"/>
        </w:rPr>
        <w:t xml:space="preserve"> 1-тарау. Жалпы ережелер</w:t>
      </w:r>
    </w:p>
    <w:bookmarkEnd w:id="1086"/>
    <w:bookmarkStart w:name="z1270" w:id="1087"/>
    <w:p>
      <w:pPr>
        <w:spacing w:after="0"/>
        <w:ind w:left="0"/>
        <w:jc w:val="both"/>
      </w:pPr>
      <w:r>
        <w:rPr>
          <w:rFonts w:ascii="Times New Roman"/>
          <w:b w:val="false"/>
          <w:i w:val="false"/>
          <w:color w:val="000000"/>
          <w:sz w:val="28"/>
        </w:rPr>
        <w:t>
      1. Осы түсіндірме "Қазақстан Республикасының бейрезидент-банкі филиалының басшы қызметкерлеріне төленген кіріс туралы есеп" әкімшілік деректерді жинауға арналған нысанын (бұдан әрі – Нысан) толтыру бойынша бірыңғай талаптарды айқындайды.</w:t>
      </w:r>
    </w:p>
    <w:bookmarkEnd w:id="1087"/>
    <w:bookmarkStart w:name="z1271" w:id="1088"/>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Республикасының Заңы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088"/>
    <w:bookmarkStart w:name="z1272" w:id="1089"/>
    <w:p>
      <w:pPr>
        <w:spacing w:after="0"/>
        <w:ind w:left="0"/>
        <w:jc w:val="both"/>
      </w:pPr>
      <w:r>
        <w:rPr>
          <w:rFonts w:ascii="Times New Roman"/>
          <w:b w:val="false"/>
          <w:i w:val="false"/>
          <w:color w:val="000000"/>
          <w:sz w:val="28"/>
        </w:rPr>
        <w:t>
      3. Нысанды Қазақстан Республикасының бейрезидент-банктерінің филиалдары жыл сайын есепті кезеңнің соңындағы жағдай бойынша жасайды.</w:t>
      </w:r>
    </w:p>
    <w:bookmarkEnd w:id="1089"/>
    <w:p>
      <w:pPr>
        <w:spacing w:after="0"/>
        <w:ind w:left="0"/>
        <w:jc w:val="both"/>
      </w:pPr>
      <w:r>
        <w:rPr>
          <w:rFonts w:ascii="Times New Roman"/>
          <w:b w:val="false"/>
          <w:i w:val="false"/>
          <w:color w:val="000000"/>
          <w:sz w:val="28"/>
        </w:rPr>
        <w:t>
      Нысандағы деректер мың теңгемен толтырылады.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Start w:name="z1273" w:id="1090"/>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1090"/>
    <w:bookmarkStart w:name="z1274" w:id="1091"/>
    <w:p>
      <w:pPr>
        <w:spacing w:after="0"/>
        <w:ind w:left="0"/>
        <w:jc w:val="left"/>
      </w:pPr>
      <w:r>
        <w:rPr>
          <w:rFonts w:ascii="Times New Roman"/>
          <w:b/>
          <w:i w:val="false"/>
          <w:color w:val="000000"/>
        </w:rPr>
        <w:t xml:space="preserve"> 2-тарау. Нысанды толтыру бойынша түсіндірме</w:t>
      </w:r>
    </w:p>
    <w:bookmarkEnd w:id="1091"/>
    <w:bookmarkStart w:name="z1275" w:id="1092"/>
    <w:p>
      <w:pPr>
        <w:spacing w:after="0"/>
        <w:ind w:left="0"/>
        <w:jc w:val="both"/>
      </w:pPr>
      <w:r>
        <w:rPr>
          <w:rFonts w:ascii="Times New Roman"/>
          <w:b w:val="false"/>
          <w:i w:val="false"/>
          <w:color w:val="000000"/>
          <w:sz w:val="28"/>
        </w:rPr>
        <w:t>
      5. Есеп нысанында қаржы жылы ішінде Қазақстан Республикасының бейрезидент-банкі филиалының басшы қызметкерлеріне төленген кіріс туралы мәліметтер көрсетіледі.</w:t>
      </w:r>
    </w:p>
    <w:bookmarkEnd w:id="1092"/>
    <w:bookmarkStart w:name="z1276" w:id="1093"/>
    <w:p>
      <w:pPr>
        <w:spacing w:after="0"/>
        <w:ind w:left="0"/>
        <w:jc w:val="both"/>
      </w:pPr>
      <w:r>
        <w:rPr>
          <w:rFonts w:ascii="Times New Roman"/>
          <w:b w:val="false"/>
          <w:i w:val="false"/>
          <w:color w:val="000000"/>
          <w:sz w:val="28"/>
        </w:rPr>
        <w:t>
      6. Кіріс сомасы бюджетке төленетін міндетті төлемдерді ескере отырып, брутто негізде көрсетіледі.</w:t>
      </w:r>
    </w:p>
    <w:bookmarkEnd w:id="1093"/>
    <w:bookmarkStart w:name="z1277" w:id="1094"/>
    <w:p>
      <w:pPr>
        <w:spacing w:after="0"/>
        <w:ind w:left="0"/>
        <w:jc w:val="both"/>
      </w:pPr>
      <w:r>
        <w:rPr>
          <w:rFonts w:ascii="Times New Roman"/>
          <w:b w:val="false"/>
          <w:i w:val="false"/>
          <w:color w:val="000000"/>
          <w:sz w:val="28"/>
        </w:rPr>
        <w:t>
      7. 6-бағанда есепті кезең ішінде белгіленбеген сыйақыны төлемеу фактілерінің болуы көрсетіледі.</w:t>
      </w:r>
    </w:p>
    <w:bookmarkEnd w:id="1094"/>
    <w:bookmarkStart w:name="z1278" w:id="1095"/>
    <w:p>
      <w:pPr>
        <w:spacing w:after="0"/>
        <w:ind w:left="0"/>
        <w:jc w:val="both"/>
      </w:pPr>
      <w:r>
        <w:rPr>
          <w:rFonts w:ascii="Times New Roman"/>
          <w:b w:val="false"/>
          <w:i w:val="false"/>
          <w:color w:val="000000"/>
          <w:sz w:val="28"/>
        </w:rPr>
        <w:t>
      8. Есепте Қазақстан Республикасының бейрезидент-банкі филиалының басшы қызметкерлері, оның ішінде есепті кезеңде жұмыстан шығарылғандар бойынша мәліметтер көрсетіледі</w:t>
      </w:r>
    </w:p>
    <w:bookmarkEnd w:id="1095"/>
    <w:bookmarkStart w:name="z1279" w:id="1096"/>
    <w:p>
      <w:pPr>
        <w:spacing w:after="0"/>
        <w:ind w:left="0"/>
        <w:jc w:val="both"/>
      </w:pPr>
      <w:r>
        <w:rPr>
          <w:rFonts w:ascii="Times New Roman"/>
          <w:b w:val="false"/>
          <w:i w:val="false"/>
          <w:color w:val="000000"/>
          <w:sz w:val="28"/>
        </w:rPr>
        <w:t>
      9. "Х" таңбасымен белгіленген ұяшықтар толтырылмайды. 7, 8, 9, 10, 11 және 12-бағандарда мәндер тек "Жиынтығы" деген жол бойынша толтырылады.</w:t>
      </w:r>
    </w:p>
    <w:bookmarkEnd w:id="1096"/>
    <w:bookmarkStart w:name="z1280" w:id="1097"/>
    <w:p>
      <w:pPr>
        <w:spacing w:after="0"/>
        <w:ind w:left="0"/>
        <w:jc w:val="both"/>
      </w:pPr>
      <w:r>
        <w:rPr>
          <w:rFonts w:ascii="Times New Roman"/>
          <w:b w:val="false"/>
          <w:i w:val="false"/>
          <w:color w:val="000000"/>
          <w:sz w:val="28"/>
        </w:rPr>
        <w:t>
      10. 10-бағанда есепті кезеңнің алдындағы кезеңде тоқтатыла тұрған және есепті кезеңде төленген сыйақы сомасы көрсетіледі (мұнда "n" жылы – есепті кезеңнің алдындағы жыл). 11, 12 және 13-бағандарда және одан әрі қарай (мұнда "n-1 жыл", "n-2 жыл" – "n" жылының алдындағы жылдар) төлемі тиісті кезеңде тоқтатыла тұрған және есепті кезеңде жүзеге асырылған сыйақы сомасы көрсетіледі. 13-бағаннан бастап қосымша бағандардың саны есепті кезеңде тоқтатыла тұрған сыйақы төлеу жүзеге асырылған "n-2" есепті жылдың алдындағы жылдар санына сәйкес келеді.</w:t>
      </w:r>
    </w:p>
    <w:bookmarkEnd w:id="10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52-қосымша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2021 жылғы 2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 қаулысына</w:t>
            </w:r>
            <w:r>
              <w:br/>
            </w:r>
            <w:r>
              <w:rPr>
                <w:rFonts w:ascii="Times New Roman"/>
                <w:b w:val="false"/>
                <w:i w:val="false"/>
                <w:color w:val="000000"/>
                <w:sz w:val="20"/>
              </w:rPr>
              <w:t>14-қосымша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p>
      <w:pPr>
        <w:spacing w:after="0"/>
        <w:ind w:left="0"/>
        <w:jc w:val="left"/>
      </w:pPr>
      <w:r>
        <w:rPr>
          <w:rFonts w:ascii="Times New Roman"/>
          <w:b/>
          <w:i w:val="false"/>
          <w:color w:val="000000"/>
        </w:rPr>
        <w:t xml:space="preserve"> Қолма-қол ақшамен операциялар туралы есеп</w:t>
      </w:r>
    </w:p>
    <w:p>
      <w:pPr>
        <w:spacing w:after="0"/>
        <w:ind w:left="0"/>
        <w:jc w:val="both"/>
      </w:pPr>
      <w:r>
        <w:rPr>
          <w:rFonts w:ascii="Times New Roman"/>
          <w:b w:val="false"/>
          <w:i w:val="false"/>
          <w:color w:val="000000"/>
          <w:sz w:val="28"/>
        </w:rPr>
        <w:t>
      Әкімшілік деректер нысанының индексі: FBN_CASH_14</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 жылғы "___" ________________ жағдай бойынша</w:t>
      </w:r>
    </w:p>
    <w:p>
      <w:pPr>
        <w:spacing w:after="0"/>
        <w:ind w:left="0"/>
        <w:jc w:val="both"/>
      </w:pPr>
      <w:r>
        <w:rPr>
          <w:rFonts w:ascii="Times New Roman"/>
          <w:b w:val="false"/>
          <w:i w:val="false"/>
          <w:color w:val="000000"/>
          <w:sz w:val="28"/>
        </w:rPr>
        <w:t>
      Акпаратты ұсынатын тұлғалар тобы: Қазақстан Республикасының бейрезидент-банктерінің филиалдары</w:t>
      </w:r>
    </w:p>
    <w:p>
      <w:pPr>
        <w:spacing w:after="0"/>
        <w:ind w:left="0"/>
        <w:jc w:val="both"/>
      </w:pPr>
      <w:r>
        <w:rPr>
          <w:rFonts w:ascii="Times New Roman"/>
          <w:b w:val="false"/>
          <w:i w:val="false"/>
          <w:color w:val="000000"/>
          <w:sz w:val="28"/>
        </w:rPr>
        <w:t>
      Әкімшілік деректер нысанын ұсыну мерзімі: ай сайын, есепті айдан кейінгі айдың отызынан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1-кесте. Клиенттердің операциялары бойынша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айырысу-касса бөлімшесі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экономикалық қызметі түрінің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2-кесте. Кассалық операциялар бойынша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w:t>
      </w:r>
    </w:p>
    <w:p>
      <w:pPr>
        <w:spacing w:after="0"/>
        <w:ind w:left="0"/>
        <w:jc w:val="both"/>
      </w:pPr>
      <w:r>
        <w:rPr>
          <w:rFonts w:ascii="Times New Roman"/>
          <w:b w:val="false"/>
          <w:i w:val="false"/>
          <w:color w:val="000000"/>
          <w:sz w:val="28"/>
        </w:rPr>
        <w:t>
      Телефоны 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w:t>
      </w:r>
    </w:p>
    <w:p>
      <w:pPr>
        <w:spacing w:after="0"/>
        <w:ind w:left="0"/>
        <w:jc w:val="both"/>
      </w:pPr>
      <w:r>
        <w:rPr>
          <w:rFonts w:ascii="Times New Roman"/>
          <w:b w:val="false"/>
          <w:i w:val="false"/>
          <w:color w:val="000000"/>
          <w:sz w:val="28"/>
        </w:rPr>
        <w:t>
      Орындаушы______________________________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_________________________________________ 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Қолма-қол ақшамен</w:t>
            </w:r>
            <w:r>
              <w:br/>
            </w:r>
            <w:r>
              <w:rPr>
                <w:rFonts w:ascii="Times New Roman"/>
                <w:b w:val="false"/>
                <w:i w:val="false"/>
                <w:color w:val="000000"/>
                <w:sz w:val="20"/>
              </w:rPr>
              <w:t>операциялар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1283" w:id="1098"/>
    <w:p>
      <w:pPr>
        <w:spacing w:after="0"/>
        <w:ind w:left="0"/>
        <w:jc w:val="left"/>
      </w:pPr>
      <w:r>
        <w:rPr>
          <w:rFonts w:ascii="Times New Roman"/>
          <w:b/>
          <w:i w:val="false"/>
          <w:color w:val="000000"/>
        </w:rPr>
        <w:t xml:space="preserve"> Әкімшілік деректер нысанын толтыру бойынша түсіндірме Қолма-қол ақшамен операциялар туралы есеп (индексі – FBN_CASH_14, кезеңділігі - ай сайын) 1-тарау. Жалпы ережелер</w:t>
      </w:r>
    </w:p>
    <w:bookmarkEnd w:id="1098"/>
    <w:bookmarkStart w:name="z1284" w:id="1099"/>
    <w:p>
      <w:pPr>
        <w:spacing w:after="0"/>
        <w:ind w:left="0"/>
        <w:jc w:val="both"/>
      </w:pPr>
      <w:r>
        <w:rPr>
          <w:rFonts w:ascii="Times New Roman"/>
          <w:b w:val="false"/>
          <w:i w:val="false"/>
          <w:color w:val="000000"/>
          <w:sz w:val="28"/>
        </w:rPr>
        <w:t>
      1. Осы түсіндірме "Қолма-қол ақшамен операциялар туралы есеп" әкімшілік деректерді жинауға арналған нысанын (бұдан әрі – Нысан) толтыру бойынша бірыңғай талаптарды айқындайды</w:t>
      </w:r>
    </w:p>
    <w:bookmarkEnd w:id="1099"/>
    <w:bookmarkStart w:name="z1285" w:id="1100"/>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Республикасының Заңы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100"/>
    <w:bookmarkStart w:name="z1286" w:id="1101"/>
    <w:p>
      <w:pPr>
        <w:spacing w:after="0"/>
        <w:ind w:left="0"/>
        <w:jc w:val="both"/>
      </w:pPr>
      <w:r>
        <w:rPr>
          <w:rFonts w:ascii="Times New Roman"/>
          <w:b w:val="false"/>
          <w:i w:val="false"/>
          <w:color w:val="000000"/>
          <w:sz w:val="28"/>
        </w:rPr>
        <w:t>
      3. Нысанды Қазақстан Республикасы бейрезидент-банктерінің филиалдары ай сайын жасайды</w:t>
      </w:r>
    </w:p>
    <w:bookmarkEnd w:id="1101"/>
    <w:bookmarkStart w:name="z1287" w:id="1102"/>
    <w:p>
      <w:pPr>
        <w:spacing w:after="0"/>
        <w:ind w:left="0"/>
        <w:jc w:val="both"/>
      </w:pPr>
      <w:r>
        <w:rPr>
          <w:rFonts w:ascii="Times New Roman"/>
          <w:b w:val="false"/>
          <w:i w:val="false"/>
          <w:color w:val="000000"/>
          <w:sz w:val="28"/>
        </w:rPr>
        <w:t>
      4. Нысан есепті айдың соңындағы жағдай бойынша жасалады. Мәліметтер теңгемен жасалады. Құндық көрсеткіштер үтірден кейін екі таңбалы сандармен көрсетіледі</w:t>
      </w:r>
    </w:p>
    <w:bookmarkEnd w:id="1102"/>
    <w:bookmarkStart w:name="z1288" w:id="1103"/>
    <w:p>
      <w:pPr>
        <w:spacing w:after="0"/>
        <w:ind w:left="0"/>
        <w:jc w:val="both"/>
      </w:pPr>
      <w:r>
        <w:rPr>
          <w:rFonts w:ascii="Times New Roman"/>
          <w:b w:val="false"/>
          <w:i w:val="false"/>
          <w:color w:val="000000"/>
          <w:sz w:val="28"/>
        </w:rPr>
        <w:t>
      5. Нысанға басшы немесе есепке қол қою функциясы жүктелген адам және орындаушы қол қояды.</w:t>
      </w:r>
    </w:p>
    <w:bookmarkEnd w:id="1103"/>
    <w:bookmarkStart w:name="z1289" w:id="1104"/>
    <w:p>
      <w:pPr>
        <w:spacing w:after="0"/>
        <w:ind w:left="0"/>
        <w:jc w:val="both"/>
      </w:pPr>
      <w:r>
        <w:rPr>
          <w:rFonts w:ascii="Times New Roman"/>
          <w:b w:val="false"/>
          <w:i w:val="false"/>
          <w:color w:val="000000"/>
          <w:sz w:val="28"/>
        </w:rPr>
        <w:t>
      6. Нысанда мына ұғымдар пайдаланылады:</w:t>
      </w:r>
    </w:p>
    <w:bookmarkEnd w:id="1104"/>
    <w:bookmarkStart w:name="z1290" w:id="1105"/>
    <w:p>
      <w:pPr>
        <w:spacing w:after="0"/>
        <w:ind w:left="0"/>
        <w:jc w:val="both"/>
      </w:pPr>
      <w:r>
        <w:rPr>
          <w:rFonts w:ascii="Times New Roman"/>
          <w:b w:val="false"/>
          <w:i w:val="false"/>
          <w:color w:val="000000"/>
          <w:sz w:val="28"/>
        </w:rPr>
        <w:t>
      1) электрондық құрылғылар – POS-терминалдарды қоспағанда, банкоматтар, электрондық терминалдар және қолма-қол ақшаны қабылдау және (немесе) беру жөніндегі кассалық операцияларға немесе операциялардың өзге түрлерін жүзеге асыруға, тиісті растайтын құжаттарды қалыптастыруға арналған өзге де құрылғылар;</w:t>
      </w:r>
    </w:p>
    <w:bookmarkEnd w:id="1105"/>
    <w:bookmarkStart w:name="z1291" w:id="1106"/>
    <w:p>
      <w:pPr>
        <w:spacing w:after="0"/>
        <w:ind w:left="0"/>
        <w:jc w:val="both"/>
      </w:pPr>
      <w:r>
        <w:rPr>
          <w:rFonts w:ascii="Times New Roman"/>
          <w:b w:val="false"/>
          <w:i w:val="false"/>
          <w:color w:val="000000"/>
          <w:sz w:val="28"/>
        </w:rPr>
        <w:t>
      2) POS-терминал – төлем карточкаларын пайдалана отырып және Қазақстан Республикасы бейрезидент-банкінің филиалы ақпараттық жүйесіне қосылу арқылы қолма-қол ақша беру жүзеге асырылатын электрондық-механикалық құрылғы.</w:t>
      </w:r>
    </w:p>
    <w:bookmarkEnd w:id="1106"/>
    <w:bookmarkStart w:name="z1292" w:id="1107"/>
    <w:p>
      <w:pPr>
        <w:spacing w:after="0"/>
        <w:ind w:left="0"/>
        <w:jc w:val="both"/>
      </w:pPr>
      <w:r>
        <w:rPr>
          <w:rFonts w:ascii="Times New Roman"/>
          <w:b w:val="false"/>
          <w:i w:val="false"/>
          <w:color w:val="000000"/>
          <w:sz w:val="28"/>
        </w:rPr>
        <w:t>
      7. Осы Түсіндірмеде көрсетілген көрсеткіш ұсынылмайтын жағдайларды қоспағанда, барлық көрсеткіштер толтырылуы міндетті болып табылады.</w:t>
      </w:r>
    </w:p>
    <w:bookmarkEnd w:id="1107"/>
    <w:bookmarkStart w:name="z1293" w:id="1108"/>
    <w:p>
      <w:pPr>
        <w:spacing w:after="0"/>
        <w:ind w:left="0"/>
        <w:jc w:val="left"/>
      </w:pPr>
      <w:r>
        <w:rPr>
          <w:rFonts w:ascii="Times New Roman"/>
          <w:b/>
          <w:i w:val="false"/>
          <w:color w:val="000000"/>
        </w:rPr>
        <w:t xml:space="preserve"> 2-тарау. Нысанды толтыру бойынша түсіндірме</w:t>
      </w:r>
    </w:p>
    <w:bookmarkEnd w:id="1108"/>
    <w:bookmarkStart w:name="z1294" w:id="1109"/>
    <w:p>
      <w:pPr>
        <w:spacing w:after="0"/>
        <w:ind w:left="0"/>
        <w:jc w:val="both"/>
      </w:pPr>
      <w:r>
        <w:rPr>
          <w:rFonts w:ascii="Times New Roman"/>
          <w:b w:val="false"/>
          <w:i w:val="false"/>
          <w:color w:val="000000"/>
          <w:sz w:val="28"/>
        </w:rPr>
        <w:t>
      8. Нысанда заңды (меншіктің барлық нысандарындағы), жеке тұлғалар және дара кәсіпкерлер Қазақстан Республикасы бейрезидент-банкінің филиалының кассалары, электрондық құрылғылары және POS-терминалдары арқылы қолма-қол ақшаны пайдалана отырып жүзеге асырған операциялар (кіріс, шығыс) туралы мәліметтер көрсетіледі.</w:t>
      </w:r>
    </w:p>
    <w:bookmarkEnd w:id="1109"/>
    <w:bookmarkStart w:name="z1295" w:id="1110"/>
    <w:p>
      <w:pPr>
        <w:spacing w:after="0"/>
        <w:ind w:left="0"/>
        <w:jc w:val="both"/>
      </w:pPr>
      <w:r>
        <w:rPr>
          <w:rFonts w:ascii="Times New Roman"/>
          <w:b w:val="false"/>
          <w:i w:val="false"/>
          <w:color w:val="000000"/>
          <w:sz w:val="28"/>
        </w:rPr>
        <w:t>
      9. 1 және 2-кестелердің 1-жолы "Қазақстан Республикасы Ұлттық Банкінің веб-порталы" ақпараттық жүйесінде есеп жолының идентификаторы ретінде қызмет ететін референсті көрсетуге арналған. Референс қолма-қол ақшамен операция туралы мәліметтерді ұсынатын Қазақстан Республикасы бейрезидент-банкінің филиалы үшін бірегей болып табылады.</w:t>
      </w:r>
    </w:p>
    <w:bookmarkEnd w:id="1110"/>
    <w:bookmarkStart w:name="z1296" w:id="1111"/>
    <w:p>
      <w:pPr>
        <w:spacing w:after="0"/>
        <w:ind w:left="0"/>
        <w:jc w:val="both"/>
      </w:pPr>
      <w:r>
        <w:rPr>
          <w:rFonts w:ascii="Times New Roman"/>
          <w:b w:val="false"/>
          <w:i w:val="false"/>
          <w:color w:val="000000"/>
          <w:sz w:val="28"/>
        </w:rPr>
        <w:t>
      10. 1-кестенің 2, 3, 4, 5, 6, 7 8-жолдарында және 2-кестенің 2, 3 және 4-жолдарында мәндер "Қазақстан Республикасы Ұлттық Банкінің веб-порталы" ақпараттық жүйесінде орналастырылған анықтамалықтардың кодтарына сәйкес толтырылады. Өңірдің кодтары бойынша анықтамалық әкімшілік-аумақтық объектілер жіктеуішіне сәйкес келеді.</w:t>
      </w:r>
    </w:p>
    <w:bookmarkEnd w:id="1111"/>
    <w:bookmarkStart w:name="z1297" w:id="1112"/>
    <w:p>
      <w:pPr>
        <w:spacing w:after="0"/>
        <w:ind w:left="0"/>
        <w:jc w:val="both"/>
      </w:pPr>
      <w:r>
        <w:rPr>
          <w:rFonts w:ascii="Times New Roman"/>
          <w:b w:val="false"/>
          <w:i w:val="false"/>
          <w:color w:val="000000"/>
          <w:sz w:val="28"/>
        </w:rPr>
        <w:t>
      11. 1-кестенің 3-жолында Қазақстан Республикасы бейрезидент-банкінің филиалы жүргізетін анықтамалыққа сәйкес қолма-қол ақшамен кіріс-шығыс операциясы жүзеге асырылған Қазақстан Республикасы бейрезидент-банкінің филиалының есеп айырысу-касса бөлімшесі көрсетіледі.</w:t>
      </w:r>
    </w:p>
    <w:bookmarkEnd w:id="1112"/>
    <w:p>
      <w:pPr>
        <w:spacing w:after="0"/>
        <w:ind w:left="0"/>
        <w:jc w:val="both"/>
      </w:pPr>
      <w:r>
        <w:rPr>
          <w:rFonts w:ascii="Times New Roman"/>
          <w:b w:val="false"/>
          <w:i w:val="false"/>
          <w:color w:val="000000"/>
          <w:sz w:val="28"/>
        </w:rPr>
        <w:t>
      Көрсеткіш электрондық құрылғылар мен POS-терминалдар арқылы жасалған қолма-қол ақшамен жасалатын кіріс және шығыс операцияларын қоспағанда, барлық операциялар бойынша толтыру үшін міндетті болып табылады.</w:t>
      </w:r>
    </w:p>
    <w:bookmarkStart w:name="z1298" w:id="1113"/>
    <w:p>
      <w:pPr>
        <w:spacing w:after="0"/>
        <w:ind w:left="0"/>
        <w:jc w:val="both"/>
      </w:pPr>
      <w:r>
        <w:rPr>
          <w:rFonts w:ascii="Times New Roman"/>
          <w:b w:val="false"/>
          <w:i w:val="false"/>
          <w:color w:val="000000"/>
          <w:sz w:val="28"/>
        </w:rPr>
        <w:t>
      12. 1-кестенің 6-жолында кәсіпкерлік субъектісінің санаты (заңды тұлғалар және дара кәсіпкерлер болып табылатын клиенттер бойынша) көрсетіледі.</w:t>
      </w:r>
    </w:p>
    <w:bookmarkEnd w:id="1113"/>
    <w:bookmarkStart w:name="z1299" w:id="1114"/>
    <w:p>
      <w:pPr>
        <w:spacing w:after="0"/>
        <w:ind w:left="0"/>
        <w:jc w:val="both"/>
      </w:pPr>
      <w:r>
        <w:rPr>
          <w:rFonts w:ascii="Times New Roman"/>
          <w:b w:val="false"/>
          <w:i w:val="false"/>
          <w:color w:val="000000"/>
          <w:sz w:val="28"/>
        </w:rPr>
        <w:t>
      13. 1-кестенің 7-жолында заңды тұлғалар және дара кәсіпкерлер болып табылатын клиенттердің экономикалық қызметінің түрі экономикалық қызмет түрлерінің жалпы жіктеуішіне сәйкес көрсетіледі.</w:t>
      </w:r>
    </w:p>
    <w:bookmarkEnd w:id="1114"/>
    <w:bookmarkStart w:name="z1300" w:id="1115"/>
    <w:p>
      <w:pPr>
        <w:spacing w:after="0"/>
        <w:ind w:left="0"/>
        <w:jc w:val="both"/>
      </w:pPr>
      <w:r>
        <w:rPr>
          <w:rFonts w:ascii="Times New Roman"/>
          <w:b w:val="false"/>
          <w:i w:val="false"/>
          <w:color w:val="000000"/>
          <w:sz w:val="28"/>
        </w:rPr>
        <w:t>
      14. 1-кестенің 8-жолында операцияның түрі мынадай кіріс және шығыс баптарының жіктелуіне сәйкес көрсетіледі:</w:t>
      </w:r>
    </w:p>
    <w:bookmarkEnd w:id="1115"/>
    <w:p>
      <w:pPr>
        <w:spacing w:after="0"/>
        <w:ind w:left="0"/>
        <w:jc w:val="both"/>
      </w:pPr>
      <w:r>
        <w:rPr>
          <w:rFonts w:ascii="Times New Roman"/>
          <w:b w:val="false"/>
          <w:i w:val="false"/>
          <w:color w:val="000000"/>
          <w:sz w:val="28"/>
        </w:rPr>
        <w:t>
      1) қолма-қол ақша кірісі бабы:</w:t>
      </w:r>
    </w:p>
    <w:p>
      <w:pPr>
        <w:spacing w:after="0"/>
        <w:ind w:left="0"/>
        <w:jc w:val="both"/>
      </w:pPr>
      <w:r>
        <w:rPr>
          <w:rFonts w:ascii="Times New Roman"/>
          <w:b w:val="false"/>
          <w:i w:val="false"/>
          <w:color w:val="000000"/>
          <w:sz w:val="28"/>
        </w:rPr>
        <w:t>
      "тауарларды, көрсетілетін қызметтерді өткізуден және орындалған жұмыстардан түсетін түсімдер" бабында қолма-қол ақшаның түсімдері көрсетіледі:</w:t>
      </w:r>
    </w:p>
    <w:p>
      <w:pPr>
        <w:spacing w:after="0"/>
        <w:ind w:left="0"/>
        <w:jc w:val="both"/>
      </w:pPr>
      <w:r>
        <w:rPr>
          <w:rFonts w:ascii="Times New Roman"/>
          <w:b w:val="false"/>
          <w:i w:val="false"/>
          <w:color w:val="000000"/>
          <w:sz w:val="28"/>
        </w:rPr>
        <w:t>
      заңды тұлғалардан, барлық меншік нысанындағы дара кәсіпкерлерден;</w:t>
      </w:r>
    </w:p>
    <w:p>
      <w:pPr>
        <w:spacing w:after="0"/>
        <w:ind w:left="0"/>
        <w:jc w:val="both"/>
      </w:pPr>
      <w:r>
        <w:rPr>
          <w:rFonts w:ascii="Times New Roman"/>
          <w:b w:val="false"/>
          <w:i w:val="false"/>
          <w:color w:val="000000"/>
          <w:sz w:val="28"/>
        </w:rPr>
        <w:t>
      сауда және саудаға жатпайтын кәсіпорындардың тауарларды сатуынан;</w:t>
      </w:r>
    </w:p>
    <w:p>
      <w:pPr>
        <w:spacing w:after="0"/>
        <w:ind w:left="0"/>
        <w:jc w:val="both"/>
      </w:pPr>
      <w:r>
        <w:rPr>
          <w:rFonts w:ascii="Times New Roman"/>
          <w:b w:val="false"/>
          <w:i w:val="false"/>
          <w:color w:val="000000"/>
          <w:sz w:val="28"/>
        </w:rPr>
        <w:t>
      заңды тұлғалар мен дара кәсіпкерлердің негізгі қызметін құрайтын қызметтер мен жұмыстардың түрлерінен: тұрмыстық, медициналық, заңдық, жөндеу-құрылыс, салттық қызметтер және білім беру саласындағы қызметтер;</w:t>
      </w:r>
    </w:p>
    <w:p>
      <w:pPr>
        <w:spacing w:after="0"/>
        <w:ind w:left="0"/>
        <w:jc w:val="both"/>
      </w:pPr>
      <w:r>
        <w:rPr>
          <w:rFonts w:ascii="Times New Roman"/>
          <w:b w:val="false"/>
          <w:i w:val="false"/>
          <w:color w:val="000000"/>
          <w:sz w:val="28"/>
        </w:rPr>
        <w:t>
      заңды тұлғалардан, дара кәсіпкерлерден банк қызметтерін көрсеткені үшін комиссиялық сыйақы төлеуге қолма-қол ақшаның түсуі (бюджетке төленетін төлемдерді қабылдауға арналған бланкілер үшін алымдар және басқалары);</w:t>
      </w:r>
    </w:p>
    <w:p>
      <w:pPr>
        <w:spacing w:after="0"/>
        <w:ind w:left="0"/>
        <w:jc w:val="both"/>
      </w:pPr>
      <w:r>
        <w:rPr>
          <w:rFonts w:ascii="Times New Roman"/>
          <w:b w:val="false"/>
          <w:i w:val="false"/>
          <w:color w:val="000000"/>
          <w:sz w:val="28"/>
        </w:rPr>
        <w:t>
      заңды тұлғалар, дара кәсіпкерлер қызметінің негізгі түріне жатпайтын, бұл ретте Қазақстан Республикасының қолданыстағы заңнамасының талаптарына қайшы келмейтін қызметтер мен жұмыстардың жоғарыда аталған түрлерінен, қызметтердің басқа түрлерін көрсетуден түсетін қолма-қол ақша түсімдері;</w:t>
      </w:r>
    </w:p>
    <w:p>
      <w:pPr>
        <w:spacing w:after="0"/>
        <w:ind w:left="0"/>
        <w:jc w:val="both"/>
      </w:pPr>
      <w:r>
        <w:rPr>
          <w:rFonts w:ascii="Times New Roman"/>
          <w:b w:val="false"/>
          <w:i w:val="false"/>
          <w:color w:val="000000"/>
          <w:sz w:val="28"/>
        </w:rPr>
        <w:t>
      "шоттарға түсімдер" бабында салымдарды, ағымдағы және карточкалық шоттарды толықтыру үшін заңды, жеке тұлғалардан және дара кәсіпкерлерден Қазақстан Республикасы бейрезидент-банкінің филиалының кассаларына түсетін қолма-қол ақша түсімдері көрсетіледі;</w:t>
      </w:r>
    </w:p>
    <w:p>
      <w:pPr>
        <w:spacing w:after="0"/>
        <w:ind w:left="0"/>
        <w:jc w:val="both"/>
      </w:pPr>
      <w:r>
        <w:rPr>
          <w:rFonts w:ascii="Times New Roman"/>
          <w:b w:val="false"/>
          <w:i w:val="false"/>
          <w:color w:val="000000"/>
          <w:sz w:val="28"/>
        </w:rPr>
        <w:t>
      "Қазақстан Республикасы бойынша ақша аударымдары жүйесі арқылы (шот ашпай) бір жолғы аударым үшін жеке тұлғалардан түсетін түсімдер" бабында Қазақстан Республикасының аумағындағы басқа тұлғалардың пайдасына ақша аударымдары жүйесі арқылы (Қазақстан Республикасы бейрезидент-банкінің филиалында шот ашпай) ақша аударымдарын жүзеге асыру үшін жеке тұлғалардан түсетін қолма-қол ақшаның түсімдері көрсетіледі;</w:t>
      </w:r>
    </w:p>
    <w:p>
      <w:pPr>
        <w:spacing w:after="0"/>
        <w:ind w:left="0"/>
        <w:jc w:val="both"/>
      </w:pPr>
      <w:r>
        <w:rPr>
          <w:rFonts w:ascii="Times New Roman"/>
          <w:b w:val="false"/>
          <w:i w:val="false"/>
          <w:color w:val="000000"/>
          <w:sz w:val="28"/>
        </w:rPr>
        <w:t>
      "Ақша аударымдары жүйелері арқылы (шот ашпай) шетелге бір жолғы аударым үшін жеке тұлғалардан түсетін түсімдер" бабында ақша аударымдары жүйесі арқылы (Қазақстан Республикасы бейрезидент-банкінің филиалында шот ашпай) Қазақстан Республикасынан тыс жерлердегі басқа тұлғалардың пайдасына аударымдар жүзеге асыру үшін жеке тұлғалардан түсетін қолма-қол ақшаның түсімдері көрсетіледі;</w:t>
      </w:r>
    </w:p>
    <w:p>
      <w:pPr>
        <w:spacing w:after="0"/>
        <w:ind w:left="0"/>
        <w:jc w:val="both"/>
      </w:pPr>
      <w:r>
        <w:rPr>
          <w:rFonts w:ascii="Times New Roman"/>
          <w:b w:val="false"/>
          <w:i w:val="false"/>
          <w:color w:val="000000"/>
          <w:sz w:val="28"/>
        </w:rPr>
        <w:t>
      "Қарыздарды өтеу" бабында қарыздарды және олар бойынша есептелген сыйақыны өтеу есебіне жеке, заңды тұлғалардың және дара кәсіпкерлердің ағымдағы шоттарына қолма-қол ақшаның түсімдері, басқа қаржы ұйымдарында ресімделген қарыздарды өтеу үшін шот ашпай төлемдерді қабылдауы көрсетіледі;</w:t>
      </w:r>
    </w:p>
    <w:p>
      <w:pPr>
        <w:spacing w:after="0"/>
        <w:ind w:left="0"/>
        <w:jc w:val="both"/>
      </w:pPr>
      <w:r>
        <w:rPr>
          <w:rFonts w:ascii="Times New Roman"/>
          <w:b w:val="false"/>
          <w:i w:val="false"/>
          <w:color w:val="000000"/>
          <w:sz w:val="28"/>
        </w:rPr>
        <w:t>
      "Электрондық құрылғылар арқылы қолма-қол ақшаның түсуі" бабында электрондық құрылғылар арқылы жеке, заңды тұлғалардың және дара кәсіпкерлердің шоттарына қолма-қол ақшаның түсуі көрсетіледі;</w:t>
      </w:r>
    </w:p>
    <w:p>
      <w:pPr>
        <w:spacing w:after="0"/>
        <w:ind w:left="0"/>
        <w:jc w:val="both"/>
      </w:pPr>
      <w:r>
        <w:rPr>
          <w:rFonts w:ascii="Times New Roman"/>
          <w:b w:val="false"/>
          <w:i w:val="false"/>
          <w:color w:val="000000"/>
          <w:sz w:val="28"/>
        </w:rPr>
        <w:t>
      "Қолма-қол ақша кірісінің" жоғарыда келтірілген баптары бойынша есепке алынбаған қолма-қол ақша түсімдері" бабында "Қолма-қол ақша кірісінің" жоғарыда келтірілген баптары бойынша есепке алынбаған барлық өзге түсімдер көрсетіледі.";</w:t>
      </w:r>
    </w:p>
    <w:p>
      <w:pPr>
        <w:spacing w:after="0"/>
        <w:ind w:left="0"/>
        <w:jc w:val="both"/>
      </w:pPr>
      <w:r>
        <w:rPr>
          <w:rFonts w:ascii="Times New Roman"/>
          <w:b w:val="false"/>
          <w:i w:val="false"/>
          <w:color w:val="000000"/>
          <w:sz w:val="28"/>
        </w:rPr>
        <w:t>
      2) қолма-қол ақша шығысының баптары:</w:t>
      </w:r>
    </w:p>
    <w:p>
      <w:pPr>
        <w:spacing w:after="0"/>
        <w:ind w:left="0"/>
        <w:jc w:val="both"/>
      </w:pPr>
      <w:r>
        <w:rPr>
          <w:rFonts w:ascii="Times New Roman"/>
          <w:b w:val="false"/>
          <w:i w:val="false"/>
          <w:color w:val="000000"/>
          <w:sz w:val="28"/>
        </w:rPr>
        <w:t>
      "Тауарларға, көрсетілетін қызметтерге және орындалған жұмыстарға ақы төлеуге беру" бабында заңды тұлғалар мен меншіктің барлық нысанындағы дара кәсіпкерлерге тауарлар, көрсетілетін қызметтер мен орындалған жұмыстар үшін есеп айырысу үшін, іссапар, шаруашылық және өкілдік шығыстарына, оның ішінде заттарды, асыл тастар мен металдарды, өнер заттарын, антиквариат және қолөнер-қолдан жасалған бұйымдарын сатып алуға, кәдеге жарату шикізатын, металл сынықтарын дайындауға, халықтан шыны ыдысты сатып алуға құқығы бар заңды тұлғаларға қолма-қол ақша беру;</w:t>
      </w:r>
    </w:p>
    <w:p>
      <w:pPr>
        <w:spacing w:after="0"/>
        <w:ind w:left="0"/>
        <w:jc w:val="both"/>
      </w:pPr>
      <w:r>
        <w:rPr>
          <w:rFonts w:ascii="Times New Roman"/>
          <w:b w:val="false"/>
          <w:i w:val="false"/>
          <w:color w:val="000000"/>
          <w:sz w:val="28"/>
        </w:rPr>
        <w:t>
      "Шоттардан беру" бабында Қазақстан Республикасы бейрезидент-банкінің филиалының жеке, заңды тұлғалардың және дара кәсіпкерлердің ағымдағы, карточкалық шоттарынан қолма-қол ақша беруі, салымдар мен олар бойынша сыйақыны қайтару көрсетіледі;</w:t>
      </w:r>
    </w:p>
    <w:p>
      <w:pPr>
        <w:spacing w:after="0"/>
        <w:ind w:left="0"/>
        <w:jc w:val="both"/>
      </w:pPr>
      <w:r>
        <w:rPr>
          <w:rFonts w:ascii="Times New Roman"/>
          <w:b w:val="false"/>
          <w:i w:val="false"/>
          <w:color w:val="000000"/>
          <w:sz w:val="28"/>
        </w:rPr>
        <w:t>
      "Қазақстан Республикасы бойынша бір жолғы аударым бойынша ақша аударымдары жүйелері арқылы (шот ашпай) жеке тұлғаларға қолма-қол ақша беру" бабында жеке тұлғаларға Қазақстан Республикасының аумағындағы басқа тұлғалардан аударымдар бойынша түсімдер есебінен ақша аударымдары жүйесі арқылы (Қазақстан Республикасы бейрезидент-банкінің филиалында шот ашпай) қолма-қол ақша беру көрсетіледі;</w:t>
      </w:r>
    </w:p>
    <w:p>
      <w:pPr>
        <w:spacing w:after="0"/>
        <w:ind w:left="0"/>
        <w:jc w:val="both"/>
      </w:pPr>
      <w:r>
        <w:rPr>
          <w:rFonts w:ascii="Times New Roman"/>
          <w:b w:val="false"/>
          <w:i w:val="false"/>
          <w:color w:val="000000"/>
          <w:sz w:val="28"/>
        </w:rPr>
        <w:t>
      "Жеке тұлғаларға ақша аударымдары жүйелері арқылы (шот ашпай) шетелден біржолғы аударым бойынша қолма-қол ақша беру" бабында жеке тұлғаларға ақша аударымдары жүйесі арқылы (екінші деңгейдегі банкте шот ашпай) Қазақстан Республикасынан тыс жерлердегі басқа тұлғалардан аударымдар бойынша түсімдер есебінен қолма-қол ақша беру көрсетіледі;</w:t>
      </w:r>
    </w:p>
    <w:p>
      <w:pPr>
        <w:spacing w:after="0"/>
        <w:ind w:left="0"/>
        <w:jc w:val="both"/>
      </w:pPr>
      <w:r>
        <w:rPr>
          <w:rFonts w:ascii="Times New Roman"/>
          <w:b w:val="false"/>
          <w:i w:val="false"/>
          <w:color w:val="000000"/>
          <w:sz w:val="28"/>
        </w:rPr>
        <w:t>
      "Қарыздар беру" бабында Қазақстан Республикасының қолданыстағы заңнамасында көзделген мақсаттарға жеке, заңды тұлғаларға және дара кәсіпкерлерге ағымдағы шоттан қолма-қол ақшамен қарыздар беру көрсетіледі;</w:t>
      </w:r>
    </w:p>
    <w:p>
      <w:pPr>
        <w:spacing w:after="0"/>
        <w:ind w:left="0"/>
        <w:jc w:val="both"/>
      </w:pPr>
      <w:r>
        <w:rPr>
          <w:rFonts w:ascii="Times New Roman"/>
          <w:b w:val="false"/>
          <w:i w:val="false"/>
          <w:color w:val="000000"/>
          <w:sz w:val="28"/>
        </w:rPr>
        <w:t>
      "Электрондық құрылғылар арқылы қолма-қол ақша беру" бабында электрондық құрылғылар арқылы жеке, заңды тұлғалардың және дара кәсіпкерлердің шоттарынан қолма-қол ақша беру көрсетіледі;</w:t>
      </w:r>
    </w:p>
    <w:p>
      <w:pPr>
        <w:spacing w:after="0"/>
        <w:ind w:left="0"/>
        <w:jc w:val="both"/>
      </w:pPr>
      <w:r>
        <w:rPr>
          <w:rFonts w:ascii="Times New Roman"/>
          <w:b w:val="false"/>
          <w:i w:val="false"/>
          <w:color w:val="000000"/>
          <w:sz w:val="28"/>
        </w:rPr>
        <w:t>
      "POS-терминалдар арқылы қолма-қол ақша беру" бабында POS-терминалдар арқылы қолма-қол ақша беру көрсетіледі;</w:t>
      </w:r>
    </w:p>
    <w:p>
      <w:pPr>
        <w:spacing w:after="0"/>
        <w:ind w:left="0"/>
        <w:jc w:val="both"/>
      </w:pPr>
      <w:r>
        <w:rPr>
          <w:rFonts w:ascii="Times New Roman"/>
          <w:b w:val="false"/>
          <w:i w:val="false"/>
          <w:color w:val="000000"/>
          <w:sz w:val="28"/>
        </w:rPr>
        <w:t>
      "Қызметкерлермен есеп айырысу үшін қолма-қол ақша беру" бабында жалақыны, еңбекке уақытша қабілетсіздік кезінде еңбекке жарамсыздық парағы бойынша төлемді, іссапар бойынша шығыстарды өтеуді немесе төлеуді, демалыс төлемдерін, сыйлықақыларды, қосымша ақылар мен үстемеақыларды, өтемақыларды, жәрдемақыларды және басқаларды қоса алғанда, еңбекке ақы төлеудің барлық түрлері бойынша есеп айырысу үшін заңды тұлғалар мен дара кәсіпкерлердің ағымдағы шоттарынан қолма-қол ақша беру көрсетіледі;</w:t>
      </w:r>
    </w:p>
    <w:p>
      <w:pPr>
        <w:spacing w:after="0"/>
        <w:ind w:left="0"/>
        <w:jc w:val="both"/>
      </w:pPr>
      <w:r>
        <w:rPr>
          <w:rFonts w:ascii="Times New Roman"/>
          <w:b w:val="false"/>
          <w:i w:val="false"/>
          <w:color w:val="000000"/>
          <w:sz w:val="28"/>
        </w:rPr>
        <w:t>
      "Қолма-қол ақша шығысы" жоғарыда келтірілген баптары бойынша ескерілмеген қолма-қол ақша беру" бабында "Қолма-қол ақша шығысы" жоғарыда келтірілген баптары бойынша ескерілмеген қолма-қол ақшаны өзге де беру көрсетіледі.</w:t>
      </w:r>
    </w:p>
    <w:bookmarkStart w:name="z1301" w:id="1116"/>
    <w:p>
      <w:pPr>
        <w:spacing w:after="0"/>
        <w:ind w:left="0"/>
        <w:jc w:val="both"/>
      </w:pPr>
      <w:r>
        <w:rPr>
          <w:rFonts w:ascii="Times New Roman"/>
          <w:b w:val="false"/>
          <w:i w:val="false"/>
          <w:color w:val="000000"/>
          <w:sz w:val="28"/>
        </w:rPr>
        <w:t>
      15. 2-кестенің 4-жолында таңдалған операцияның санатына (қолма-қол ақша кірісі немесе шығысы) қарай 2-кестенің 4-жолында операцияның түрі мынадай кіріс және шығыс баптарының жіктелуіне сәйкес көрсетіледі</w:t>
      </w:r>
    </w:p>
    <w:bookmarkEnd w:id="1116"/>
    <w:bookmarkStart w:name="z1302" w:id="1117"/>
    <w:p>
      <w:pPr>
        <w:spacing w:after="0"/>
        <w:ind w:left="0"/>
        <w:jc w:val="both"/>
      </w:pPr>
      <w:r>
        <w:rPr>
          <w:rFonts w:ascii="Times New Roman"/>
          <w:b w:val="false"/>
          <w:i w:val="false"/>
          <w:color w:val="000000"/>
          <w:sz w:val="28"/>
        </w:rPr>
        <w:t>
      1) қолма-қол ақша кірісі баптары:</w:t>
      </w:r>
    </w:p>
    <w:bookmarkEnd w:id="1117"/>
    <w:p>
      <w:pPr>
        <w:spacing w:after="0"/>
        <w:ind w:left="0"/>
        <w:jc w:val="both"/>
      </w:pPr>
      <w:r>
        <w:rPr>
          <w:rFonts w:ascii="Times New Roman"/>
          <w:b w:val="false"/>
          <w:i w:val="false"/>
          <w:color w:val="000000"/>
          <w:sz w:val="28"/>
        </w:rPr>
        <w:t>
      "Электрондық құрылғылардан алынған қолма-қол ақшаның түсімдері" бабында электрондық құрылғылардан алынған қолма-қол ақшаның түсімдері көрсетіледі;</w:t>
      </w:r>
    </w:p>
    <w:p>
      <w:pPr>
        <w:spacing w:after="0"/>
        <w:ind w:left="0"/>
        <w:jc w:val="both"/>
      </w:pPr>
      <w:r>
        <w:rPr>
          <w:rFonts w:ascii="Times New Roman"/>
          <w:b w:val="false"/>
          <w:i w:val="false"/>
          <w:color w:val="000000"/>
          <w:sz w:val="28"/>
        </w:rPr>
        <w:t>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тұлғалардың шетел валютасын сатуынан түсетін түсімдер" бабында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тұлғалардан сатылған шетел валютасына қолма-қол ақшаның түсімдері көрсетіледі;</w:t>
      </w:r>
    </w:p>
    <w:p>
      <w:pPr>
        <w:spacing w:after="0"/>
        <w:ind w:left="0"/>
        <w:jc w:val="both"/>
      </w:pPr>
      <w:r>
        <w:rPr>
          <w:rFonts w:ascii="Times New Roman"/>
          <w:b w:val="false"/>
          <w:i w:val="false"/>
          <w:color w:val="000000"/>
          <w:sz w:val="28"/>
        </w:rPr>
        <w:t>
      "Қазақстан Республикасының Ұлттық Банкі филиалдарының айналым кассасынан Қазақстан Республикасы бейрезидент-банкінің филиалының операциялық кассасына қолма-қол ақшаның түсімдері" бабында Қазақстан Республикасы бейрезидент-банкінің филиалының операциялық кассаларын бекіту үшін Қазақстан Республикасының Ұлттық Банкі филиалдарының айналым кассасынан қолма-қол ақшаның түсімдері көрсетіледі;</w:t>
      </w:r>
    </w:p>
    <w:p>
      <w:pPr>
        <w:spacing w:after="0"/>
        <w:ind w:left="0"/>
        <w:jc w:val="both"/>
      </w:pPr>
      <w:r>
        <w:rPr>
          <w:rFonts w:ascii="Times New Roman"/>
          <w:b w:val="false"/>
          <w:i w:val="false"/>
          <w:color w:val="000000"/>
          <w:sz w:val="28"/>
        </w:rPr>
        <w:t>
      "Қазақстан Республикасы бейрезидент-банкінің филиалының операциялық кассасына оның кассалық бөлімшелерінен және Қазақстан Республикасы бейрезидент-банкінің филиалының, банк операцияларының жекелеген түрлерін жүзеге асыратын ұйымдардың операциялық кассаларынан қолма-қол ақшаның түсімдері" бабында қолма-қол ақшаның түсімдері көрсетіледі:</w:t>
      </w:r>
    </w:p>
    <w:p>
      <w:pPr>
        <w:spacing w:after="0"/>
        <w:ind w:left="0"/>
        <w:jc w:val="both"/>
      </w:pPr>
      <w:r>
        <w:rPr>
          <w:rFonts w:ascii="Times New Roman"/>
          <w:b w:val="false"/>
          <w:i w:val="false"/>
          <w:color w:val="000000"/>
          <w:sz w:val="28"/>
        </w:rPr>
        <w:t>
      Қазақстан Республикасы бейрезидент-банкінің филиалының касса торабынан тыс орналасқан оның дербес операциялық кассаларынан Қазақстан Республикасы бейрезидент-банкінің филиалының операциялық кассасына;</w:t>
      </w:r>
    </w:p>
    <w:p>
      <w:pPr>
        <w:spacing w:after="0"/>
        <w:ind w:left="0"/>
        <w:jc w:val="both"/>
      </w:pPr>
      <w:r>
        <w:rPr>
          <w:rFonts w:ascii="Times New Roman"/>
          <w:b w:val="false"/>
          <w:i w:val="false"/>
          <w:color w:val="000000"/>
          <w:sz w:val="28"/>
        </w:rPr>
        <w:t>
      екінші деңгейдегі банктердің, банк операцияларының жекелеген түрлерін жүзеге асыратын ұйымдардың операциялық кассаларынан Қазақстан Республикасы бейрезидент-банкінің филиалының операциялық кассасына;</w:t>
      </w:r>
    </w:p>
    <w:bookmarkStart w:name="z1303" w:id="1118"/>
    <w:p>
      <w:pPr>
        <w:spacing w:after="0"/>
        <w:ind w:left="0"/>
        <w:jc w:val="both"/>
      </w:pPr>
      <w:r>
        <w:rPr>
          <w:rFonts w:ascii="Times New Roman"/>
          <w:b w:val="false"/>
          <w:i w:val="false"/>
          <w:color w:val="000000"/>
          <w:sz w:val="28"/>
        </w:rPr>
        <w:t>
      2) қолма-қол ақша шығысының баптары:</w:t>
      </w:r>
    </w:p>
    <w:bookmarkEnd w:id="1118"/>
    <w:p>
      <w:pPr>
        <w:spacing w:after="0"/>
        <w:ind w:left="0"/>
        <w:jc w:val="both"/>
      </w:pPr>
      <w:r>
        <w:rPr>
          <w:rFonts w:ascii="Times New Roman"/>
          <w:b w:val="false"/>
          <w:i w:val="false"/>
          <w:color w:val="000000"/>
          <w:sz w:val="28"/>
        </w:rPr>
        <w:t>
      "Есепті кезеңнің соңындағы операциялық кассадағы қолма-қол ақшаның қалдығы" бабында есепті кезеңнің соңындағы Қазақстан Республикасы бейрезидент-банкінің филиалының операциялық кассасындағы қолма-қол ақшаның қалдықтары көрсетіледі;</w:t>
      </w:r>
    </w:p>
    <w:p>
      <w:pPr>
        <w:spacing w:after="0"/>
        <w:ind w:left="0"/>
        <w:jc w:val="both"/>
      </w:pPr>
      <w:r>
        <w:rPr>
          <w:rFonts w:ascii="Times New Roman"/>
          <w:b w:val="false"/>
          <w:i w:val="false"/>
          <w:color w:val="000000"/>
          <w:sz w:val="28"/>
        </w:rPr>
        <w:t>
      "Электрондық құрылғыларды жүктеу үшін қолма-қол ақша беру" бабында электрондық құрылғыларды бекіту үшін қолма-қол ақша беру көрсетіледі;</w:t>
      </w:r>
    </w:p>
    <w:p>
      <w:pPr>
        <w:spacing w:after="0"/>
        <w:ind w:left="0"/>
        <w:jc w:val="both"/>
      </w:pPr>
      <w:r>
        <w:rPr>
          <w:rFonts w:ascii="Times New Roman"/>
          <w:b w:val="false"/>
          <w:i w:val="false"/>
          <w:color w:val="000000"/>
          <w:sz w:val="28"/>
        </w:rPr>
        <w:t>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тұлғаларға шетел валютасын сатып алуға қолма-қол ақша беру" бабында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тұлғаларға шетел валютасын сатып алуға қолма-қол ақша беру көрсетіледі;</w:t>
      </w:r>
    </w:p>
    <w:p>
      <w:pPr>
        <w:spacing w:after="0"/>
        <w:ind w:left="0"/>
        <w:jc w:val="both"/>
      </w:pPr>
      <w:r>
        <w:rPr>
          <w:rFonts w:ascii="Times New Roman"/>
          <w:b w:val="false"/>
          <w:i w:val="false"/>
          <w:color w:val="000000"/>
          <w:sz w:val="28"/>
        </w:rPr>
        <w:t>
      "Қазақстан Республикасы бейрезидент-банкінің филиалының Қазақстан Республикасының Ұлттық Банкі филиалдарының айналым кассасына қолма-қол ақшаны тапсыруы" бабында Қазақстан Республикасы бейрезидент-банкінің филиалының Қазақстан Республикасының Ұлттық Банкі филиалдарының айналым кассасына берген қолма-қол ақша сомасы көрсетіледі;</w:t>
      </w:r>
    </w:p>
    <w:p>
      <w:pPr>
        <w:spacing w:after="0"/>
        <w:ind w:left="0"/>
        <w:jc w:val="both"/>
      </w:pPr>
      <w:r>
        <w:rPr>
          <w:rFonts w:ascii="Times New Roman"/>
          <w:b w:val="false"/>
          <w:i w:val="false"/>
          <w:color w:val="000000"/>
          <w:sz w:val="28"/>
        </w:rPr>
        <w:t>
      "Қазақстан Республикасы бейрезидент-банкінің филиалының операциялық кассасынан оның кассалық бөлімшелеріне, екінші деңгейдегі банктердің және банк операцияларының жекелеген түрлерін жүзеге асыратын ұйымдардың операциялық кассаларына қолма-қол ақша беру" бабында қолма-қол ақша беру көрсетіледі:</w:t>
      </w:r>
    </w:p>
    <w:p>
      <w:pPr>
        <w:spacing w:after="0"/>
        <w:ind w:left="0"/>
        <w:jc w:val="both"/>
      </w:pPr>
      <w:r>
        <w:rPr>
          <w:rFonts w:ascii="Times New Roman"/>
          <w:b w:val="false"/>
          <w:i w:val="false"/>
          <w:color w:val="000000"/>
          <w:sz w:val="28"/>
        </w:rPr>
        <w:t>
      Қазақстан Республикасы бейрезидент-банкінің филиалының операциялық кассасынан Қазақстан Республикасы бейрезидент-банкінің филиалының кассалық торабынан тыс орналасқан оның дербес операциялық кассаларына;</w:t>
      </w:r>
    </w:p>
    <w:p>
      <w:pPr>
        <w:spacing w:after="0"/>
        <w:ind w:left="0"/>
        <w:jc w:val="both"/>
      </w:pPr>
      <w:r>
        <w:rPr>
          <w:rFonts w:ascii="Times New Roman"/>
          <w:b w:val="false"/>
          <w:i w:val="false"/>
          <w:color w:val="000000"/>
          <w:sz w:val="28"/>
        </w:rPr>
        <w:t>
      Қазақстан Республикасы бейрезидент-банкінің филиалының операциялық кассасынан басқа екінші деңгейдегі банктердің және банк операцияларының жекелеген түрлерін жүзеге асыратын ұйымдардың операциялық кассаларына.</w:t>
      </w:r>
    </w:p>
    <w:bookmarkStart w:name="z1304" w:id="1119"/>
    <w:p>
      <w:pPr>
        <w:spacing w:after="0"/>
        <w:ind w:left="0"/>
        <w:jc w:val="both"/>
      </w:pPr>
      <w:r>
        <w:rPr>
          <w:rFonts w:ascii="Times New Roman"/>
          <w:b w:val="false"/>
          <w:i w:val="false"/>
          <w:color w:val="000000"/>
          <w:sz w:val="28"/>
        </w:rPr>
        <w:t>
      16. 1-кестенің 9-жолында көрсетілген барлық клиенттік кіріс операциялары (электрондық құрылғылар арқылы қолма-қол ақша түсімдерін қоспағанда) бойынша және 2-кестенің 5-жолында көрсетілген барлық кассалық кіріс операциялары бойынша жиынтық сома 1-кестенің 9-жолында көрсетілген барлық клиенттік шығыс операциялары (электрондық құрылғылар арқылы қолма-қол ақша беруді қоспағанда) бойынша және 2-кестенің 5-жолында көрсетілген барлық кассалық шығыс операциялары бойынша жиынтық сомаға тең болады.</w:t>
      </w:r>
    </w:p>
    <w:bookmarkEnd w:id="1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53-қосымша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2021 жылғы 2 наурыздағы</w:t>
            </w:r>
            <w:r>
              <w:br/>
            </w:r>
            <w:r>
              <w:rPr>
                <w:rFonts w:ascii="Times New Roman"/>
                <w:b w:val="false"/>
                <w:i w:val="false"/>
                <w:color w:val="000000"/>
                <w:sz w:val="20"/>
              </w:rPr>
              <w:t>№ 22 қаулысына</w:t>
            </w:r>
            <w:r>
              <w:br/>
            </w:r>
            <w:r>
              <w:rPr>
                <w:rFonts w:ascii="Times New Roman"/>
                <w:b w:val="false"/>
                <w:i w:val="false"/>
                <w:color w:val="000000"/>
                <w:sz w:val="20"/>
              </w:rPr>
              <w:t>15-қосымша</w:t>
            </w:r>
          </w:p>
        </w:tc>
      </w:tr>
    </w:tbl>
    <w:bookmarkStart w:name="z1306" w:id="1120"/>
    <w:p>
      <w:pPr>
        <w:spacing w:after="0"/>
        <w:ind w:left="0"/>
        <w:jc w:val="left"/>
      </w:pPr>
      <w:r>
        <w:rPr>
          <w:rFonts w:ascii="Times New Roman"/>
          <w:b/>
          <w:i w:val="false"/>
          <w:color w:val="000000"/>
        </w:rPr>
        <w:t xml:space="preserve"> Қазақстан Республикасының бейрезидент-банктері филиалдарының есептілікті ұсыну қағидалары</w:t>
      </w:r>
    </w:p>
    <w:bookmarkEnd w:id="1120"/>
    <w:bookmarkStart w:name="z1307" w:id="1121"/>
    <w:p>
      <w:pPr>
        <w:spacing w:after="0"/>
        <w:ind w:left="0"/>
        <w:jc w:val="left"/>
      </w:pPr>
      <w:r>
        <w:rPr>
          <w:rFonts w:ascii="Times New Roman"/>
          <w:b/>
          <w:i w:val="false"/>
          <w:color w:val="000000"/>
        </w:rPr>
        <w:t xml:space="preserve"> 1-тарау. Жалпы ережелер</w:t>
      </w:r>
    </w:p>
    <w:bookmarkEnd w:id="1121"/>
    <w:bookmarkStart w:name="z1308" w:id="1122"/>
    <w:p>
      <w:pPr>
        <w:spacing w:after="0"/>
        <w:ind w:left="0"/>
        <w:jc w:val="both"/>
      </w:pPr>
      <w:r>
        <w:rPr>
          <w:rFonts w:ascii="Times New Roman"/>
          <w:b w:val="false"/>
          <w:i w:val="false"/>
          <w:color w:val="000000"/>
          <w:sz w:val="28"/>
        </w:rPr>
        <w:t xml:space="preserve">
      1. Қазақстан Республикасының бейрезидент-банктері филиалдарының есептілікті ұсыну қағидалары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 Заңының (бұдан әрі – Банктер және банк қызметі туралы заң) 54-бабының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 және Қазақстан Республикасының бейрезидент-банктері филиалдарының Қазақстан Республикасының Ұлттық Банкіне (бұдан әрі – Ұлттық Банк) есептілікті ұсыну тәртібін айқындайды.</w:t>
      </w:r>
    </w:p>
    <w:bookmarkEnd w:id="1122"/>
    <w:bookmarkStart w:name="z1309" w:id="1123"/>
    <w:p>
      <w:pPr>
        <w:spacing w:after="0"/>
        <w:ind w:left="0"/>
        <w:jc w:val="left"/>
      </w:pPr>
      <w:r>
        <w:rPr>
          <w:rFonts w:ascii="Times New Roman"/>
          <w:b/>
          <w:i w:val="false"/>
          <w:color w:val="000000"/>
        </w:rPr>
        <w:t xml:space="preserve"> 2-тарау. Есептілікті ұсыну тәртібі</w:t>
      </w:r>
    </w:p>
    <w:bookmarkEnd w:id="1123"/>
    <w:bookmarkStart w:name="z1310" w:id="1124"/>
    <w:p>
      <w:pPr>
        <w:spacing w:after="0"/>
        <w:ind w:left="0"/>
        <w:jc w:val="both"/>
      </w:pPr>
      <w:r>
        <w:rPr>
          <w:rFonts w:ascii="Times New Roman"/>
          <w:b w:val="false"/>
          <w:i w:val="false"/>
          <w:color w:val="000000"/>
          <w:sz w:val="28"/>
        </w:rPr>
        <w:t>
      2. Қазақстан Республикасының бейрезидент-банкінің филиалы Ұлттық Банкке өзінің барлық филиалдары бойынша деректерді қамтитын есептілікті ұсынады.</w:t>
      </w:r>
    </w:p>
    <w:bookmarkEnd w:id="1124"/>
    <w:bookmarkStart w:name="z1311" w:id="1125"/>
    <w:p>
      <w:pPr>
        <w:spacing w:after="0"/>
        <w:ind w:left="0"/>
        <w:jc w:val="both"/>
      </w:pPr>
      <w:r>
        <w:rPr>
          <w:rFonts w:ascii="Times New Roman"/>
          <w:b w:val="false"/>
          <w:i w:val="false"/>
          <w:color w:val="000000"/>
          <w:sz w:val="28"/>
        </w:rPr>
        <w:t>
      3. Есептілік Ұлттық Банкке есептілікті ұсыну сервистеріне қол жеткізудің бірыңғай терезесі болып табылатын "Қазақстан Республикасы Ұлттық Банкінің Веб-порталы" ақпараттық жүйесі арқылы электрондық түрде ұсынылады</w:t>
      </w:r>
    </w:p>
    <w:bookmarkEnd w:id="1125"/>
    <w:bookmarkStart w:name="z1312" w:id="1126"/>
    <w:p>
      <w:pPr>
        <w:spacing w:after="0"/>
        <w:ind w:left="0"/>
        <w:jc w:val="both"/>
      </w:pPr>
      <w:r>
        <w:rPr>
          <w:rFonts w:ascii="Times New Roman"/>
          <w:b w:val="false"/>
          <w:i w:val="false"/>
          <w:color w:val="000000"/>
          <w:sz w:val="28"/>
        </w:rPr>
        <w:t>
      4. "Қазақстан Республикасы Ұлттық Банкінің Веб-порталы" ақпараттық жүйесіне ақпаратты жүктеу кезінде нысанішілік бақылау жүзеге асырылады. Нысанішілік бақылауды жүзеге асыру кезінде қателер анықталған жағдайда ақпарат ақпараттық жүйемен қабылданбайды.</w:t>
      </w:r>
    </w:p>
    <w:bookmarkEnd w:id="1126"/>
    <w:bookmarkStart w:name="z1313" w:id="1127"/>
    <w:p>
      <w:pPr>
        <w:spacing w:after="0"/>
        <w:ind w:left="0"/>
        <w:jc w:val="both"/>
      </w:pPr>
      <w:r>
        <w:rPr>
          <w:rFonts w:ascii="Times New Roman"/>
          <w:b w:val="false"/>
          <w:i w:val="false"/>
          <w:color w:val="000000"/>
          <w:sz w:val="28"/>
        </w:rPr>
        <w:t>
      5. "Қазақстан Республикасы Ұлттық Банкінің Веб-порталы" ақпараттық жүйесіне нысанішілік бақылаудан өткен осы есепті кезеңдегі ақпараттың соңғы жүктелуінің нақты күні тиісті есепті кезең үшін есептілікті ұсынудың аяқталу күні болып табылады.</w:t>
      </w:r>
    </w:p>
    <w:bookmarkEnd w:id="1127"/>
    <w:bookmarkStart w:name="z1314" w:id="1128"/>
    <w:p>
      <w:pPr>
        <w:spacing w:after="0"/>
        <w:ind w:left="0"/>
        <w:jc w:val="both"/>
      </w:pPr>
      <w:r>
        <w:rPr>
          <w:rFonts w:ascii="Times New Roman"/>
          <w:b w:val="false"/>
          <w:i w:val="false"/>
          <w:color w:val="000000"/>
          <w:sz w:val="28"/>
        </w:rPr>
        <w:t>
      6. Есептілікке қол қою жөніндегі функция жүктелген басшының немесе адамның электрондық цифрлық қолтаңбасымен есептілікті куәландыру есептілікті ұсыну аяқталған күннен бастап келесі жұмыс күнінен кешіктірілмей жүзеге асырылады.</w:t>
      </w:r>
    </w:p>
    <w:bookmarkEnd w:id="1128"/>
    <w:bookmarkStart w:name="z1315" w:id="1129"/>
    <w:p>
      <w:pPr>
        <w:spacing w:after="0"/>
        <w:ind w:left="0"/>
        <w:jc w:val="both"/>
      </w:pPr>
      <w:r>
        <w:rPr>
          <w:rFonts w:ascii="Times New Roman"/>
          <w:b w:val="false"/>
          <w:i w:val="false"/>
          <w:color w:val="000000"/>
          <w:sz w:val="28"/>
        </w:rPr>
        <w:t>
      7. Есептіліктегі деректердің толықтығы мен дәйектілігін банктің басшысы немесе есепке қол қою функциясы жүктелген тұлға қамтамасыз етеді.</w:t>
      </w:r>
    </w:p>
    <w:bookmarkEnd w:id="1129"/>
    <w:bookmarkStart w:name="z1316" w:id="1130"/>
    <w:p>
      <w:pPr>
        <w:spacing w:after="0"/>
        <w:ind w:left="0"/>
        <w:jc w:val="both"/>
      </w:pPr>
      <w:r>
        <w:rPr>
          <w:rFonts w:ascii="Times New Roman"/>
          <w:b w:val="false"/>
          <w:i w:val="false"/>
          <w:color w:val="000000"/>
          <w:sz w:val="28"/>
        </w:rPr>
        <w:t>
      8. Есепке қол қою жөніндегі функция жүктелген басшы немесе есепке қол қою функциясы жүктелген тұлға және орындаушы электрондық-цифрлық қолтаңба арқылы куәландырған есептілік электрондық форматта сақталады.</w:t>
      </w:r>
    </w:p>
    <w:bookmarkEnd w:id="1130"/>
    <w:bookmarkStart w:name="z1317" w:id="1131"/>
    <w:p>
      <w:pPr>
        <w:spacing w:after="0"/>
        <w:ind w:left="0"/>
        <w:jc w:val="both"/>
      </w:pPr>
      <w:r>
        <w:rPr>
          <w:rFonts w:ascii="Times New Roman"/>
          <w:b w:val="false"/>
          <w:i w:val="false"/>
          <w:color w:val="000000"/>
          <w:sz w:val="28"/>
        </w:rPr>
        <w:t>
      9. Баламалы сәйкестендіру нөмірі банктердің Қазақстан Республикасының бейрезиденттері-контрагенттері сәйкестендіргіштерінің бірі ретінде қызмет етеді, есептілікті ұсынатын банк үшін бірегей және банктің осы тұлғамен өзара қарым-қатынас жасау кезеңі ішінде өзгермейтін болып табылады.</w:t>
      </w:r>
    </w:p>
    <w:bookmarkEnd w:id="1131"/>
    <w:bookmarkStart w:name="z1318" w:id="1132"/>
    <w:p>
      <w:pPr>
        <w:spacing w:after="0"/>
        <w:ind w:left="0"/>
        <w:jc w:val="both"/>
      </w:pPr>
      <w:r>
        <w:rPr>
          <w:rFonts w:ascii="Times New Roman"/>
          <w:b w:val="false"/>
          <w:i w:val="false"/>
          <w:color w:val="000000"/>
          <w:sz w:val="28"/>
        </w:rPr>
        <w:t>
      10. Банк клиентінің және (немесе) контрагентінің резиденттігі "Валюталық реттеу және валюталық бақылау туралы" Қазақстан Республикасының Заңына сәйкес айқындалады.</w:t>
      </w:r>
    </w:p>
    <w:bookmarkEnd w:id="1132"/>
    <w:bookmarkStart w:name="z1319" w:id="1133"/>
    <w:p>
      <w:pPr>
        <w:spacing w:after="0"/>
        <w:ind w:left="0"/>
        <w:jc w:val="both"/>
      </w:pPr>
      <w:r>
        <w:rPr>
          <w:rFonts w:ascii="Times New Roman"/>
          <w:b w:val="false"/>
          <w:i w:val="false"/>
          <w:color w:val="000000"/>
          <w:sz w:val="28"/>
        </w:rPr>
        <w:t>
      11. Мәмілелерге дейін ақпаратты нақтылауды көздейтін нысандарда есеп беретін банктің ақпараттық жүйесінде мәміленің бірегей сәйкестендіргіші болып табылатын мәміленің (транзакцияның) референсі (коды) көрсетіледі. Референс мәнінің өрісі мәтіндік деректер форматына ие және мәтіндік және сандық элементтерді қамтуы мүмкін.</w:t>
      </w:r>
    </w:p>
    <w:bookmarkEnd w:id="1133"/>
    <w:p>
      <w:pPr>
        <w:spacing w:after="0"/>
        <w:ind w:left="0"/>
        <w:jc w:val="both"/>
      </w:pPr>
      <w:r>
        <w:rPr>
          <w:rFonts w:ascii="Times New Roman"/>
          <w:b w:val="false"/>
          <w:i w:val="false"/>
          <w:color w:val="000000"/>
          <w:sz w:val="28"/>
        </w:rPr>
        <w:t>
      Мәмілелерге дейін ақпаратты нақтылауды көздемейтін нысандарда референс ретінде мынадай тәртіппен қалыптастырылатын ұсынылатын деректер жиынтығының бірегей нөмірі көрсетіледі:</w:t>
      </w:r>
    </w:p>
    <w:p>
      <w:pPr>
        <w:spacing w:after="0"/>
        <w:ind w:left="0"/>
        <w:jc w:val="both"/>
      </w:pPr>
      <w:r>
        <w:rPr>
          <w:rFonts w:ascii="Times New Roman"/>
          <w:b w:val="false"/>
          <w:i w:val="false"/>
          <w:color w:val="000000"/>
          <w:sz w:val="28"/>
        </w:rPr>
        <w:t>
      алғашқы сегіз таңба – "ЖЖЖЖККАА" форматындағы есептік күн, мұнда "ЖЖЖЖ" – жыл, "КК" – күн, "АА" – ай;</w:t>
      </w:r>
    </w:p>
    <w:p>
      <w:pPr>
        <w:spacing w:after="0"/>
        <w:ind w:left="0"/>
        <w:jc w:val="both"/>
      </w:pPr>
      <w:r>
        <w:rPr>
          <w:rFonts w:ascii="Times New Roman"/>
          <w:b w:val="false"/>
          <w:i w:val="false"/>
          <w:color w:val="000000"/>
          <w:sz w:val="28"/>
        </w:rPr>
        <w:t>
      бір таңба – белгіленген бөлгіш "_";</w:t>
      </w:r>
    </w:p>
    <w:p>
      <w:pPr>
        <w:spacing w:after="0"/>
        <w:ind w:left="0"/>
        <w:jc w:val="both"/>
      </w:pPr>
      <w:r>
        <w:rPr>
          <w:rFonts w:ascii="Times New Roman"/>
          <w:b w:val="false"/>
          <w:i w:val="false"/>
          <w:color w:val="000000"/>
          <w:sz w:val="28"/>
        </w:rPr>
        <w:t>
      соңғы алты таңба – реттік нөмірі (000001-ден 999999-ға дейін).</w:t>
      </w:r>
    </w:p>
    <w:p>
      <w:pPr>
        <w:spacing w:after="0"/>
        <w:ind w:left="0"/>
        <w:jc w:val="both"/>
      </w:pPr>
      <w:r>
        <w:rPr>
          <w:rFonts w:ascii="Times New Roman"/>
          <w:b w:val="false"/>
          <w:i w:val="false"/>
          <w:color w:val="000000"/>
          <w:sz w:val="28"/>
        </w:rPr>
        <w:t>
      Есеп беретін Қазақстан Республикасының бейрезидент-банкі филиалының ақпараттық жүйесінде Қазақстан Республикасының бейрезидент-банкінің филиалы мәміленің (транзакцияның) референсі (коды) болмаған кезде осы тармақтың екінші бөлігінде көзделген алгоритмді пайдалана алады.</w:t>
      </w:r>
    </w:p>
    <w:bookmarkStart w:name="z1320" w:id="1134"/>
    <w:p>
      <w:pPr>
        <w:spacing w:after="0"/>
        <w:ind w:left="0"/>
        <w:jc w:val="both"/>
      </w:pPr>
      <w:r>
        <w:rPr>
          <w:rFonts w:ascii="Times New Roman"/>
          <w:b w:val="false"/>
          <w:i w:val="false"/>
          <w:color w:val="000000"/>
          <w:sz w:val="28"/>
        </w:rPr>
        <w:t xml:space="preserve">
      12. Есептілікті жасау мақсатында активтер мен шетел валютасындағы міндеттемелер Нормативтік құқықтық актілерді мемлекеттік тіркеу тізілімінде № 8378 болып тіркелген "Валюта айырбастаудың нарықтық бағамын айқындау тәртібі туралы" Қазақстан Республикасы Ұлттық Банкі Басқармасының 2013 жылғы 25 қаңтардағы № 15 қаулысының және Қазақстан Республикасы Қаржы министрінің 2013 жылғы 22 ақпандағы № 99 бұйрығының </w:t>
      </w:r>
      <w:r>
        <w:rPr>
          <w:rFonts w:ascii="Times New Roman"/>
          <w:b w:val="false"/>
          <w:i w:val="false"/>
          <w:color w:val="000000"/>
          <w:sz w:val="28"/>
        </w:rPr>
        <w:t>1-тармағында</w:t>
      </w:r>
      <w:r>
        <w:rPr>
          <w:rFonts w:ascii="Times New Roman"/>
          <w:b w:val="false"/>
          <w:i w:val="false"/>
          <w:color w:val="000000"/>
          <w:sz w:val="28"/>
        </w:rPr>
        <w:t xml:space="preserve"> көзделген тәртіпте айқындалған валюталарды айырбастаудың нарықтық бағамы бойынша есепті күнге қайта есептеліп көрсетіледі.</w:t>
      </w:r>
    </w:p>
    <w:bookmarkEnd w:id="1134"/>
    <w:bookmarkStart w:name="z1321" w:id="1135"/>
    <w:p>
      <w:pPr>
        <w:spacing w:after="0"/>
        <w:ind w:left="0"/>
        <w:jc w:val="both"/>
      </w:pPr>
      <w:r>
        <w:rPr>
          <w:rFonts w:ascii="Times New Roman"/>
          <w:b w:val="false"/>
          <w:i w:val="false"/>
          <w:color w:val="000000"/>
          <w:sz w:val="28"/>
        </w:rPr>
        <w:t>
      13. Есеп нысандары кестелерінің кез келгені бойынша деректер болмаған кезде ол бойынша мәліметтер берілмейді, бұл туралы Қазақстан Республикасының бейрезидент-банктерінің филиалдары осы кесте бойынша мәліметтерді Әкімшілік деректер нысанын ұсыну мерзімінен кешіктірілмейтін мерзімде Қазақстан Республикасының Ұлттық Банкіне жазбаша түрде хабарлайды.</w:t>
      </w:r>
    </w:p>
    <w:bookmarkEnd w:id="11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54-қосымша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2021 жылғы 2 наурыздағы</w:t>
            </w:r>
            <w:r>
              <w:br/>
            </w:r>
            <w:r>
              <w:rPr>
                <w:rFonts w:ascii="Times New Roman"/>
                <w:b w:val="false"/>
                <w:i w:val="false"/>
                <w:color w:val="000000"/>
                <w:sz w:val="20"/>
              </w:rPr>
              <w:t>№ 23 қаулысына</w:t>
            </w:r>
            <w:r>
              <w:br/>
            </w:r>
            <w:r>
              <w:rPr>
                <w:rFonts w:ascii="Times New Roman"/>
                <w:b w:val="false"/>
                <w:i w:val="false"/>
                <w:color w:val="000000"/>
                <w:sz w:val="20"/>
              </w:rPr>
              <w:t>2-қосымша</w:t>
            </w:r>
          </w:p>
        </w:tc>
      </w:tr>
    </w:tbl>
    <w:bookmarkStart w:name="z1323" w:id="1136"/>
    <w:p>
      <w:pPr>
        <w:spacing w:after="0"/>
        <w:ind w:left="0"/>
        <w:jc w:val="left"/>
      </w:pPr>
      <w:r>
        <w:rPr>
          <w:rFonts w:ascii="Times New Roman"/>
          <w:b/>
          <w:i w:val="false"/>
          <w:color w:val="000000"/>
        </w:rPr>
        <w:t xml:space="preserve"> Әкімшілік деректер жинауға арналған нысан</w:t>
      </w:r>
    </w:p>
    <w:bookmarkEnd w:id="1136"/>
    <w:p>
      <w:pPr>
        <w:spacing w:after="0"/>
        <w:ind w:left="0"/>
        <w:jc w:val="both"/>
      </w:pPr>
      <w:r>
        <w:rPr>
          <w:rFonts w:ascii="Times New Roman"/>
          <w:b w:val="false"/>
          <w:i w:val="false"/>
          <w:color w:val="000000"/>
          <w:sz w:val="28"/>
        </w:rPr>
        <w:t>
      Қайта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Start w:name="z1324" w:id="1137"/>
    <w:p>
      <w:pPr>
        <w:spacing w:after="0"/>
        <w:ind w:left="0"/>
        <w:jc w:val="left"/>
      </w:pPr>
      <w:r>
        <w:rPr>
          <w:rFonts w:ascii="Times New Roman"/>
          <w:b/>
          <w:i w:val="false"/>
          <w:color w:val="000000"/>
        </w:rPr>
        <w:t xml:space="preserve"> Пруденциалдық нормативтерді орындау туралы есеп</w:t>
      </w:r>
    </w:p>
    <w:bookmarkEnd w:id="1137"/>
    <w:p>
      <w:pPr>
        <w:spacing w:after="0"/>
        <w:ind w:left="0"/>
        <w:jc w:val="both"/>
      </w:pPr>
      <w:r>
        <w:rPr>
          <w:rFonts w:ascii="Times New Roman"/>
          <w:b w:val="false"/>
          <w:i w:val="false"/>
          <w:color w:val="000000"/>
          <w:sz w:val="28"/>
        </w:rPr>
        <w:t>
      Әкімшілік деректер нысанының индексі: 1-BVU_Prud_norm</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20____ жылғы "____" __________</w:t>
      </w:r>
    </w:p>
    <w:p>
      <w:pPr>
        <w:spacing w:after="0"/>
        <w:ind w:left="0"/>
        <w:jc w:val="both"/>
      </w:pPr>
      <w:r>
        <w:rPr>
          <w:rFonts w:ascii="Times New Roman"/>
          <w:b w:val="false"/>
          <w:i w:val="false"/>
          <w:color w:val="000000"/>
          <w:sz w:val="28"/>
        </w:rPr>
        <w:t>
      Ақпаратты ұсынатын тұлғалар тобы: Қазақстан Республикасы бейрезидент-банктерінің филиалдары және Қазақстан Республикасы бейрезидент-ислам банктерінің филиалдары</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жетінші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Кесте. Пруденциалдық нормативтердің орындалуы туралы мәліметтер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ретінде қабылданатын активтердің ең аз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ретінде сома ретінде қабылданатын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офистің шоттары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бейрезидент-банкі филиалының (оның ішінде Қазақстан Республикасы бейрезидент-ислам банкі филиалының) өткен жылдардағы қызметінің нәтижелері (таза кіріс)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бейрезидент-банкі филиалының (оның ішінде Қазақстан Республикасы бейрезидент-ислам банкі филиалының) ағымдағы жылғы қызметінің нәтижелері (таза кіріс)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 резервтері: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қайта бағалау резервтері және өзге жиынтық кіріс арқылы әділ құны бойынша ескерілетін бағалы қағаздардың құнын қайта бағалау резервтері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жиынтық кіріс арқылы әділ құны бойынша ескерілетін қарыздар құнын қайта бағалау резервтері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шегергенде резерв ретінде қабылданатын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гудвилді қосқанда, материалдық емес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бейрезидент-банкі филиалының (оның ішінде Қазақстан Республикасы бейрезидент-ислам банкі филиалының) өткен жылдардағы қызмет нәтижелері (таза шығысы)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бейрезидент-банкі филиалының (оның ішінде Қазақстан Республикасы бейрезидент-ислам банкі филиалының) ағымдағы жылғы қызмет нәтижелері (таза шығысы)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активі (шегерілетін уақыт айырмашылықтарына қатысты танылған кейінге қалдырылған салық активтерінің бөлігін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қайта бағалау бойынша резервтер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осындай міндеттеме бойынша кредиттік тәуекелдің өзгеруіне байланысты қаржылық міндеттеменің әділ құнының өзгеруінен кіріс немесе шығын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Қазақстан Республикасы бейрезидент-банкі филиалы (оның ішінде Қазақстан Республикасы бейрезидент-ислам банкі филиалы) орналастырылған акциялардың (жарғылық капиталға қатысу үлестерінің) кемінде 10 (он) пайызын иемденетін қаржы ұйымдарының қаржы құралдарына Қазақстан Республикасы бейрезидент-банкі филиалының (оның ішінде Қазақстан Республикасы бейрезидент-ислам банкі филиалының) инвестициялары осы кестенің 9.1, 9.2, 9.3, 9.4, 9.5 және 9.6 жолдарында көрсетілген реттеуіш түзетулерді қолданудан кейін Қазақстан Республикасы бейрезидент-банкі филиалының (оның ішінде Қазақстан Республикасы бейрезидент-ислам банкі филиалының) резерві ретінде қабылданатын активтерінен жиынтығында 10 (он) пайыз асатын болса, резерв ретінде қабылданатын активтерден шегеруге жататын асып кеткен сома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Қазақстан Республикасы бейрезидент-банкі филиалы (оның ішінде Қазақстан Республикасы бейрезидент-ислам банкі филиалы) орналастырылған акциялардың (жарғылық капиталға қатысу үлестерінің) 10 (он) пайызын және одан астамын иемденетін қаржы ұйымдарының жай акцияларына Қазақстан Республикасы бейрезидент-банкі филиалының (оның ішінде Қазақстан Республикасы бейрезидент-ислам банкі филиалының) инвестициялары осы кестенің 9.1, 9.2, 9.3, 9.4, 9.5, 9.6 және 9.7 жолдарында көрсетілген реттеуіш түзетулерді қолданудан кейін резерві ретінде қабылданатын активтерден жиынтығында 10 (он) пайыз асатын болса, резерв ретінде қабылданатын активтерден шегеруге жататын асып кеткен сома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кейінге қалдырылған салық міндеттемелерінің (гудвилді қоса алғанда, материалдық емес активтерге қатысты танылған кейінге қалдырылған салық міндеттемелерін қоспағанда) сомасына тепе-тең негізде төмендетілген шегерілетін уақыт айырмаларына қатысты танылған кейінге қалдырылған салық активінің бір бөлігі осы кестенің 9.1, 9.2, 9.3, 9.4, 9.5, 9.6 және 9.7 жолдарында көрсетілген реттеуіш түзетулерді қолдағаннан кейін резерв ретінде қабылданатын активтерден 10 (он) пайыз асатын болса, резерв ретінде қабылданатын активтерден шегеруге жататын асып кеткен сома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Қазақстан Республикасы бейрезидент-банкінің филиалы орналастырылған акциялардан (жарғылық капиталда қатысу үлестерінен) 10 (он) пайыз және одан көп пайыз иемденетін қаржы ұйымының жай акцияларына Қазақстан Республикасы бейрезидент-банкі филиалдарының инвестициялары және тепе-тең негізде кейінгі қалдырылған сылық міндеттемелері сомасына (гудвилді қоса алғанда, материалдық емес активтерге қатысты танылған кейінге қалдырылған салық міндеттемелерін қоспағанда) төмендетілген, шегерілетін уақыт айырмаларына қатысты танылған кейінгі қалдырылған салық активтерінің бөлігі осы кестенің 9.1, 9.2, 9.3, 9.4, 9.5 және 9.6 жолдарында көрсетілген реттеуіш түзетулерді қолдағаннан кейін резерв ретінде қабылданатын активтердің айырмасынан және осы кестенің 9.7, 9.8, және 9.9 жолдарында көрсетілген резерв ретінде қабылданатын активтерден шегеруге жататын сомаға төмендетілген, осы кестенің 9.7, 9.8 және 9.9 жолдарында көрсетілген резерв ретінде қабылданатын активтерден шегеруге жататын сомадан 17,65 (он жеті бүтін жүзден алпыс бес) пайыз асатын болса, резерв ретінде қабылданатын активтерден шегеруге жататын асып кеткен сома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бейрезидент-банкінің филиалы (оның ішінде Қазақстан Республикасы бейрезидент-ислам банкінің филиалы) шығарылған акцияларының (жарғылық капиталға қатысу үлестерінің) 10 (он) және одан көп пайызын иемденетін қаржы ұйымдарының мерзімсіз қаржы құралдарына Қазақстан Республикасы бейрезидент-банкі филиалының (оның ішінде Қазақстан Республикасы бейрезидент-ислам банкі филиалының) инвестициялары резерв ретінде қабылданатын активтерден шегеруге жатады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бейрезидент-банкінің филиалы (оның ішінде Қазақстан Республикасы бейрезидент-ислам банкінің филиалы) шығарылған акцияларының (жарғылық капиталға қатысу үлестерінің) 10 (он) және одан көп пайызын иемденетін қаржы ұйымдарының реттелген борышына Қазақстан Республикасы бейрезидент-банкі филиалының (оның ішінде Қазақстан Республикасы бейрезидент-ислам банкі филиалының) инвестициялары резерв ретінде қабылданатын активтерден шегеруге жатады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 құқықтық актілерді мемлекеттік тіркеу тізілімінде № 22213 болып тіркелген Қазақстан Республикасының Қаржы нарығын реттеу және дамыту агенттігі Басқармасының 2021 жылғы 12 ақпандағы № 23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есептеу әдістемесінің 6-параграфқа сәйкес оң айырма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ретінде қабылданатын активтер жеткіліктілігінің коэффициенті (kl)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бейрезидент-банкіне кірісті бақыттау бойынша шектеулер қойылатын бейрезидент-банк филиалының қызмет нәтижелері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ескеріле отырып сараланған активтер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ескеріле отырып сараланған шартты және ықтимал міндеттемелер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ескеріле отырып сараланған туынды қаржы құралдарының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Айрықша пайыздық тәуекел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пайыздық тәуекел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 өзгеруіне байланысты нарықтық тәуекел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Айрықша тәуекел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тәуекел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активі акциялар немесе акциялардың индексі болып табылатын акциялардың нарықтық құны және туынды қаржы құралдарының нарықтық құны өзгеруіне байланысты нарықтық тәуекел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валюталарының айырбастау бағамы (бағалы металдардың нарықтық құны) өзгеруіне байланысты нарықтық тәуекел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Акциялардың нарықтық құны өзгеруіне байланысты нарықтық тәуекел жиынтығы (сату мақсатында сатып алынған исламдық бағалы қағаздарды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құны өзгеруіне байланысты тауарлы-материалдық қорлар бойынша тәуекел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құны өзгеруіне байланысты нарықтық тәуекелі бар қаржы құралдары бойынша ұзақ және қысқа позициялар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құны өзгеруіне байланысты нарықтық тәуекелі бар қаржы құралдары бойынша ұзақ және қысқа позициялар сомасының айырмасы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валюталық позициялар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тәуекел ескеріле отырып есептелген активтер және шартты және ықтимал талаптар мен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жылдық кірістің орташа шамасы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тәуекел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қарыз алушының немесе Қазақстан Республикасы бейрезидент-банкінің филиалымен ерекше қатыстар арқылы байланысты емес өзара байланысты қарыз алушылар тобының Қазақстан Республикасы бейрезидент-банкінің филиалы алдындағы міндеттемелердің кез келген түрі бойынша жиынтық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бейрезидент-банкінің филиалымен ерекше қатыстар арқылы байланысты емес бір қарыз алушыға келетін тәуекелдің ең жоғары мөлшерінің коэффициенті - (k3)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қарыз алушының немесе Қазақстан Республикасы бейрезидент-банкінің филиалымен ерекше қатыстар арқылы байланысты өзара байланысты қарыз алушылар тобының Қазақстан Республикасы бейрезидент-банкінің филиалы алдындағы міндеттемелердің кез келген түрі бойынша жиынтық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бейрезидент-банкінің филиалымен ерекше қатыстар арқылы байланысты бір қарыз алушыға (қарыз алушылар тобына) келетін тәуекелдің ең жоғары мөлшерінің коэффициенті - (k3.1)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бейрезидент-банкінің филиалымен ерекше қатыстар арқылы байланысты барлық қарыз алушылар бойынша тәуекелдер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бейрезидент-банкінің филиалымен ерекше қатыстар арқылы байланысты қарыз алушылар бойынша тәуекелдер сомасының коэффициенті (Ро)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бейрезидент-банкінің филиалында тиісті қарыз алушылардың міндеттемелері бойынша екi ай және кейінгі екі ай iшiнде қарыз алушыға талаптары туындауы мүмкін, үшінші тұлғалардың пайдасына қарыз алушы алдындағы не қарыз алушы үшін бланктік қарыздың, қамтамасыз етілмеген шартты міндеттемелердің, сондай-ақ Стэндард энд Пурс (Standard &amp; Poor’s) агенттiгiнiң рейтингiсі немесе Фитч (Fitch) немесе Мудис Инвесторс Сервис (Moody's Investors Service) агенттiктерінiң (бұдан әрі - басқа рейтингтік агенттiктер) Қазақстан Республикасының тәуелсiз рейтингiнен бiр тармақ төмен болмайтын осыған ұқсас деңгейдегi рейтингiсі бар Қазақстан Республикасының резиденттеріне қойылатын талаптарды қоспағанда, оффшорлық аймақтарда тіркелген немесе азаматтары болып табылатын Қазақстан Республикасының бейрезиденттері және Стэндард энд Пурс (Standard &amp; Poor’s) агенттiгiнiң "А" рейтингiсінен төмен емес рейтингi немесе одан басқа рейтингтік агенттiктердiң бiрiнiң осыған ұқсас деңгейдегi рейтингi бар бейрезиденттерді қоспағанда, Стэндард энд Пурс (Standard &amp; Poor’s) агенттігінің "А" рейтингісінен төмен емес немесе одан басқа рейтингтік агенттiктердiң бiрiнiң осыған ұқсас деңгейдегi рейтингi бар Қазақстан Республикасының бейрезиденттері мiндеттемелерiнің бір қарыз алушыға немесе өзара байланысты қарыз алушыларға қатысты ең жоғары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Бланктік кредиттің ең жоғары мөлшерінің коэффициенті (Бк)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бейрезидент-банкі филиалының бір қарыз алушыға келетін тәуекелдерінің жиынтық сомасы, оның әрқайсысының мөлшері Қазақстан Республикасы бейрезидент-банкі филиалының резервтік активінен 10 (он) пайыз асады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қарыз алушыға келетін тәуекелдердің жиынтық сомасының коэффициенті, олардың әрқайсысының мөлшері резервтік активтен 10 (он) пайыз асады (Рк)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"Стрестік активтер қоры" акционерлік қоғамының арнайы қаржы компаниясына берілген секьюритилендірілген кредиттердің жиынтық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"Стрестік активтер қоры" акционерлік қоғамының арнайы қаржы компаниясына берілген секьюритилендірілген кредиттердің жиынтық сомасының коэффициенті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Даму банкі" акционерлік қоғамының міндеттемелері бойынша Қазақстан Республикасы бейрезидент-банкі филиалының тәуекел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Даму Банкі" акционерлік қоғамының міндеттемелері бойынша тәуекел мөлшерінің коэффициенті (Рбрк)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өтімді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етілгенге дейінгі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өтімділік коэффициенті (k4)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күнтізбелік жеті күнге дейін қоса алғанда қалған мерзімі бар мерзімді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 коэффициенті (k4-1)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активтерді қоса алғанда, бір айға дейін қоса алғанда өтелгенге дейінгі қалған мерзімімен өтімді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айға дейін қоса алғанда өтелгенге дейінгі қалған мерзімімен мерзімді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 коэффициенті (k4-2)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активтерді қоса алғанда, үш айға дейін қоса алғанда өтелгенге дейінгі қалған мерзімімен өтімді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айға дейін қоса алғанда өтелгенге дейінгі қалған мерзімімен мерзімді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 коэффициенті (k4-3)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k4-4 мерзімді валюталық өтімділік коэффициентін есептеуге арналған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"А"-дан төмен емес тәуелсіз рейтингі бар немесе басқа рейтингтік агенттіктердің бірінің осындай деңгейдегі рейтингісі бар елдердің шетел валюталары және "Еуро" валютасы бойынша (жиынтығында валюталардың осы тобы бойынша соманы (коэффициентті) көрсете отырып)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"A"-дан төмен тәуелсіз рейтингі бар немесе басқа рейтингтік агенттіктердің бірінің осыған ұқсас деңгейіндегі рейтингісі бар немесе тиісті рейтингтік бағасы жоқ елдердің шетел валюталары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k4-4 мерзімді валюталық өтімділік коэффициентін есептеуге арналған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"А"-дан төмен емес тәуелсіз рейтингі бар немесе басқа рейтингтік агенттіктердің бірінің осындай деңгейдегі рейтингісі бар елдердің шетел валюталары және "Еуро" валютасы бойынша (жиынтығында валюталардың осы тобы бойынша соманы (коэффициентті) көрсете отырып)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"A"-дан төмен тәуелсіз рейтингі бар немесе басқа рейтингтік агенттіктердің бірінің осыған ұқсас деңгейіндегі рейтингісі бар немесе тиісті рейтингтік бағасы жоқ елдердің шетел валюталары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валюталық өтімділік коэффициенті (k4-4):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"А"-дан төмен емес тәуелсіз рейтингі бар немесе басқа рейтингтік агенттіктердің бірінің осындай деңгейдегі рейтингісі бар елдердің шетел валюталары және "Еуро" валютасы бойынша (жиынтығында валюталардың осы тобы бойынша соманы (коэффициентті) көрсете отырып)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"A"-дан төмен тәуелсіз рейтингі бар немесе басқа рейтингтік агенттіктердің бірінің осыған ұқсас деңгейіндегі рейтингісі бар немесе тиісті рейтингтік бағасы жоқ елдердің шетел валюталары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k4-5 мерзімді валюталық өтімділік коэффициентін есептеуге арналған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"А"-дан төмен емес тәуелсіз рейтингі бар немесе басқа рейтингтік агенттіктердің бірінің осындай деңгейдегі рейтингісі бар елдердің шетел валюталары және "Еуро" валютасы бойынша (жиынтығында валюталардың осы тобы бойынша соманы (коэффициентті) көрсете отырып)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"A"-дан төмен тәуелсіз рейтингі бар немесе басқа рейтингтік агенттіктердің бірінің осыған ұқсас деңгейіндегі рейтингісі бар немесе тиісті рейтингтік бағасы жоқ елдердің шетел валюталары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90%-ға (тоқсан) тең конверсия коэффициентіне көбейтілген k4-5 мерзімді валюталық өтімділік коэффициентін есептеуге арналған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"А"-дан төмен емес тәуелсіз рейтингі бар немесе басқа рейтингтік агенттіктердің бірінің осындай деңгейдегі рейтингісі бар елдердің шетел валюталары және "Еуро" валютасы бойынша (жиынтығында валюталардың осы тобы бойынша соманы (коэффициентті) көрсете отырып)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"A"-дан төмен тәуелсіз рейтингі бар немесе басқа рейтингтік агенттіктердің бірінің осыған ұқсас деңгейіндегі рейтингісі бар немесе тиісті рейтингтік бағасы жоқ елдердің шетел валюталары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валюталық өтімділік коэффициенті (k4-5):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"А"-дан төмен емес тәуелсіз рейтингі бар немесе басқа рейтингтік агенттіктердің бірінің осындай деңгейдегі рейтингісі бар елдердің шетел валюталары және "Еуро" валютасы бойынша (жиынтығында валюталардың осы тобы бойынша соманы (коэффициентті) көрсете отырып)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"A"-дан төмен тәуелсіз рейтингі бар немесе басқа рейтингтік агенттіктердің бірінің осыған ұқсас деңгейіндегі рейтингісі бар немесе тиісті рейтингтік бағасы жоқ елдердің шетел валюталары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k4-6 мерзімді валюталық өтімділік коэффициентін есептеуге арналған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"А"-дан төмен емес тәуелсіз рейтингі бар немесе басқа рейтингтік агенттіктердің бірінің осындай деңгейдегі рейтингісі бар елдердің шетел валюталары және "Еуро" валютасы бойынша (жиынтығында валюталардың осы тобы бойынша соманы (коэффициентті) көрсете отырып)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"A"-дан төмен тәуелсіз рейтингі бар немесе басқа рейтингтік агенттіктердің бірінің осыған ұқсас деңгейіндегі рейтингісі бар немесе тиісті рейтингтік бағасы жоқ елдердің шетел валюталары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80%-ға (сексен) тең конверсия коэффициентіне көбейтілген k4-6 мерзімді валюталық өтімділік коэффициентін есептеуге арналған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"А"-дан төмен емес тәуелсіз рейтингі бар немесе басқа рейтингтік агенттіктердің бірінің осындай деңгейдегі рейтингісі бар елдердің шетел валюталары және "Еуро" валютасы бойынша (жиынтығында валюталардың осы тобы бойынша соманы (коэффициентті) көрсете отырып)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"A"-дан төмен тәуелсіз рейтингі бар немесе басқа рейтингтік агенттіктердің бірінің осыған ұқсас деңгейіндегі рейтингісі бар немесе тиісті рейтингтік бағасы жоқ елдердің шетел валюталары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валюталық өтімділік коэффициенті (k4-6):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"А"-дан төмен емес тәуелсіз рейтингі бар немесе басқа рейтингтік агенттіктердің бірінің осындай деңгейдегі рейтингісі бар елдердің шетел валюталары және "Еуро" валютасы бойынша (жиынтығында валюталардың осы тобы бойынша соманы (коэффициентті) көрсете отырып)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"A"-дан төмен тәуелсіз рейтингі бар немесе басқа рейтингтік агенттіктердің бірінің осыған ұқсас деңгейіндегі рейтингісі бар немесе тиісті рейтингтік бағасы жоқ елдердің шетел валюталары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бейрезидент-банкінің филиалында есепті кезең ішінде кредиторлар алдында мерзімі өткен міндеттемелерінің болуы (иә/жоқ)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бейрезидент-банкінің филиалында уәкілетті орган мақұлдаған іс-шаралар жоспарын Қазақстан Республикасы бейрезидент-банкі филиалының уақтылы орындамау фактісі болуы (иә/жоқ)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бейрезиденттері алдындағы қысқа мерзімді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бейрезиденттері алдындағы қысқа мерзімді міндеттемелердің ең жоғары лимитінің коэффициенті (k7)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депозит туралы шарт бойынша тартылған қаражат есебінен қаржыландырылатын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Қаражаттың бір бөлігін ішкі активтерге орналастыру коэффициенті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w:t>
      </w:r>
    </w:p>
    <w:p>
      <w:pPr>
        <w:spacing w:after="0"/>
        <w:ind w:left="0"/>
        <w:jc w:val="both"/>
      </w:pPr>
      <w:r>
        <w:rPr>
          <w:rFonts w:ascii="Times New Roman"/>
          <w:b w:val="false"/>
          <w:i w:val="false"/>
          <w:color w:val="000000"/>
          <w:sz w:val="28"/>
        </w:rPr>
        <w:t>
      Телефоны 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w:t>
      </w:r>
    </w:p>
    <w:p>
      <w:pPr>
        <w:spacing w:after="0"/>
        <w:ind w:left="0"/>
        <w:jc w:val="both"/>
      </w:pPr>
      <w:r>
        <w:rPr>
          <w:rFonts w:ascii="Times New Roman"/>
          <w:b w:val="false"/>
          <w:i w:val="false"/>
          <w:color w:val="000000"/>
          <w:sz w:val="28"/>
        </w:rPr>
        <w:t>
      Орындаушы______________________________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_________________________________________ 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Пруденциялық нормативтерді</w:t>
            </w:r>
            <w:r>
              <w:br/>
            </w:r>
            <w:r>
              <w:rPr>
                <w:rFonts w:ascii="Times New Roman"/>
                <w:b w:val="false"/>
                <w:i w:val="false"/>
                <w:color w:val="000000"/>
                <w:sz w:val="20"/>
              </w:rPr>
              <w:t>орындау туралы есеп нысанына</w:t>
            </w:r>
            <w:r>
              <w:br/>
            </w:r>
            <w:r>
              <w:rPr>
                <w:rFonts w:ascii="Times New Roman"/>
                <w:b w:val="false"/>
                <w:i w:val="false"/>
                <w:color w:val="000000"/>
                <w:sz w:val="20"/>
              </w:rPr>
              <w:t>қосымша</w:t>
            </w:r>
          </w:p>
        </w:tc>
      </w:tr>
    </w:tbl>
    <w:bookmarkStart w:name="z1326" w:id="1138"/>
    <w:p>
      <w:pPr>
        <w:spacing w:after="0"/>
        <w:ind w:left="0"/>
        <w:jc w:val="left"/>
      </w:pPr>
      <w:r>
        <w:rPr>
          <w:rFonts w:ascii="Times New Roman"/>
          <w:b/>
          <w:i w:val="false"/>
          <w:color w:val="000000"/>
        </w:rPr>
        <w:t xml:space="preserve"> Әкімшілік деректер нысанын толтыру бойынша түсіндірме Пруденциялық нормативтерді орындау туралы есеп (индексі - 1-BVU_Prud_norm, кезеңділігі - ай сайын)</w:t>
      </w:r>
    </w:p>
    <w:bookmarkEnd w:id="1138"/>
    <w:bookmarkStart w:name="z1327" w:id="1139"/>
    <w:p>
      <w:pPr>
        <w:spacing w:after="0"/>
        <w:ind w:left="0"/>
        <w:jc w:val="left"/>
      </w:pPr>
      <w:r>
        <w:rPr>
          <w:rFonts w:ascii="Times New Roman"/>
          <w:b/>
          <w:i w:val="false"/>
          <w:color w:val="000000"/>
        </w:rPr>
        <w:t xml:space="preserve"> 1-тарау. Жалпы ережелер</w:t>
      </w:r>
    </w:p>
    <w:bookmarkEnd w:id="1139"/>
    <w:bookmarkStart w:name="z1328" w:id="1140"/>
    <w:p>
      <w:pPr>
        <w:spacing w:after="0"/>
        <w:ind w:left="0"/>
        <w:jc w:val="both"/>
      </w:pPr>
      <w:r>
        <w:rPr>
          <w:rFonts w:ascii="Times New Roman"/>
          <w:b w:val="false"/>
          <w:i w:val="false"/>
          <w:color w:val="000000"/>
          <w:sz w:val="28"/>
        </w:rPr>
        <w:t>
      1. Осы түсіндірме "Пруденциялық нормативтерді орындау туралы есеп" әкімшілік деректер нысанын (бұдан әрі – Нысан) толтыру бойынша бірыңғай талаптарды айқындайды.</w:t>
      </w:r>
    </w:p>
    <w:bookmarkEnd w:id="1140"/>
    <w:bookmarkStart w:name="z1329" w:id="1141"/>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 Заңының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Республикасының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141"/>
    <w:bookmarkStart w:name="z1330" w:id="1142"/>
    <w:p>
      <w:pPr>
        <w:spacing w:after="0"/>
        <w:ind w:left="0"/>
        <w:jc w:val="both"/>
      </w:pPr>
      <w:r>
        <w:rPr>
          <w:rFonts w:ascii="Times New Roman"/>
          <w:b w:val="false"/>
          <w:i w:val="false"/>
          <w:color w:val="000000"/>
          <w:sz w:val="28"/>
        </w:rPr>
        <w:t>
      3. Нысанды Қазақстан Республикасы бейрезидент-банктерінің филиалдары (оның ішінде Қазақстан Республикасы бейрезидент-ислам банктерінің филиалдары) әр айдың бірінші күнігі жағдай бойынша ай сайын жасайды.</w:t>
      </w:r>
    </w:p>
    <w:bookmarkEnd w:id="1142"/>
    <w:p>
      <w:pPr>
        <w:spacing w:after="0"/>
        <w:ind w:left="0"/>
        <w:jc w:val="both"/>
      </w:pPr>
      <w:r>
        <w:rPr>
          <w:rFonts w:ascii="Times New Roman"/>
          <w:b w:val="false"/>
          <w:i w:val="false"/>
          <w:color w:val="000000"/>
          <w:sz w:val="28"/>
        </w:rPr>
        <w:t>
      Нысандағы деректер мың теңгемен толтырылады.</w:t>
      </w:r>
    </w:p>
    <w:bookmarkStart w:name="z1331" w:id="1143"/>
    <w:p>
      <w:pPr>
        <w:spacing w:after="0"/>
        <w:ind w:left="0"/>
        <w:jc w:val="both"/>
      </w:pPr>
      <w:r>
        <w:rPr>
          <w:rFonts w:ascii="Times New Roman"/>
          <w:b w:val="false"/>
          <w:i w:val="false"/>
          <w:color w:val="000000"/>
          <w:sz w:val="28"/>
        </w:rPr>
        <w:t>
      4. Нысанға басшы немесе есепке қол қою функциясы жүктелген адам қол қояды.</w:t>
      </w:r>
    </w:p>
    <w:bookmarkEnd w:id="1143"/>
    <w:bookmarkStart w:name="z1332" w:id="1144"/>
    <w:p>
      <w:pPr>
        <w:spacing w:after="0"/>
        <w:ind w:left="0"/>
        <w:jc w:val="left"/>
      </w:pPr>
      <w:r>
        <w:rPr>
          <w:rFonts w:ascii="Times New Roman"/>
          <w:b/>
          <w:i w:val="false"/>
          <w:color w:val="000000"/>
        </w:rPr>
        <w:t xml:space="preserve"> 2-тарау. Нысанды толтыру бойынша түсіндірме</w:t>
      </w:r>
    </w:p>
    <w:bookmarkEnd w:id="1144"/>
    <w:bookmarkStart w:name="z1333" w:id="1145"/>
    <w:p>
      <w:pPr>
        <w:spacing w:after="0"/>
        <w:ind w:left="0"/>
        <w:jc w:val="both"/>
      </w:pPr>
      <w:r>
        <w:rPr>
          <w:rFonts w:ascii="Times New Roman"/>
          <w:b w:val="false"/>
          <w:i w:val="false"/>
          <w:color w:val="000000"/>
          <w:sz w:val="28"/>
        </w:rPr>
        <w:t xml:space="preserve">
      5. Нысан Нормативтік құқықтық актілерді мемлекеттік тіркеу тізілімінде № 22213 болып тіркелген "Қазақстан Республикасы бейрезидент-банктері филиалдарының (оның ішінде Қазақстан Республикасы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олардың нормативтік мәндерін және есептеу әдістемесін белгілеу туралы" Қазақстан Республикасының Қаржы нарығын реттеу және дамыту агенттігі Басқармасының 2021 жылғы 12 ақпандағы № 23 (бұдан әрі – № 23 қаулы) </w:t>
      </w:r>
      <w:r>
        <w:rPr>
          <w:rFonts w:ascii="Times New Roman"/>
          <w:b w:val="false"/>
          <w:i w:val="false"/>
          <w:color w:val="000000"/>
          <w:sz w:val="28"/>
        </w:rPr>
        <w:t>қаулысына</w:t>
      </w:r>
      <w:r>
        <w:rPr>
          <w:rFonts w:ascii="Times New Roman"/>
          <w:b w:val="false"/>
          <w:i w:val="false"/>
          <w:color w:val="000000"/>
          <w:sz w:val="28"/>
        </w:rPr>
        <w:t xml:space="preserve"> сәйкес толтырылады.</w:t>
      </w:r>
    </w:p>
    <w:bookmarkEnd w:id="1145"/>
    <w:bookmarkStart w:name="z1334" w:id="1146"/>
    <w:p>
      <w:pPr>
        <w:spacing w:after="0"/>
        <w:ind w:left="0"/>
        <w:jc w:val="both"/>
      </w:pPr>
      <w:r>
        <w:rPr>
          <w:rFonts w:ascii="Times New Roman"/>
          <w:b w:val="false"/>
          <w:i w:val="false"/>
          <w:color w:val="000000"/>
          <w:sz w:val="28"/>
        </w:rPr>
        <w:t>
      6. 1-жол № 23 қаулыда белгіленген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есептеу әдістемесінің (бұдан әрі – Әдістеме) 2-тарауына сәйкес толтырылады.</w:t>
      </w:r>
    </w:p>
    <w:bookmarkEnd w:id="1146"/>
    <w:bookmarkStart w:name="z1335" w:id="1147"/>
    <w:p>
      <w:pPr>
        <w:spacing w:after="0"/>
        <w:ind w:left="0"/>
        <w:jc w:val="both"/>
      </w:pPr>
      <w:r>
        <w:rPr>
          <w:rFonts w:ascii="Times New Roman"/>
          <w:b w:val="false"/>
          <w:i w:val="false"/>
          <w:color w:val="000000"/>
          <w:sz w:val="28"/>
        </w:rPr>
        <w:t>
      7. 13-жол кредиттік тәуекел ескеріле отырып сараланған активтердің талдамасы туралы есептің деректеріне сәйкес толтырылады.</w:t>
      </w:r>
    </w:p>
    <w:bookmarkEnd w:id="1147"/>
    <w:bookmarkStart w:name="z1336" w:id="1148"/>
    <w:p>
      <w:pPr>
        <w:spacing w:after="0"/>
        <w:ind w:left="0"/>
        <w:jc w:val="both"/>
      </w:pPr>
      <w:r>
        <w:rPr>
          <w:rFonts w:ascii="Times New Roman"/>
          <w:b w:val="false"/>
          <w:i w:val="false"/>
          <w:color w:val="000000"/>
          <w:sz w:val="28"/>
        </w:rPr>
        <w:t>
      8. 14-жол кредиттік тәуекел ескеріле отырып сараланған шартты және ықтимал міндеттемелердің талдамасы туралы есептің деректеріне сәйкес толтырылады.</w:t>
      </w:r>
    </w:p>
    <w:bookmarkEnd w:id="1148"/>
    <w:bookmarkStart w:name="z1337" w:id="1149"/>
    <w:p>
      <w:pPr>
        <w:spacing w:after="0"/>
        <w:ind w:left="0"/>
        <w:jc w:val="both"/>
      </w:pPr>
      <w:r>
        <w:rPr>
          <w:rFonts w:ascii="Times New Roman"/>
          <w:b w:val="false"/>
          <w:i w:val="false"/>
          <w:color w:val="000000"/>
          <w:sz w:val="28"/>
        </w:rPr>
        <w:t>
      9. 15-жол кредиттік тәуекел ескеріле отырып сараланған туынды қаржы құралдары бойынша шартты және ықтимал талаптар мен міндеттемелердің талдамасы туралы есептің деректеріне сәйкес толтырылады.</w:t>
      </w:r>
    </w:p>
    <w:bookmarkEnd w:id="1149"/>
    <w:bookmarkStart w:name="z1338" w:id="1150"/>
    <w:p>
      <w:pPr>
        <w:spacing w:after="0"/>
        <w:ind w:left="0"/>
        <w:jc w:val="both"/>
      </w:pPr>
      <w:r>
        <w:rPr>
          <w:rFonts w:ascii="Times New Roman"/>
          <w:b w:val="false"/>
          <w:i w:val="false"/>
          <w:color w:val="000000"/>
          <w:sz w:val="28"/>
        </w:rPr>
        <w:t>
      10. 31, 32, 33, 34, 35, 36, 37, 38, 39, 40, 41, 42, 43 және 44 -жолдар бір қарыз алушыға келетін тәуекелдің ең жоғары мөлшерінің талдамасы (қарыз алушылар бөлігінде) туралы есептің деректеріне сәйкес толтырылады.</w:t>
      </w:r>
    </w:p>
    <w:bookmarkEnd w:id="1150"/>
    <w:bookmarkStart w:name="z1339" w:id="1151"/>
    <w:p>
      <w:pPr>
        <w:spacing w:after="0"/>
        <w:ind w:left="0"/>
        <w:jc w:val="both"/>
      </w:pPr>
      <w:r>
        <w:rPr>
          <w:rFonts w:ascii="Times New Roman"/>
          <w:b w:val="false"/>
          <w:i w:val="false"/>
          <w:color w:val="000000"/>
          <w:sz w:val="28"/>
        </w:rPr>
        <w:t>
      11. 45, 46 және 47-жолдар k4 ағымдағы өтімділік коэффициентінің талдамасы туралы есептің деректеріне сәйкес толтырылады.</w:t>
      </w:r>
    </w:p>
    <w:bookmarkEnd w:id="1151"/>
    <w:bookmarkStart w:name="z1340" w:id="1152"/>
    <w:p>
      <w:pPr>
        <w:spacing w:after="0"/>
        <w:ind w:left="0"/>
        <w:jc w:val="both"/>
      </w:pPr>
      <w:r>
        <w:rPr>
          <w:rFonts w:ascii="Times New Roman"/>
          <w:b w:val="false"/>
          <w:i w:val="false"/>
          <w:color w:val="000000"/>
          <w:sz w:val="28"/>
        </w:rPr>
        <w:t>
      12. 48, 49, 50, 51, 52, 53, 54 және 55- жолдар k4-1, k4-2, k4-3 мерзімді өтімділік коэффициенттерінің талдамасы туралы есептің деректеріне сәйкес толтырылады.</w:t>
      </w:r>
    </w:p>
    <w:bookmarkEnd w:id="1152"/>
    <w:bookmarkStart w:name="z1341" w:id="1153"/>
    <w:p>
      <w:pPr>
        <w:spacing w:after="0"/>
        <w:ind w:left="0"/>
        <w:jc w:val="both"/>
      </w:pPr>
      <w:r>
        <w:rPr>
          <w:rFonts w:ascii="Times New Roman"/>
          <w:b w:val="false"/>
          <w:i w:val="false"/>
          <w:color w:val="000000"/>
          <w:sz w:val="28"/>
        </w:rPr>
        <w:t>
      13. 56, 56.1, 56.2, 56.3, 56.4, 57, 57.1, 57.2, 57.3, 57.4, 58, 58.1, 58.2, 58.3, 58.4, 59, 59.1, 59.2, 59.3, 59.4, 60, 60.1, 60.2, 60.3, 60.4, 61, 61.1, 61.2, 61.3, 61.4, 62, 62.1, 62.2, 62.3, 62.4, 63, 63.1, 63.2, 63.3, 63.4, 64, 64.1, 64.2, 64.3, 64.4-жолдар k4-4, k4-5, k4-6 мерзімді валюталық өтімділік коэффициенттерінің талдамасы туралы есептің деректеріне сәйкес толтырылады.</w:t>
      </w:r>
    </w:p>
    <w:bookmarkEnd w:id="1153"/>
    <w:bookmarkStart w:name="z1342" w:id="1154"/>
    <w:p>
      <w:pPr>
        <w:spacing w:after="0"/>
        <w:ind w:left="0"/>
        <w:jc w:val="both"/>
      </w:pPr>
      <w:r>
        <w:rPr>
          <w:rFonts w:ascii="Times New Roman"/>
          <w:b w:val="false"/>
          <w:i w:val="false"/>
          <w:color w:val="000000"/>
          <w:sz w:val="28"/>
        </w:rPr>
        <w:t>
      14. 67, 68-жолдар Қазақстан Республикасы бейрезидент-банктері филиалдарының Қазақстан Республикасы бейрезиденттері алдындағы міндеттемелерге капиталдандыру коэффициентінің талдамасы туралы есептің деректеріне сәйкес толтырылады.</w:t>
      </w:r>
    </w:p>
    <w:bookmarkEnd w:id="1154"/>
    <w:bookmarkStart w:name="z1343" w:id="1155"/>
    <w:p>
      <w:pPr>
        <w:spacing w:after="0"/>
        <w:ind w:left="0"/>
        <w:jc w:val="both"/>
      </w:pPr>
      <w:r>
        <w:rPr>
          <w:rFonts w:ascii="Times New Roman"/>
          <w:b w:val="false"/>
          <w:i w:val="false"/>
          <w:color w:val="000000"/>
          <w:sz w:val="28"/>
        </w:rPr>
        <w:t>
      15. 23, 24 және 69-жолдарды бейрезидент-ислам банктерінің филиалдары ғана толтырады.</w:t>
      </w:r>
    </w:p>
    <w:bookmarkEnd w:id="1155"/>
    <w:bookmarkStart w:name="z1344" w:id="1156"/>
    <w:p>
      <w:pPr>
        <w:spacing w:after="0"/>
        <w:ind w:left="0"/>
        <w:jc w:val="both"/>
      </w:pPr>
      <w:r>
        <w:rPr>
          <w:rFonts w:ascii="Times New Roman"/>
          <w:b w:val="false"/>
          <w:i w:val="false"/>
          <w:color w:val="000000"/>
          <w:sz w:val="28"/>
        </w:rPr>
        <w:t>
      16. 70-жол ішкі активтердің, ішкі және өзге міндеттемелердің орташа айлық шамасын, қаражат бөлігін ішкі активтерге орналастыру коэффициентін есептеу туралы есептің деректеріне сәйкес толтырылады.</w:t>
      </w:r>
    </w:p>
    <w:bookmarkEnd w:id="1156"/>
    <w:bookmarkStart w:name="z1345" w:id="1157"/>
    <w:p>
      <w:pPr>
        <w:spacing w:after="0"/>
        <w:ind w:left="0"/>
        <w:jc w:val="both"/>
      </w:pPr>
      <w:r>
        <w:rPr>
          <w:rFonts w:ascii="Times New Roman"/>
          <w:b w:val="false"/>
          <w:i w:val="false"/>
          <w:color w:val="000000"/>
          <w:sz w:val="28"/>
        </w:rPr>
        <w:t>
      17. Коэффициенттер үтірден кейін үш таңбалы мәндер көрсетіледі.</w:t>
      </w:r>
    </w:p>
    <w:bookmarkEnd w:id="1157"/>
    <w:bookmarkStart w:name="z1346" w:id="1158"/>
    <w:p>
      <w:pPr>
        <w:spacing w:after="0"/>
        <w:ind w:left="0"/>
        <w:jc w:val="both"/>
      </w:pPr>
      <w:r>
        <w:rPr>
          <w:rFonts w:ascii="Times New Roman"/>
          <w:b w:val="false"/>
          <w:i w:val="false"/>
          <w:color w:val="000000"/>
          <w:sz w:val="28"/>
        </w:rPr>
        <w:t>
      18. Есепті кезеңде мәліметтер болмаған жағдайда, Нысан толтырылмайды және ұсынылмайды.</w:t>
      </w:r>
    </w:p>
    <w:bookmarkEnd w:id="11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55-қосымша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2021 жылғы 2 наурыздағы</w:t>
            </w:r>
            <w:r>
              <w:br/>
            </w:r>
            <w:r>
              <w:rPr>
                <w:rFonts w:ascii="Times New Roman"/>
                <w:b w:val="false"/>
                <w:i w:val="false"/>
                <w:color w:val="000000"/>
                <w:sz w:val="20"/>
              </w:rPr>
              <w:t>№ 23 қаулысына</w:t>
            </w:r>
            <w:r>
              <w:br/>
            </w:r>
            <w:r>
              <w:rPr>
                <w:rFonts w:ascii="Times New Roman"/>
                <w:b w:val="false"/>
                <w:i w:val="false"/>
                <w:color w:val="000000"/>
                <w:sz w:val="20"/>
              </w:rPr>
              <w:t>3-қосымша</w:t>
            </w:r>
          </w:p>
        </w:tc>
      </w:tr>
    </w:tbl>
    <w:bookmarkStart w:name="z1348" w:id="1159"/>
    <w:p>
      <w:pPr>
        <w:spacing w:after="0"/>
        <w:ind w:left="0"/>
        <w:jc w:val="left"/>
      </w:pPr>
      <w:r>
        <w:rPr>
          <w:rFonts w:ascii="Times New Roman"/>
          <w:b/>
          <w:i w:val="false"/>
          <w:color w:val="000000"/>
        </w:rPr>
        <w:t xml:space="preserve"> Әкімшілік деректер жинауға арналған нысан</w:t>
      </w:r>
    </w:p>
    <w:bookmarkEnd w:id="1159"/>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xml:space="preserve">
      Әкімшілік деректердің нысаны www.nationalbank.kz интернет-ресурста орналастырылған </w:t>
      </w:r>
    </w:p>
    <w:bookmarkStart w:name="z1349" w:id="1160"/>
    <w:p>
      <w:pPr>
        <w:spacing w:after="0"/>
        <w:ind w:left="0"/>
        <w:jc w:val="left"/>
      </w:pPr>
      <w:r>
        <w:rPr>
          <w:rFonts w:ascii="Times New Roman"/>
          <w:b/>
          <w:i w:val="false"/>
          <w:color w:val="000000"/>
        </w:rPr>
        <w:t xml:space="preserve"> Кредиттік тәуекел ескеріле отырып сараланған активтердің талдамасы туралы есеп</w:t>
      </w:r>
    </w:p>
    <w:bookmarkEnd w:id="1160"/>
    <w:p>
      <w:pPr>
        <w:spacing w:after="0"/>
        <w:ind w:left="0"/>
        <w:jc w:val="both"/>
      </w:pPr>
      <w:r>
        <w:rPr>
          <w:rFonts w:ascii="Times New Roman"/>
          <w:b w:val="false"/>
          <w:i w:val="false"/>
          <w:color w:val="000000"/>
          <w:sz w:val="28"/>
        </w:rPr>
        <w:t>
      Әкімшілік деректер нысанының индексі: 2-BVU_RA</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20__жылғы "___" ________</w:t>
      </w:r>
    </w:p>
    <w:p>
      <w:pPr>
        <w:spacing w:after="0"/>
        <w:ind w:left="0"/>
        <w:jc w:val="both"/>
      </w:pPr>
      <w:r>
        <w:rPr>
          <w:rFonts w:ascii="Times New Roman"/>
          <w:b w:val="false"/>
          <w:i w:val="false"/>
          <w:color w:val="000000"/>
          <w:sz w:val="28"/>
        </w:rPr>
        <w:t>
      Ақпаратты ұсынатын тұлғалар тобы: Қазақстан Республикасы бейрезидент-банктерінің филиалдары</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жетінші жұмыс күнінен кешіктірмей.</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Кесте. Кредиттік тәуекел ескеріле отырып мөлшерленген активтердің талдамасы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 пайызбен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Есептеуге арналған сома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агенттігінің "АА-" төмен емес тәуелсіз рейтингі бар немесе басқа Фитч (Fitch) немесе Мудис Инвесторс Сервис (Moody‘s Investors Service) рейтингтік агенттіктердің (бұдан әрі - рейтингтік агенттіктер) басқа бірінің осыған ұқсас деңгейдегі рейтингі бар елдің қолма-қол шетел валютасы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агенттігінің "АА-" төмен емес тәуелсіз рейтингі бар немесе басқа рейтингтік агенттіктердің бірінің осыған ұқсас деңгейдегі рейтингі бар елдердің орталық үкіметтеріне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агенттігінің "АА-" төмен емес тәуелсіз рейтингі бар немесе басқа рейтингтік агенттіктердің бірінің осыған ұқсас деңгейдегі рейтингі бар елдердің орталық банктеріне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агенттігінің "АА-" төмен емес борыштық рейтингі бар немесе басқа рейтингтік агенттіктердің бірінің осыған ұқсас деңгейдегі рейтингі бар халықаралық қаржы ұйымдарына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қоғамына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салымдар және Қазақстан Республикасының Ұлттық Банкіне өзге де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агенттігінің "АА-" төмен емес тәуелсіз рейтингі бар немесе басқа рейтингтік агенттіктердің бірінің осыған ұқсас деңгейдегі рейтингі бар елдердің орталық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агенттігінің "АА-" төмен емес борыштық рейтингі бар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билік органдарының салықтар мен бюджетке төленетін басқа төлемдер бойынша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мен Қазақстан Республикасының Ұлттық Банкі шығарған Қазақстан Республикасының мемлекеттік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және Алматы қалаларының жергілікті атқарушы органдары шығарған Қазақстан Республикасының мемлекеттік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бағалы қағаздар нарығы туралы заңнамасына сәйкес "Самұрық-Қазына" ұлттық әл-ауқат қоры", "Бәйтерек" ұлттық басқарушы холдингі, "Проблемалық кредиттер қоры" акционерлік қоғамдары шығарған бағалы қағаздар, сондай-ақ Еуразиялық Даму Банкі шығарған және Қазақстан Республикасының ұлттық валютасында номинирленген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қызметпен байланысты емес жеке тұлғалардың ипотекалық қарыздарын сатып алуды жүзеге асыратын, акцияларының бір жүз пайызы Ұлттық Банкке тиесілі заңды тұлға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агенттігінің "АА-" төмен емес тәуелсіз рейтингі бар немесе басқа рейтингтік агенттіктердің бірінің осыған ұқсас деңгейдегі рейтингі бар шет мемлекеттердің орталық үкіметтері шығарған мемлекеттік мәртебесі бар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агенттігінің "АА-" төмен емес борыштық рейтингі бар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Ашылған корреспонденттiк шоттар бойынша Стэндард энд Пурс (Standard &amp; Poor’s) агенттігінің "ВВВ" төмен емес ұзақ мерзімді рейтингі немесе басқа рейтингтік агенттіктердің бірінің осыған ұқсас деңгейдегі рейтингі бар банктерге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тәуекел тобына енгізілген активтер бойынша есептелген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агенттігінің "АА-" төмен тәуелсіз рейтингі бар немесе басқа рейтингтік агенттіктердің бірінің осыған ұқсас деңгейдегі рейтингі бар және тиісті рейтингтік бағасы жоқ елдердің қолма-қол шетел валютасы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агенттігінің "А+"-тен "А-"-ке дейінгі тәуелсіз рейтингі бар немесе басқа рейтингтік агенттіктердің бірінің осыған ұқсас деңгейдегі рейтингі бар елдердің үкіметтеріне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агенттігінің "А+"-тен "А-"-ке дейінгі тәуелсіз рейтингі бар немесе басқа рейтингтік агенттіктердің бірінің осыған ұқсас деңгейдегі рейтингі бар елдердің орталық банктеріне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агенттігінің "А+"-тен "А-"-ке дейінгі борыштық рейтингі бар немесе басқа рейтингтік агенттіктердің бірінің осыған ұқсас деңгейдегі рейтингі бар халықаралық қаржы ұйымдарына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орындаушы органдарына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агенттігінің "АА-" кем емес тәуелсіз рейтингі бар немесе басқа рейтингтік агенттіктердің бірінің осыған ұқсас деңгейдегі рейтингі бар елдердің жергілікті орындаушы органдарына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агенттігінің "АА-" кем емес борыштық рейтингі бар немесе басқа рейтингтік агенттіктердің бірінің осыған ұқсас деңгейдегі рейтингі бар ұйымдарға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агенттігінің "А+"-тен "А-"-ке дейінгі тәуелсіз рейтингі бар немесе басқа рейтингтік агенттіктердің бірінің осыған ұқсас деңгейдегі рейтингі бар елдердің орталық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агенттігінің "А+"-тен "А-"-ке дейінгі борыштық рейтингі бар немесе басқа рейтингтік агенттіктердің бірінің осыған ұқсас деңгейдегі рейтингі бар халықаралық қаржы ұйымдарындағы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агенттігінің "АА-" кем емес борыштық рейтингі бар немесе басқа рейтингтік агенттіктердің бірінің осыған ұқсас деңгейдегі рейтингі бар ұйымдардағы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тәуекел тобына жатқызылған дебиторлық берешекті қоспағанда, Қазақстан Республикасының жергілікті орындаушы органдарының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агенттігінің "АА-" кем емес борыштық рейтингі бар немесе басқа рейтингтік агенттіктердің бірінің осыған ұқсас деңгейдегі рейтингі бар ұйымдардың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агенттігінің "А+"-тен "А-"-ке дейінгі тәуелсіз рейтингі бар немесе басқа рейтингтік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агенттігінің "А+"-тен "А-"-ке дейінгі борыштық рейтингі бар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және Алматы қалаларының жергілікті атқарушы органдары шығарған мемлекеттік бағалы қағаздарды қоспағанда, Қазақстан Республикасының жергілікті билік органдары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агенттігінің "АА-" төмен емес тәуелсіз рейтингі бар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агенттігінің "АА-" кем емес борыштық рейтингі бар немесе басқа рейтингтік агенттіктердің бірінің осыған ұқсас деңгейдегі рейтингі бар ұйымдар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бейрезидент-банкінің филиалы активтер мен міндеттемелер туралы есепте көрсететін және Стэндард энд Пурс (Standard &amp; Рооr's) агенттігінің "ААА"-дан "АА-" дейін кредит рейтингі бар немесе басқа рейтингтік агенттіктердің бірінің осыған ұқсас деңгейдегі рейтингі бар немесе Стэндард энд Пурс (Standard &amp; Рооr's) агенттігінің ұлттық шкаласы бойынша "kzААА"-дан "kzАА-" дейінгі рейтингтік бағасы бар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II тобына енгізілген активтер бойынша есептелген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Аффинирленбеген бағалы металдар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агенттігінің "ВВВ+"-тен "ВВВ-"-ке дейінгі тәуелсіз рейтингі бар немесе басқа рейтингтік агенттіктердің бірінің осыған ұқсас деңгейдегі рейтингі бар елдердің орталық үкіметтеріне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агенттігінің "ВВВ+"-тен "ВВВ-"-ке дейінгі тәуелсіз рейтингі бар немесе басқа рейтингтік агенттіктердің бірінің осыған ұқсас деңгейдегі рейтингі бар елдердің орталық банктеріне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агенттігінің "ВВВ+"-тен "ВВВ-"-ке дейінгі борыштық рейтингі бар немесе басқа рейтингтік агенттіктердің бірінің осыған ұқсас деңгейдегі рейтингі бар халықаралық қаржы ұйымдарына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агенттігінің "А+"-тен "А-"-ке дейінгі тәуелсіз рейтингі бар немесе басқа рейтингтік агенттіктердің бірінің осыған ұқсас деңгейдегі рейтингі бар елдердің жергілікті билік органдарына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агенттігінің "А+"-тен "А-"-ке дейінгі борыштық рейтингі бар немесе басқа рейтингтік агенттіктердің бірінің осыған ұқсас деңгейдегі рейтингі бар ұйымдарға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талапқа сәйкес келетін ипотекалық тұрғын үй қарыздары: берілген ипотекалық тұрғын үй қарыз сомасының кепіл құнына қатынасы кепіл құнының 50 (елу) пайызынан қоса алғанда аспайды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қызметпен байланысты емес жеке тұлғалардың ипотекалық қарыздарын сатып алуды жүзеге асыратын, акцияларының бір жүз пайызы Ұлттық Банкке тиесілі заңды тұлға белгілеген сатып алуға талаптарға сәйкес келетін ипотекалық тұрғын үй қарыздары, сондай-ақ олар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қызметпен байланысты емес жеке тұлғалардың ипотекалық қарыздарын сатып алуды жүзеге асыратын, акцияларының бір жүз пайызы Ұлттық Банкке тиесілі заңды тұлғаға қайта берілген ипотекалық тұрғын үй қарыздары бойынша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талапқа сәйкес келетін ипотекалық тұрғын үй қарыздары: берілген ипотекалық тұрғын үй қарыз сомасының кепіл құнына қатынасы кепіл құнының 51 (елу бірден) 85 (сексен беске) дейінгі пайызды қоса алғандағы шекте болады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ипотекалық тұрғын үй қарыздары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және (немесе) есептелген сыйақы бойынша күнтізбелік 90 (тоқсан) күннен астам мерзімі өткен берешегі бар, Қазақстан Республикасының резиденттеріне берілген (жеке тұлғаларға берілген кепілсіз тұтынушылық қарыздарды қоспағанда), қаржылық есептіліктің халықаралық стандарттарына сәйкес қарыздардың өтелмеген бөлігінен 35 (отыз бес) пайыздан аз провизиялар (резервтер) қалыптастырылған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және (немесе) есептелген сыйақы бойынша күнтізбелік 90 (тоқсан) күннен астам мерзімі өткен берешегі бар, Қазақстан Республикасының резиденттеріне берілген (жеке тұлғаларға берілген кепілсіз тұтынушылық қарыздарды қоспағанда), қаржылық есептіліктің халықаралық стандарттарына сәйкес қарыздардың өтелмеген бөлігінен 35 (отыз бес) пайыздан көп және 50 (елу) пайыздан аз провизиялар (резервтер) қалыптастырылған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және (немесе) есептелген сыйақы бойынша күнтізбелік 90 (тоқсан) күннен астам мерзімі өткен берешегі бар, Қазақстан Республикасының резиденттеріне берілген (жеке тұлғаларға берілген кепілсіз тұтынушылық қарыздарды қоспағанда), қаржылық есептіліктің халықаралық стандарттарына сәйкес қарыздардың өтелмеген бөлігінен 50 (елу) пайыздан көп провизиялар (резервтер) қалыптастырылған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29 қазандағы Қазақстан Республикасының Кәсіпкерлік кодексінің 24 бабына сәйкес шағын немесе орта кәсіпкерлікке жатқызылған субъектілерге берілген, мынадай өлшемшарттарға сәйкес келетін қарыздар: 1) резерв ретінде қабылданатын активтерден 0,02 (нөл бүтін жүзден екі) пайыз аспайды; 2) қарыз валютасы -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агенттігінің "ВВВ+"-тен "ВВВ-"-ке дейінгі тәуелсіз рейтингі бар немесе басқа рейтингтік агенттіктердің бірінің осыған ұқсас деңгейдегі рейтингі бар елдердің орталық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агенттігінің "ВВВ+"-тен "ВВВ-"-ке дейінгі борыштық рейтингі бар немесе басқа рейтингтік агенттіктердің бірінің осыған ұқсас деңгейдегі рейтингі бар халықаралық қаржы ұйымдарындағы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агенттігінің "А+"-тен "А-"-ке дейінгі борыштық рейтингі бар немесе басқа рейтингтік агенттіктердің бірінің осыған ұқсас деңгейдегі рейтингі бар ұйымдардағы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агенттігінің "А+"-тен "А-"-ке дейінгі борыштық рейтингі бар немесе басқа рейтингтік агенттіктердің бірінің осыған ұқсас деңгейдегі рейтингі бар ұйымдардың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агенттігінің "ВВВ+"-тен "ВВВ-"-ке дейінгі тәуелсіз рейтингі бар немесе басқа рейтингтік агенттіктердің бірінің осыған ұқсас деңгейдегі рейтингі бар елдердің үкіметтері шығарған мемлекеттік мәртебесі бар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агенттігінің "ВВВ+"-тен "ВВВ-"-ке дейінгі борыштық рейтингі бар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агенттігінің "А+"-тен "А-"-ке дейінгі тәуелсіз рейтингі бар немесе басқа рейтингтік агенттіктердің бірінің осыған ұқсас деңгейіндегі рейтингі бар елдердің жергілікті билік органдары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агенттігінің "А+"-тен "А-"-ке дейінгі борыштық рейтингі бар немесе басқа рейтингтік агенттіктердің бірінің осыған ұқсас деңгейдегі рейтингі бар ұйымдар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бейрезидент-банкінің филиалы активтер мен міндеттемелер туралы есепте көрсететін және Стэндард энд Пурс (Standard &amp; Рооr's) агенттігінің "А+"-тен "А-"-ке дейін кредиттік рейтингі бар немесе басқа рейтингтік агенттіктердің бірінің осыған ұқсас деңгейдегі рейтингі бар немесе Стэндард энд Пурс (Standard &amp; Рооr's) агенттігінің ұлттық шкала бойынша "kzА+"-тен "kzА-"-ке дейінгі рейтингтік бағасы бар немесе басқа рейтингтік агенттіктердің бірінің ұлттық шкала бойынша осыған ұқсас деңгейдегі рейтингі бар секьюритилендіру позициялары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Ашылған корреспонденттiк шоттар бойынша Стэндард энд Пурс (Standard &amp; Poor’s) агенттігінің "ВВВ-"-тен "ВВ-"-ке дейінгі (қоса алғанда) борыштық рейтингі бар немесе басқа рейтингтік агенттіктердің бірінің осыған ұқсас деңгейдегі рейтингі бар Қазақстан Республикасының резидент-банктеріне немесе Стэндард энд Пурс (Standard &amp; Poor’s) агенттігінің "ВВВ-"-тен "ВВ-"-ке дейінгі (қоса алғанда) борыштық рейтингі бар немесе басқа рейтингтік агенттіктердің бірінің осыған ұқсас деңгейдегі рейтингі бар бейрезидент-банкке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қор биржасы" акционерлік қоғамына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тәуекел тобына енгізілген активтер бойынша есептелген сыйақы (осы кестенің 43 және 44-жолдарыда көрсетілген активтер бойынша есептелген сыйақыларды қоспағанда)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агенттігінің "ВВ+"-тен "В-"-ке дейінгі тәуелсіз рейтингі бар немесе басқа рейтингтік агенттіктердің бірінің осыған ұқсас деңгейдегі рейтингі бар және тиісті рейтингтік бағасы жоқ елдердің үкіметтеріне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агенттігінің "ВВ+"-тен "В-"-ке дейінгі тәуелсіз рейтингі бар немесе басқа рейтингтік агенттіктердің бірінің осыған ұқсас деңгейдегі рейтингі бар және тиісті рейтингтік бағасы жоқ елдердің орталық банктеріне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агенттігінің "ВВ+"-тен "В-"-ке дейінгі борыштық рейтингі бар немесе басқа рейтингтік агенттіктердің бірінің осыған ұқсас деңгейдегі рейтингі бар халықаралық қаржы ұйымдарына және тиісті рейтингтік бағасы жоқ халықаралық қаржы ұйымдарына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агенттігінің "ВВВ+"-тен "ВВ-"-ке дейінгі борыштық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органдарына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агенттігінің "А-" төмен борыштық рейтингі немесе басқа рейтингтік агенттіктердің бірінің осыған ұқсас деңгейдегі рейтингі бар резидент-ұйымдарға, тиісті рейтингтік бағасы жоқ резидент-ұйымдарға және Стэндард энд Пурс (Standard &amp; Poor’s) агенттігінің "ВВВ+"-тен "ВВ-"-ке дейінгі борыштық рейтингі немесе басқа рейтингтік агенттіктердің бірінің осыған ұқсас деңгейдегі рейтингі бар бейрезидент-ұйымдарға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берілген, Нормативтік құқықтық актілерді мемлекеттік тіркеу тізілімінде № 22213 болып тіркелген "Қазақстан Республикасы бейрезидент-банктері филиалдарының (оның ішінде Қазақстан Республикасы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олардың нормативтік мәндерінің және есептеу әдістемесін белгілеу туралы" Қазақстан Республикасының Қаржы нарығын реттеу және дамыту агенттігінің 2021 жылғы 12 ақпандағы № 23 </w:t>
            </w:r>
            <w:r>
              <w:rPr>
                <w:rFonts w:ascii="Times New Roman"/>
                <w:b w:val="false"/>
                <w:i w:val="false"/>
                <w:color w:val="000000"/>
                <w:sz w:val="20"/>
              </w:rPr>
              <w:t>қаулысында</w:t>
            </w:r>
            <w:r>
              <w:rPr>
                <w:rFonts w:ascii="Times New Roman"/>
                <w:b w:val="false"/>
                <w:i w:val="false"/>
                <w:color w:val="000000"/>
                <w:sz w:val="20"/>
              </w:rPr>
              <w:t xml:space="preserve"> белгіленген әдістеме (бұдан әрі - Әдістеме) 3-қосымшаға сәйкес "Ресми растауы бар кіріс негізінде борыштық жүктеменің коэффициентін есептеу кезінде кепілсіз тұтынушылық қарыздар бойынша салымдардың кредиттік тәуекел дәрежесі бойынша сараланатын коэффициенттердің мәндері" 1-кестесінде белгіленген өлшемшарттарға сәйкес келетін кепілсіз тұтынушылық қарыздар:</w:t>
            </w:r>
          </w:p>
          <w:p>
            <w:pPr>
              <w:spacing w:after="20"/>
              <w:ind w:left="20"/>
              <w:jc w:val="both"/>
            </w:pPr>
            <w:r>
              <w:rPr>
                <w:rFonts w:ascii="Times New Roman"/>
                <w:b w:val="false"/>
                <w:i w:val="false"/>
                <w:color w:val="000000"/>
                <w:sz w:val="20"/>
              </w:rPr>
              <w:t>
1) қарыз алушы берешегінің мөлшері 120 айлық есептік көрсеткіштен (бұдан әрің - АЕК) аспайды;</w:t>
            </w:r>
          </w:p>
          <w:p>
            <w:pPr>
              <w:spacing w:after="20"/>
              <w:ind w:left="20"/>
              <w:jc w:val="both"/>
            </w:pPr>
            <w:r>
              <w:rPr>
                <w:rFonts w:ascii="Times New Roman"/>
                <w:b w:val="false"/>
                <w:i w:val="false"/>
                <w:color w:val="000000"/>
                <w:sz w:val="20"/>
              </w:rPr>
              <w:t>
2) артық төлеу мөлшері пайыздық жылдық көрсеткіш бойынша 0 (нөлден) бастап 30 (отыз) пайызға дейінгі шекте тұр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берілген, Әдістемеге 3-қосымшаның "Ресми растамасы жоқ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2-кестесінде белгіленген өлшемшарттарға сәйкес келетін кепілсіз тұтынушылық қарыздар:</w:t>
            </w:r>
          </w:p>
          <w:p>
            <w:pPr>
              <w:spacing w:after="20"/>
              <w:ind w:left="20"/>
              <w:jc w:val="both"/>
            </w:pPr>
            <w:r>
              <w:rPr>
                <w:rFonts w:ascii="Times New Roman"/>
                <w:b w:val="false"/>
                <w:i w:val="false"/>
                <w:color w:val="000000"/>
                <w:sz w:val="20"/>
              </w:rPr>
              <w:t>
1) қарыз алушының берешегінің мөлшері 120 АЕК аспайды;</w:t>
            </w:r>
          </w:p>
          <w:p>
            <w:pPr>
              <w:spacing w:after="20"/>
              <w:ind w:left="20"/>
              <w:jc w:val="both"/>
            </w:pPr>
            <w:r>
              <w:rPr>
                <w:rFonts w:ascii="Times New Roman"/>
                <w:b w:val="false"/>
                <w:i w:val="false"/>
                <w:color w:val="000000"/>
                <w:sz w:val="20"/>
              </w:rPr>
              <w:t>
2) артық төлеу мөлшері пайыздық жылдық көрсеткіш бойынша 0 (нөлден) бастап 30 (отыз) пайызға дейінгі шекте тұр.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берілген, Әдістемеге 3-қосымшаның "Ресми растамасы бар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1-кестесінде белгіленген өлшемшарттарға сәйкес келетін кепілсіз тұтынушылық қарыздар:</w:t>
            </w:r>
          </w:p>
          <w:p>
            <w:pPr>
              <w:spacing w:after="20"/>
              <w:ind w:left="20"/>
              <w:jc w:val="both"/>
            </w:pPr>
            <w:r>
              <w:rPr>
                <w:rFonts w:ascii="Times New Roman"/>
                <w:b w:val="false"/>
                <w:i w:val="false"/>
                <w:color w:val="000000"/>
                <w:sz w:val="20"/>
              </w:rPr>
              <w:t>
1) қарыз алушының берешегінің мөлшері 120 АЕК бастап 200 АЕК-ке дейінгі шекте тұр;</w:t>
            </w:r>
          </w:p>
          <w:p>
            <w:pPr>
              <w:spacing w:after="20"/>
              <w:ind w:left="20"/>
              <w:jc w:val="both"/>
            </w:pPr>
            <w:r>
              <w:rPr>
                <w:rFonts w:ascii="Times New Roman"/>
                <w:b w:val="false"/>
                <w:i w:val="false"/>
                <w:color w:val="000000"/>
                <w:sz w:val="20"/>
              </w:rPr>
              <w:t>
2) артық төлеу мөлшері пайыздық жылдық көрсеткіш бойынша 0 (нөлден) бастап 30 ((отыз) пайызға дейінгі шекте тұр.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берілген, Әдістемеге 3-қосымшаның "Ресми растамасы бар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1-кестесінде белгіленген өлшемшарттарға сәйкес келетін кепілсіз тұтынушылық қарыздар:</w:t>
            </w:r>
          </w:p>
          <w:p>
            <w:pPr>
              <w:spacing w:after="20"/>
              <w:ind w:left="20"/>
              <w:jc w:val="both"/>
            </w:pPr>
            <w:r>
              <w:rPr>
                <w:rFonts w:ascii="Times New Roman"/>
                <w:b w:val="false"/>
                <w:i w:val="false"/>
                <w:color w:val="000000"/>
                <w:sz w:val="20"/>
              </w:rPr>
              <w:t>
1) қарыз алушының берешегінің мөлшері 120 АЕК аспайды;</w:t>
            </w:r>
          </w:p>
          <w:p>
            <w:pPr>
              <w:spacing w:after="20"/>
              <w:ind w:left="20"/>
              <w:jc w:val="both"/>
            </w:pPr>
            <w:r>
              <w:rPr>
                <w:rFonts w:ascii="Times New Roman"/>
                <w:b w:val="false"/>
                <w:i w:val="false"/>
                <w:color w:val="000000"/>
                <w:sz w:val="20"/>
              </w:rPr>
              <w:t>
2) артық төлеу мөлшері пайыздық жылдық көрсеткіш бойынша 30 (отыз) пайыздан асады.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берілген, Әдістемеге 3-қосымшаның "Ресми растамасы жоқ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2-кестесінде белгіленген өлшемшарттарға сәйкес келетін кепілсіз тұтынушылық қарыздар:</w:t>
            </w:r>
          </w:p>
          <w:p>
            <w:pPr>
              <w:spacing w:after="20"/>
              <w:ind w:left="20"/>
              <w:jc w:val="both"/>
            </w:pPr>
            <w:r>
              <w:rPr>
                <w:rFonts w:ascii="Times New Roman"/>
                <w:b w:val="false"/>
                <w:i w:val="false"/>
                <w:color w:val="000000"/>
                <w:sz w:val="20"/>
              </w:rPr>
              <w:t>
1) қарыз алушының берешегінің мөлшері 120 АЕК-тен бастап 200 АЕК-ке дейінгі шекте тұр;</w:t>
            </w:r>
          </w:p>
          <w:p>
            <w:pPr>
              <w:spacing w:after="20"/>
              <w:ind w:left="20"/>
              <w:jc w:val="both"/>
            </w:pPr>
            <w:r>
              <w:rPr>
                <w:rFonts w:ascii="Times New Roman"/>
                <w:b w:val="false"/>
                <w:i w:val="false"/>
                <w:color w:val="000000"/>
                <w:sz w:val="20"/>
              </w:rPr>
              <w:t>
2) артық төлеу мөлшері пайыздық жылдық көрсеткіш бойынша 0 (нөлден) бастап 30 (отыз) пайызға дейінгі шекте тұр.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берілген, Әдістемеге 3-қосымшаның "Ресми растамасы жоқ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2-кестесінде белгіленген өлшемшарттарға сәйкес келетін кепілсіз тұтынушылық қарыздар:</w:t>
            </w:r>
          </w:p>
          <w:p>
            <w:pPr>
              <w:spacing w:after="20"/>
              <w:ind w:left="20"/>
              <w:jc w:val="both"/>
            </w:pPr>
            <w:r>
              <w:rPr>
                <w:rFonts w:ascii="Times New Roman"/>
                <w:b w:val="false"/>
                <w:i w:val="false"/>
                <w:color w:val="000000"/>
                <w:sz w:val="20"/>
              </w:rPr>
              <w:t>
1) қарыз алушының берешегінің мөлшері 120 АЕК аспайды;</w:t>
            </w:r>
          </w:p>
          <w:p>
            <w:pPr>
              <w:spacing w:after="20"/>
              <w:ind w:left="20"/>
              <w:jc w:val="both"/>
            </w:pPr>
            <w:r>
              <w:rPr>
                <w:rFonts w:ascii="Times New Roman"/>
                <w:b w:val="false"/>
                <w:i w:val="false"/>
                <w:color w:val="000000"/>
                <w:sz w:val="20"/>
              </w:rPr>
              <w:t>
2) артық төлеу мөлшері пайыздық жылдық көрсеткіш бойынша 30 (отыз) пайыздан асады.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берілген, Әдістемеге 3-қосымшаның "Ресми растамасы бар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1-кестесінде белгіленген өлшемшарттарға сәйкес келетін кепілсіз тұтынушылық қарыздар:</w:t>
            </w:r>
          </w:p>
          <w:p>
            <w:pPr>
              <w:spacing w:after="20"/>
              <w:ind w:left="20"/>
              <w:jc w:val="both"/>
            </w:pPr>
            <w:r>
              <w:rPr>
                <w:rFonts w:ascii="Times New Roman"/>
                <w:b w:val="false"/>
                <w:i w:val="false"/>
                <w:color w:val="000000"/>
                <w:sz w:val="20"/>
              </w:rPr>
              <w:t>
1) қарыз алушының берешегінің мөлшері 200 АЕК-тен бастап 400 АЕК-ке дейінгі шекте тұр;</w:t>
            </w:r>
          </w:p>
          <w:p>
            <w:pPr>
              <w:spacing w:after="20"/>
              <w:ind w:left="20"/>
              <w:jc w:val="both"/>
            </w:pPr>
            <w:r>
              <w:rPr>
                <w:rFonts w:ascii="Times New Roman"/>
                <w:b w:val="false"/>
                <w:i w:val="false"/>
                <w:color w:val="000000"/>
                <w:sz w:val="20"/>
              </w:rPr>
              <w:t>
2) артық төлеу мөлшері пайыздық жылдық көрсеткіш бойынша 0 (нөлден) бастап 30 (отыз) пайызға дейін шекте тұр.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берілген, Әдістемеге 3-қосымшаның "Ресми растамасы бар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1-кестесінде белгіленген өлшемшарттарға сәйкес келетін кепілсіз тұтынушылық қарыздар:</w:t>
            </w:r>
          </w:p>
          <w:p>
            <w:pPr>
              <w:spacing w:after="20"/>
              <w:ind w:left="20"/>
              <w:jc w:val="both"/>
            </w:pPr>
            <w:r>
              <w:rPr>
                <w:rFonts w:ascii="Times New Roman"/>
                <w:b w:val="false"/>
                <w:i w:val="false"/>
                <w:color w:val="000000"/>
                <w:sz w:val="20"/>
              </w:rPr>
              <w:t>
1) қарыз алушының берешегінің мөлшері 120 АЕК-тен бастап 200 АЕК-ке дейінгі шекте тұр;</w:t>
            </w:r>
          </w:p>
          <w:p>
            <w:pPr>
              <w:spacing w:after="20"/>
              <w:ind w:left="20"/>
              <w:jc w:val="both"/>
            </w:pPr>
            <w:r>
              <w:rPr>
                <w:rFonts w:ascii="Times New Roman"/>
                <w:b w:val="false"/>
                <w:i w:val="false"/>
                <w:color w:val="000000"/>
                <w:sz w:val="20"/>
              </w:rPr>
              <w:t>
2) артық төлеу мөлшері пайыздық жылдық көрсеткіш бойынша 30 (отыз) пайыздан асады.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берілген, Әдістемеге 3-қосымшаның "Ресми растамасы жоқ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2-кестесінде белгіленген өлшемшарттарға сәйкес келетін кепілсіз тұтынушылық қарыздар:</w:t>
            </w:r>
          </w:p>
          <w:p>
            <w:pPr>
              <w:spacing w:after="20"/>
              <w:ind w:left="20"/>
              <w:jc w:val="both"/>
            </w:pPr>
            <w:r>
              <w:rPr>
                <w:rFonts w:ascii="Times New Roman"/>
                <w:b w:val="false"/>
                <w:i w:val="false"/>
                <w:color w:val="000000"/>
                <w:sz w:val="20"/>
              </w:rPr>
              <w:t>
1) қарыз алушының берешегінің мөлшері 200 АЕК-тен бастап 400 АЕК-ке дейінгі шекте тұр;</w:t>
            </w:r>
          </w:p>
          <w:p>
            <w:pPr>
              <w:spacing w:after="20"/>
              <w:ind w:left="20"/>
              <w:jc w:val="both"/>
            </w:pPr>
            <w:r>
              <w:rPr>
                <w:rFonts w:ascii="Times New Roman"/>
                <w:b w:val="false"/>
                <w:i w:val="false"/>
                <w:color w:val="000000"/>
                <w:sz w:val="20"/>
              </w:rPr>
              <w:t>
2) артық төлеу мөлшері пайыздық жылдық көрсеткіш бойынша 0 (нөлден) бастап 30 (отыз) пайызға дейінгі шекте тұр.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берілген, Әдістемеге 3-қосымшаның "Ресми растамасы жоқ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2-кестесінде белгіленген өлшемшарттарға сәйкес келетін кепілсіз тұтынушылық қарыздар:</w:t>
            </w:r>
          </w:p>
          <w:p>
            <w:pPr>
              <w:spacing w:after="20"/>
              <w:ind w:left="20"/>
              <w:jc w:val="both"/>
            </w:pPr>
            <w:r>
              <w:rPr>
                <w:rFonts w:ascii="Times New Roman"/>
                <w:b w:val="false"/>
                <w:i w:val="false"/>
                <w:color w:val="000000"/>
                <w:sz w:val="20"/>
              </w:rPr>
              <w:t>
1) қарыз алушының берешегінің мөлшері 120 АЕК-тен бастап 200 АЕК-ке дейінгі шекте тұр;</w:t>
            </w:r>
          </w:p>
          <w:p>
            <w:pPr>
              <w:spacing w:after="20"/>
              <w:ind w:left="20"/>
              <w:jc w:val="both"/>
            </w:pPr>
            <w:r>
              <w:rPr>
                <w:rFonts w:ascii="Times New Roman"/>
                <w:b w:val="false"/>
                <w:i w:val="false"/>
                <w:color w:val="000000"/>
                <w:sz w:val="20"/>
              </w:rPr>
              <w:t>
2) артық төлеу мөлшері пайыздық жылдық көрсеткіш бойынша 30 (отыз) пайыздан асады.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берілген, Әдістемеге 3-қосымшаның "Ресми растамасы бар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1-кестесінде белгіленген өлшемшарттарға сәйкес келетін кепілсіз тұтынушылық қарыздар:</w:t>
            </w:r>
          </w:p>
          <w:p>
            <w:pPr>
              <w:spacing w:after="20"/>
              <w:ind w:left="20"/>
              <w:jc w:val="both"/>
            </w:pPr>
            <w:r>
              <w:rPr>
                <w:rFonts w:ascii="Times New Roman"/>
                <w:b w:val="false"/>
                <w:i w:val="false"/>
                <w:color w:val="000000"/>
                <w:sz w:val="20"/>
              </w:rPr>
              <w:t>
1) қарыз алушының берешегінің мөлшері 400 АЕК-тен бастап 800 АЕК-ке дейінгі шекте тұр;</w:t>
            </w:r>
          </w:p>
          <w:p>
            <w:pPr>
              <w:spacing w:after="20"/>
              <w:ind w:left="20"/>
              <w:jc w:val="both"/>
            </w:pPr>
            <w:r>
              <w:rPr>
                <w:rFonts w:ascii="Times New Roman"/>
                <w:b w:val="false"/>
                <w:i w:val="false"/>
                <w:color w:val="000000"/>
                <w:sz w:val="20"/>
              </w:rPr>
              <w:t>
2) артық төлеу мөлшері пайыздық жылдық көрсеткіш бойынша 0 (нөлден) бастап 30 (отыз) пайызға дейінгі шекте тұр.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берілген, Әдістемеге 3-қосымшаның "Ресми растамасы бар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1-кестесінде белгіленген өлшемшарттарға сәйкес келетін кепілсіз тұтынушылық қарыздар:</w:t>
            </w:r>
          </w:p>
          <w:p>
            <w:pPr>
              <w:spacing w:after="20"/>
              <w:ind w:left="20"/>
              <w:jc w:val="both"/>
            </w:pPr>
            <w:r>
              <w:rPr>
                <w:rFonts w:ascii="Times New Roman"/>
                <w:b w:val="false"/>
                <w:i w:val="false"/>
                <w:color w:val="000000"/>
                <w:sz w:val="20"/>
              </w:rPr>
              <w:t>
1) қарыз алушының берешегінің мөлшері 200 АЕК -тен бастап 400 АЕК-ке дейінгі шекте тұр;</w:t>
            </w:r>
          </w:p>
          <w:p>
            <w:pPr>
              <w:spacing w:after="20"/>
              <w:ind w:left="20"/>
              <w:jc w:val="both"/>
            </w:pPr>
            <w:r>
              <w:rPr>
                <w:rFonts w:ascii="Times New Roman"/>
                <w:b w:val="false"/>
                <w:i w:val="false"/>
                <w:color w:val="000000"/>
                <w:sz w:val="20"/>
              </w:rPr>
              <w:t>
2) артық төлеу мөлшері пайыздық жылдық көрсеткіш бойынша 30 (отыз) пайыздан асады.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берілген, Әдістемеге 3-қосымшаның "Ресми растамасы жоқ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2-кестесінде белгіленген өлшемшарттарға сәйкес келетін кепілсіз тұтынушылық қарыздар:</w:t>
            </w:r>
          </w:p>
          <w:p>
            <w:pPr>
              <w:spacing w:after="20"/>
              <w:ind w:left="20"/>
              <w:jc w:val="both"/>
            </w:pPr>
            <w:r>
              <w:rPr>
                <w:rFonts w:ascii="Times New Roman"/>
                <w:b w:val="false"/>
                <w:i w:val="false"/>
                <w:color w:val="000000"/>
                <w:sz w:val="20"/>
              </w:rPr>
              <w:t>
1) қарыз алушының берешегінің мөлшері 400 АЕК-тен бастап 800 АЕК-ке дейінгі шекте тұр;</w:t>
            </w:r>
          </w:p>
          <w:p>
            <w:pPr>
              <w:spacing w:after="20"/>
              <w:ind w:left="20"/>
              <w:jc w:val="both"/>
            </w:pPr>
            <w:r>
              <w:rPr>
                <w:rFonts w:ascii="Times New Roman"/>
                <w:b w:val="false"/>
                <w:i w:val="false"/>
                <w:color w:val="000000"/>
                <w:sz w:val="20"/>
              </w:rPr>
              <w:t>
2) артық төлеу мөлшері пайыздық жылдық көрсеткіш бойынша 0 (нөлден) бастап 30 (отыз) пайызға дейін шекте тұр.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берілген, Әдістемеге 3-қосымшаның "Ресми растамасы жоқ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2-кестесінде белгіленген өлшемшарттарға сәйкес келетін кепілсіз тұтынушылық қарыздар:</w:t>
            </w:r>
          </w:p>
          <w:p>
            <w:pPr>
              <w:spacing w:after="20"/>
              <w:ind w:left="20"/>
              <w:jc w:val="both"/>
            </w:pPr>
            <w:r>
              <w:rPr>
                <w:rFonts w:ascii="Times New Roman"/>
                <w:b w:val="false"/>
                <w:i w:val="false"/>
                <w:color w:val="000000"/>
                <w:sz w:val="20"/>
              </w:rPr>
              <w:t>
1) қарыз алушының берешегінің мөлшері 200 АЕК-тен бастап 400 АЕК-ке дейінгі шекте тұр;</w:t>
            </w:r>
          </w:p>
          <w:p>
            <w:pPr>
              <w:spacing w:after="20"/>
              <w:ind w:left="20"/>
              <w:jc w:val="both"/>
            </w:pPr>
            <w:r>
              <w:rPr>
                <w:rFonts w:ascii="Times New Roman"/>
                <w:b w:val="false"/>
                <w:i w:val="false"/>
                <w:color w:val="000000"/>
                <w:sz w:val="20"/>
              </w:rPr>
              <w:t>
2) артық төлеу мөлшері пайыздық жылдық көрсеткіш бойынша 30 (отыз) пайыздан асады.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берілген, Әдістемеге 3-қосымшаның "Ресми растамасы бар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1-кестесінде белгіленген өлшемшарттарға сәйкес келетін кепілсіз тұтынушылық қарыздар:</w:t>
            </w:r>
          </w:p>
          <w:p>
            <w:pPr>
              <w:spacing w:after="20"/>
              <w:ind w:left="20"/>
              <w:jc w:val="both"/>
            </w:pPr>
            <w:r>
              <w:rPr>
                <w:rFonts w:ascii="Times New Roman"/>
                <w:b w:val="false"/>
                <w:i w:val="false"/>
                <w:color w:val="000000"/>
                <w:sz w:val="20"/>
              </w:rPr>
              <w:t>
1) қарыз алушының берешегінің мөлшері 800 АЕК-тен бастап 2000 АЕК-ке дейінгі шекте тұр;</w:t>
            </w:r>
          </w:p>
          <w:p>
            <w:pPr>
              <w:spacing w:after="20"/>
              <w:ind w:left="20"/>
              <w:jc w:val="both"/>
            </w:pPr>
            <w:r>
              <w:rPr>
                <w:rFonts w:ascii="Times New Roman"/>
                <w:b w:val="false"/>
                <w:i w:val="false"/>
                <w:color w:val="000000"/>
                <w:sz w:val="20"/>
              </w:rPr>
              <w:t>
2) артық төлеу мөлшері пайыздық жылдық көрсеткіш бойынша 0 (нөлден) бастап 30 (отыз) пайызға дейінгі шекте тұр.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берілген, Әдістемеге 3-қосымшаның "Ресми растамасы бар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1-кестесінде белгіленген өлшемшарттарға сәйкес келетін кепілсіз тұтынушылық қарыздар:</w:t>
            </w:r>
          </w:p>
          <w:p>
            <w:pPr>
              <w:spacing w:after="20"/>
              <w:ind w:left="20"/>
              <w:jc w:val="both"/>
            </w:pPr>
            <w:r>
              <w:rPr>
                <w:rFonts w:ascii="Times New Roman"/>
                <w:b w:val="false"/>
                <w:i w:val="false"/>
                <w:color w:val="000000"/>
                <w:sz w:val="20"/>
              </w:rPr>
              <w:t>
1) қарыз алушының берешегінің мөлшері 400 АЕК-тен бастап 800 АЕК-ке дейінгі шекте тұр;</w:t>
            </w:r>
          </w:p>
          <w:p>
            <w:pPr>
              <w:spacing w:after="20"/>
              <w:ind w:left="20"/>
              <w:jc w:val="both"/>
            </w:pPr>
            <w:r>
              <w:rPr>
                <w:rFonts w:ascii="Times New Roman"/>
                <w:b w:val="false"/>
                <w:i w:val="false"/>
                <w:color w:val="000000"/>
                <w:sz w:val="20"/>
              </w:rPr>
              <w:t>
2) артық төлеу мөлшері пайыздық жылдық көрсеткіш бойынша 30 (отыз) пайыздан асады.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берілген, Әдістемеге 3-қосымшаның "Ресми растамасы жоқ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2-кестесінде белгіленген өлшемшарттарға сәйкес келетін кепілсіз тұтынушылық қарыздар:</w:t>
            </w:r>
          </w:p>
          <w:p>
            <w:pPr>
              <w:spacing w:after="20"/>
              <w:ind w:left="20"/>
              <w:jc w:val="both"/>
            </w:pPr>
            <w:r>
              <w:rPr>
                <w:rFonts w:ascii="Times New Roman"/>
                <w:b w:val="false"/>
                <w:i w:val="false"/>
                <w:color w:val="000000"/>
                <w:sz w:val="20"/>
              </w:rPr>
              <w:t>
1) қарыз алушының берешегінің мөлшері 800 АЕК-тен бастап 2000 АЕК-ке дейінгі шекте тұр;</w:t>
            </w:r>
          </w:p>
          <w:p>
            <w:pPr>
              <w:spacing w:after="20"/>
              <w:ind w:left="20"/>
              <w:jc w:val="both"/>
            </w:pPr>
            <w:r>
              <w:rPr>
                <w:rFonts w:ascii="Times New Roman"/>
                <w:b w:val="false"/>
                <w:i w:val="false"/>
                <w:color w:val="000000"/>
                <w:sz w:val="20"/>
              </w:rPr>
              <w:t>
2) артық төлеу мөлшері пайыздық жылдық көрсеткіш бойынша 0 (нөлден) бастап 30 (отыз) пайызға дейінгі шекте тұр.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берілген, Әдістемеге 3-қосымшаның "Ресми растамасы жоқ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2-кестесінде белгіленген өлшемшарттарға сәйкес келетін кепілсіз тұтынушылық қарыздар:</w:t>
            </w:r>
          </w:p>
          <w:p>
            <w:pPr>
              <w:spacing w:after="20"/>
              <w:ind w:left="20"/>
              <w:jc w:val="both"/>
            </w:pPr>
            <w:r>
              <w:rPr>
                <w:rFonts w:ascii="Times New Roman"/>
                <w:b w:val="false"/>
                <w:i w:val="false"/>
                <w:color w:val="000000"/>
                <w:sz w:val="20"/>
              </w:rPr>
              <w:t>
1) қарыз алушының берешегінің мөлшері 400 АЕК- тен бастап 800 ЕК-ке дейінгі шекте тұр;</w:t>
            </w:r>
          </w:p>
          <w:p>
            <w:pPr>
              <w:spacing w:after="20"/>
              <w:ind w:left="20"/>
              <w:jc w:val="both"/>
            </w:pPr>
            <w:r>
              <w:rPr>
                <w:rFonts w:ascii="Times New Roman"/>
                <w:b w:val="false"/>
                <w:i w:val="false"/>
                <w:color w:val="000000"/>
                <w:sz w:val="20"/>
              </w:rPr>
              <w:t>
2) артық төлеу мөлшері пайыздық жылдық көрсеткіш бойынша 30 (отыз) пайыздан асады.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берілген, Әдістемеге 3-қосымшаның "Ресми растамасы бар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1-кестесінде белгіленген өлшемшарттарға сәйкес келетін кепілсіз тұтынушылық қарыздар:</w:t>
            </w:r>
          </w:p>
          <w:p>
            <w:pPr>
              <w:spacing w:after="20"/>
              <w:ind w:left="20"/>
              <w:jc w:val="both"/>
            </w:pPr>
            <w:r>
              <w:rPr>
                <w:rFonts w:ascii="Times New Roman"/>
                <w:b w:val="false"/>
                <w:i w:val="false"/>
                <w:color w:val="000000"/>
                <w:sz w:val="20"/>
              </w:rPr>
              <w:t>
1) қарыз алушының берешегінің мөлшері 2000 АЕК асады;</w:t>
            </w:r>
          </w:p>
          <w:p>
            <w:pPr>
              <w:spacing w:after="20"/>
              <w:ind w:left="20"/>
              <w:jc w:val="both"/>
            </w:pPr>
            <w:r>
              <w:rPr>
                <w:rFonts w:ascii="Times New Roman"/>
                <w:b w:val="false"/>
                <w:i w:val="false"/>
                <w:color w:val="000000"/>
                <w:sz w:val="20"/>
              </w:rPr>
              <w:t>
2) артық төлеу мөлшері пайыздық жылдық көрсеткіш бойынша 0 (нөлден) бастап 30 (отыз) пайызға дейінгі шекте тұр.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берілген, Әдістемеге 3-қосымшаның "Ресми растамасы бар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1-кестесінде белгіленген өлшемшарттарға сәйкес келетін кепілсіз тұтынушылық қарыздар:</w:t>
            </w:r>
          </w:p>
          <w:p>
            <w:pPr>
              <w:spacing w:after="20"/>
              <w:ind w:left="20"/>
              <w:jc w:val="both"/>
            </w:pPr>
            <w:r>
              <w:rPr>
                <w:rFonts w:ascii="Times New Roman"/>
                <w:b w:val="false"/>
                <w:i w:val="false"/>
                <w:color w:val="000000"/>
                <w:sz w:val="20"/>
              </w:rPr>
              <w:t>
1) қарыз алушының берешегінің мөлшері 800 АЕК-тен бастап 2000 АЕК-ке дейінгі шекте тұр;</w:t>
            </w:r>
          </w:p>
          <w:p>
            <w:pPr>
              <w:spacing w:after="20"/>
              <w:ind w:left="20"/>
              <w:jc w:val="both"/>
            </w:pPr>
            <w:r>
              <w:rPr>
                <w:rFonts w:ascii="Times New Roman"/>
                <w:b w:val="false"/>
                <w:i w:val="false"/>
                <w:color w:val="000000"/>
                <w:sz w:val="20"/>
              </w:rPr>
              <w:t>
2) артық төлеу мөлшері пайыздық жылдық көрсеткіш бойынша 30 (отыз) пайыздан асады.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агенттігінің "ВВ+"-тен "В-"-ке дейінгі тәуелсіз рейтингі бар немесе рейтингтік агенттіктердің бірінің осыған ұқсас деңгейдегі рейтингі бар және тиісті рейтингтік бағасы жоқ елдердің орталық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агенттігінің "ВВ+"-тен "В-"-ке дейінгі борыштық рейтингі бар немесе басқа рейтингтік агенттіктердің бірінің осыған ұқсас деңгейдегі рейтингі бар халықаралық қаржы ұйымдарындағы және тиісті рейтингтік бағасы жоқ халықаралық қаржы ұйымдарындағы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агенттігінің "А-" төмен борыштық рейтингі бар немесе басқа рейтингтік агенттіктердің бірінің осыған ұқсас деңгейдегі рейтингі бар, тиісті рейтингтік бағасы жоқ резидент ұйымдардың және Стэндард энд Пурс (Standard &amp; Poor’s) агенттігінің "ВВВ+"-тен "ВВ-"-ке дейінгі борыштық рейтингі бар немесе басқа рейтингтік агенттіктердің бірінің осыған ұқсас деңгейдегі рейтингі бар бейрезидент ұйымдардағы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агенттігінің "А-" төмен борыштық рейтингі бар немесе басқа рейтингтік агенттіктердің бірінің осыған ұқсас деңгейдегі рейтингі бар, тиісті рейтингтік бағасы жоқ резидент ұйымдардың және Стэндард энд Пурс (Standard &amp; Poor’s) агенттігінің "ВВВ+"-тен "ВВ-"-ке дейінгі борыштық рейтингі бар немесе басқа рейтингтік агенттіктердің бірінің осыған ұқсас деңгейдегі рейтингі бар бейрезидент ұйымдардың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агенттігінің "ВВ+"-тен "В-"-ке дейінгі тәуелсіз рейтингі бар немесе басқа рейтингтік агенттіктердің бірінің осыған ұқсас деңгейіндегі рейтингі бар және тиісті рейтингтік бағасы жоқ елдердің үкіметтері шығарған мемлекеттік мәртебесі бар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агенттігінің "ВВВ+"-тен "ВВ-"-ке дейінгі тәуелсіз рейтингі бар немесе басқа рейтингтік агенттіктердің бірінің осыған ұқсас деңгейдегі рейтингі бар және тиісті рейтингтік бағасы жоқ елдердің жергілікті билік органдары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агенттігінің "ВВ+"-тен "В-"-ке дейінгі борыштық рейтингі бар немесе басқа рейтингтік агенттіктердің бірінің осыған ұқсас деңгейдегі рейтингі бар халықаралық қаржы ұйымдары және тиісті рейтингтік бағасы жоқ халықаралық қаржы ұйымдары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агенттігінің "А-" төмен борыштық рейтингі бар немесе басқа рейтингтік агенттіктердің бірінің осыған ұқсас деңгейдегі рейтингі бар, тиісті рейтингтік бағасы жоқ резидент ұйымдар және Стэндард энд Пурс (Standard &amp; Poor’s) агенттігінің "ВВВ+"-тен "ВВ-"-ке дейінгі борыштық рейтингі бар бейрезидент ұйымдардың немесе басқа рейтингтік агенттіктердің бірінің осыған ұқсас деңгейдегі рейтингі бар резидент ұйымдар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бейрезидент-банкінің филиалы активтер мен міндеттемелер туралы еспете көрсететін және Стэндард энд Пурс (Standard &amp; Рооr's) агенттігінің "ВВВ+"-тен "ВВВ-"-ке дейін кредиттік рейтингі бар немесе басқа рейтингтік агенттіктердің бірінің осыған ұқсас деңгейдегі рейтингі бар немесе Стэндард энд Пурс (Standard &amp; Рооr's) агенттігінің ұлттық шкласы бойынша "kzBBB+"-тен "kzBBB-" дейінгі рейтингтік бағасы бар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"Стрестік активтер қоры" акционерлік қоғамының арнайы қаржы компаниясы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Ашылған корреспонденттiк шоттар бойынша Стэндард энд Пурс (Standard &amp; Poor’s) агенттігінің "ВВ-" төмен борыштық рейтингі бар немесе басқа рейтингтік агенттіктердің бірінің осыған ұқсас деңгейдегі рейтингі бар Қазақстан Республикасының резидент-банктеріне немесе Стэндард энд Пурс (Standard &amp; Poor’s) агенттігінің "ВВ+" төмен борыштық рейтингі бар немесе басқа рейтингтік агенттіктердің бірінің осыған ұқсас деңгейдегі рейтингі бар бейрезидент-банкке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тәуекел тобына енгізілген активтер бойынша есептелген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 есептер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қорлар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Сыйақының және шығыстар сомасының алдын ала төлемі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бейрезидент-банкінің халықаралық қаржылық есептілікке сәйкес Қазақстан Республикасының бейрезидент-банкі филиалының қаржылық есептілігін жасау кезінде қаржылық есептілігі шоғырландырылатын заңды тұлғалардың акцияларына (жарғылық капиталына қатысу үлестеріне), мерзімсіз қаржылық құралдарына, реттелген борышына инвестициялары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есептілігі Қазақстан Республикасының бейрезидент-банкі филиалының қаржылық есептілігін жасау кезінде шоғырланбайтын, әрқайсысы заңды тұлғаның шығарылған акцияларының (жарғылық капиталда қатысу үлестерінің) 10 (он) пайызынан аз болатын Қазақстан Республикасының бейрезидент-банкі филиалының барлық инвестицияларының резерв ретінде қабылданатын активтерінен 10 (он) пайыз аспайтын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шығарылған акциялардың (жарғылық капиталда қатысу үлестерінің) 10 (он) пайызы және одан көбін иемденетін қаржы ұйымының жай акцияларына инвестицияларының сомасы және Әдістеменің 5-тармағында көрсетілген реттеуші түзетулер қолданылғаннан кейін Қазақстан Республикасының бейрезидент-банкі филиалының резерві ретінде қабылданатын активтер айырмасынан жиынтығында 17,65 (он жеті бүтін жүзден алпыс бес) пайыз аспайтын шегерілетін уақыт айырмашылықтарына қатысты танылған кейінге қалдырылған салық активтерінің бөлігі, және Әдістеменің 4-тармағының бірінші бөлігінің екінші, үшінші және төртінші абзацтарында көрсетілген резервтер ретінде қабылданатын активтерден шегеруге жататын сомалар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агенттігінің "В-" төмен тәуелсіз рейтингі бар немесе басқа рейтингтік агенттіктердің бірінің осыған ұқсас деңгейдегі рейтингі бар елдердің үкіметтеріне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агенттігінің "В-" төмен тәуелсіз рейтингі бар немесе басқа рейтингтік агенттіктердің бірінің осыған ұқсас деңгейдегі рейтингі бар елдердің орталық банктеріне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агенттігінің "В-" төмен тәуелсіз рейтингі бар немесе басқа рейтингтік агенттіктердің бірінің осыған ұқсас деңгейдегі рейтингі бар елдердің халықаралық қаржы ұйымдарына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агенттігінің "ВВ-" төмен тәуелсіз рейтингі немесе басқа рейтингтік агенттіктердің бірінің осыған ұқсас деңгейдегі рейтингі бар елдердің жергілікті билік органдарына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агенттігінің "ВВ-" төмен борыштық рейтингі немесе басқа рейтингтік агенттіктердің бірінің осыған ұқсас деңгейдегі рейтингі бар бейрезидент-ұйымдарға және тиісті рейтингтік бағасы жоқ бейрезидент-ұйымдарға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берілген, Әдістемеге 3-қосымшаның "Ресми растамасы жоқ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2-кестесінде белгіленген өлшемшарттарға сәйкес келетін кепілсіз тұтынушылық қарыздар:</w:t>
            </w:r>
          </w:p>
          <w:p>
            <w:pPr>
              <w:spacing w:after="20"/>
              <w:ind w:left="20"/>
              <w:jc w:val="both"/>
            </w:pPr>
            <w:r>
              <w:rPr>
                <w:rFonts w:ascii="Times New Roman"/>
                <w:b w:val="false"/>
                <w:i w:val="false"/>
                <w:color w:val="000000"/>
                <w:sz w:val="20"/>
              </w:rPr>
              <w:t>
1) қарыз алушының берешегінің мөлшері 2000 АЕК асады;</w:t>
            </w:r>
          </w:p>
          <w:p>
            <w:pPr>
              <w:spacing w:after="20"/>
              <w:ind w:left="20"/>
              <w:jc w:val="both"/>
            </w:pPr>
            <w:r>
              <w:rPr>
                <w:rFonts w:ascii="Times New Roman"/>
                <w:b w:val="false"/>
                <w:i w:val="false"/>
                <w:color w:val="000000"/>
                <w:sz w:val="20"/>
              </w:rPr>
              <w:t>
2) артық төлеу мөлшері пайыздық жылдық көрсеткіш бойынша 0 (нөлден) бастап 30 (отыз) пайызға дейінгі шекте тұр.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берілген, Әдістемеге 3-қосымшаның "Ресми растамасы жоқ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2-кестесінде белгіленген өлшемшарттарға сәйкес келетін кепілсіз тұтынушылық қарыздар:</w:t>
            </w:r>
          </w:p>
          <w:p>
            <w:pPr>
              <w:spacing w:after="20"/>
              <w:ind w:left="20"/>
              <w:jc w:val="both"/>
            </w:pPr>
            <w:r>
              <w:rPr>
                <w:rFonts w:ascii="Times New Roman"/>
                <w:b w:val="false"/>
                <w:i w:val="false"/>
                <w:color w:val="000000"/>
                <w:sz w:val="20"/>
              </w:rPr>
              <w:t>
1) қарыз алушының берешегінің мөлшері 800 АЕК-тен бастап 2000 АЕК-ке дейінгі шекте тұр;</w:t>
            </w:r>
          </w:p>
          <w:p>
            <w:pPr>
              <w:spacing w:after="20"/>
              <w:ind w:left="20"/>
              <w:jc w:val="both"/>
            </w:pPr>
            <w:r>
              <w:rPr>
                <w:rFonts w:ascii="Times New Roman"/>
                <w:b w:val="false"/>
                <w:i w:val="false"/>
                <w:color w:val="000000"/>
                <w:sz w:val="20"/>
              </w:rPr>
              <w:t>
2) артық төлеу мөлшері пайыздық жылдық көрсеткіш бойынша 30 (отыз) пайыздан асады.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берілген, Әдістемеге 3-қосымшаның "Ресми растамасы бар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1-кестесінде белгіленген өлшемшарттарға сәйкес келетін кепілсіз тұтынушылық қарыздар:</w:t>
            </w:r>
          </w:p>
          <w:p>
            <w:pPr>
              <w:spacing w:after="20"/>
              <w:ind w:left="20"/>
              <w:jc w:val="both"/>
            </w:pPr>
            <w:r>
              <w:rPr>
                <w:rFonts w:ascii="Times New Roman"/>
                <w:b w:val="false"/>
                <w:i w:val="false"/>
                <w:color w:val="000000"/>
                <w:sz w:val="20"/>
              </w:rPr>
              <w:t>
1) қарыз алушының берешегінің мөлшері 2000 АЕК асады;</w:t>
            </w:r>
          </w:p>
          <w:p>
            <w:pPr>
              <w:spacing w:after="20"/>
              <w:ind w:left="20"/>
              <w:jc w:val="both"/>
            </w:pPr>
            <w:r>
              <w:rPr>
                <w:rFonts w:ascii="Times New Roman"/>
                <w:b w:val="false"/>
                <w:i w:val="false"/>
                <w:color w:val="000000"/>
                <w:sz w:val="20"/>
              </w:rPr>
              <w:t>
2) артық төлеу мөлшері пайыздық жылдық көрсеткіш бойынша 30 (отыз) пайыздан асады.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берілген, Әдістемеге 3-қосымшаның "Ресми растамасы жоқ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2-кестесінде белгіленген өлшемшарттарға сәйкес келетін кепілсіз тұтынушылық қарыздар:</w:t>
            </w:r>
          </w:p>
          <w:p>
            <w:pPr>
              <w:spacing w:after="20"/>
              <w:ind w:left="20"/>
              <w:jc w:val="both"/>
            </w:pPr>
            <w:r>
              <w:rPr>
                <w:rFonts w:ascii="Times New Roman"/>
                <w:b w:val="false"/>
                <w:i w:val="false"/>
                <w:color w:val="000000"/>
                <w:sz w:val="20"/>
              </w:rPr>
              <w:t>
1) қарыз алушының берешегінің мөлшері 2000 АЕК асады;</w:t>
            </w:r>
          </w:p>
          <w:p>
            <w:pPr>
              <w:spacing w:after="20"/>
              <w:ind w:left="20"/>
              <w:jc w:val="both"/>
            </w:pPr>
            <w:r>
              <w:rPr>
                <w:rFonts w:ascii="Times New Roman"/>
                <w:b w:val="false"/>
                <w:i w:val="false"/>
                <w:color w:val="000000"/>
                <w:sz w:val="20"/>
              </w:rPr>
              <w:t>
2) артық төлеу мөлшері пайыздық жылдық көрсеткіш бойынша 30 (отыз) пайыздан асады.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агенттігінің "В-" төмен тәуелсіз рейтингі бар немесе басқа рейтингтік агенттіктердің бірінің осыған ұқсас деңгейдегі рейтингі бар елдердің орталық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агенттігінің "В-" төмен борыштық рейтингі бар немесе басқа рейтингтік агенттіктердің бірінің осыған ұқсас деңгейдегі рейтингі бар халықаралық қаржы ұйымдарындағы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агенттігінің "ВВ-" төмен борыштық рейтингі бар бейрезидент ұйымдардағы немесе басқа рейтингтік агенттіктердің бірінің осыған ұқсас деңгейдегі рейтингі бар және тиісті рейтингтік бағасы жоқ бейрезидент ұйымдардағы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Ескертпеде көрсетілген шет мемлекеттердің аумағында тіркелген Қазақстан Республикасының бейрезиденттері-ұйымдардағы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агенттігінің "ВВ-" төмен борыштық рейтингі бар немесе басқа рейтингтік агенттіктердің бірінің осыған ұқсас деңгейдегі рейтингі бар бейрезидент ұйымдардың және тиісті рейтингтік бағасы жоқ бейрезидент ұйымдардың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Ескертпеде көрсетілген шет мемлекеттердің аумағында тіркелген Қазақстан Республикасының бейрезиденттері-ұйымдардың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агенттігінің "В-" төмен тәуелсіз рейтингі немесе басқа рейтингтік агенттіктердің бірінің осыған ұқсас деңгейдегі рейтингі бар елдердің үкіметтері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агенттігінің "ВВ-" төмен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агенттігінің "В-" төмен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агенттігінің "ВВ-" төмен борыштық рейтингі немесе басқа рейтингтік агенттіктердің бірінің осыған ұқсас деңгейдегі рейтингі бар бейрезидент ұйымдар және тиісті рейтингтік бағасы жоқ бейрезидент ұйымдар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аумағында тіркелген Қазақстан Республикасының бейрезидент-ұйымдары шығарған бағалы қағаздар</w:t>
            </w:r>
          </w:p>
          <w:p>
            <w:pPr>
              <w:spacing w:after="20"/>
              <w:ind w:left="20"/>
              <w:jc w:val="both"/>
            </w:pPr>
            <w:r>
              <w:rPr>
                <w:rFonts w:ascii="Times New Roman"/>
                <w:b w:val="false"/>
                <w:i w:val="false"/>
                <w:color w:val="000000"/>
                <w:sz w:val="20"/>
              </w:rPr>
              <w:t>
1) Андорра Княздігі;</w:t>
            </w:r>
          </w:p>
          <w:p>
            <w:pPr>
              <w:spacing w:after="20"/>
              <w:ind w:left="20"/>
              <w:jc w:val="both"/>
            </w:pPr>
            <w:r>
              <w:rPr>
                <w:rFonts w:ascii="Times New Roman"/>
                <w:b w:val="false"/>
                <w:i w:val="false"/>
                <w:color w:val="000000"/>
                <w:sz w:val="20"/>
              </w:rPr>
              <w:t>
2) Антигуа және Барбуда мемлекеті;</w:t>
            </w:r>
          </w:p>
          <w:p>
            <w:pPr>
              <w:spacing w:after="20"/>
              <w:ind w:left="20"/>
              <w:jc w:val="both"/>
            </w:pPr>
            <w:r>
              <w:rPr>
                <w:rFonts w:ascii="Times New Roman"/>
                <w:b w:val="false"/>
                <w:i w:val="false"/>
                <w:color w:val="000000"/>
                <w:sz w:val="20"/>
              </w:rPr>
              <w:t>
3) Багам аралдарының Достастығы;</w:t>
            </w:r>
          </w:p>
          <w:p>
            <w:pPr>
              <w:spacing w:after="20"/>
              <w:ind w:left="20"/>
              <w:jc w:val="both"/>
            </w:pPr>
            <w:r>
              <w:rPr>
                <w:rFonts w:ascii="Times New Roman"/>
                <w:b w:val="false"/>
                <w:i w:val="false"/>
                <w:color w:val="000000"/>
                <w:sz w:val="20"/>
              </w:rPr>
              <w:t>
4) Барбадос мемлекеті;</w:t>
            </w:r>
          </w:p>
          <w:p>
            <w:pPr>
              <w:spacing w:after="20"/>
              <w:ind w:left="20"/>
              <w:jc w:val="both"/>
            </w:pPr>
            <w:r>
              <w:rPr>
                <w:rFonts w:ascii="Times New Roman"/>
                <w:b w:val="false"/>
                <w:i w:val="false"/>
                <w:color w:val="000000"/>
                <w:sz w:val="20"/>
              </w:rPr>
              <w:t>
5) Бахрейн мемлекеті;</w:t>
            </w:r>
          </w:p>
          <w:p>
            <w:pPr>
              <w:spacing w:after="20"/>
              <w:ind w:left="20"/>
              <w:jc w:val="both"/>
            </w:pPr>
            <w:r>
              <w:rPr>
                <w:rFonts w:ascii="Times New Roman"/>
                <w:b w:val="false"/>
                <w:i w:val="false"/>
                <w:color w:val="000000"/>
                <w:sz w:val="20"/>
              </w:rPr>
              <w:t>
6) Белиз мемлекеті;</w:t>
            </w:r>
          </w:p>
          <w:p>
            <w:pPr>
              <w:spacing w:after="20"/>
              <w:ind w:left="20"/>
              <w:jc w:val="both"/>
            </w:pPr>
            <w:r>
              <w:rPr>
                <w:rFonts w:ascii="Times New Roman"/>
                <w:b w:val="false"/>
                <w:i w:val="false"/>
                <w:color w:val="000000"/>
                <w:sz w:val="20"/>
              </w:rPr>
              <w:t>
7) Бруней Даруссалам мемлекеті;</w:t>
            </w:r>
          </w:p>
          <w:p>
            <w:pPr>
              <w:spacing w:after="20"/>
              <w:ind w:left="20"/>
              <w:jc w:val="both"/>
            </w:pPr>
            <w:r>
              <w:rPr>
                <w:rFonts w:ascii="Times New Roman"/>
                <w:b w:val="false"/>
                <w:i w:val="false"/>
                <w:color w:val="000000"/>
                <w:sz w:val="20"/>
              </w:rPr>
              <w:t>
8) Вануату Республикасы;</w:t>
            </w:r>
          </w:p>
          <w:p>
            <w:pPr>
              <w:spacing w:after="20"/>
              <w:ind w:left="20"/>
              <w:jc w:val="both"/>
            </w:pPr>
            <w:r>
              <w:rPr>
                <w:rFonts w:ascii="Times New Roman"/>
                <w:b w:val="false"/>
                <w:i w:val="false"/>
                <w:color w:val="000000"/>
                <w:sz w:val="20"/>
              </w:rPr>
              <w:t>
9) Гватемала Республикасы;</w:t>
            </w:r>
          </w:p>
          <w:p>
            <w:pPr>
              <w:spacing w:after="20"/>
              <w:ind w:left="20"/>
              <w:jc w:val="both"/>
            </w:pPr>
            <w:r>
              <w:rPr>
                <w:rFonts w:ascii="Times New Roman"/>
                <w:b w:val="false"/>
                <w:i w:val="false"/>
                <w:color w:val="000000"/>
                <w:sz w:val="20"/>
              </w:rPr>
              <w:t>
10) Гренада мемлекеті;</w:t>
            </w:r>
          </w:p>
          <w:p>
            <w:pPr>
              <w:spacing w:after="20"/>
              <w:ind w:left="20"/>
              <w:jc w:val="both"/>
            </w:pPr>
            <w:r>
              <w:rPr>
                <w:rFonts w:ascii="Times New Roman"/>
                <w:b w:val="false"/>
                <w:i w:val="false"/>
                <w:color w:val="000000"/>
                <w:sz w:val="20"/>
              </w:rPr>
              <w:t>
11) Джибути Республикасы;</w:t>
            </w:r>
          </w:p>
          <w:p>
            <w:pPr>
              <w:spacing w:after="20"/>
              <w:ind w:left="20"/>
              <w:jc w:val="both"/>
            </w:pPr>
            <w:r>
              <w:rPr>
                <w:rFonts w:ascii="Times New Roman"/>
                <w:b w:val="false"/>
                <w:i w:val="false"/>
                <w:color w:val="000000"/>
                <w:sz w:val="20"/>
              </w:rPr>
              <w:t>
12) Доминикан Республикасы;</w:t>
            </w:r>
          </w:p>
          <w:p>
            <w:pPr>
              <w:spacing w:after="20"/>
              <w:ind w:left="20"/>
              <w:jc w:val="both"/>
            </w:pPr>
            <w:r>
              <w:rPr>
                <w:rFonts w:ascii="Times New Roman"/>
                <w:b w:val="false"/>
                <w:i w:val="false"/>
                <w:color w:val="000000"/>
                <w:sz w:val="20"/>
              </w:rPr>
              <w:t>
13) Индонезия Республикасы;</w:t>
            </w:r>
          </w:p>
          <w:p>
            <w:pPr>
              <w:spacing w:after="20"/>
              <w:ind w:left="20"/>
              <w:jc w:val="both"/>
            </w:pPr>
            <w:r>
              <w:rPr>
                <w:rFonts w:ascii="Times New Roman"/>
                <w:b w:val="false"/>
                <w:i w:val="false"/>
                <w:color w:val="000000"/>
                <w:sz w:val="20"/>
              </w:rPr>
              <w:t>
14) Испания (Канар аралдарының аумағы бөлігінде ғана);</w:t>
            </w:r>
          </w:p>
          <w:p>
            <w:pPr>
              <w:spacing w:after="20"/>
              <w:ind w:left="20"/>
              <w:jc w:val="both"/>
            </w:pPr>
            <w:r>
              <w:rPr>
                <w:rFonts w:ascii="Times New Roman"/>
                <w:b w:val="false"/>
                <w:i w:val="false"/>
                <w:color w:val="000000"/>
                <w:sz w:val="20"/>
              </w:rPr>
              <w:t>
15) Кипр Республикасы;</w:t>
            </w:r>
          </w:p>
          <w:p>
            <w:pPr>
              <w:spacing w:after="20"/>
              <w:ind w:left="20"/>
              <w:jc w:val="both"/>
            </w:pPr>
            <w:r>
              <w:rPr>
                <w:rFonts w:ascii="Times New Roman"/>
                <w:b w:val="false"/>
                <w:i w:val="false"/>
                <w:color w:val="000000"/>
                <w:sz w:val="20"/>
              </w:rPr>
              <w:t>
16) Қытай Халық Республикасы (Аомынь (Макао) және Сянган (Гонконг) арнайы әкiмшiлiк аудандарының аумақтары бөлiгiнде ғана);</w:t>
            </w:r>
          </w:p>
          <w:p>
            <w:pPr>
              <w:spacing w:after="20"/>
              <w:ind w:left="20"/>
              <w:jc w:val="both"/>
            </w:pPr>
            <w:r>
              <w:rPr>
                <w:rFonts w:ascii="Times New Roman"/>
                <w:b w:val="false"/>
                <w:i w:val="false"/>
                <w:color w:val="000000"/>
                <w:sz w:val="20"/>
              </w:rPr>
              <w:t>
17) Ислам Федеральдық Комор Аралдары Республикасы;</w:t>
            </w:r>
          </w:p>
          <w:p>
            <w:pPr>
              <w:spacing w:after="20"/>
              <w:ind w:left="20"/>
              <w:jc w:val="both"/>
            </w:pPr>
            <w:r>
              <w:rPr>
                <w:rFonts w:ascii="Times New Roman"/>
                <w:b w:val="false"/>
                <w:i w:val="false"/>
                <w:color w:val="000000"/>
                <w:sz w:val="20"/>
              </w:rPr>
              <w:t>
18) Коста-Рика Республикасы;</w:t>
            </w:r>
          </w:p>
          <w:p>
            <w:pPr>
              <w:spacing w:after="20"/>
              <w:ind w:left="20"/>
              <w:jc w:val="both"/>
            </w:pPr>
            <w:r>
              <w:rPr>
                <w:rFonts w:ascii="Times New Roman"/>
                <w:b w:val="false"/>
                <w:i w:val="false"/>
                <w:color w:val="000000"/>
                <w:sz w:val="20"/>
              </w:rPr>
              <w:t>
19) Малайзия (Лабуан анклавының аумағы бөлiгiнде ғана);</w:t>
            </w:r>
          </w:p>
          <w:p>
            <w:pPr>
              <w:spacing w:after="20"/>
              <w:ind w:left="20"/>
              <w:jc w:val="both"/>
            </w:pPr>
            <w:r>
              <w:rPr>
                <w:rFonts w:ascii="Times New Roman"/>
                <w:b w:val="false"/>
                <w:i w:val="false"/>
                <w:color w:val="000000"/>
                <w:sz w:val="20"/>
              </w:rPr>
              <w:t>
20) Либерия Республикасы;</w:t>
            </w:r>
          </w:p>
          <w:p>
            <w:pPr>
              <w:spacing w:after="20"/>
              <w:ind w:left="20"/>
              <w:jc w:val="both"/>
            </w:pPr>
            <w:r>
              <w:rPr>
                <w:rFonts w:ascii="Times New Roman"/>
                <w:b w:val="false"/>
                <w:i w:val="false"/>
                <w:color w:val="000000"/>
                <w:sz w:val="20"/>
              </w:rPr>
              <w:t>
21) Лихтенштейн Княздігі;</w:t>
            </w:r>
          </w:p>
          <w:p>
            <w:pPr>
              <w:spacing w:after="20"/>
              <w:ind w:left="20"/>
              <w:jc w:val="both"/>
            </w:pPr>
            <w:r>
              <w:rPr>
                <w:rFonts w:ascii="Times New Roman"/>
                <w:b w:val="false"/>
                <w:i w:val="false"/>
                <w:color w:val="000000"/>
                <w:sz w:val="20"/>
              </w:rPr>
              <w:t>
22) Маврикий Республикасы;</w:t>
            </w:r>
          </w:p>
          <w:p>
            <w:pPr>
              <w:spacing w:after="20"/>
              <w:ind w:left="20"/>
              <w:jc w:val="both"/>
            </w:pPr>
            <w:r>
              <w:rPr>
                <w:rFonts w:ascii="Times New Roman"/>
                <w:b w:val="false"/>
                <w:i w:val="false"/>
                <w:color w:val="000000"/>
                <w:sz w:val="20"/>
              </w:rPr>
              <w:t>
23) Португалия (Мадейра аралдарының аумағы бөлігінде ғана);</w:t>
            </w:r>
          </w:p>
          <w:p>
            <w:pPr>
              <w:spacing w:after="20"/>
              <w:ind w:left="20"/>
              <w:jc w:val="both"/>
            </w:pPr>
            <w:r>
              <w:rPr>
                <w:rFonts w:ascii="Times New Roman"/>
                <w:b w:val="false"/>
                <w:i w:val="false"/>
                <w:color w:val="000000"/>
                <w:sz w:val="20"/>
              </w:rPr>
              <w:t>
24) Мальдив Республикасы;</w:t>
            </w:r>
          </w:p>
          <w:p>
            <w:pPr>
              <w:spacing w:after="20"/>
              <w:ind w:left="20"/>
              <w:jc w:val="both"/>
            </w:pPr>
            <w:r>
              <w:rPr>
                <w:rFonts w:ascii="Times New Roman"/>
                <w:b w:val="false"/>
                <w:i w:val="false"/>
                <w:color w:val="000000"/>
                <w:sz w:val="20"/>
              </w:rPr>
              <w:t>
25) Мальта Республикасы;</w:t>
            </w:r>
          </w:p>
          <w:p>
            <w:pPr>
              <w:spacing w:after="20"/>
              <w:ind w:left="20"/>
              <w:jc w:val="both"/>
            </w:pPr>
            <w:r>
              <w:rPr>
                <w:rFonts w:ascii="Times New Roman"/>
                <w:b w:val="false"/>
                <w:i w:val="false"/>
                <w:color w:val="000000"/>
                <w:sz w:val="20"/>
              </w:rPr>
              <w:t>
26) Маршалл аралдары Республикасы;</w:t>
            </w:r>
          </w:p>
          <w:p>
            <w:pPr>
              <w:spacing w:after="20"/>
              <w:ind w:left="20"/>
              <w:jc w:val="both"/>
            </w:pPr>
            <w:r>
              <w:rPr>
                <w:rFonts w:ascii="Times New Roman"/>
                <w:b w:val="false"/>
                <w:i w:val="false"/>
                <w:color w:val="000000"/>
                <w:sz w:val="20"/>
              </w:rPr>
              <w:t>
27) Монако Княздігі;</w:t>
            </w:r>
          </w:p>
          <w:p>
            <w:pPr>
              <w:spacing w:after="20"/>
              <w:ind w:left="20"/>
              <w:jc w:val="both"/>
            </w:pPr>
            <w:r>
              <w:rPr>
                <w:rFonts w:ascii="Times New Roman"/>
                <w:b w:val="false"/>
                <w:i w:val="false"/>
                <w:color w:val="000000"/>
                <w:sz w:val="20"/>
              </w:rPr>
              <w:t>
28) Мьянма Одағы;</w:t>
            </w:r>
          </w:p>
          <w:p>
            <w:pPr>
              <w:spacing w:after="20"/>
              <w:ind w:left="20"/>
              <w:jc w:val="both"/>
            </w:pPr>
            <w:r>
              <w:rPr>
                <w:rFonts w:ascii="Times New Roman"/>
                <w:b w:val="false"/>
                <w:i w:val="false"/>
                <w:color w:val="000000"/>
                <w:sz w:val="20"/>
              </w:rPr>
              <w:t>
29) Науру Республикасы;</w:t>
            </w:r>
          </w:p>
          <w:p>
            <w:pPr>
              <w:spacing w:after="20"/>
              <w:ind w:left="20"/>
              <w:jc w:val="both"/>
            </w:pPr>
            <w:r>
              <w:rPr>
                <w:rFonts w:ascii="Times New Roman"/>
                <w:b w:val="false"/>
                <w:i w:val="false"/>
                <w:color w:val="000000"/>
                <w:sz w:val="20"/>
              </w:rPr>
              <w:t>
30) Нидерланд (Аруба аралының аумағы және Антиль аралдарының тәуелдi аумақтары бөлiгiнде ғана);</w:t>
            </w:r>
          </w:p>
          <w:p>
            <w:pPr>
              <w:spacing w:after="20"/>
              <w:ind w:left="20"/>
              <w:jc w:val="both"/>
            </w:pPr>
            <w:r>
              <w:rPr>
                <w:rFonts w:ascii="Times New Roman"/>
                <w:b w:val="false"/>
                <w:i w:val="false"/>
                <w:color w:val="000000"/>
                <w:sz w:val="20"/>
              </w:rPr>
              <w:t>
31) Нигерия Федеративтiк Республикасы;</w:t>
            </w:r>
          </w:p>
          <w:p>
            <w:pPr>
              <w:spacing w:after="20"/>
              <w:ind w:left="20"/>
              <w:jc w:val="both"/>
            </w:pPr>
            <w:r>
              <w:rPr>
                <w:rFonts w:ascii="Times New Roman"/>
                <w:b w:val="false"/>
                <w:i w:val="false"/>
                <w:color w:val="000000"/>
                <w:sz w:val="20"/>
              </w:rPr>
              <w:t>
32) Жаңа Зеландия (Кука және Ниуэ аралдарының аумағы бөлігінде ғана);</w:t>
            </w:r>
          </w:p>
          <w:p>
            <w:pPr>
              <w:spacing w:after="20"/>
              <w:ind w:left="20"/>
              <w:jc w:val="both"/>
            </w:pPr>
            <w:r>
              <w:rPr>
                <w:rFonts w:ascii="Times New Roman"/>
                <w:b w:val="false"/>
                <w:i w:val="false"/>
                <w:color w:val="000000"/>
                <w:sz w:val="20"/>
              </w:rPr>
              <w:t>
33) Бiрiккен Араб Әмiрлiктерi (Дубай қаласының аумағы бөлiгiнде ғана);</w:t>
            </w:r>
          </w:p>
          <w:p>
            <w:pPr>
              <w:spacing w:after="20"/>
              <w:ind w:left="20"/>
              <w:jc w:val="both"/>
            </w:pPr>
            <w:r>
              <w:rPr>
                <w:rFonts w:ascii="Times New Roman"/>
                <w:b w:val="false"/>
                <w:i w:val="false"/>
                <w:color w:val="000000"/>
                <w:sz w:val="20"/>
              </w:rPr>
              <w:t>
34) Палау Республикасы;</w:t>
            </w:r>
          </w:p>
          <w:p>
            <w:pPr>
              <w:spacing w:after="20"/>
              <w:ind w:left="20"/>
              <w:jc w:val="both"/>
            </w:pPr>
            <w:r>
              <w:rPr>
                <w:rFonts w:ascii="Times New Roman"/>
                <w:b w:val="false"/>
                <w:i w:val="false"/>
                <w:color w:val="000000"/>
                <w:sz w:val="20"/>
              </w:rPr>
              <w:t>
35) Панама Республикасы;</w:t>
            </w:r>
          </w:p>
          <w:p>
            <w:pPr>
              <w:spacing w:after="20"/>
              <w:ind w:left="20"/>
              <w:jc w:val="both"/>
            </w:pPr>
            <w:r>
              <w:rPr>
                <w:rFonts w:ascii="Times New Roman"/>
                <w:b w:val="false"/>
                <w:i w:val="false"/>
                <w:color w:val="000000"/>
                <w:sz w:val="20"/>
              </w:rPr>
              <w:t>
36) Самоа Тәуелсiз Мемлекетi;</w:t>
            </w:r>
          </w:p>
          <w:p>
            <w:pPr>
              <w:spacing w:after="20"/>
              <w:ind w:left="20"/>
              <w:jc w:val="both"/>
            </w:pPr>
            <w:r>
              <w:rPr>
                <w:rFonts w:ascii="Times New Roman"/>
                <w:b w:val="false"/>
                <w:i w:val="false"/>
                <w:color w:val="000000"/>
                <w:sz w:val="20"/>
              </w:rPr>
              <w:t>
37) Сейшель аралдары Республикасы;</w:t>
            </w:r>
          </w:p>
          <w:p>
            <w:pPr>
              <w:spacing w:after="20"/>
              <w:ind w:left="20"/>
              <w:jc w:val="both"/>
            </w:pPr>
            <w:r>
              <w:rPr>
                <w:rFonts w:ascii="Times New Roman"/>
                <w:b w:val="false"/>
                <w:i w:val="false"/>
                <w:color w:val="000000"/>
                <w:sz w:val="20"/>
              </w:rPr>
              <w:t>
38) Сент-Винсент және Гренадин мемлекеті;</w:t>
            </w:r>
          </w:p>
          <w:p>
            <w:pPr>
              <w:spacing w:after="20"/>
              <w:ind w:left="20"/>
              <w:jc w:val="both"/>
            </w:pPr>
            <w:r>
              <w:rPr>
                <w:rFonts w:ascii="Times New Roman"/>
                <w:b w:val="false"/>
                <w:i w:val="false"/>
                <w:color w:val="000000"/>
                <w:sz w:val="20"/>
              </w:rPr>
              <w:t>
39) Сент-Китс және Невис Федерациясы;</w:t>
            </w:r>
          </w:p>
          <w:p>
            <w:pPr>
              <w:spacing w:after="20"/>
              <w:ind w:left="20"/>
              <w:jc w:val="both"/>
            </w:pPr>
            <w:r>
              <w:rPr>
                <w:rFonts w:ascii="Times New Roman"/>
                <w:b w:val="false"/>
                <w:i w:val="false"/>
                <w:color w:val="000000"/>
                <w:sz w:val="20"/>
              </w:rPr>
              <w:t>
40) Сент-Люсия мемлекеті;</w:t>
            </w:r>
          </w:p>
          <w:p>
            <w:pPr>
              <w:spacing w:after="20"/>
              <w:ind w:left="20"/>
              <w:jc w:val="both"/>
            </w:pPr>
            <w:r>
              <w:rPr>
                <w:rFonts w:ascii="Times New Roman"/>
                <w:b w:val="false"/>
                <w:i w:val="false"/>
                <w:color w:val="000000"/>
                <w:sz w:val="20"/>
              </w:rPr>
              <w:t>
41) Ұлыбритания мен Солтүстiк Ирландияның Бiрiккен Корольдiгi</w:t>
            </w:r>
          </w:p>
          <w:p>
            <w:pPr>
              <w:spacing w:after="20"/>
              <w:ind w:left="20"/>
              <w:jc w:val="both"/>
            </w:pPr>
            <w:r>
              <w:rPr>
                <w:rFonts w:ascii="Times New Roman"/>
                <w:b w:val="false"/>
                <w:i w:val="false"/>
                <w:color w:val="000000"/>
                <w:sz w:val="20"/>
              </w:rPr>
              <w:t>
(мынадай аумақтар бөлiгiнде ғана):</w:t>
            </w:r>
          </w:p>
          <w:p>
            <w:pPr>
              <w:spacing w:after="20"/>
              <w:ind w:left="20"/>
              <w:jc w:val="both"/>
            </w:pPr>
            <w:r>
              <w:rPr>
                <w:rFonts w:ascii="Times New Roman"/>
                <w:b w:val="false"/>
                <w:i w:val="false"/>
                <w:color w:val="000000"/>
                <w:sz w:val="20"/>
              </w:rPr>
              <w:t>
Ангилья аралдары;</w:t>
            </w:r>
          </w:p>
          <w:p>
            <w:pPr>
              <w:spacing w:after="20"/>
              <w:ind w:left="20"/>
              <w:jc w:val="both"/>
            </w:pPr>
            <w:r>
              <w:rPr>
                <w:rFonts w:ascii="Times New Roman"/>
                <w:b w:val="false"/>
                <w:i w:val="false"/>
                <w:color w:val="000000"/>
                <w:sz w:val="20"/>
              </w:rPr>
              <w:t>
Бермуд аралдары;</w:t>
            </w:r>
          </w:p>
          <w:p>
            <w:pPr>
              <w:spacing w:after="20"/>
              <w:ind w:left="20"/>
              <w:jc w:val="both"/>
            </w:pPr>
            <w:r>
              <w:rPr>
                <w:rFonts w:ascii="Times New Roman"/>
                <w:b w:val="false"/>
                <w:i w:val="false"/>
                <w:color w:val="000000"/>
                <w:sz w:val="20"/>
              </w:rPr>
              <w:t>
Британдық Виргин аралдары;</w:t>
            </w:r>
          </w:p>
          <w:p>
            <w:pPr>
              <w:spacing w:after="20"/>
              <w:ind w:left="20"/>
              <w:jc w:val="both"/>
            </w:pPr>
            <w:r>
              <w:rPr>
                <w:rFonts w:ascii="Times New Roman"/>
                <w:b w:val="false"/>
                <w:i w:val="false"/>
                <w:color w:val="000000"/>
                <w:sz w:val="20"/>
              </w:rPr>
              <w:t>
Гибралтар;</w:t>
            </w:r>
          </w:p>
          <w:p>
            <w:pPr>
              <w:spacing w:after="20"/>
              <w:ind w:left="20"/>
              <w:jc w:val="both"/>
            </w:pPr>
            <w:r>
              <w:rPr>
                <w:rFonts w:ascii="Times New Roman"/>
                <w:b w:val="false"/>
                <w:i w:val="false"/>
                <w:color w:val="000000"/>
                <w:sz w:val="20"/>
              </w:rPr>
              <w:t>
Кайман аралдары;</w:t>
            </w:r>
          </w:p>
          <w:p>
            <w:pPr>
              <w:spacing w:after="20"/>
              <w:ind w:left="20"/>
              <w:jc w:val="both"/>
            </w:pPr>
            <w:r>
              <w:rPr>
                <w:rFonts w:ascii="Times New Roman"/>
                <w:b w:val="false"/>
                <w:i w:val="false"/>
                <w:color w:val="000000"/>
                <w:sz w:val="20"/>
              </w:rPr>
              <w:t>
Монтсеррат аралы;</w:t>
            </w:r>
          </w:p>
          <w:p>
            <w:pPr>
              <w:spacing w:after="20"/>
              <w:ind w:left="20"/>
              <w:jc w:val="both"/>
            </w:pPr>
            <w:r>
              <w:rPr>
                <w:rFonts w:ascii="Times New Roman"/>
                <w:b w:val="false"/>
                <w:i w:val="false"/>
                <w:color w:val="000000"/>
                <w:sz w:val="20"/>
              </w:rPr>
              <w:t>
Теркс және Кайкос аралдары;</w:t>
            </w:r>
          </w:p>
          <w:p>
            <w:pPr>
              <w:spacing w:after="20"/>
              <w:ind w:left="20"/>
              <w:jc w:val="both"/>
            </w:pPr>
            <w:r>
              <w:rPr>
                <w:rFonts w:ascii="Times New Roman"/>
                <w:b w:val="false"/>
                <w:i w:val="false"/>
                <w:color w:val="000000"/>
                <w:sz w:val="20"/>
              </w:rPr>
              <w:t>
Мэн аралы;</w:t>
            </w:r>
          </w:p>
          <w:p>
            <w:pPr>
              <w:spacing w:after="20"/>
              <w:ind w:left="20"/>
              <w:jc w:val="both"/>
            </w:pPr>
            <w:r>
              <w:rPr>
                <w:rFonts w:ascii="Times New Roman"/>
                <w:b w:val="false"/>
                <w:i w:val="false"/>
                <w:color w:val="000000"/>
                <w:sz w:val="20"/>
              </w:rPr>
              <w:t>
Норманд аралдары (Гернси, Джерси, Сарк, Олдерни аралдары);</w:t>
            </w:r>
          </w:p>
          <w:p>
            <w:pPr>
              <w:spacing w:after="20"/>
              <w:ind w:left="20"/>
              <w:jc w:val="both"/>
            </w:pPr>
            <w:r>
              <w:rPr>
                <w:rFonts w:ascii="Times New Roman"/>
                <w:b w:val="false"/>
                <w:i w:val="false"/>
                <w:color w:val="000000"/>
                <w:sz w:val="20"/>
              </w:rPr>
              <w:t>
42) Америка Құрама Штаттары (Американдық Виргин аралдарының, Гуам аралының және Пуэрто-Рико Достастығы аумақтары бөлiгiнде ғана);</w:t>
            </w:r>
          </w:p>
          <w:p>
            <w:pPr>
              <w:spacing w:after="20"/>
              <w:ind w:left="20"/>
              <w:jc w:val="both"/>
            </w:pPr>
            <w:r>
              <w:rPr>
                <w:rFonts w:ascii="Times New Roman"/>
                <w:b w:val="false"/>
                <w:i w:val="false"/>
                <w:color w:val="000000"/>
                <w:sz w:val="20"/>
              </w:rPr>
              <w:t>
43) Тонга корольдігі;</w:t>
            </w:r>
          </w:p>
          <w:p>
            <w:pPr>
              <w:spacing w:after="20"/>
              <w:ind w:left="20"/>
              <w:jc w:val="both"/>
            </w:pPr>
            <w:r>
              <w:rPr>
                <w:rFonts w:ascii="Times New Roman"/>
                <w:b w:val="false"/>
                <w:i w:val="false"/>
                <w:color w:val="000000"/>
                <w:sz w:val="20"/>
              </w:rPr>
              <w:t>
44) Филиппин Республикасы;</w:t>
            </w:r>
          </w:p>
          <w:p>
            <w:pPr>
              <w:spacing w:after="20"/>
              <w:ind w:left="20"/>
              <w:jc w:val="both"/>
            </w:pPr>
            <w:r>
              <w:rPr>
                <w:rFonts w:ascii="Times New Roman"/>
                <w:b w:val="false"/>
                <w:i w:val="false"/>
                <w:color w:val="000000"/>
                <w:sz w:val="20"/>
              </w:rPr>
              <w:t>
45) Шри-Ланка Демократиялық Республикасы.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бейрезидент-банкінің филиалы актвитер мен міндеттемелер туралы есепте көрсететін және Стэндард энд Пурс (Standard &amp; Рооr's) агенттігінің "ВВ+"-тен "ВВ-"-ке дейін кредиттік рейтингі бар немесе басқа рейтингтік агенттіктердің бірінің осыған ұқсас деңгейдегі рейтингі бар немесе Стэндард энд Пурс (Standard &amp; Рооr's) агенттігінің ұлттық шәкілі бойынша "kzВВ+"-тен "kzВВ-" дейінгі рейтингтік бағасы бар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тәуекел тобына енгізілген активтер бойынша есептелген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 активтер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w:t>
      </w:r>
    </w:p>
    <w:p>
      <w:pPr>
        <w:spacing w:after="0"/>
        <w:ind w:left="0"/>
        <w:jc w:val="both"/>
      </w:pPr>
      <w:r>
        <w:rPr>
          <w:rFonts w:ascii="Times New Roman"/>
          <w:b w:val="false"/>
          <w:i w:val="false"/>
          <w:color w:val="000000"/>
          <w:sz w:val="28"/>
        </w:rPr>
        <w:t>
      Телефоны 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w:t>
      </w:r>
    </w:p>
    <w:p>
      <w:pPr>
        <w:spacing w:after="0"/>
        <w:ind w:left="0"/>
        <w:jc w:val="both"/>
      </w:pPr>
      <w:r>
        <w:rPr>
          <w:rFonts w:ascii="Times New Roman"/>
          <w:b w:val="false"/>
          <w:i w:val="false"/>
          <w:color w:val="000000"/>
          <w:sz w:val="28"/>
        </w:rPr>
        <w:t>
      Орындаушы______________________________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_________________________________________ 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Кредиттік тәуекел ескеріле</w:t>
            </w:r>
            <w:r>
              <w:br/>
            </w:r>
            <w:r>
              <w:rPr>
                <w:rFonts w:ascii="Times New Roman"/>
                <w:b w:val="false"/>
                <w:i w:val="false"/>
                <w:color w:val="000000"/>
                <w:sz w:val="20"/>
              </w:rPr>
              <w:t>отырып сараланған активтердің</w:t>
            </w:r>
            <w:r>
              <w:br/>
            </w:r>
            <w:r>
              <w:rPr>
                <w:rFonts w:ascii="Times New Roman"/>
                <w:b w:val="false"/>
                <w:i w:val="false"/>
                <w:color w:val="000000"/>
                <w:sz w:val="20"/>
              </w:rPr>
              <w:t>талдамасы туралы есеп</w:t>
            </w:r>
            <w:r>
              <w:br/>
            </w:r>
            <w:r>
              <w:rPr>
                <w:rFonts w:ascii="Times New Roman"/>
                <w:b w:val="false"/>
                <w:i w:val="false"/>
                <w:color w:val="000000"/>
                <w:sz w:val="20"/>
              </w:rPr>
              <w:t>нысанына қосымша</w:t>
            </w:r>
          </w:p>
        </w:tc>
      </w:tr>
    </w:tbl>
    <w:bookmarkStart w:name="z1351" w:id="1161"/>
    <w:p>
      <w:pPr>
        <w:spacing w:after="0"/>
        <w:ind w:left="0"/>
        <w:jc w:val="left"/>
      </w:pPr>
      <w:r>
        <w:rPr>
          <w:rFonts w:ascii="Times New Roman"/>
          <w:b/>
          <w:i w:val="false"/>
          <w:color w:val="000000"/>
        </w:rPr>
        <w:t xml:space="preserve"> Әкімшілік деректер нысанын толтыру бойынша түсіндірме Кредиттік тәуекел ескеріле отырып сараланған активтердің талдамасы туралы есеп (индексі - 2-BVU_RA, кезеңділігі - ай сайын)</w:t>
      </w:r>
    </w:p>
    <w:bookmarkEnd w:id="1161"/>
    <w:bookmarkStart w:name="z1352" w:id="1162"/>
    <w:p>
      <w:pPr>
        <w:spacing w:after="0"/>
        <w:ind w:left="0"/>
        <w:jc w:val="left"/>
      </w:pPr>
      <w:r>
        <w:rPr>
          <w:rFonts w:ascii="Times New Roman"/>
          <w:b/>
          <w:i w:val="false"/>
          <w:color w:val="000000"/>
        </w:rPr>
        <w:t xml:space="preserve"> 1-тарау. Жалпы ережелер</w:t>
      </w:r>
    </w:p>
    <w:bookmarkEnd w:id="1162"/>
    <w:bookmarkStart w:name="z1353" w:id="1163"/>
    <w:p>
      <w:pPr>
        <w:spacing w:after="0"/>
        <w:ind w:left="0"/>
        <w:jc w:val="both"/>
      </w:pPr>
      <w:r>
        <w:rPr>
          <w:rFonts w:ascii="Times New Roman"/>
          <w:b w:val="false"/>
          <w:i w:val="false"/>
          <w:color w:val="000000"/>
          <w:sz w:val="28"/>
        </w:rPr>
        <w:t>
      1. Осы түсіндірме "Кредиттік тәуекел ескеріле отырып сараланған активтердің талдамасы туралы есеп" әкімшілік деректерді жинауға арналған нысанын (бұдан әрі – Нысан) толтыру бойынша бірыңғай талаптарды айқындайды.</w:t>
      </w:r>
    </w:p>
    <w:bookmarkEnd w:id="1163"/>
    <w:bookmarkStart w:name="z1354" w:id="1164"/>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Республикасының Заңы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Республикасының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164"/>
    <w:bookmarkStart w:name="z1355" w:id="1165"/>
    <w:p>
      <w:pPr>
        <w:spacing w:after="0"/>
        <w:ind w:left="0"/>
        <w:jc w:val="both"/>
      </w:pPr>
      <w:r>
        <w:rPr>
          <w:rFonts w:ascii="Times New Roman"/>
          <w:b w:val="false"/>
          <w:i w:val="false"/>
          <w:color w:val="000000"/>
          <w:sz w:val="28"/>
        </w:rPr>
        <w:t>
      3. Қазақстан Республикасы бейрезидент-банктерінің филиалдары Нысанды ай сайын әр айдың біріндегі жағдай бойынша жасайды.</w:t>
      </w:r>
    </w:p>
    <w:bookmarkEnd w:id="1165"/>
    <w:p>
      <w:pPr>
        <w:spacing w:after="0"/>
        <w:ind w:left="0"/>
        <w:jc w:val="both"/>
      </w:pPr>
      <w:r>
        <w:rPr>
          <w:rFonts w:ascii="Times New Roman"/>
          <w:b w:val="false"/>
          <w:i w:val="false"/>
          <w:color w:val="000000"/>
          <w:sz w:val="28"/>
        </w:rPr>
        <w:t>
      Нысандағы деректер мың теңгемен толтырылады.</w:t>
      </w:r>
    </w:p>
    <w:bookmarkStart w:name="z1356" w:id="1166"/>
    <w:p>
      <w:pPr>
        <w:spacing w:after="0"/>
        <w:ind w:left="0"/>
        <w:jc w:val="both"/>
      </w:pPr>
      <w:r>
        <w:rPr>
          <w:rFonts w:ascii="Times New Roman"/>
          <w:b w:val="false"/>
          <w:i w:val="false"/>
          <w:color w:val="000000"/>
          <w:sz w:val="28"/>
        </w:rPr>
        <w:t>
      4. Нысанға басшы немесе есепке қол қою функциясы жүктелген адам қол қояды.</w:t>
      </w:r>
    </w:p>
    <w:bookmarkEnd w:id="1166"/>
    <w:bookmarkStart w:name="z1357" w:id="1167"/>
    <w:p>
      <w:pPr>
        <w:spacing w:after="0"/>
        <w:ind w:left="0"/>
        <w:jc w:val="left"/>
      </w:pPr>
      <w:r>
        <w:rPr>
          <w:rFonts w:ascii="Times New Roman"/>
          <w:b/>
          <w:i w:val="false"/>
          <w:color w:val="000000"/>
        </w:rPr>
        <w:t xml:space="preserve"> 2-тарау. Нысанды толтыру бойынша түсіндірме</w:t>
      </w:r>
    </w:p>
    <w:bookmarkEnd w:id="1167"/>
    <w:bookmarkStart w:name="z1358" w:id="1168"/>
    <w:p>
      <w:pPr>
        <w:spacing w:after="0"/>
        <w:ind w:left="0"/>
        <w:jc w:val="both"/>
      </w:pPr>
      <w:r>
        <w:rPr>
          <w:rFonts w:ascii="Times New Roman"/>
          <w:b w:val="false"/>
          <w:i w:val="false"/>
          <w:color w:val="000000"/>
          <w:sz w:val="28"/>
        </w:rPr>
        <w:t>
      5. 3-бағанда кредиттік тәуекел дәрежесі бойынша мөлшерленуге жататын активтер сомасы көрсетіледі.</w:t>
      </w:r>
    </w:p>
    <w:bookmarkEnd w:id="1168"/>
    <w:bookmarkStart w:name="z1359" w:id="1169"/>
    <w:p>
      <w:pPr>
        <w:spacing w:after="0"/>
        <w:ind w:left="0"/>
        <w:jc w:val="both"/>
      </w:pPr>
      <w:r>
        <w:rPr>
          <w:rFonts w:ascii="Times New Roman"/>
          <w:b w:val="false"/>
          <w:i w:val="false"/>
          <w:color w:val="000000"/>
          <w:sz w:val="28"/>
        </w:rPr>
        <w:t>
      6. 4-бағанда активтердің әрбір тобы үшін пайыздармен тәуекел дәрежесі көрсетіледі.</w:t>
      </w:r>
    </w:p>
    <w:bookmarkEnd w:id="1169"/>
    <w:bookmarkStart w:name="z1360" w:id="1170"/>
    <w:p>
      <w:pPr>
        <w:spacing w:after="0"/>
        <w:ind w:left="0"/>
        <w:jc w:val="both"/>
      </w:pPr>
      <w:r>
        <w:rPr>
          <w:rFonts w:ascii="Times New Roman"/>
          <w:b w:val="false"/>
          <w:i w:val="false"/>
          <w:color w:val="000000"/>
          <w:sz w:val="28"/>
        </w:rPr>
        <w:t>
      7. 5-бағанда 3-бағанда көрсетілген, пайыздармен тәуекел дәрежесіне көбейтілген активтер сомасы (4-баған) көрсетіледі.</w:t>
      </w:r>
    </w:p>
    <w:bookmarkEnd w:id="1170"/>
    <w:bookmarkStart w:name="z1361" w:id="1171"/>
    <w:p>
      <w:pPr>
        <w:spacing w:after="0"/>
        <w:ind w:left="0"/>
        <w:jc w:val="both"/>
      </w:pPr>
      <w:r>
        <w:rPr>
          <w:rFonts w:ascii="Times New Roman"/>
          <w:b w:val="false"/>
          <w:i w:val="false"/>
          <w:color w:val="000000"/>
          <w:sz w:val="28"/>
        </w:rPr>
        <w:t>
      8. Мәліметтер болмаған жағдайда есепті кезеңде Нысан толтырылмайды және ұсынылмайды.</w:t>
      </w:r>
    </w:p>
    <w:bookmarkEnd w:id="11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56-қосымша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2021 жылғы 2 наурыздағы</w:t>
            </w:r>
            <w:r>
              <w:br/>
            </w:r>
            <w:r>
              <w:rPr>
                <w:rFonts w:ascii="Times New Roman"/>
                <w:b w:val="false"/>
                <w:i w:val="false"/>
                <w:color w:val="000000"/>
                <w:sz w:val="20"/>
              </w:rPr>
              <w:t>№ 23 қаулысына</w:t>
            </w:r>
            <w:r>
              <w:br/>
            </w:r>
            <w:r>
              <w:rPr>
                <w:rFonts w:ascii="Times New Roman"/>
                <w:b w:val="false"/>
                <w:i w:val="false"/>
                <w:color w:val="000000"/>
                <w:sz w:val="20"/>
              </w:rPr>
              <w:t>4-қосымша</w:t>
            </w:r>
          </w:p>
        </w:tc>
      </w:tr>
    </w:tbl>
    <w:bookmarkStart w:name="z1363" w:id="1172"/>
    <w:p>
      <w:pPr>
        <w:spacing w:after="0"/>
        <w:ind w:left="0"/>
        <w:jc w:val="left"/>
      </w:pPr>
      <w:r>
        <w:rPr>
          <w:rFonts w:ascii="Times New Roman"/>
          <w:b/>
          <w:i w:val="false"/>
          <w:color w:val="000000"/>
        </w:rPr>
        <w:t xml:space="preserve"> Әкімшілік деректер жинауға арналған нысан</w:t>
      </w:r>
    </w:p>
    <w:bookmarkEnd w:id="1172"/>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Start w:name="z1364" w:id="1173"/>
    <w:p>
      <w:pPr>
        <w:spacing w:after="0"/>
        <w:ind w:left="0"/>
        <w:jc w:val="left"/>
      </w:pPr>
      <w:r>
        <w:rPr>
          <w:rFonts w:ascii="Times New Roman"/>
          <w:b/>
          <w:i w:val="false"/>
          <w:color w:val="000000"/>
        </w:rPr>
        <w:t xml:space="preserve"> Кредиттік тәуекел ескеріле отырып сараланған шартты және ықтимал міндеттемелердің талдамасы туралы есеп</w:t>
      </w:r>
    </w:p>
    <w:bookmarkEnd w:id="1173"/>
    <w:p>
      <w:pPr>
        <w:spacing w:after="0"/>
        <w:ind w:left="0"/>
        <w:jc w:val="both"/>
      </w:pPr>
      <w:r>
        <w:rPr>
          <w:rFonts w:ascii="Times New Roman"/>
          <w:b w:val="false"/>
          <w:i w:val="false"/>
          <w:color w:val="000000"/>
          <w:sz w:val="28"/>
        </w:rPr>
        <w:t>
      Әкімшілік деректер нысанының индексі: 2-BVU_ RUIVO</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20___жылғы "___"____________ жағдай бойынша</w:t>
      </w:r>
    </w:p>
    <w:p>
      <w:pPr>
        <w:spacing w:after="0"/>
        <w:ind w:left="0"/>
        <w:jc w:val="both"/>
      </w:pPr>
      <w:r>
        <w:rPr>
          <w:rFonts w:ascii="Times New Roman"/>
          <w:b w:val="false"/>
          <w:i w:val="false"/>
          <w:color w:val="000000"/>
          <w:sz w:val="28"/>
        </w:rPr>
        <w:t>
      Ақпаратты ұсынатын тұлғалар тобы: Қазақстан Республикасы бейрезидент-банктерінің филиалдары</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жетінші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Кесте. Кредиттік тәуекел ескеріле отырып мөлшерленген шартты және ықтимал міндеттемелердің талдамасы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Пайыздармен конверсия коэффициенті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Пайыздармен кредиттік тәуекел коэффициенті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сомасы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агенттiгiнiң "АА-" және одан жоғары тәуелсіз рейтингi немесе Фитч (Fitch) немесе Мудис Инвесторс Сервис (Moody's Investors Service) агенттiктерінiң (бұдан әрі - басқа рейтингтік агенттіктер) осыған ұқсас деңгейдегi рейтингi бар шет мемлекеттер үкіметтерінің және орталық банктерінің қарсы кепілдіктерімен (кепілдемелерімен); Қазақстан Республикасы бейрезидент-банкі филиалының (бұдан әрі - бейрезидент банк филиалы)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міндеттемелері толық қамтамасыз етілген, кредиттік тәуекел дәрежесі бойынша сараланған активтердің І тобына енгізілетін тұлғалардың пайдасына берілген бейрезидент банк филиалының кепілдіктері және кепілдемелері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Қазақстан Республикасы Ұлттық Банкінің, "Самұрық-Қазына" ұлттық әл-ауқат қоры" акционерлік қоғамының, Стэндард энд Пурс (Standard &amp; Poor’s) агенттiгiнiң "АА-" және одан жоғары тәуелсіз рейтингi немесе басқа рейтингтiк агенттiктердiң бiрiнiң осыған ұқсас деңгейдегi рейтингi бар шет мемлекеттер үкіметтерінің және орталық банктерінің қарсы кепілдіктерімен (кепілдемелерімен); бейрезидент банк филиалының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Стэндард энд Пурс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міндеттемелері толық қамтамасыз етілген, кредиттік тәуекел дәрежесі бойынша сараланған активтердің ІІ тобына енгізілетін тұлғалардың пайдасына берілген бейрезидент банк филиалының кепілдіктері және кепілдемелері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Қазақстан Республикасы Ұлттық Банкінің, "Самұрық-Қазына" ұлттық әл-ауқат қоры" акционерлік қоғамының, Стэндард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 үкіметтерінің және орталық банктерінің қарсы кепілдіктерімен (кепілдемелерімен); бейрезидент банк филиалының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Стэндард энд Пурс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міндеттемелері толық қамтамасыз етілген, кредиттік тәуекел дәрежесі бойынша сараланған активтердің ІІІ тобына енгізілетін тұлғалардың пайдасына берілген бейрезидент банк филиалының кепілдіктері және кепілдемелері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Қазақстан Республикасы Ұлттық Банкінің, "Самұрық-Қазына" ұлттық әл-ауқат қоры" акционерлік қоғамының, Стэндард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 үкіметтерінің және орталық банктерінің қарсы кепілдіктерімен (кепілдемелерімен); бейрезидент банк филиалының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Стэндард энд Пурс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міндеттемелері толық қамтамасыз етілген, кредиттік тәуекел дәрежесі бойынша сараланған активтердің ІV тобына енгізілетін тұлғалардың пайдасына берілген бейрезидент банк филиалының кепілдіктері және кепілдемелері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Қазақстан Республикасы Ұлттық Банкінің, "Самұрық-Қазына" ұлттық әл-ауқат қоры" акционерлік қоғамының, Стэндард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 үкіметтерінің және орталық банктерінің қарсы кепілдіктерімен (кепілдемелерімен); бейрезидент банк филиалының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Стэндард энд Пурс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міндеттемелері толық қамтамасыз етілген, кредиттік тәуекел дәрежесі бойынша сараланған активтердің V тобына енгізілетін тұлғалардың пайдасына берілген бейрезидент банк филиалының кепілдіктері және кепілдемелері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 Қазақстан Республикасының Ұлттық Банкі, "Самұрық-Қазына" ұлттық әл-ауқат қоры" акционерлік қоғамы, "Бәйтерек" ұлттық басқарушы холдингі" акционерлік қоғамы шығарған бағалы қағаздарды немесе Стэндард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үкіметтері және орталық банктері шығарған, Нормативтік құқықтық актілерді мемлекеттік тіркеу тізілімінде № 22213 болып тіркелген "Қазақстан Республикасы бейрезидент-банктері филиалдарының (оның ішінде Қазақстан Республикасының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олардың нормативтік мәндерін және есептеу әдістемесін бекіту туралы" Қазақстан Республикасының Қаржы нарығын реттеу және дамыту агенттігі Басқармасының 2021 жылғы 12 ақпандағы № 23 </w:t>
            </w:r>
            <w:r>
              <w:rPr>
                <w:rFonts w:ascii="Times New Roman"/>
                <w:b w:val="false"/>
                <w:i w:val="false"/>
                <w:color w:val="000000"/>
                <w:sz w:val="20"/>
              </w:rPr>
              <w:t>қаулысымен</w:t>
            </w:r>
            <w:r>
              <w:rPr>
                <w:rFonts w:ascii="Times New Roman"/>
                <w:b w:val="false"/>
                <w:i w:val="false"/>
                <w:color w:val="000000"/>
                <w:sz w:val="20"/>
              </w:rPr>
              <w:t xml:space="preserve"> белгіленген Қазақстан Республикасы бейрезидент-банктері филиалдарының (оның ішінде Қазақстан Республикасының бейрезидент-ислам банктері филиалдарының) резерв ретінде қабылданатын активтерін қалыптастыру тәртібіне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 және сақталуы міндетті өзге де нормалар мен лимиттер, олардың нормативтік мәндері және есептеу әдістемесінің (бұдан әрі - Әдістеме) 12-тармағында көзделген бағалы қағаздарды кредиттік тәуекел дәрежесі бойынша сараланған активтердің І тобына енгізілетін қарсы әріптестермен жасалған басқа да өтімділігі жоғары бағалы қағаздарды сатып алу не сату бойынша шартты (ықтимал)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 Қазақстан Республикасының Ұлттық Банкі, "Самұрық-Қазына" ұлттық әл-ауқат қоры" акционерлік қоғамы шығарған бағалы қағаздарды немесе Стэндард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үкіметтері және орталық банктері шығарған, Әдістеменің 12-тармағында көзделген бағалы қағаздарды кредиттік тәуекел дәрежесі бойынша сараланған активтердің ІІ тобына енгізілетін басқа да өтімділігі жоғары бағалы қағаздарды сатып алу не сату бойынша шартты (ықтимал)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 Қазақстан Республикасының Ұлттық Банкі, "Самұрық-Қазына" ұлттық әл-ауқат қоры" акционерлік қоғамы, "Бәйтерек" ұлттық басқарушы холдингі" акционерлік қоғамы шығарған бағалы қағаздарды немесе Стэндард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үкіметтері және орталық банктері шығарған, Әдістеменің 12-тармағында көзделген бағалы қағаздарды кредиттік тәуекел дәрежесі бойынша сараланған активтердің ІІІ тобына енгізілетін басқа да өтімділігі жоғары бағалы қағаздарды сатып алу не сату бойынша шартты (ықтимал)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 Қазақстан Республикасының Ұлттық Банкі, "Самұрық-Қазына" ұлттық әл-ауқат қоры" акционерлік қоғамы, "Бәйтерек" ұлттық басқарушы холдингі" акционерлік қоғамы шығарған бағалы қағаздарды немесе Стэндард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үкіметтері және орталық банктері шығарған, Әдістеменің 12-тармағында көзделген бағалы қағаздарды кредиттік тәуекел дәрежесі бойынша сараланған активтердің IV тобына енгізілетін басқа да өтімділігі жоғары бағалы қағаздарды сатып алу не сату бойынша шартты (ықтимал)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 Қазақстан Республикасының Ұлттық Банкі, "Самұрық-Қазына" ұлттық әл-ауқат қоры" акционерлік қоғамы, "Бәйтерек" ұлттық басқарушы холдингі" акционерлік қоғамы шығарған бағалы қағаздарды немесе Стэндард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үкіметтері және орталық банктері шығарған, Әдістеменің 12-тармағында көзделген бағалы қағаздарды кредиттік тәуекел дәрежесі бойынша сараланған активтердің V тобына енгізілетін қарсы әріптестермен жасалған басқа да өтімділігі жоғары бағалы қағаздарды сатып алу не сату бойынша шартты (ықтимал)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агенттігінің "АА-" және одан жоғары тәуелсіз рейтингi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бейрезидент банк филиалының иелігіне берілген ақшамен немесе аффинирленген бағалы металдармен міндеттемелері қамтамасыз етілген, кредиттік тәуекел дәрежесі бойынша сараланған активтердің І тобына енгізілетін тұлғалардың пайдасына ұсынылған бейрезидент банк филиалының аккредитивтері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агенттігінің "АА-" және одан жоғары тәуелсіз рейтингi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бейрезидент банк филиалының иелігіне берілген ақшамен немесе аффинирленген бағалы металдармен міндеттемелері қамтамасыз етілген, кредиттік тәуекел дәрежесі бойынша сараланған активтердің ІІ тобына енгізілетін тұлғалардың пайдасына ұсынылған бейрезидент банк филиалының аккредитивтері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агенттігінің "АА-" және одан жоғары тәуелсіз рейтингi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бейрезидент банк филиалының иелігіне берілген ақшамен немесе аффинирленген бағалы металдармен міндеттемелері қамтамасыз етілген, кредиттік тәуекел дәрежесі бойынша сараланған активтердің ІІІ тобына енгізілетін тұлғалардың пайдасына ұсынылған бейрезидент банк филиалының аккредитивтері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агенттігінің "АА-" және одан жоғары тәуелсіз рейтингi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бейрезидент банк филиалының иелігіне берілген ақшамен немесе аффинирленген бағалы металдармен міндеттемелері қамтамасыз етілген, кредиттік тәуекел дәрежесі бойынша сараланған активтердің ІV тобына енгізілетін тұлғалардың пайдасына ұсынылған бейрезидент банк филиалының аккредитивтері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агенттігінің "АА-" және одан жоғары тәуелсіз рейтингi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бейрезидент банк филиалының иелігіне берілген ақшамен немесе аффинирленген бағалы металдармен міндеттемелері қамтамасыз етілген, кредиттік тәуекел дәрежесі бойынша сараланған активтердің V тобына енгізілетін тұлғалардың пайдасына ұсынылған бейрезидент банк филиалының аккредитивтері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 тобына енгізілетін тұлғалармен жасалған, бейрезидент банк филиалының талабы бойынша кез келген сәтте күші жойылуға тиіс, бейрезидент банк филиалының болашақта қарыздар мен салымдарды орналастыруы бойынша ықтимал (шартты)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ІІ тобына енгізілетін тұлғалармен жасалған, бейрезидент банк филиалының талабы бойынша кез келген сәтте күші жойылуға тиіс, бейрезидент банк филиалының болашақта қарыздар мен салымдарды орналастыруы бойынша ықтимал (шартты)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ІІІ тобына енгізілетін тұлғалармен жасалған, бейрезидент банк филиалының талабы бойынша кез келген сәтте күші жойылуға тиіс, бейрезидент банк филиалының болашақта қарыздар мен салымдарды орналастыруы бойынша ықтимал (шартты)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ІV тобына енгізілетін тұлғалармен жасалған, бейрезидент банк филиалының талабы бойынша кез келген сәтте күші жойылуға тиіс, бейрезидент банк филиалының болашақта қарыздар мен салымдарды орналастыруы бойынша ықтимал (шартты)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V тобына енгізілетін тұлғалармен жасалған, бейрезидент банк филиалының бейрезидент банк филиалының талабы бойынша кез келген сәтте күші жойылуға тиіс, бейрезидент банк филиалының болашақта қарыздар мен салымдарды орналастыруы бойынша ықтимал (шартты)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банк филиалы берілген қарызды қамтамасыз етуге қабылдаған, кредиттік тәуекел дәрежесі бойынша сараланған активтердің I тобына енгізілетін тұлғалармен жасалған кепілдіктер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банк филиалы берілген қарызды қамтамасыз етуге қабылдаған, кредиттік тәуекел дәрежесі бойынша сараланған активтердің ІI тобына енгізілетін тұлғалармен жасалған кепілдіктер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банк филиалы берілген қарызды қамтамасыз етуге қабылдаған, кредиттік тәуекел дәрежесі бойынша сараланған активтердің IІІ тобына енгізілетін тұлғалармен жасалған кепілдіктер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банк филиалы берілген қарызды қамтамасыз етуге қабылдаған, кредиттік тәуекел дәрежесі бойынша сараланған активтердің IV тобына енгізілетін тұлғалармен жасалған кепілдіктер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банк филиалы берілген қарызды қамтамасыз етуге қабылдаған, кредиттік тәуекел дәрежесі бойынша сараланған активтердің V тобына енгізілетін тұлғалармен жасалған кепілдіктер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банк филиалы арнайы қаржы компаниясына ұсынған өтімділік құралдары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 тобына енгізілетін тұлғалармен жасалған, бейрезидент банк филиалының болашақта өтеу мерзімі 1 жылдан аз қарыздар мен салымдарды орналастыруы бойынша ықтимал (шартты)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ІІ тобына енгізілетін тұлғалармен жасалған, бейрезидент банк филиалының болашақта өтеу мерзімі 1 жылдан аз қарыздар мен салымдарды орналастыруы бойынша ықтимал (шартты)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ІІІ тобына енгізілетін тұлғалармен жасалған, бейрезидент банк филиалының болашақта өтеу мерзімі 1 жылдан аз қарыздар мен салымдарды орналастыруы бойынша ықтимал (шартты)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IV тобына енгізілетін тұлғалармен жасалған, бейрезидент банк филиалының болашақта өтеу мерзімі 1 жылдан аз қарыздар мен салымдарды орналастыруы бойынша ықтимал (шартты)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V тобына енгізілетін тұлғалармен жасалған, бейрезидент банк филиалының болашақта өтеу мерзімі 1 жылдан аз қарыздар мен салымдарды орналастыруы бойынша ықтимал (шартты)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 үкіметтерінің және орталық банктерінің қарсы кепілдіктерімен (кепілдемелерімен); Стэндард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 үкіметтерінің және орталық банктерінің бағалы қағаздарымен міндеттемелері толық қамтамасыз етілген, кредиттік тәуекел дәрежесі бойынша сараланған активтердің І тобына енгізілетін тұлғалардың пайдасына берілген бейрезидент банк филиалының кепілдіктері және кепілдемелері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 үкіметтерінің және орталық банктерінің қарсы кепілдіктерімен (кепілдемелерімен); Стэндард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 үкіметтерінің және орталық банктерінің бағалы қағаздарымен міндеттемелері толық қамтамасыз етілген, кредиттік тәуекел дәрежесі бойынша сараланған активтердің ІІ тобына енгізілетін тұлғалардың пайдасына берілген бейрезидент банк филиалының кепілдіктері және кепілдемелері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 үкіметтерінің және орталық банктерінің қарсы кепілдіктерімен (кепілдемелерімен); Стэндард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 үкіметтерінің және орталық банктерінің бағалы қағаздарымен міндеттемелері толық қамтамасыз етілген, кредиттік тәуекел дәрежесі бойынша сараланған активтердің ІІІ тобына енгізілетін тұлғалардың пайдасына берілген бейрезидент банк филиалының кепілдіктері және кепілдемелері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 үкіметтерінің және орталық банктерінің қарсы кепілдіктерімен (кепілдемелерімен); Стэндард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 үкіметтерінің және орталық банктерінің бағалы қағаздарымен міндеттемелері толық қамтамасыз етілген, кредиттік тәуекел дәрежесі бойынша сараланған активтердің ІV тобына енгізілетін тұлғалардың пайдасына берілген бейрезидент банк филиалының кепілдіктері және кепілдемелері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 үкіметтерінің және орталық банктерінің қарсы кепілдіктерімен (кепілдемелерімен); Стэндард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 үкіметтерінің және орталық банктерінің бағалы қағаздарымен міндеттемелері толық қамтамасыз етілген, кредиттік тәуекел дәрежесі бойынша сараланған активтердің V тобына енгізілетін тұлғалардың пайдасына берілген бейрезидент банк филиалының кепілдіктері және кепілдемелері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 бойынша: Стэндард энд Пурс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кепілдіктерімен (кепілдемелерімен);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сараланған активтердің І тобына енгізілетін тұлғалардың пайдасына ұсынылған бейрезидент банк филиалының аккредитивтері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 бойынша: Стэндард энд Пурс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кепілдіктерімен (кепілдемелерімен);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Стэндард энд Пурс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сараланған активтердің ІІ тобына енгізілетін тұлғалардың пайдасына ұсынылған бейрезидент банк филиалының аккредитивтері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 бойынша: Стэндард энд Пурс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кепілдіктерімен (кепілдемелерімен);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Стэндард энд Пурс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сараланған активтердің ІІІ тобына енгізілетін тұлғалардың пайдасына ұсынылған бейрезидент банк филиалының аккредитивтері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 бойынша: Стэндард энд Пурс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кепілдіктерімен (кепілдемелерімен);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Стэндард энд Пурс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сараланған активтердің ІV тобына енгізілетін тұлғалардың пайдасына ұсынылған бейрезидент банк филиалының аккредитивтері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 бойынша: Стэндард энд Пурс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кепілдіктерімен (кепілдемелерімен);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Стэндард энд Пурс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сараланған активтердің V тобына енгізілетін тұлғалардың пайдасына ұсынылған бейрезидент банк филиалының аккредитивтері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банк филиалы шартты міндеттемелер шоттарында ұстап тұрған және кредиттік тәуекел дәрежесі бойынша сараланған активтердің II тобына енгізілетін тұлғаларға қатысты Стэндард энд Пурс (Standard &amp; Рооr's) агенттігінің "ААА"-тен "АА-"-ке дейін кредит рейтингі немесе басқа рейтингтік агенттіктердің бірінің осыған ұқсас деңгейдегі рейтингі немесе Стэндард энд Пурс (Standard &amp; Рооr's) агенттігінің ұлттық шәкілі бойынша "kzААА"-тен "kzАА-"-ке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банк филиалы шартты міндеттемелер шоттарында ұстап тұрған және кредиттік тәуекел дәрежесі бойынша сараланған активтердің IIІ тобына енгізілетін тұлғаларға қатысты Стэндард энд Пурс (Standard &amp; Рооr's) агенттігінің "ААА"-тен "АА-"-ке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"kzААА"-тен "kzАА-"-ке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банк филиалы шартты міндеттемелер шоттарында ұстап тұрған және кредиттік тәуекел дәрежесі бойынша сараланған активтердің IV тобына енгізілетін тұлғаларға қатысты Стэндард энд Пурс (Standard &amp; Рооr's) агенттігінің "ААА"-тен "АА-"-ке дейін кредит рейтингі немесе басқа рейтингтік агенттіктердің бірінің осыған ұқсас деңгейдегі рейтингі немесе Стэндард энд Пурс (Standard &amp; Рооr's) агенттігінің ұлттық шәкілі бойынша "kzААА"-тен "kzАА-"-ке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банк филиалы шартты міндеттемелер шоттарында ұстап тұрған және кредиттік тәуекел дәрежесі бойынша сараланған активтердің V тобына енгізілетін тұлғаларға қатысты Стэндард энд Пурс (Standard &amp; Рооr's) агенттігінің "ААА"-тен "АА-"-ке дейін кредит рейтингі немесе басқа рейтингтік агенттіктердің бірінің осыған ұқсас деңгейдегі рейтингі немесе Стэндард энд Пурс (Standard &amp; Рооr's) агенттігінің ұлттық шәкілі бойынша "kzААА"-тен "kzАА-"-ке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банк филиалы арнайы қаржы компаниясына ұсынған бір жылға дейін қоса алғанда бастапқы өтеу мерзімі бар өтімділік құралдары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 тобына енгізілетін тұлғалармен жасалған, бейрезидент банк филиалының болашақта өтеу мерзімі 1 жылдан аз қарыздар мен салымдарды орналастыруы бойынша ықтимал (шартты)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ІІ тобына енгізілетін тұлғалармен жасалған, бейрезидент банк филиалының болашақта өтеу мерзімі 1 жылдан аз қарыздар мен салымдарды орналастыруы бойынша ықтимал (шартты)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ІІІ тобына енгізілетін тұлғалармен жасалған, бейрезидент банк филиалының болашақта өтеу мерзімі 1 жылдан аз қарыздар мен салымдарды орналастыруы бойынша ықтимал (шартты)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IV тобына енгізілетін тұлғалармен жасалған, бейрезидент банк филиалының болашақта өтеу мерзімі 1 жылдан аз қарыздар мен салымдарды орналастыруы бойынша ықтимал (шартты)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V тобына енгізілетін тұлғалармен жасалған, бейрезидент банк филиалының болашақта өтеу мерзімі 1 жылдан аз қарыздар мен салымдарды орналастыруы бойынша ықтимал (шартты)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Стэндард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қарсы кепілдіктерімен (кепілдемелерімен); Стэндард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Стэндард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сараланған активтердің І тобына енгізілетін тұлғалардың пайдасына берілген бейрезидент банк филиалының кепілдіктері және кепілдемелері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Стэндард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қарсы кепілдіктерімен (кепілдемелерімен); Стэндард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Стэндард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сараланған активтердің ІІ тобына енгізілетін тұлғалардың пайдасына берілген бейрезидент банк филиалының кепілдіктері және кепілдемелері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Стэндард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қарсы кепілдіктерімен (кепілдемелерімен); Стэндард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Стэндард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сараланған активтердің ІІІ тобына енгізілетін тұлғалардың пайдасына берілген бейрезидент банк филиалының кепілдіктері және кепілдемелері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Стэндард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қарсы кепілдіктерімен (кепілдемелерімен); Стэндард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Стэндард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сараланған активтердің ІV тобына енгізілетін тұлғалардың пайдасына берілген бейрезидент банк филиалының кепілдіктері және кепілдемелері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Стэндард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қарсы кепілдіктерімен (кепілдемелерімен); Стэндард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Стэндард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сараланған активтердің V тобына енгізілетін тұлғалардың пайдасына берілген бейрезидент банк филиалының кепілдіктері және кепілдемелері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Стэндард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қарсы кепілдіктерімен (кепілдемелерімен); Стэндард энд Пурс (Standard &amp; Poor’s) агенттігінің "А"-тен "АА-" -ке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Стэндард энд Пурс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бағалы қағаздарымен;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сараланған активтердің І тобына енгізілетін тұлғалардың пайдасына ұсынылған бейрезидент банк филиалының аккредитивтері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Стэндард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қарсы кепілдіктерімен (кепілдемелерімен); Стэндард энд Пурс (Standard &amp; Poor’s) агенттігінің "А"-тен "АА-" -ке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Стэндард энд Пурс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бағалы қағаздарымен;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сараланған активтердің ІІ тобына енгізілетін тұлғалардың пайдасына ұсынылған бейрезидент банк филиалының аккредитивтері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Стэндард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қарсы кепілдіктерімен (кепілдемелерімен); Стэндард энд Пурс (Standard &amp; Poor’s) агенттігінің "А"-тен "АА-" -ке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Стэндард энд Пурс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бағалы қағаздарымен;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сараланған активтердің ІІІ тобына енгізілетін тұлғалардың пайдасына ұсынылған бейрезидент банк филиалының аккредитивтері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Стэндард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қарсы кепілдіктерімен (кепілдемелерімен); Стэндард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Стэндард энд Пурс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бағалы қағаздарымен;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сараланған активтердің ІV тобына енгізілетін тұлғалардың пайдасына ұсынылған бейрезидент банк филиалының аккредитивтері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Стэндард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қарсы кепілдіктерімен (кепілдемелерімен); Стэндард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Стэндард энд Пурс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бағалы қағаздарымен;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сараланған активтердің V тобына енгізілетін тұлғалардың пайдасына ұсынылған бейрезидент банк филиалының аккредитивтері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ипотекалық компаниясы" акционерлік қоғамынан ипотекалық тұрғын үй қарыздары бойынша талап ету құқықтарын кері сатып алу бойынша ықтимал (шартты)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банк филиалы шартты міндеттемелер шоттарында ұстап тұрған және кредиттік тәуекел дәрежесі бойынша сараланған активтердің II тобына енгізілетін тұлғаларға қатысты Стэндард энд Пурс (Standard &amp; Poor’s) агенттігінің "А+"-тен "А-"-ке дейін кредит рейтингі немесе басқа рейтингтік агенттіктердің бірінің осыған ұқсас деңгейдегі рейтингі немесе Стэндард энд Пурс (Standard &amp; Poor’s) агенттігінің ұлттық шәкілі бойынша "kzА+"-тен "kzА-"-ке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банк филиалы шартты міндеттемелер шоттарында ұстап тұрған және кредиттік тәуекел дәрежесі бойынша сараланған активтердің IIІ тобына енгізілетін тұлғаларға қатысты Стэндард энд Пурс (Standard &amp; Poor’s) агенттігінің "А+"-тен "А-"-ке дейін кредит рейтингі немесе басқа рейтингтік агенттіктердің бірінің осыған ұқсас деңгейдегі рейтингі немесе Стэндард энд Пурс (Standard &amp; Poor’s) агенттігінің ұлттық шәкілі бойынша "kzА+"-тен "kzА-"-ке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банк филиалы шартты міндеттемелер шоттарында ұстап тұрған және кредиттік тәуекел дәрежесі бойынша сараланған активтердің IV тобына енгізілетін тұлғаларға қатысты Стэндард энд Пурс (Standard &amp; Poor’s) агенттігінің "А+"-тен "А-"-ке дейін кредит рейтингі немесе басқа рейтингтік агенттіктердің бірінің осыған ұқсас деңгейдегі рейтингі немесе Стэндард энд Пурс (Standard &amp; Poor’s) агенттігінің ұлттық шәкілі бойынша "kzА+"-тен "kzА-"-ке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банк филиалы шартты міндеттемелер шоттарында ұстап тұрған және кредиттік тәуекел дәрежесі бойынша сараланған активтердің IV тобына енгізілетін тұлғаларға қатысты Стэндард энд Пурс (Standard &amp; Poor’s) агенттігінің "А+"-тен "А-"-ке дейін кредит рейтингі немесе басқа рейтингтік агенттіктердің бірінің осыған ұқсас деңгейдегі рейтингі немесе Стэндард энд Пурс (Standard &amp; Poor’s) агенттігінің ұлттық шәкілі бойынша "kzА+"-тен "kzА-"-ке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банк филиалы арнайы қаржы компаниясына ұсынған бір жылдан астам бастапқы өтеу мерзімі бар өтімділік құралдары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 тобына енгізілетін тұлғалармен жасалған қаржы құралдарын бейрезидент банк филиалына сату туралы және бейрезидент банк филиалының кері сатып алу міндеттемесі бар келісім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ІІ тобына енгізілетін тұлғалармен жасалған қаржы құралдарын бейрезидент банк филиалына сату туралы және бейрезидент банк филиалының кері сатып алу міндеттемесі бар келісім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ІІІ тобына енгізілетін тұлғалармен жасалған қаржы құралдарын бейрезидент банк филиалына сату туралы және бейрезидент банк филиалының кері сатып алу міндеттемесі бар келісім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ІV тобына енгізілетін тұлғалармен жасалған қаржы құралдарын бейрезидент банк филиалына сату туралы және бейрезидент банк филиалының кері сатып алу міндеттемесі бар келісім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V тобына енгізілетін тұлғалармен жасалған қаржы құралдарын бейрезидент банк филиалына сату туралы және бейрезидент банк филиалының кері сатып алу міндеттемесі бар келісім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 тобына енгізілетін тұлғалардың пайдасына берілген бейрезидент банк филиалының өзге кепілдіктері (кепілдемелері)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ІІ тобына енгізілетін тұлғалардың пайдасына берілген бейрезидент банк филиалының өзге кепілдіктері (кепілдемелері)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ІІІ тобына енгізілетін тұлғалардың пайдасына берілген бейрезидент банк филиалының өзге кепілдіктері (кепілдемелері)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ІV тобына енгізілетін тұлғалардың пайдасына берілген бейрезидент-банк филиалының өзге кепілдіктері (кепілдемелері)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V тобына енгізілетін тұлғалардың пайдасына берілген бейрезидент-банк филиалының өзге кепілдіктері (кепілдемелері)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 тобына енгізілетін тұлғалардың пайдасына ұсынылған бейрезидент-банк филиалының өзге аккредитивтері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ІІ тобына енгізілетін тұлғалардың пайдасына ұсынылған бейрезидент-банк филиалының өзге аккредитивтері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ІІІ тобына енгізілетін тұлғалардың пайдасына ұсынылған бейрезидент-банк филиалының өзге аккредитивтері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ІV тобына енгізілетін тұлғалардың пайдасына ұсынылған бейрезидент-банк филиалының өзге аккредитивтері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V тобына енгізілетін тұлғалардың пайдасына ұсынылған бейрезидент-банк филиалының өзге аккредитивтері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ұстап тұрған және кредиттік тәуекел дәрежесі бойынша сараланған активтердің ІІ тобына енгізілетін тұлғаларға қатысты Стэндард энд Пурс (Standard &amp; Poor’s) агенттігінің "ВВВ+"-тен "ВВВ-"-ке дейін кредит рейтингі немесе басқа рейтингтік агенттіктердің бірінің осыған ұқсас деңгейдегі рейтингі немесе Стэндард энд Пурс (Standard &amp; Poor’s) агенттігінің ұлттық шәкілі бойынша "kzBBB+"-тен "kzBBB-"-ке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ұстап тұрған және кредиттік тәуекел дәрежесі бойынша сараланған активтердің ІІІ тобына енгізілетін тұлғаларға қатысты Стэндард энд Пурс (Standard &amp; Poor’s) агенттігінің "ВВВ+"-тен "ВВВ-"-ке дейін кредит рейтингі немесе басқа рейтингтік агенттіктердің бірінің осыған ұқсас деңгейдегі рейтингі немесе Стэндард энд Пурс (Standard &amp; Poor’s) агенттігінің ұлттық шәкілі бойынша "kzBBB+"-тен "kzBBB-"-ке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ұстап тұрған және кредиттік тәуекел дәрежесі бойынша сараланған активтердің ІV тобына енгізілетін тұлғаларға қатысты Стэндард энд Пурс (Standard &amp; Poor’s) агенттігінің "ВВВ+"-тен "ВВВ-"-ке дейін кредит рейтингі немесе басқа рейтингтік агенттіктердің бірінің осыған ұқсас деңгейдегі рейтингі немесе Стэндард энд Пурс (Standard &amp; Poor’s) агенттігінің ұлттық шәкілі бойынша "kzBBB+"-тен "kzBBB-"-ке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ұстап тұрған және кредиттік тәуекел дәрежесі бойынша сараланған активтердің V тобына енгізілетін тұлғаларға қатысты Стэндард энд Пурс (Standard &amp; Poor’s) агенттігінің "ВВВ+"-тен "ВВВ-"-ке дейін кредит рейтингі немесе басқа рейтингтік агенттіктердің бірінің осыған ұқсас деңгейдегі рейтингі немесе Стэндард энд Пурс (Standard &amp; Poor’s) агенттігінің ұлттық шәкілі бойынша "kzBBB+"-тен "kzBBB-"-ке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 тобына енгізілетін тұлғалардың алдындағы бейрезидент-банк филиалының өзге шартты (ықтимал) міндеттемелері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ІІ тобына енгізілетін тұлғалардың алдындағы бейрезидент-банк филиалының өзге шартты (ықтимал) міндеттемелері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ІІІ тобына енгізілетін тұлғалардың алдындағы бейрезидент-банк филиалының өзге шартты (ықтимал) міндеттемелері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ІV тобына енгізілетін тұлғалардың алдындағы бейрезидент-банк филиалының өзге шартты (ықтимал) міндеттемелері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V тобына енгізілетін тұлғалардың алдындағы бейрезидент-банк филиалының өзге шартты (ықтимал) міндеттемелері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Бейрезидент-банк филиалы шартты міндеттемелер шоттарында ұстап тұрған және кредиттік тәуекел дәрежесі бойынша сараланған активтердің ІІ тобына енгізілетін тұлғаларға қатысты Стэндард энд Пурс (Standard &amp; Poor’s) агенттігінің "ВВ+"-тен "ВВ-"-ке дейін кредит рейтингі немесе басқа рейтингтік агенттіктердің бірінің осыған ұқсас деңгейдегі рейтингі немесе Стэндард энд Пурс (Standard &amp; Poor’s) агенттігінің ұлттық шәкілі бойынша "kzВВ+"-тен "kzВВ-"-ке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Бейрезидент-банк филиалы шартты міндеттемелер шоттарында ұстап тұрған және кредиттік тәуекел дәрежесі бойынша сараланған активтердің ІІІ тобына енгізілетін тұлғаларға қатысты Стэндард энд Пурс (Standard &amp; Poor’s) агенттігінің "ВВ+"-тен "ВВ-"-ке дейін кредит рейтингі немесе басқа рейтингтік агенттіктердің бірінің осыған ұқсас деңгейдегі рейтингі немесе Стэндард энд Пурс (Standard &amp; Poor’s) агенттігінің ұлттық шәкілі бойынша "kzВВ+"-тен "kzВВ-"-ке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Бейрезидент-банк филиалы шартты міндеттемелер шоттарында ұстап тұрған және кредиттік тәуекел дәрежесі бойынша сараланған активтердің ІV тобына енгізілетін тұлғаларға қатысты Стэндард энд Пурс (Standard &amp; Poor’s) агенттігінің "ВВ+"-тен "ВВ-"-ке дейін кредит рейтингі немесе басқа рейтингтік агенттіктердің бірінің осыған ұқсас деңгейдегі рейтингі немесе Стэндард энд Пурс (Standard &amp; Poor’s) агенттігінің ұлттық шәкілі бойынша "kzВВ+"-тен "kzВВ-"-ке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Бейрезидент-банк филиалы шартты міндеттемелер шоттарында ұстап тұрған және кредиттік тәуекел дәрежесі бойынша сараланған активтердің V тобына енгізілетін тұлғаларға қатысты Стэндард энд Пурс (Standard &amp; Poor’s) агенттігінің "ВВ+"-тен "ВВ-"-ке дейін кредит рейтингі немесе басқа рейтингтік агенттіктердің бірінің осыған ұқсас деңгейдегі рейтингі немесе Стэндард энд Пурс (Standard &amp; Poor’s) агенттігінің ұлттық шәкілі бойынша "kzВВ+"-тен "kzВВ-"-ке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шартты міндеттемелер жиынтығы: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w:t>
      </w:r>
    </w:p>
    <w:p>
      <w:pPr>
        <w:spacing w:after="0"/>
        <w:ind w:left="0"/>
        <w:jc w:val="both"/>
      </w:pPr>
      <w:r>
        <w:rPr>
          <w:rFonts w:ascii="Times New Roman"/>
          <w:b w:val="false"/>
          <w:i w:val="false"/>
          <w:color w:val="000000"/>
          <w:sz w:val="28"/>
        </w:rPr>
        <w:t>
      Телефоны 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w:t>
      </w:r>
    </w:p>
    <w:p>
      <w:pPr>
        <w:spacing w:after="0"/>
        <w:ind w:left="0"/>
        <w:jc w:val="both"/>
      </w:pPr>
      <w:r>
        <w:rPr>
          <w:rFonts w:ascii="Times New Roman"/>
          <w:b w:val="false"/>
          <w:i w:val="false"/>
          <w:color w:val="000000"/>
          <w:sz w:val="28"/>
        </w:rPr>
        <w:t>
      Орындаушы______________________________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_________________________________________ 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Кредиттік тәуекел ескеріле</w:t>
            </w:r>
            <w:r>
              <w:br/>
            </w:r>
            <w:r>
              <w:rPr>
                <w:rFonts w:ascii="Times New Roman"/>
                <w:b w:val="false"/>
                <w:i w:val="false"/>
                <w:color w:val="000000"/>
                <w:sz w:val="20"/>
              </w:rPr>
              <w:t>отырып сараланған шартты</w:t>
            </w:r>
            <w:r>
              <w:br/>
            </w:r>
            <w:r>
              <w:rPr>
                <w:rFonts w:ascii="Times New Roman"/>
                <w:b w:val="false"/>
                <w:i w:val="false"/>
                <w:color w:val="000000"/>
                <w:sz w:val="20"/>
              </w:rPr>
              <w:t>және ықтимал міндеттемелердің</w:t>
            </w:r>
            <w:r>
              <w:br/>
            </w:r>
            <w:r>
              <w:rPr>
                <w:rFonts w:ascii="Times New Roman"/>
                <w:b w:val="false"/>
                <w:i w:val="false"/>
                <w:color w:val="000000"/>
                <w:sz w:val="20"/>
              </w:rPr>
              <w:t>талдамасы туралы есеп</w:t>
            </w:r>
            <w:r>
              <w:br/>
            </w:r>
            <w:r>
              <w:rPr>
                <w:rFonts w:ascii="Times New Roman"/>
                <w:b w:val="false"/>
                <w:i w:val="false"/>
                <w:color w:val="000000"/>
                <w:sz w:val="20"/>
              </w:rPr>
              <w:t>ысанына қосымша</w:t>
            </w:r>
          </w:p>
        </w:tc>
      </w:tr>
    </w:tbl>
    <w:bookmarkStart w:name="z1366" w:id="1174"/>
    <w:p>
      <w:pPr>
        <w:spacing w:after="0"/>
        <w:ind w:left="0"/>
        <w:jc w:val="left"/>
      </w:pPr>
      <w:r>
        <w:rPr>
          <w:rFonts w:ascii="Times New Roman"/>
          <w:b/>
          <w:i w:val="false"/>
          <w:color w:val="000000"/>
        </w:rPr>
        <w:t xml:space="preserve"> Әкімшілік деректер нысанын толтыру бойынша түсіндірме Кредиттік тәуекел ескеріле отырып сараланған шартты және ықтимал міндеттемелердің талдамасы туралы есеп (индексі - 1-BVU_ RUIVO, кезеңділігі - ай сайын)</w:t>
      </w:r>
    </w:p>
    <w:bookmarkEnd w:id="1174"/>
    <w:bookmarkStart w:name="z1367" w:id="1175"/>
    <w:p>
      <w:pPr>
        <w:spacing w:after="0"/>
        <w:ind w:left="0"/>
        <w:jc w:val="left"/>
      </w:pPr>
      <w:r>
        <w:rPr>
          <w:rFonts w:ascii="Times New Roman"/>
          <w:b/>
          <w:i w:val="false"/>
          <w:color w:val="000000"/>
        </w:rPr>
        <w:t xml:space="preserve"> 1-тарау. Жалпы ережелер</w:t>
      </w:r>
    </w:p>
    <w:bookmarkEnd w:id="1175"/>
    <w:bookmarkStart w:name="z1368" w:id="1176"/>
    <w:p>
      <w:pPr>
        <w:spacing w:after="0"/>
        <w:ind w:left="0"/>
        <w:jc w:val="both"/>
      </w:pPr>
      <w:r>
        <w:rPr>
          <w:rFonts w:ascii="Times New Roman"/>
          <w:b w:val="false"/>
          <w:i w:val="false"/>
          <w:color w:val="000000"/>
          <w:sz w:val="28"/>
        </w:rPr>
        <w:t>
      1. Осы түсіндірме "Кредиттік тәуекел ескеріле отырып сараланған шартты және ықтимал міндеттемелердің талдамасы туралы есеп" әкімшілік деректер нысанын (бұдан әрі – Нысан) толтыру бойынша бірыңғай талаптарды айқындайды.</w:t>
      </w:r>
    </w:p>
    <w:bookmarkEnd w:id="1176"/>
    <w:bookmarkStart w:name="z1369" w:id="1177"/>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Республикасының Заңының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Республикасының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177"/>
    <w:bookmarkStart w:name="z1370" w:id="1178"/>
    <w:p>
      <w:pPr>
        <w:spacing w:after="0"/>
        <w:ind w:left="0"/>
        <w:jc w:val="both"/>
      </w:pPr>
      <w:r>
        <w:rPr>
          <w:rFonts w:ascii="Times New Roman"/>
          <w:b w:val="false"/>
          <w:i w:val="false"/>
          <w:color w:val="000000"/>
          <w:sz w:val="28"/>
        </w:rPr>
        <w:t>
      3. Нысанды Қазақстан Республикасы бейрезидент-банктерінің филиалдары әр айдың біріндегі жағдай бойынша ай сайын жасайды.</w:t>
      </w:r>
    </w:p>
    <w:bookmarkEnd w:id="1178"/>
    <w:p>
      <w:pPr>
        <w:spacing w:after="0"/>
        <w:ind w:left="0"/>
        <w:jc w:val="both"/>
      </w:pPr>
      <w:r>
        <w:rPr>
          <w:rFonts w:ascii="Times New Roman"/>
          <w:b w:val="false"/>
          <w:i w:val="false"/>
          <w:color w:val="000000"/>
          <w:sz w:val="28"/>
        </w:rPr>
        <w:t>
      Нысандағы деректер мың теңгемен толтырылады.</w:t>
      </w:r>
    </w:p>
    <w:bookmarkStart w:name="z1371" w:id="1179"/>
    <w:p>
      <w:pPr>
        <w:spacing w:after="0"/>
        <w:ind w:left="0"/>
        <w:jc w:val="both"/>
      </w:pPr>
      <w:r>
        <w:rPr>
          <w:rFonts w:ascii="Times New Roman"/>
          <w:b w:val="false"/>
          <w:i w:val="false"/>
          <w:color w:val="000000"/>
          <w:sz w:val="28"/>
        </w:rPr>
        <w:t>
      4. Нысанға басшы немесе есепке қол қою функциясы жүктелген адам қол қояды.</w:t>
      </w:r>
    </w:p>
    <w:bookmarkEnd w:id="1179"/>
    <w:bookmarkStart w:name="z1372" w:id="1180"/>
    <w:p>
      <w:pPr>
        <w:spacing w:after="0"/>
        <w:ind w:left="0"/>
        <w:jc w:val="left"/>
      </w:pPr>
      <w:r>
        <w:rPr>
          <w:rFonts w:ascii="Times New Roman"/>
          <w:b/>
          <w:i w:val="false"/>
          <w:color w:val="000000"/>
        </w:rPr>
        <w:t xml:space="preserve"> 2-тарау. Нысанды толтыру бойынша түсіндірме</w:t>
      </w:r>
    </w:p>
    <w:bookmarkEnd w:id="1180"/>
    <w:bookmarkStart w:name="z1373" w:id="1181"/>
    <w:p>
      <w:pPr>
        <w:spacing w:after="0"/>
        <w:ind w:left="0"/>
        <w:jc w:val="both"/>
      </w:pPr>
      <w:r>
        <w:rPr>
          <w:rFonts w:ascii="Times New Roman"/>
          <w:b w:val="false"/>
          <w:i w:val="false"/>
          <w:color w:val="000000"/>
          <w:sz w:val="28"/>
        </w:rPr>
        <w:t xml:space="preserve">
      5. Нысан Нормативтік құқықтық актілерді мемлекеттік тіркеу тізілімінде № 22213 болып тіркелген "Қазақстан Республикасы бейрезидент-банктері филиалдарының (оның ішінде Қазақстан Республикасы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олардың нормативтік мәндерін және есептеу әдістемесін белгілеу туралы" Қазақстан Республикасы Қаржы нарығын реттеу және дамыту агенттігі Басқармасының 2021 жылғы 12 ақпандағы № 23 </w:t>
      </w:r>
      <w:r>
        <w:rPr>
          <w:rFonts w:ascii="Times New Roman"/>
          <w:b w:val="false"/>
          <w:i w:val="false"/>
          <w:color w:val="000000"/>
          <w:sz w:val="28"/>
        </w:rPr>
        <w:t>қаулысына</w:t>
      </w:r>
      <w:r>
        <w:rPr>
          <w:rFonts w:ascii="Times New Roman"/>
          <w:b w:val="false"/>
          <w:i w:val="false"/>
          <w:color w:val="000000"/>
          <w:sz w:val="28"/>
        </w:rPr>
        <w:t xml:space="preserve"> сәйкес толтырылады.</w:t>
      </w:r>
    </w:p>
    <w:bookmarkEnd w:id="1181"/>
    <w:bookmarkStart w:name="z1374" w:id="1182"/>
    <w:p>
      <w:pPr>
        <w:spacing w:after="0"/>
        <w:ind w:left="0"/>
        <w:jc w:val="both"/>
      </w:pPr>
      <w:r>
        <w:rPr>
          <w:rFonts w:ascii="Times New Roman"/>
          <w:b w:val="false"/>
          <w:i w:val="false"/>
          <w:color w:val="000000"/>
          <w:sz w:val="28"/>
        </w:rPr>
        <w:t>
      6. 3-бағанда кредиттік тәуекел ескеріле отырып мөлшерленуге тиіс шартты және ықтимал міндеттемелер бойынша сома көрсетіледі.</w:t>
      </w:r>
    </w:p>
    <w:bookmarkEnd w:id="1182"/>
    <w:bookmarkStart w:name="z1375" w:id="1183"/>
    <w:p>
      <w:pPr>
        <w:spacing w:after="0"/>
        <w:ind w:left="0"/>
        <w:jc w:val="both"/>
      </w:pPr>
      <w:r>
        <w:rPr>
          <w:rFonts w:ascii="Times New Roman"/>
          <w:b w:val="false"/>
          <w:i w:val="false"/>
          <w:color w:val="000000"/>
          <w:sz w:val="28"/>
        </w:rPr>
        <w:t>
      7. 6-бағанда 3-бағанда көрсетілген, пайызбен конверсия коэффициентінің мәніне көбейтілген шартты және ықтимал міндеттемелер бойынша сома (4-баған) және пайызбен кредиттік тәуекел коэффициентінің мәні (5-баған) көрсетіледі.</w:t>
      </w:r>
    </w:p>
    <w:bookmarkEnd w:id="1183"/>
    <w:bookmarkStart w:name="z1376" w:id="1184"/>
    <w:p>
      <w:pPr>
        <w:spacing w:after="0"/>
        <w:ind w:left="0"/>
        <w:jc w:val="both"/>
      </w:pPr>
      <w:r>
        <w:rPr>
          <w:rFonts w:ascii="Times New Roman"/>
          <w:b w:val="false"/>
          <w:i w:val="false"/>
          <w:color w:val="000000"/>
          <w:sz w:val="28"/>
        </w:rPr>
        <w:t>
      8. Есепті кезеңде мәліметтер болмаған жағдайда Нысан толтырылмайды және ұсынылмайды.</w:t>
      </w:r>
    </w:p>
    <w:bookmarkEnd w:id="11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57-қосымша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2021 жылғы 2 наурыздағы</w:t>
            </w:r>
            <w:r>
              <w:br/>
            </w:r>
            <w:r>
              <w:rPr>
                <w:rFonts w:ascii="Times New Roman"/>
                <w:b w:val="false"/>
                <w:i w:val="false"/>
                <w:color w:val="000000"/>
                <w:sz w:val="20"/>
              </w:rPr>
              <w:t>№ 23 қаулысына</w:t>
            </w:r>
            <w:r>
              <w:br/>
            </w:r>
            <w:r>
              <w:rPr>
                <w:rFonts w:ascii="Times New Roman"/>
                <w:b w:val="false"/>
                <w:i w:val="false"/>
                <w:color w:val="000000"/>
                <w:sz w:val="20"/>
              </w:rPr>
              <w:t>5-қосымша</w:t>
            </w:r>
          </w:p>
        </w:tc>
      </w:tr>
    </w:tbl>
    <w:bookmarkStart w:name="z1378" w:id="1185"/>
    <w:p>
      <w:pPr>
        <w:spacing w:after="0"/>
        <w:ind w:left="0"/>
        <w:jc w:val="left"/>
      </w:pPr>
      <w:r>
        <w:rPr>
          <w:rFonts w:ascii="Times New Roman"/>
          <w:b/>
          <w:i w:val="false"/>
          <w:color w:val="000000"/>
        </w:rPr>
        <w:t xml:space="preserve"> Әкімшілік деректерді жинауға арналған нысан</w:t>
      </w:r>
    </w:p>
    <w:bookmarkEnd w:id="1185"/>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Start w:name="z1379" w:id="1186"/>
    <w:p>
      <w:pPr>
        <w:spacing w:after="0"/>
        <w:ind w:left="0"/>
        <w:jc w:val="left"/>
      </w:pPr>
      <w:r>
        <w:rPr>
          <w:rFonts w:ascii="Times New Roman"/>
          <w:b/>
          <w:i w:val="false"/>
          <w:color w:val="000000"/>
        </w:rPr>
        <w:t xml:space="preserve"> Кредиттік тәуекел ескеріле отырып сараланған туынды қаржы құралдары бойынша шартты және ықтимал талаптар мен міндеттемелердің талдамасы туралы есеп</w:t>
      </w:r>
    </w:p>
    <w:bookmarkEnd w:id="1186"/>
    <w:p>
      <w:pPr>
        <w:spacing w:after="0"/>
        <w:ind w:left="0"/>
        <w:jc w:val="both"/>
      </w:pPr>
      <w:r>
        <w:rPr>
          <w:rFonts w:ascii="Times New Roman"/>
          <w:b w:val="false"/>
          <w:i w:val="false"/>
          <w:color w:val="000000"/>
          <w:sz w:val="28"/>
        </w:rPr>
        <w:t>
      Әкімшілік деректер нысанының индексі: 1-BVU_ RPFI</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20__жылғы "___"________ жағдай бойынша</w:t>
      </w:r>
    </w:p>
    <w:p>
      <w:pPr>
        <w:spacing w:after="0"/>
        <w:ind w:left="0"/>
        <w:jc w:val="both"/>
      </w:pPr>
      <w:r>
        <w:rPr>
          <w:rFonts w:ascii="Times New Roman"/>
          <w:b w:val="false"/>
          <w:i w:val="false"/>
          <w:color w:val="000000"/>
          <w:sz w:val="28"/>
        </w:rPr>
        <w:t>
      Ақпаратты ұсынатын тұлғалар тобы: Қазақстан Республикасы бейрезидент-банктерінің филиалдары және Қазақстан Республикасы бейрезидент-ислам банктерінің филиалдары</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жетінші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Кесте. Кредиттік тәуекел ескеріле отырып мөлшерленген туынды қаржы құралдары бойынша шартты және ықтимал талаптар мен міндеттемелердің талдамасы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 атауы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құралдарының номиналды құны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құралдарына арналған кредиттік тәуекел коэффициенті пайызбен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құралдарына арналған кредиттік тәуекел ескерілген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құралдарының нарықтық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Контрагент үшін кредиттік тәуекел коэффициенті пайызбен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алынатын сома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 тобына енгізілетін контрагенттермен жасалған, өтеу мерзімі бір жылға дейінгі, сыйақы мөлшерлемесіне байланысты туынды қаржы құралдарымен операциялар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ІІ тобына енгізілетін контрагенттермен жасалған, өтеу мерзімі бір жылға дейінгі, сыйақы мөлшерлемесіне байланысты туынды қаржы құралдарымен операциялар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ІІІ тобына енгізілетін контрагенттермен жасалған, өтеу мерзімі бір жылға дейінгі, сыйақы мөлшерлемесіне байланысты туынды қаржы құралдарымен операциялар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ІV тобына енгізілетін контрагенттермен жасалған, өтеу мерзімі бір жылға дейінгі, сыйақы мөлшерлемесіне байланысты туынды қаржы құралдарымен операциялар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V тобына енгізілетін контрагенттермен жасалған, өтеу мерзімі бір жылға дейінгі, сыйақы мөлшерлемесіне байланысты туынды қаржы құралдарымен операциялар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 тобына енгізілетін контрагенттермен жасалған, өтеу мерзімі бір жылдан бес жылға дейінгі, сыйақы мөлшерлемесіне байланысты туынды қаржы құралдарымен операциялар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ІІ тобына енгізілетін контрагенттермен жасалған, өтеу мерзімі бір жылдан бес жылға дейінгі, сыйақы мөлшерлемесіне байланысты туынды қаржы құралдарымен операциялар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ІІІ тобына енгізілетін контрагенттермен жасалған, өтеу мерзімі бір жылдан бес жылға дейінгі, сыйақы мөлшерлемесіне байланысты туынды қаржы құралдарымен операциялар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ІV тобына енгізілетін контрагенттермен жасалған, өтеу мерзімі бір жылдан бес жылға дейінгі, сыйақы мөлшерлемесіне байланысты туынды қаржы құралдарымен операциялар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V тобына енгізілетін контрагенттермен жасалған, өтеу мерзімі бір жылдан бес жылға дейінгі, сыйақы мөлшерлемесіне байланысты туынды қаржы құралдарымен операциялар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 тобына енгізілетін контрагенттермен жасалған, өтеу мерзімі бес жылдан астам, сыйақы мөлшерлемесіне байланысты туынды қаржы құралдарымен операциялар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ІІ тобына енгізілетін контрагенттермен жасалған, өтеу мерзімі бес жылдан астам, сыйақы мөлшерлемесіне байланысты туынды қаржы құралдарымен операциялар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ІІІ тобына енгізілетін контрагенттермен жасалған, өтеу мерзімі бес жылдан астам, сыйақы мөлшерлемесіне байланысты туынды қаржы құралдарымен операциялар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ІV тобына енгізілетін контрагенттермен жасалған, өтеу мерзімі бес жылдан астам, сыйақы мөлшерлемесіне байланысты туынды қаржы құралдарымен операциялар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V тобына енгізілетін контрагенттермен жасалған, өтеу мерзімі бес жылдан астам, сыйақы мөлшерлемесіне байланысты туынды қаржы құралдарымен операциялар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 тобына енгізілетін контрагенттермен жасалған, өтеу мерзімі бір жылға дейінгі, валюта мен алтын бағамдарының өзгеруіне байланысты туынды қаржы құралдарымен операциялар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ІІ тобына енгізілетін контрагенттермен жасалған, өтеу мерзімі бір жылға дейінгі, валюта мен алтын бағамдарының өзгеруіне байланысты туынды қаржы құралдарымен операциялар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ІІІ тобына енгізілетін контрагенттермен жасалған, өтеу мерзімі бір жылға дейінгі, валюта мен алтын бағамдарының өзгеруіне байланысты туынды қаржы құралдарымен операциялар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ІV тобына енгізілетін контрагенттермен жасалған, өтеу мерзімі бір жылға дейінгі, валюта мен алтын бағамдарының өзгеруіне байланысты туынды қаржы құралдарымен операциялар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V тобына енгізілетін контрагенттермен жасалған, өтеу мерзімі бір жылға дейінгі, валюта мен алтын бағамдарының өзгеруіне байланысты туынды қаржы құралдарымен операциялар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 тобына енгізілетін контрагенттермен жасалған, өтеу мерзімі бір жылдан бес жылға дейінгі, валюта мен алтын бағамдарының өзгеруіне байланысты туынды қаржы құралдарымен операциялар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ІІ тобына енгізілетін контрагенттермен жасалған, өтеу мерзімі бір жылдан бес жылға дейінгі, валюта мен алтын бағамдарының өзгеруіне байланысты туынды қаржы құралдарымен операциялар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ІІІ тобына енгізілетін контрагенттермен жасалған, өтеу мерзімі бір жылдан бес жылға дейінгі, валюта мен алтын бағамдарының өзгеруіне байланысты туынды қаржы құралдарымен операциялар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ІV тобына енгізілетін контрагенттермен жасалған, өтеу мерзімі бір жылдан бес жылға дейінгі, валюта мен алтын бағамдарының өзгеруіне байланысты туынды қаржы құралдарымен операциялар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V тобына енгізілетін контрагенттермен жасалған, өтеу мерзімі бір жылдан бес жылға дейінгі, валюта мен алтын бағамдарының өзгеруіне байланысты туынды қаржы құралдарымен операциялар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 тобына енгізілетін контрагенттермен жасалған, өтеу мерзімі бес жылдан астам дейінгі, валюта мен алтын бағамдарының өзгеруіне байланысты туынды қаржы құралдарымен операциялар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ІІ тобына енгізілетін контрагенттермен жасалған, өтеу мерзімі бес жылдан астам дейінгі, валюта мен алтын бағамдарының өзгеруіне байланысты туынды қаржы құралдарымен операциялар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ІІІ тобына енгізілетін контрагенттермен жасалған, өтеу мерзімі бес жылдан астам дейінгі, валюта мен алтын бағамдарының өзгеруіне байланысты туынды қаржы құралдарымен операциялар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IV тобына енгізілетін контрагенттермен жасалған, өтеу мерзімі бес жылдан астам дейінгі, валюта мен алтын бағамдарының өзгеруіне байланысты туынды қаржы құралдарымен операциялар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V тобына енгізілетін контрагенттермен жасалған, өтеу мерзімі бес жылдан астам дейінгі, валюта мен алтын бағамдарының өзгеруіне байланысты туынды қаржы құралдарымен операциялар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 тобына кіретін контрагенттермен жасалған, алтыннан басқа қымбат металдармен байланысты, өтеу мерзімі бір жылға дейінгі туынды қаржы құралдарымен операциялар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ІI тобына кіретін контрагенттермен жасалған, алтыннан басқа қымбат металдармен байланысты, өтеу мерзімі бір жылға дейінгі туынды қаржы құралдарымен операциялар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ІII тобына кіретін контрагенттермен жасалған, алтыннан басқа қымбат металдармен байланысты, өтеу мерзімі бір жылға дейінгі туынды қаржы құралдарымен операциялар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ІV тобына кіретін контрагенттермен жасалған, алтыннан басқа қымбат металдармен байланысты, өтеу мерзімі бір жылға дейінгі туынды қаржы құралдарымен операциялар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V тобына кіретін контрагенттермен жасалған, алтыннан басқа қымбат металдармен байланысты, өтеу мерзімі бір жылға дейінгі туынды қаржы құралдарымен операциялар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 тобына кіретін контрагенттермен жасалған, алтыннан басқа қымбат металдармен байланысты, өтеу мерзімі бір жылдан бес жылға дейінгі туынды қаржы құралдарымен операциялар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IІ тобына кіретін контрагенттермен жасалған, алтыннан басқа қымбат металдармен байланысты, өтеу мерзімі бір жылдан бес жылға дейінгі туынды қаржы құралдарымен операциялар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IІI тобына кіретін контрагенттермен жасалған, алтыннан басқа қымбат металдармен байланысты, өтеу мерзімі бір жылдан бес жылға дейінгі туынды қаржы құралдарымен операциялар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IV тобына кіретін контрагенттермен жасалған, алтыннан басқа қымбат металдармен байланысты, өтеу мерзімі бір жылдан бес жылға дейінгі туынды қаржы құралдарымен операциялар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V тобына кіретін контрагенттермен жасалған, алтыннан басқа қымбат металдармен байланысты, өтеу мерзімі бір жылдан бес жылға дейінгі туынды қаржы құралдарымен операциялар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I тобына кіретін контрагенттермен жасалған, алтыннан басқа қымбат металдармен байланысты, өтеу мерзімі бес жылдан асатын туынды қаржы құралдарымен операциялар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IІ тобына кіретін контрагенттермен жасалған, алтыннан басқа қымбат металдармен байланысты, өтеу бес жылдан асатын туынды қаржы құралдарымен операциялар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IІI тобына кіретін контрагенттермен жасалған, алтыннан басқа қымбат металдармен байланысты, өтеу бес жылдан асатын туынды қаржы құралдарымен операциялар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IV тобына кіретін контрагенттермен жасалған, алтыннан басқа қымбат металдармен байланысты, өтеу бес жылдан асатын туынды қаржы құралдарымен операциялар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V тобына кіретін контрагенттермен жасалған, алтыннан басқа қымбат металдармен байланысты, өтеу бес жылдан асатын туынды қаржы құралдарымен операциялар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 тобына кіретін контрагенттермен жасалған, қымбат металдарды қоспағанда, басқа құндылықтармен байланысты өтеу мерзімі бір жылға дейінгі туынды қаржы құралдарымен операциялар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ІІ тобына кіретін контрагенттермен жасалған, қымбат металдарды қоспағанда, басқа құндылықтармен байланысты, өтеу мерзімі бір жылға дейінгі туынды қаржы құралдарымен операциялар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ІІІ тобына кіретін контрагенттермен жасалған, қымбат металдарды қоспағанда, басқа құндылықтармен байланысты, өтеу мерзімі бір жылға дейінгі туынды қаржы құралдарымен операциялар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ІV тобына кіретін контрагенттермен жасалған, қымбат металдарды қоспағанда, басқа құндылықтармен байланысты, өтеу мерзімі бір жылға дейінгі туынды қаржы құралдарымен операциялар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V тобына кіретін контрагенттермен жасалған, қымбат металдарды қоспағанда, басқа құндылықтармен байланысты, өтеу мерзімі бір жылға дейінгі туынды қаржы құралдарымен операциялар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 тобына кіретін контрагенттермен жасалған, қымбат металдарды қоспағанда, басқа құндылықтармен байланысты, өтеу мерзімі бір жылдан бес жылға дейінгі туынды қаржы құралдарымен операциялар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ІІ тобына кіретін контрагенттермен жасалған, қымбат металдарды қоспағанда, басқа құндылықтармен байланысты, өтеу мерзімі бір жылдан бес жылға дейінгі туынды қаржы құралдарымен операциялар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ІІІ тобына кіретін контрагенттермен жасалған, қымбат металдарды қоспағанда, басқа құндылықтармен байланысты, өтеу мерзімі бір жылдан бес жылға дейінгі туынды қаржы құралдарымен операциялар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ІV тобына кіретін контрагенттермен жасалған, қымбат металдарды қоспағанда, басқа құндылықтармен байланысты, өтеу мерзімі бір жылдан бес жылға дейінгі туынды қаржы құралдарымен операциялар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V тобына кіретін контрагенттермен жасалған, қымбат металдарды қоспағанда, басқа құндылықтармен байланысты, өтеу мерзімі бір жылдан бес жылға дейінгі туынды қаржы құралдарымен операциялар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 тобына кіретін контрагенттермен жасалған, қымбат металдарды қоспағанда, басқа құндылықтармен байланысты, өтеу мерзімі бес жылдан асатын туынды қаржы құралдарымен операциялар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ІІ тобына кіретін контрагенттермен жасалған, қымбат металдарды қоспағанда, басқа құндылықтармен байланысты, өтеу мерзімі бес жылдан асатын туынды қаржы құралдарымен операциялар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ІІІ тобына кіретін контрагенттермен жасалған, қымбат металдарды қоспағанда, басқа құндылықтармен байланысты, өтеу мерзімі бес жылдан асатын туынды қаржы құралдарымен операциялар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ІV тобына кіретін контрагенттермен жасалған, қымбат металдарды қоспағанда, басқа құндылықтармен байланысты, өтеу мерзімі бес жылдан асатын туынды қаржы құралдарымен операциялар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сараланған активтердің V тобына кіретін контрагенттермен жасалған, қымбат металдарды қоспағанда, басқа құндылықтармен байланысты, өтеу мерзімі бес жылдан асатын туынды қаржы құралдарымен операциялар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ескеріле отырып сараланған туынды қаржы құралдарының жиынтығы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w:t>
      </w:r>
    </w:p>
    <w:p>
      <w:pPr>
        <w:spacing w:after="0"/>
        <w:ind w:left="0"/>
        <w:jc w:val="both"/>
      </w:pPr>
      <w:r>
        <w:rPr>
          <w:rFonts w:ascii="Times New Roman"/>
          <w:b w:val="false"/>
          <w:i w:val="false"/>
          <w:color w:val="000000"/>
          <w:sz w:val="28"/>
        </w:rPr>
        <w:t>
      Телефоны 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w:t>
      </w:r>
    </w:p>
    <w:p>
      <w:pPr>
        <w:spacing w:after="0"/>
        <w:ind w:left="0"/>
        <w:jc w:val="both"/>
      </w:pPr>
      <w:r>
        <w:rPr>
          <w:rFonts w:ascii="Times New Roman"/>
          <w:b w:val="false"/>
          <w:i w:val="false"/>
          <w:color w:val="000000"/>
          <w:sz w:val="28"/>
        </w:rPr>
        <w:t>
      Орындаушы______________________________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_________________________________________ 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Кредиттік тәуекел ескеріле</w:t>
            </w:r>
            <w:r>
              <w:br/>
            </w:r>
            <w:r>
              <w:rPr>
                <w:rFonts w:ascii="Times New Roman"/>
                <w:b w:val="false"/>
                <w:i w:val="false"/>
                <w:color w:val="000000"/>
                <w:sz w:val="20"/>
              </w:rPr>
              <w:t>отырып сараланған туынды</w:t>
            </w:r>
            <w:r>
              <w:br/>
            </w:r>
            <w:r>
              <w:rPr>
                <w:rFonts w:ascii="Times New Roman"/>
                <w:b w:val="false"/>
                <w:i w:val="false"/>
                <w:color w:val="000000"/>
                <w:sz w:val="20"/>
              </w:rPr>
              <w:t>қаржы құралдары бойынша</w:t>
            </w:r>
            <w:r>
              <w:br/>
            </w:r>
            <w:r>
              <w:rPr>
                <w:rFonts w:ascii="Times New Roman"/>
                <w:b w:val="false"/>
                <w:i w:val="false"/>
                <w:color w:val="000000"/>
                <w:sz w:val="20"/>
              </w:rPr>
              <w:t>шартты және ықтимал</w:t>
            </w:r>
            <w:r>
              <w:br/>
            </w:r>
            <w:r>
              <w:rPr>
                <w:rFonts w:ascii="Times New Roman"/>
                <w:b w:val="false"/>
                <w:i w:val="false"/>
                <w:color w:val="000000"/>
                <w:sz w:val="20"/>
              </w:rPr>
              <w:t>талаптар мен міндеттемелердің</w:t>
            </w:r>
            <w:r>
              <w:br/>
            </w:r>
            <w:r>
              <w:rPr>
                <w:rFonts w:ascii="Times New Roman"/>
                <w:b w:val="false"/>
                <w:i w:val="false"/>
                <w:color w:val="000000"/>
                <w:sz w:val="20"/>
              </w:rPr>
              <w:t>талдамасы туралы есеп</w:t>
            </w:r>
            <w:r>
              <w:br/>
            </w:r>
            <w:r>
              <w:rPr>
                <w:rFonts w:ascii="Times New Roman"/>
                <w:b w:val="false"/>
                <w:i w:val="false"/>
                <w:color w:val="000000"/>
                <w:sz w:val="20"/>
              </w:rPr>
              <w:t>нысанына қосымша</w:t>
            </w:r>
          </w:p>
        </w:tc>
      </w:tr>
    </w:tbl>
    <w:bookmarkStart w:name="z1381" w:id="1187"/>
    <w:p>
      <w:pPr>
        <w:spacing w:after="0"/>
        <w:ind w:left="0"/>
        <w:jc w:val="left"/>
      </w:pPr>
      <w:r>
        <w:rPr>
          <w:rFonts w:ascii="Times New Roman"/>
          <w:b/>
          <w:i w:val="false"/>
          <w:color w:val="000000"/>
        </w:rPr>
        <w:t xml:space="preserve"> Әкімшілік деректер нысанын толтыру бойынша түсіндірме Кредиттік тәуекел ескеріле отырып сараланған туынды қаржы құралдары бойынша шартты және ықтимал талаптар мен міндеттемелердің талдамасы туралы есеп (индексі - 1-BVU_ RPFI, кезеңділігі - ай сайын)</w:t>
      </w:r>
    </w:p>
    <w:bookmarkEnd w:id="1187"/>
    <w:bookmarkStart w:name="z1382" w:id="1188"/>
    <w:p>
      <w:pPr>
        <w:spacing w:after="0"/>
        <w:ind w:left="0"/>
        <w:jc w:val="left"/>
      </w:pPr>
      <w:r>
        <w:rPr>
          <w:rFonts w:ascii="Times New Roman"/>
          <w:b/>
          <w:i w:val="false"/>
          <w:color w:val="000000"/>
        </w:rPr>
        <w:t xml:space="preserve"> 1-тарау. Жалпы ережелер</w:t>
      </w:r>
    </w:p>
    <w:bookmarkEnd w:id="1188"/>
    <w:bookmarkStart w:name="z1383" w:id="1189"/>
    <w:p>
      <w:pPr>
        <w:spacing w:after="0"/>
        <w:ind w:left="0"/>
        <w:jc w:val="both"/>
      </w:pPr>
      <w:r>
        <w:rPr>
          <w:rFonts w:ascii="Times New Roman"/>
          <w:b w:val="false"/>
          <w:i w:val="false"/>
          <w:color w:val="000000"/>
          <w:sz w:val="28"/>
        </w:rPr>
        <w:t>
      1. Осы түсіндірме "Кредиттік тәуекел ескеріле отырып сараланған туынды қаржы құралдары бойынша шартты және ықтимал талаптар мен міндеттемелердің талдамасы туралы есеп" әкімшілік деректер нысанын (бұдан әрі – Нысан) толтыру бойынша бірыңғай талаптарды айқындайды.</w:t>
      </w:r>
    </w:p>
    <w:bookmarkEnd w:id="1189"/>
    <w:bookmarkStart w:name="z1384" w:id="1190"/>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 Заңының 54-бабы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Республикасының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190"/>
    <w:bookmarkStart w:name="z1385" w:id="1191"/>
    <w:p>
      <w:pPr>
        <w:spacing w:after="0"/>
        <w:ind w:left="0"/>
        <w:jc w:val="both"/>
      </w:pPr>
      <w:r>
        <w:rPr>
          <w:rFonts w:ascii="Times New Roman"/>
          <w:b w:val="false"/>
          <w:i w:val="false"/>
          <w:color w:val="000000"/>
          <w:sz w:val="28"/>
        </w:rPr>
        <w:t>
      3. Нысанды Қазақстан Республикасы бейрезидент-банктерінің филиалдары және Қазақстан Республикасы бейрезидент-ислам банктерінің филиалдары әр айдың біріндегі жағдай бойынша ай сайын жасайды.</w:t>
      </w:r>
    </w:p>
    <w:bookmarkEnd w:id="1191"/>
    <w:p>
      <w:pPr>
        <w:spacing w:after="0"/>
        <w:ind w:left="0"/>
        <w:jc w:val="both"/>
      </w:pPr>
      <w:r>
        <w:rPr>
          <w:rFonts w:ascii="Times New Roman"/>
          <w:b w:val="false"/>
          <w:i w:val="false"/>
          <w:color w:val="000000"/>
          <w:sz w:val="28"/>
        </w:rPr>
        <w:t>
      Нысандағы деректер мың теңгемен толтырылады.</w:t>
      </w:r>
    </w:p>
    <w:bookmarkStart w:name="z1386" w:id="1192"/>
    <w:p>
      <w:pPr>
        <w:spacing w:after="0"/>
        <w:ind w:left="0"/>
        <w:jc w:val="both"/>
      </w:pPr>
      <w:r>
        <w:rPr>
          <w:rFonts w:ascii="Times New Roman"/>
          <w:b w:val="false"/>
          <w:i w:val="false"/>
          <w:color w:val="000000"/>
          <w:sz w:val="28"/>
        </w:rPr>
        <w:t>
      4. Нысанға басшы немесе есепке қол қою функциясы жүктелген адам қол қояды.</w:t>
      </w:r>
    </w:p>
    <w:bookmarkEnd w:id="1192"/>
    <w:bookmarkStart w:name="z1387" w:id="1193"/>
    <w:p>
      <w:pPr>
        <w:spacing w:after="0"/>
        <w:ind w:left="0"/>
        <w:jc w:val="left"/>
      </w:pPr>
      <w:r>
        <w:rPr>
          <w:rFonts w:ascii="Times New Roman"/>
          <w:b/>
          <w:i w:val="false"/>
          <w:color w:val="000000"/>
        </w:rPr>
        <w:t xml:space="preserve"> 2-тарау. Нысанды толтыру бойынша түсіндірме</w:t>
      </w:r>
    </w:p>
    <w:bookmarkEnd w:id="1193"/>
    <w:bookmarkStart w:name="z1388" w:id="1194"/>
    <w:p>
      <w:pPr>
        <w:spacing w:after="0"/>
        <w:ind w:left="0"/>
        <w:jc w:val="both"/>
      </w:pPr>
      <w:r>
        <w:rPr>
          <w:rFonts w:ascii="Times New Roman"/>
          <w:b w:val="false"/>
          <w:i w:val="false"/>
          <w:color w:val="000000"/>
          <w:sz w:val="28"/>
        </w:rPr>
        <w:t>
      5. 3 және 6-бағандарда туынды қаржы құралдарының номиналдық және нарықтық құны көрсетіледі.</w:t>
      </w:r>
    </w:p>
    <w:bookmarkEnd w:id="1194"/>
    <w:bookmarkStart w:name="z1389" w:id="1195"/>
    <w:p>
      <w:pPr>
        <w:spacing w:after="0"/>
        <w:ind w:left="0"/>
        <w:jc w:val="both"/>
      </w:pPr>
      <w:r>
        <w:rPr>
          <w:rFonts w:ascii="Times New Roman"/>
          <w:b w:val="false"/>
          <w:i w:val="false"/>
          <w:color w:val="000000"/>
          <w:sz w:val="28"/>
        </w:rPr>
        <w:t>
      6. 5-бағанда туынды қаржы құралдары үшін кредиттік тәуекел коэффициентінің мәніне көбейтілген туынды қаржы құралдары бойынша номиналдық құны көрсетіледі.</w:t>
      </w:r>
    </w:p>
    <w:bookmarkEnd w:id="1195"/>
    <w:bookmarkStart w:name="z1390" w:id="1196"/>
    <w:p>
      <w:pPr>
        <w:spacing w:after="0"/>
        <w:ind w:left="0"/>
        <w:jc w:val="both"/>
      </w:pPr>
      <w:r>
        <w:rPr>
          <w:rFonts w:ascii="Times New Roman"/>
          <w:b w:val="false"/>
          <w:i w:val="false"/>
          <w:color w:val="000000"/>
          <w:sz w:val="28"/>
        </w:rPr>
        <w:t>
      7. 8-бағанда туынды қаржы құралдары үшін кредиттік тәуекел ескерілген туынды қаржы құралдарының номиналды құны мен туынды қаржы құралдарының нарықтық құнының контрагент үшін кредиттік тәуекел коэффициентінің мәніне көбейтілген сомасы көрсетіледі.</w:t>
      </w:r>
    </w:p>
    <w:bookmarkEnd w:id="11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58-қосымша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2021 жылғы 2 наурыздағы</w:t>
            </w:r>
            <w:r>
              <w:br/>
            </w:r>
            <w:r>
              <w:rPr>
                <w:rFonts w:ascii="Times New Roman"/>
                <w:b w:val="false"/>
                <w:i w:val="false"/>
                <w:color w:val="000000"/>
                <w:sz w:val="20"/>
              </w:rPr>
              <w:t>№ 23 қаулысына</w:t>
            </w:r>
            <w:r>
              <w:br/>
            </w:r>
            <w:r>
              <w:rPr>
                <w:rFonts w:ascii="Times New Roman"/>
                <w:b w:val="false"/>
                <w:i w:val="false"/>
                <w:color w:val="000000"/>
                <w:sz w:val="20"/>
              </w:rPr>
              <w:t>6-қосымша</w:t>
            </w:r>
          </w:p>
        </w:tc>
      </w:tr>
    </w:tbl>
    <w:bookmarkStart w:name="z1392" w:id="1197"/>
    <w:p>
      <w:pPr>
        <w:spacing w:after="0"/>
        <w:ind w:left="0"/>
        <w:jc w:val="left"/>
      </w:pPr>
      <w:r>
        <w:rPr>
          <w:rFonts w:ascii="Times New Roman"/>
          <w:b/>
          <w:i w:val="false"/>
          <w:color w:val="000000"/>
        </w:rPr>
        <w:t xml:space="preserve"> Әкімшілік деректерді жинауға арналған нысан</w:t>
      </w:r>
    </w:p>
    <w:bookmarkEnd w:id="1197"/>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Start w:name="z1393" w:id="1198"/>
    <w:p>
      <w:pPr>
        <w:spacing w:after="0"/>
        <w:ind w:left="0"/>
        <w:jc w:val="left"/>
      </w:pPr>
      <w:r>
        <w:rPr>
          <w:rFonts w:ascii="Times New Roman"/>
          <w:b/>
          <w:i w:val="false"/>
          <w:color w:val="000000"/>
        </w:rPr>
        <w:t xml:space="preserve"> Айрықша пайыздық тәуекелді есептеудің (валюталар бөлігінде) талдамасы туралы есеп</w:t>
      </w:r>
    </w:p>
    <w:bookmarkEnd w:id="1198"/>
    <w:p>
      <w:pPr>
        <w:spacing w:after="0"/>
        <w:ind w:left="0"/>
        <w:jc w:val="both"/>
      </w:pPr>
      <w:r>
        <w:rPr>
          <w:rFonts w:ascii="Times New Roman"/>
          <w:b w:val="false"/>
          <w:i w:val="false"/>
          <w:color w:val="000000"/>
          <w:sz w:val="28"/>
        </w:rPr>
        <w:t>
      Әкімшілік деректер нысанының индексі: 1-BVU_RSPR</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20__жылғы "___" ________ жағдай бойынша</w:t>
      </w:r>
    </w:p>
    <w:p>
      <w:pPr>
        <w:spacing w:after="0"/>
        <w:ind w:left="0"/>
        <w:jc w:val="both"/>
      </w:pPr>
      <w:r>
        <w:rPr>
          <w:rFonts w:ascii="Times New Roman"/>
          <w:b w:val="false"/>
          <w:i w:val="false"/>
          <w:color w:val="000000"/>
          <w:sz w:val="28"/>
        </w:rPr>
        <w:t>
      Ақпаратты ұсынатын тұлғалар тобы: Қазақстан Республикасы бейрезидент-банктерінің филиалдары және Қазақстан Республикасы бейрезидент-ислам банктерінің филиалдары</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жетінші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Кесте. Айрықша пайыздық тәуекелді есептеудің талдамасы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Айрықша тәуекел коэффициенті пайыздармен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алынатын 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рейтингі Стэндард энд Пурс (Standard &amp; Poor’s) агенттігінің "АА-" төмен емес немесе басқа рейтингтік агенттіктердің бірінің ұқсас деңгейдегі рейтингінен төмен емес шет мемлекеттердің Үкіметтері және орталық банктері шығарған, мемлекеттік мәртебесі бар бағалы қағаздар, олар бойынша Қазақстан Республикасы Үкіметінің мемлекеттік кепілдемесі бар бағалы қағаздар, Қазақстан Республикасының мемлекеттік бағалы қағаздары түріндегі сыйақы мөлшерлемесінің өзгеруіне байланысты нарықтық тәуекелі бар біртекті қаржы құралдары бойынша ашық позициялар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 шығарған Қазақстан Республикасының мемлекеттік бағалы қағаздары, дербес рейтингі Стэндард энд Пурс (Standard &amp; Poor’s) агенттігінің "ВВВ-" төмен емес немесе басқа рейтингтік агенттіктердің бірінің ұқсас деңгейдегі рейтингінен төмен емес шет мемлекеттердің Үкіметтері және орталық банктері шығарған, мемлекеттік мәртебесі бар бағалы қағаздар, халықаралық қаржы ұйымдары шығарған бағалы қағаздар, Қазақстан Республикасының сауда-саттықты ұйымдастырушыларының және халықаралық қор биржалары таныған сауда-саттықты ұйымдастырушылардың ресми тізіміне енгізілген бағалы қағаздар түріндегі, 6 айдан кем өтеу мерзімімен сыйақы мөлшерлемесінің өзгеруіне байланысты нарықтық тәуекелі бар біртекті қаржы құралдары бойынша ашық позициялар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 шығарған Қазақстан Республикасының мемлекеттік бағалы қағаздары, олар бойынша Қазақстан Республикасы Үкіметінің мемлекеттік кепілдемесі бар бағалы қағаздар, дербес рейтингі Стэндард энд Пурс (Standard &amp; Poor’s) агенттігінің "ВВВ-" төмен емес немесе басқа рейтингтік агенттіктердің бірінің ұқсас деңгейдегі рейтингінен төмен емес шет мемлекеттердің Үкіметтері және орталық банктері шығарған, мемлекеттік мәртебесі бар бағалы қағаздар, халықаралық қаржы ұйымдары шығарған бағалы қағаздар, Қазақстан Республикасының сауда-саттықты ұйымдастырушыларының және халықаралық қор биржалары таныған сауда-саттықты ұйымдастырушылардың ресми тізіміне енгізілген бағалы қағаздар түріндегі 6 айдан 24 айға дейін өтеу мерзімімен сыйақы мөлшерлемесінің өзгеруіне байланысты нарықтық тәуекелі бар біртекті қаржы құралдары бойынша ашық позициялар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 шығарған Қазақстан Республикасының мемлекеттік бағалы қағаздары, олар бойынша Қазақстан Республикасы Үкіметінің мемлекеттік кепілдемесі бар бағалы қағаздар, дербес рейтингі Стэндард энд Пурс (Standard &amp; Poor’s) агенттігінің "ВВВ-" төмен емес немесе басқа рейтингтік агенттіктердің бірінің ұқсас деңгейдегі рейтингінен төмен емес шет мемлекеттердің Үкіметтері және орталық банктері шығарған, мемлекеттік мәртебесі бар бағалы қағаздар, халықаралық қаржы ұйымдары шығарған бағалы қағаздар, Қазақстан Республикасының сауда-саттықты ұйымдастырушыларының және халықаралық қор биржалары таныған сауда-саттықты ұйымдастырушылардың ресми тізіміне енгізілген бағалы қағаздар түріндегі 24 айдан асатын өтеу мерзімімен сыйақы мөлшерлемесінің өзгеруіне байланысты нарықтық тәуекелі бар біртекті қаржы құралдары бойынша ашық позициялар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мөлшерлемесінің өзгеруіне байланысты нарықтық тәуекелі бар біртекті қаржы құралдары бойынша ашық позициялар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Айрықша тәуекел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Атауы 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w:t>
      </w:r>
    </w:p>
    <w:p>
      <w:pPr>
        <w:spacing w:after="0"/>
        <w:ind w:left="0"/>
        <w:jc w:val="both"/>
      </w:pPr>
      <w:r>
        <w:rPr>
          <w:rFonts w:ascii="Times New Roman"/>
          <w:b w:val="false"/>
          <w:i w:val="false"/>
          <w:color w:val="000000"/>
          <w:sz w:val="28"/>
        </w:rPr>
        <w:t>
      Телефоны 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w:t>
      </w:r>
    </w:p>
    <w:p>
      <w:pPr>
        <w:spacing w:after="0"/>
        <w:ind w:left="0"/>
        <w:jc w:val="both"/>
      </w:pPr>
      <w:r>
        <w:rPr>
          <w:rFonts w:ascii="Times New Roman"/>
          <w:b w:val="false"/>
          <w:i w:val="false"/>
          <w:color w:val="000000"/>
          <w:sz w:val="28"/>
        </w:rPr>
        <w:t>
      Орындаушы______________________________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_________________________________________ 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Айрықша пайыздық тәуекелді</w:t>
            </w:r>
            <w:r>
              <w:br/>
            </w:r>
            <w:r>
              <w:rPr>
                <w:rFonts w:ascii="Times New Roman"/>
                <w:b w:val="false"/>
                <w:i w:val="false"/>
                <w:color w:val="000000"/>
                <w:sz w:val="20"/>
              </w:rPr>
              <w:t>есептеудің (валюталар</w:t>
            </w:r>
            <w:r>
              <w:br/>
            </w:r>
            <w:r>
              <w:rPr>
                <w:rFonts w:ascii="Times New Roman"/>
                <w:b w:val="false"/>
                <w:i w:val="false"/>
                <w:color w:val="000000"/>
                <w:sz w:val="20"/>
              </w:rPr>
              <w:t>бөлігінде) талдамасы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1395" w:id="1199"/>
    <w:p>
      <w:pPr>
        <w:spacing w:after="0"/>
        <w:ind w:left="0"/>
        <w:jc w:val="left"/>
      </w:pPr>
      <w:r>
        <w:rPr>
          <w:rFonts w:ascii="Times New Roman"/>
          <w:b/>
          <w:i w:val="false"/>
          <w:color w:val="000000"/>
        </w:rPr>
        <w:t xml:space="preserve"> Әкімшілік деректер нысанын толтыру бойынша түсіндірме Айрықша пайыздық тәуекелді есептеудің (валюталар бөлігінде) талдамасы туралы есеп (индексі - 1-BVU_RSPR, кезеңділігі - ай сайын)</w:t>
      </w:r>
    </w:p>
    <w:bookmarkEnd w:id="1199"/>
    <w:bookmarkStart w:name="z1396" w:id="1200"/>
    <w:p>
      <w:pPr>
        <w:spacing w:after="0"/>
        <w:ind w:left="0"/>
        <w:jc w:val="left"/>
      </w:pPr>
      <w:r>
        <w:rPr>
          <w:rFonts w:ascii="Times New Roman"/>
          <w:b/>
          <w:i w:val="false"/>
          <w:color w:val="000000"/>
        </w:rPr>
        <w:t xml:space="preserve"> 1-тарау. Жалпы ережелер</w:t>
      </w:r>
    </w:p>
    <w:bookmarkEnd w:id="1200"/>
    <w:bookmarkStart w:name="z1397" w:id="1201"/>
    <w:p>
      <w:pPr>
        <w:spacing w:after="0"/>
        <w:ind w:left="0"/>
        <w:jc w:val="both"/>
      </w:pPr>
      <w:r>
        <w:rPr>
          <w:rFonts w:ascii="Times New Roman"/>
          <w:b w:val="false"/>
          <w:i w:val="false"/>
          <w:color w:val="000000"/>
          <w:sz w:val="28"/>
        </w:rPr>
        <w:t>
      1. Осы түсіндірме "Айрықша пайыздық тәуекелді есептеудің (валюталар бөлігінде) талдамасы туралы есеп" әкімшілік деректер нысанын (бұдан әрі – Нысан) толтыру бойынша бірыңғай талаптарды айқындайды.</w:t>
      </w:r>
    </w:p>
    <w:bookmarkEnd w:id="1201"/>
    <w:bookmarkStart w:name="z1398" w:id="1202"/>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 Заңының 54-бабы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Республикасының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202"/>
    <w:bookmarkStart w:name="z1399" w:id="1203"/>
    <w:p>
      <w:pPr>
        <w:spacing w:after="0"/>
        <w:ind w:left="0"/>
        <w:jc w:val="both"/>
      </w:pPr>
      <w:r>
        <w:rPr>
          <w:rFonts w:ascii="Times New Roman"/>
          <w:b w:val="false"/>
          <w:i w:val="false"/>
          <w:color w:val="000000"/>
          <w:sz w:val="28"/>
        </w:rPr>
        <w:t>
      3. Нысанды Қазақстан Республикасы бейрезидент-банктерінің филиалдары (оның ішінде Қазақстан Республикасы бейрезидент-ислам банктерінің филиалдары) әр айдың біріндегі жағдай бойынша ай сайын жасайды.</w:t>
      </w:r>
    </w:p>
    <w:bookmarkEnd w:id="1203"/>
    <w:p>
      <w:pPr>
        <w:spacing w:after="0"/>
        <w:ind w:left="0"/>
        <w:jc w:val="both"/>
      </w:pPr>
      <w:r>
        <w:rPr>
          <w:rFonts w:ascii="Times New Roman"/>
          <w:b w:val="false"/>
          <w:i w:val="false"/>
          <w:color w:val="000000"/>
          <w:sz w:val="28"/>
        </w:rPr>
        <w:t>
      Нысандағы деректер мың теңгемен толтырылады.</w:t>
      </w:r>
    </w:p>
    <w:bookmarkStart w:name="z1400" w:id="1204"/>
    <w:p>
      <w:pPr>
        <w:spacing w:after="0"/>
        <w:ind w:left="0"/>
        <w:jc w:val="both"/>
      </w:pPr>
      <w:r>
        <w:rPr>
          <w:rFonts w:ascii="Times New Roman"/>
          <w:b w:val="false"/>
          <w:i w:val="false"/>
          <w:color w:val="000000"/>
          <w:sz w:val="28"/>
        </w:rPr>
        <w:t>
      4. Нысанға басшы немесе есепке қол қою функциясы жүктелген адам қол қояды.</w:t>
      </w:r>
    </w:p>
    <w:bookmarkEnd w:id="1204"/>
    <w:bookmarkStart w:name="z1401" w:id="1205"/>
    <w:p>
      <w:pPr>
        <w:spacing w:after="0"/>
        <w:ind w:left="0"/>
        <w:jc w:val="left"/>
      </w:pPr>
      <w:r>
        <w:rPr>
          <w:rFonts w:ascii="Times New Roman"/>
          <w:b/>
          <w:i w:val="false"/>
          <w:color w:val="000000"/>
        </w:rPr>
        <w:t xml:space="preserve"> 2-тарау. Нысанды толтыру бойынша түсіндірме</w:t>
      </w:r>
    </w:p>
    <w:bookmarkEnd w:id="1205"/>
    <w:bookmarkStart w:name="z1402" w:id="1206"/>
    <w:p>
      <w:pPr>
        <w:spacing w:after="0"/>
        <w:ind w:left="0"/>
        <w:jc w:val="both"/>
      </w:pPr>
      <w:r>
        <w:rPr>
          <w:rFonts w:ascii="Times New Roman"/>
          <w:b w:val="false"/>
          <w:i w:val="false"/>
          <w:color w:val="000000"/>
          <w:sz w:val="28"/>
        </w:rPr>
        <w:t xml:space="preserve">
      5. Нысан Нормативтік құқықтық актілерді мемлекеттік тіркеу тізілімінде № 22213 болып тіркелген "Қазақстан Республикасы бейрезидент-банктері филиалдарының (оның ішінде Қазақстан Республикасы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олардың нормативтік мәндерін және есептеу әдістемесін белгілеу туралы" Қазақстан Республикасы Қаржы нарығын реттеу және дамыту агенттігі Басқармасының 2021 жылғы 12 ақпандағы № 23 </w:t>
      </w:r>
      <w:r>
        <w:rPr>
          <w:rFonts w:ascii="Times New Roman"/>
          <w:b w:val="false"/>
          <w:i w:val="false"/>
          <w:color w:val="000000"/>
          <w:sz w:val="28"/>
        </w:rPr>
        <w:t>қаулысына</w:t>
      </w:r>
      <w:r>
        <w:rPr>
          <w:rFonts w:ascii="Times New Roman"/>
          <w:b w:val="false"/>
          <w:i w:val="false"/>
          <w:color w:val="000000"/>
          <w:sz w:val="28"/>
        </w:rPr>
        <w:t xml:space="preserve"> сәйкес толтырылады.</w:t>
      </w:r>
    </w:p>
    <w:bookmarkEnd w:id="1206"/>
    <w:bookmarkStart w:name="z1403" w:id="1207"/>
    <w:p>
      <w:pPr>
        <w:spacing w:after="0"/>
        <w:ind w:left="0"/>
        <w:jc w:val="both"/>
      </w:pPr>
      <w:r>
        <w:rPr>
          <w:rFonts w:ascii="Times New Roman"/>
          <w:b w:val="false"/>
          <w:i w:val="false"/>
          <w:color w:val="000000"/>
          <w:sz w:val="28"/>
        </w:rPr>
        <w:t>
      6. 3-бағанда біртекті қаржы құралдары бойынша ашық позициялар сомасы көрсетіледі.</w:t>
      </w:r>
    </w:p>
    <w:bookmarkEnd w:id="1207"/>
    <w:bookmarkStart w:name="z1404" w:id="1208"/>
    <w:p>
      <w:pPr>
        <w:spacing w:after="0"/>
        <w:ind w:left="0"/>
        <w:jc w:val="both"/>
      </w:pPr>
      <w:r>
        <w:rPr>
          <w:rFonts w:ascii="Times New Roman"/>
          <w:b w:val="false"/>
          <w:i w:val="false"/>
          <w:color w:val="000000"/>
          <w:sz w:val="28"/>
        </w:rPr>
        <w:t>
      7. 5-бағанда Айрықша тәуекелдің пайызбен берілген коэффициенті ескеріле отырып, біртекті қаржы құралдары бойынша ашық позициялар сомасы көрсетіледі.</w:t>
      </w:r>
    </w:p>
    <w:bookmarkEnd w:id="1208"/>
    <w:bookmarkStart w:name="z1405" w:id="1209"/>
    <w:p>
      <w:pPr>
        <w:spacing w:after="0"/>
        <w:ind w:left="0"/>
        <w:jc w:val="both"/>
      </w:pPr>
      <w:r>
        <w:rPr>
          <w:rFonts w:ascii="Times New Roman"/>
          <w:b w:val="false"/>
          <w:i w:val="false"/>
          <w:color w:val="000000"/>
          <w:sz w:val="28"/>
        </w:rPr>
        <w:t>
      8. 2, 3 және 4-жолдарда Нормативтік құқықтық актілерді мемлекеттік тіркеу тізілімінде № 15886 болып тіркелген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қаулысымен бекітілген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әдістемелеріне, капиталының мөлшеріне 8-қосымшаға сәйкес халықаралық қор биржалары танитын сауда-саттықты ұйымдастырушылардың тiзiмiнде айқындалған халықаралық қор биржалары танитын сауда-саттықты ұйымдастырушылар көрсетіледі.</w:t>
      </w:r>
    </w:p>
    <w:bookmarkEnd w:id="1209"/>
    <w:bookmarkStart w:name="z1406" w:id="1210"/>
    <w:p>
      <w:pPr>
        <w:spacing w:after="0"/>
        <w:ind w:left="0"/>
        <w:jc w:val="both"/>
      </w:pPr>
      <w:r>
        <w:rPr>
          <w:rFonts w:ascii="Times New Roman"/>
          <w:b w:val="false"/>
          <w:i w:val="false"/>
          <w:color w:val="000000"/>
          <w:sz w:val="28"/>
        </w:rPr>
        <w:t>
      9. Есепті кезеңде мәліметтер болмаған жағдайда Нысан толтырылмайды және ұсынылмайды.</w:t>
      </w:r>
    </w:p>
    <w:bookmarkEnd w:id="12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59-қосымша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2021 жылғы 2 наурыздағы</w:t>
            </w:r>
            <w:r>
              <w:br/>
            </w:r>
            <w:r>
              <w:rPr>
                <w:rFonts w:ascii="Times New Roman"/>
                <w:b w:val="false"/>
                <w:i w:val="false"/>
                <w:color w:val="000000"/>
                <w:sz w:val="20"/>
              </w:rPr>
              <w:t>№ 23 қаулысына</w:t>
            </w:r>
            <w:r>
              <w:br/>
            </w:r>
            <w:r>
              <w:rPr>
                <w:rFonts w:ascii="Times New Roman"/>
                <w:b w:val="false"/>
                <w:i w:val="false"/>
                <w:color w:val="000000"/>
                <w:sz w:val="20"/>
              </w:rPr>
              <w:t>7-қосымша</w:t>
            </w:r>
          </w:p>
        </w:tc>
      </w:tr>
    </w:tbl>
    <w:bookmarkStart w:name="z1408" w:id="1211"/>
    <w:p>
      <w:pPr>
        <w:spacing w:after="0"/>
        <w:ind w:left="0"/>
        <w:jc w:val="left"/>
      </w:pPr>
      <w:r>
        <w:rPr>
          <w:rFonts w:ascii="Times New Roman"/>
          <w:b/>
          <w:i w:val="false"/>
          <w:color w:val="000000"/>
        </w:rPr>
        <w:t xml:space="preserve"> Әкімшілік деректерді жинауға арналған нысан</w:t>
      </w:r>
    </w:p>
    <w:bookmarkEnd w:id="1211"/>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Start w:name="z1409" w:id="1212"/>
    <w:p>
      <w:pPr>
        <w:spacing w:after="0"/>
        <w:ind w:left="0"/>
        <w:jc w:val="left"/>
      </w:pPr>
      <w:r>
        <w:rPr>
          <w:rFonts w:ascii="Times New Roman"/>
          <w:b/>
          <w:i w:val="false"/>
          <w:color w:val="000000"/>
        </w:rPr>
        <w:t xml:space="preserve"> Уақыт аралықтары бойынша ашық позицияларды бөлу (валюталар бөлігінде) туралы есеп</w:t>
      </w:r>
    </w:p>
    <w:bookmarkEnd w:id="1212"/>
    <w:p>
      <w:pPr>
        <w:spacing w:after="0"/>
        <w:ind w:left="0"/>
        <w:jc w:val="both"/>
      </w:pPr>
      <w:r>
        <w:rPr>
          <w:rFonts w:ascii="Times New Roman"/>
          <w:b w:val="false"/>
          <w:i w:val="false"/>
          <w:color w:val="000000"/>
          <w:sz w:val="28"/>
        </w:rPr>
        <w:t>
      Әкімшілік деректер нысанының индексі: 1-BVU_ROPVI</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20__жылғы "___" ________ жағдай бойынша</w:t>
      </w:r>
    </w:p>
    <w:p>
      <w:pPr>
        <w:spacing w:after="0"/>
        <w:ind w:left="0"/>
        <w:jc w:val="both"/>
      </w:pPr>
      <w:r>
        <w:rPr>
          <w:rFonts w:ascii="Times New Roman"/>
          <w:b w:val="false"/>
          <w:i w:val="false"/>
          <w:color w:val="000000"/>
          <w:sz w:val="28"/>
        </w:rPr>
        <w:t>
      Ақпаратты ұсынатын тұлғалар тобы: Қазақстан Республикасы бейрезидент-банктері филиалдары және Қазақстан Республикасы бейрезидент-ислам банктері филиалдары.</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жетінші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Кесте. Ашық позицияларды уақыт аралықтары бойынша бөлу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аралықтары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позициялар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Саралау коэффициенті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ашық позициялар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жабық позициялар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сараланған ашық позициялар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айдан аз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1-аймақ жиынтығы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2-аймақ жиынтығы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жылдан астам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3-аймақ жиынтығы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w:t>
      </w:r>
    </w:p>
    <w:p>
      <w:pPr>
        <w:spacing w:after="0"/>
        <w:ind w:left="0"/>
        <w:jc w:val="both"/>
      </w:pPr>
      <w:r>
        <w:rPr>
          <w:rFonts w:ascii="Times New Roman"/>
          <w:b w:val="false"/>
          <w:i w:val="false"/>
          <w:color w:val="000000"/>
          <w:sz w:val="28"/>
        </w:rPr>
        <w:t>
      Телефоны 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w:t>
      </w:r>
    </w:p>
    <w:p>
      <w:pPr>
        <w:spacing w:after="0"/>
        <w:ind w:left="0"/>
        <w:jc w:val="both"/>
      </w:pPr>
      <w:r>
        <w:rPr>
          <w:rFonts w:ascii="Times New Roman"/>
          <w:b w:val="false"/>
          <w:i w:val="false"/>
          <w:color w:val="000000"/>
          <w:sz w:val="28"/>
        </w:rPr>
        <w:t>
      Орындаушы______________________________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_________________________________________ 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Уақыт аралықтары бойынша</w:t>
            </w:r>
            <w:r>
              <w:br/>
            </w:r>
            <w:r>
              <w:rPr>
                <w:rFonts w:ascii="Times New Roman"/>
                <w:b w:val="false"/>
                <w:i w:val="false"/>
                <w:color w:val="000000"/>
                <w:sz w:val="20"/>
              </w:rPr>
              <w:t>ашық позицияларды</w:t>
            </w:r>
            <w:r>
              <w:br/>
            </w:r>
            <w:r>
              <w:rPr>
                <w:rFonts w:ascii="Times New Roman"/>
                <w:b w:val="false"/>
                <w:i w:val="false"/>
                <w:color w:val="000000"/>
                <w:sz w:val="20"/>
              </w:rPr>
              <w:t>бөлу (валюталар бөлігінде)</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1411" w:id="1213"/>
    <w:p>
      <w:pPr>
        <w:spacing w:after="0"/>
        <w:ind w:left="0"/>
        <w:jc w:val="left"/>
      </w:pPr>
      <w:r>
        <w:rPr>
          <w:rFonts w:ascii="Times New Roman"/>
          <w:b/>
          <w:i w:val="false"/>
          <w:color w:val="000000"/>
        </w:rPr>
        <w:t xml:space="preserve"> Әкімшілік деректер нысанын толтыру бойынша түсіндірме Уақыт аралықтары бойынша ашық позицияларды бөлу (валюталар бөлігінде) туралы есеп (индексі - 1-BVU_ ROPVI, кезеңділігі - ай сайын)</w:t>
      </w:r>
    </w:p>
    <w:bookmarkEnd w:id="1213"/>
    <w:bookmarkStart w:name="z1412" w:id="1214"/>
    <w:p>
      <w:pPr>
        <w:spacing w:after="0"/>
        <w:ind w:left="0"/>
        <w:jc w:val="left"/>
      </w:pPr>
      <w:r>
        <w:rPr>
          <w:rFonts w:ascii="Times New Roman"/>
          <w:b/>
          <w:i w:val="false"/>
          <w:color w:val="000000"/>
        </w:rPr>
        <w:t xml:space="preserve"> 1-тарау. Жалпы ережелер</w:t>
      </w:r>
    </w:p>
    <w:bookmarkEnd w:id="1214"/>
    <w:bookmarkStart w:name="z1413" w:id="1215"/>
    <w:p>
      <w:pPr>
        <w:spacing w:after="0"/>
        <w:ind w:left="0"/>
        <w:jc w:val="both"/>
      </w:pPr>
      <w:r>
        <w:rPr>
          <w:rFonts w:ascii="Times New Roman"/>
          <w:b w:val="false"/>
          <w:i w:val="false"/>
          <w:color w:val="000000"/>
          <w:sz w:val="28"/>
        </w:rPr>
        <w:t>
      1. Осы түсіндірме "Уақыт аралықтары бойынша ашық позицияларды бөлу (валюталар бөлігінде) туралы есеп" әкімшілік деректер нысанын (бұдан әрі – Нысан) толтыру бойынша бірыңғай талаптарды айқындайды.</w:t>
      </w:r>
    </w:p>
    <w:bookmarkEnd w:id="1215"/>
    <w:bookmarkStart w:name="z1414" w:id="1216"/>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Республикасының Заңы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Республикасының Заңы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Республикасының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"Мемлекеттік статистика туралы" Қазақстан Республикасының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216"/>
    <w:bookmarkStart w:name="z1415" w:id="1217"/>
    <w:p>
      <w:pPr>
        <w:spacing w:after="0"/>
        <w:ind w:left="0"/>
        <w:jc w:val="both"/>
      </w:pPr>
      <w:r>
        <w:rPr>
          <w:rFonts w:ascii="Times New Roman"/>
          <w:b w:val="false"/>
          <w:i w:val="false"/>
          <w:color w:val="000000"/>
          <w:sz w:val="28"/>
        </w:rPr>
        <w:t>
      3. Нысанды Қазақстан Республикасы бейрезидент-банктері филиалдары (оның ішінде Қазақстан Республикасы бейрезидент-ислам банктері филиалдары) әр айдың біріндегі жағдай бойынша ай сайын жасайды.</w:t>
      </w:r>
    </w:p>
    <w:bookmarkEnd w:id="1217"/>
    <w:p>
      <w:pPr>
        <w:spacing w:after="0"/>
        <w:ind w:left="0"/>
        <w:jc w:val="both"/>
      </w:pPr>
      <w:r>
        <w:rPr>
          <w:rFonts w:ascii="Times New Roman"/>
          <w:b w:val="false"/>
          <w:i w:val="false"/>
          <w:color w:val="000000"/>
          <w:sz w:val="28"/>
        </w:rPr>
        <w:t>
      Нысандағы деректер мың теңгемен толтырылады.</w:t>
      </w:r>
    </w:p>
    <w:bookmarkStart w:name="z1416" w:id="1218"/>
    <w:p>
      <w:pPr>
        <w:spacing w:after="0"/>
        <w:ind w:left="0"/>
        <w:jc w:val="both"/>
      </w:pPr>
      <w:r>
        <w:rPr>
          <w:rFonts w:ascii="Times New Roman"/>
          <w:b w:val="false"/>
          <w:i w:val="false"/>
          <w:color w:val="000000"/>
          <w:sz w:val="28"/>
        </w:rPr>
        <w:t>
      4. Нысанға бірінші басшы немесе есепке қол қою функциясы жүктелген адам қол қояды.</w:t>
      </w:r>
    </w:p>
    <w:bookmarkEnd w:id="1218"/>
    <w:bookmarkStart w:name="z1417" w:id="1219"/>
    <w:p>
      <w:pPr>
        <w:spacing w:after="0"/>
        <w:ind w:left="0"/>
        <w:jc w:val="left"/>
      </w:pPr>
      <w:r>
        <w:rPr>
          <w:rFonts w:ascii="Times New Roman"/>
          <w:b/>
          <w:i w:val="false"/>
          <w:color w:val="000000"/>
        </w:rPr>
        <w:t xml:space="preserve"> 2-тарау. Нысанды толтыру бойынша түсіндірме</w:t>
      </w:r>
    </w:p>
    <w:bookmarkEnd w:id="1219"/>
    <w:bookmarkStart w:name="z1418" w:id="1220"/>
    <w:p>
      <w:pPr>
        <w:spacing w:after="0"/>
        <w:ind w:left="0"/>
        <w:jc w:val="both"/>
      </w:pPr>
      <w:r>
        <w:rPr>
          <w:rFonts w:ascii="Times New Roman"/>
          <w:b w:val="false"/>
          <w:i w:val="false"/>
          <w:color w:val="000000"/>
          <w:sz w:val="28"/>
        </w:rPr>
        <w:t>
      5. 3 және 4-бағандарда ашық позициялар сомасы көрсетіледі.</w:t>
      </w:r>
    </w:p>
    <w:bookmarkEnd w:id="1220"/>
    <w:bookmarkStart w:name="z1419" w:id="1221"/>
    <w:p>
      <w:pPr>
        <w:spacing w:after="0"/>
        <w:ind w:left="0"/>
        <w:jc w:val="both"/>
      </w:pPr>
      <w:r>
        <w:rPr>
          <w:rFonts w:ascii="Times New Roman"/>
          <w:b w:val="false"/>
          <w:i w:val="false"/>
          <w:color w:val="000000"/>
          <w:sz w:val="28"/>
        </w:rPr>
        <w:t>
      6. 6 және 7-бағандарда саралау коэффициенті ескеріле отырып сараланған ашық позициялар сомасы көрсетіледі.</w:t>
      </w:r>
    </w:p>
    <w:bookmarkEnd w:id="1221"/>
    <w:bookmarkStart w:name="z1420" w:id="1222"/>
    <w:p>
      <w:pPr>
        <w:spacing w:after="0"/>
        <w:ind w:left="0"/>
        <w:jc w:val="both"/>
      </w:pPr>
      <w:r>
        <w:rPr>
          <w:rFonts w:ascii="Times New Roman"/>
          <w:b w:val="false"/>
          <w:i w:val="false"/>
          <w:color w:val="000000"/>
          <w:sz w:val="28"/>
        </w:rPr>
        <w:t>
      7. 8-бағанда сараланған жабық позициялар сомасы көрсетіледі.</w:t>
      </w:r>
    </w:p>
    <w:bookmarkEnd w:id="1222"/>
    <w:bookmarkStart w:name="z1421" w:id="1223"/>
    <w:p>
      <w:pPr>
        <w:spacing w:after="0"/>
        <w:ind w:left="0"/>
        <w:jc w:val="both"/>
      </w:pPr>
      <w:r>
        <w:rPr>
          <w:rFonts w:ascii="Times New Roman"/>
          <w:b w:val="false"/>
          <w:i w:val="false"/>
          <w:color w:val="000000"/>
          <w:sz w:val="28"/>
        </w:rPr>
        <w:t>
      8. 9 және 10-бағандарда жиынтық сараланған ашық позициялар сомасы көрсетіледі.</w:t>
      </w:r>
    </w:p>
    <w:bookmarkEnd w:id="12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60-қосымша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2021 жылғы 2 наурыздағы</w:t>
            </w:r>
            <w:r>
              <w:br/>
            </w:r>
            <w:r>
              <w:rPr>
                <w:rFonts w:ascii="Times New Roman"/>
                <w:b w:val="false"/>
                <w:i w:val="false"/>
                <w:color w:val="000000"/>
                <w:sz w:val="20"/>
              </w:rPr>
              <w:t>№ 23 қаулысына</w:t>
            </w:r>
            <w:r>
              <w:br/>
            </w:r>
            <w:r>
              <w:rPr>
                <w:rFonts w:ascii="Times New Roman"/>
                <w:b w:val="false"/>
                <w:i w:val="false"/>
                <w:color w:val="000000"/>
                <w:sz w:val="20"/>
              </w:rPr>
              <w:t>8-қосымша</w:t>
            </w:r>
          </w:p>
        </w:tc>
      </w:tr>
    </w:tbl>
    <w:bookmarkStart w:name="z1423" w:id="1224"/>
    <w:p>
      <w:pPr>
        <w:spacing w:after="0"/>
        <w:ind w:left="0"/>
        <w:jc w:val="left"/>
      </w:pPr>
      <w:r>
        <w:rPr>
          <w:rFonts w:ascii="Times New Roman"/>
          <w:b/>
          <w:i w:val="false"/>
          <w:color w:val="000000"/>
        </w:rPr>
        <w:t xml:space="preserve"> Әкімшілік деректерді жинауға арналған нысан</w:t>
      </w:r>
    </w:p>
    <w:bookmarkEnd w:id="1224"/>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Start w:name="z1424" w:id="1225"/>
    <w:p>
      <w:pPr>
        <w:spacing w:after="0"/>
        <w:ind w:left="0"/>
        <w:jc w:val="left"/>
      </w:pPr>
      <w:r>
        <w:rPr>
          <w:rFonts w:ascii="Times New Roman"/>
          <w:b/>
          <w:i w:val="false"/>
          <w:color w:val="000000"/>
        </w:rPr>
        <w:t xml:space="preserve"> Жалпы пайыздық тәуекелді (валюталар бөлігінде) есептеудің талдамасы туралы есеп</w:t>
      </w:r>
    </w:p>
    <w:bookmarkEnd w:id="1225"/>
    <w:p>
      <w:pPr>
        <w:spacing w:after="0"/>
        <w:ind w:left="0"/>
        <w:jc w:val="both"/>
      </w:pPr>
      <w:r>
        <w:rPr>
          <w:rFonts w:ascii="Times New Roman"/>
          <w:b w:val="false"/>
          <w:i w:val="false"/>
          <w:color w:val="000000"/>
          <w:sz w:val="28"/>
        </w:rPr>
        <w:t>
      Әкімшілік деректер нысанының индексі: 1-BVU_ ROPR</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 жылғы "___" ________________</w:t>
      </w:r>
    </w:p>
    <w:p>
      <w:pPr>
        <w:spacing w:after="0"/>
        <w:ind w:left="0"/>
        <w:jc w:val="both"/>
      </w:pPr>
      <w:r>
        <w:rPr>
          <w:rFonts w:ascii="Times New Roman"/>
          <w:b w:val="false"/>
          <w:i w:val="false"/>
          <w:color w:val="000000"/>
          <w:sz w:val="28"/>
        </w:rPr>
        <w:t>
      Ақпаратты ұсынатын тұлғалар тобы: Қазақстан Республикасы бейрезидент-банктері филиалдары және Қазақстан Республикасы бейрезидент-ислам банктері филиалдары</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жетінші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Кесте. Жалпы пайыздық тәуекелді есептеудің талдамасы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Позициялар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 бойынша өтемақы жасалған сараланған позициялар есебі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1-аймақ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аралықтары бойынша сараланған жабық позиция бойынша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ашық позиция (ұзын)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ашық позиция (қысқа)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ашық позиция бойынша сараланған жабық позиция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ашық позиция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2-аймақ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аралықтары бойынша сараланған жабық позиция бойынша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ашық позиция (ұзын)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ашық позиция (қысқа)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ашық позиция бойынша сараланған жабық позиция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ашық позиция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3-аймақ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аралықтары бойынша сараланған жабық позиция бойынша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ашық позиция (ұзын)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ашық позиция (қысқа)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ашық позиция бойынша сараланған жабық позиция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ашық позиция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2-аймақтар арасындағы жабық позиция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2-аймақ бойынша қалдық ашық позиция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1-аймақ бойынша қалдық ашық позиция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3-аймақтар бойынша жабық позиция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3-аймақ бойынша қалдық ашық позиция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2-аймақ бойынша қалдық ашық позиция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3-аймақтар бойынша жабық позиция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1-аймақ бойынша қалдық ашық позиция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3-аймақ бойынша қалдық ашық позиция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сараланған ашық позиция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 бойынша сараланған жабық позициялар сомасының 10 пайызы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1-аймақтың сараланған жабық позициясының 40 пайызы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2-аймақтың сараланған жабық позициясының 30 пайызы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3-аймақтың сараланған жабық позициясының 30 пайызы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 аймақ арасындағы сараланған жабық позицияның 40 пайызы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3 аймақ арасындағы сараланған жабық позицияның 40 пайызы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3 аймақ арасындағы сараланған жабық позицияның 100 пайызы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сараланған ашық позицияның 100 пайызы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пайыздық тәуекел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w:t>
      </w:r>
    </w:p>
    <w:p>
      <w:pPr>
        <w:spacing w:after="0"/>
        <w:ind w:left="0"/>
        <w:jc w:val="both"/>
      </w:pPr>
      <w:r>
        <w:rPr>
          <w:rFonts w:ascii="Times New Roman"/>
          <w:b w:val="false"/>
          <w:i w:val="false"/>
          <w:color w:val="000000"/>
          <w:sz w:val="28"/>
        </w:rPr>
        <w:t>
      Телефоны 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w:t>
      </w:r>
    </w:p>
    <w:p>
      <w:pPr>
        <w:spacing w:after="0"/>
        <w:ind w:left="0"/>
        <w:jc w:val="both"/>
      </w:pPr>
      <w:r>
        <w:rPr>
          <w:rFonts w:ascii="Times New Roman"/>
          <w:b w:val="false"/>
          <w:i w:val="false"/>
          <w:color w:val="000000"/>
          <w:sz w:val="28"/>
        </w:rPr>
        <w:t>
      Орындаушы______________________________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_________________________________________ 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Жалпы пайыздық тәуекелді</w:t>
            </w:r>
            <w:r>
              <w:br/>
            </w:r>
            <w:r>
              <w:rPr>
                <w:rFonts w:ascii="Times New Roman"/>
                <w:b w:val="false"/>
                <w:i w:val="false"/>
                <w:color w:val="000000"/>
                <w:sz w:val="20"/>
              </w:rPr>
              <w:t>есептеудің (валюталар</w:t>
            </w:r>
            <w:r>
              <w:br/>
            </w:r>
            <w:r>
              <w:rPr>
                <w:rFonts w:ascii="Times New Roman"/>
                <w:b w:val="false"/>
                <w:i w:val="false"/>
                <w:color w:val="000000"/>
                <w:sz w:val="20"/>
              </w:rPr>
              <w:t>бөлігінде) талдамасы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1426" w:id="1226"/>
    <w:p>
      <w:pPr>
        <w:spacing w:after="0"/>
        <w:ind w:left="0"/>
        <w:jc w:val="left"/>
      </w:pPr>
      <w:r>
        <w:rPr>
          <w:rFonts w:ascii="Times New Roman"/>
          <w:b/>
          <w:i w:val="false"/>
          <w:color w:val="000000"/>
        </w:rPr>
        <w:t xml:space="preserve"> Әкімшілік деректер нысанын толтыру бойынша түсіндірме Жалпы пайыздық тәуекелді (валюталар бөлігінде) есептеудің талдамасы туралы есеп (индексі - 1-BVU_ ROPR, кезеңділігі - ай сайын)</w:t>
      </w:r>
    </w:p>
    <w:bookmarkEnd w:id="1226"/>
    <w:bookmarkStart w:name="z1427" w:id="1227"/>
    <w:p>
      <w:pPr>
        <w:spacing w:after="0"/>
        <w:ind w:left="0"/>
        <w:jc w:val="left"/>
      </w:pPr>
      <w:r>
        <w:rPr>
          <w:rFonts w:ascii="Times New Roman"/>
          <w:b/>
          <w:i w:val="false"/>
          <w:color w:val="000000"/>
        </w:rPr>
        <w:t xml:space="preserve"> 1-тарау. Жалпы ережелер</w:t>
      </w:r>
    </w:p>
    <w:bookmarkEnd w:id="1227"/>
    <w:bookmarkStart w:name="z1428" w:id="1228"/>
    <w:p>
      <w:pPr>
        <w:spacing w:after="0"/>
        <w:ind w:left="0"/>
        <w:jc w:val="both"/>
      </w:pPr>
      <w:r>
        <w:rPr>
          <w:rFonts w:ascii="Times New Roman"/>
          <w:b w:val="false"/>
          <w:i w:val="false"/>
          <w:color w:val="000000"/>
          <w:sz w:val="28"/>
        </w:rPr>
        <w:t>
      1. Осы түсіндірме "Жалпы пайыздық тәуекелді есептеудің (валюталар бөлігінде) талдамасы туралы есеп" әкімшілік деректер жинауға арналған нысанды (бұдан әрі – Нысан) толтыру бойынша бірыңғай талаптарды айқындайды.</w:t>
      </w:r>
    </w:p>
    <w:bookmarkEnd w:id="1228"/>
    <w:bookmarkStart w:name="z1429" w:id="1229"/>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Республикасының Заңы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Республикасының Заңы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Республикасының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229"/>
    <w:bookmarkStart w:name="z1430" w:id="1230"/>
    <w:p>
      <w:pPr>
        <w:spacing w:after="0"/>
        <w:ind w:left="0"/>
        <w:jc w:val="both"/>
      </w:pPr>
      <w:r>
        <w:rPr>
          <w:rFonts w:ascii="Times New Roman"/>
          <w:b w:val="false"/>
          <w:i w:val="false"/>
          <w:color w:val="000000"/>
          <w:sz w:val="28"/>
        </w:rPr>
        <w:t>
      3. Нысанды Қазақстан Республикасы бейрезидент-банктері филиалдары (оның ішінде Қазақстан Республикасы бейрезидент-ислам банктері филиалдары) әр айдың біріндегі жағдай бойынша ай сайын жасайды.</w:t>
      </w:r>
    </w:p>
    <w:bookmarkEnd w:id="1230"/>
    <w:p>
      <w:pPr>
        <w:spacing w:after="0"/>
        <w:ind w:left="0"/>
        <w:jc w:val="both"/>
      </w:pPr>
      <w:r>
        <w:rPr>
          <w:rFonts w:ascii="Times New Roman"/>
          <w:b w:val="false"/>
          <w:i w:val="false"/>
          <w:color w:val="000000"/>
          <w:sz w:val="28"/>
        </w:rPr>
        <w:t>
      Нысандағы деректер мың теңгемен толтырылады.</w:t>
      </w:r>
    </w:p>
    <w:bookmarkStart w:name="z1431" w:id="1231"/>
    <w:p>
      <w:pPr>
        <w:spacing w:after="0"/>
        <w:ind w:left="0"/>
        <w:jc w:val="both"/>
      </w:pPr>
      <w:r>
        <w:rPr>
          <w:rFonts w:ascii="Times New Roman"/>
          <w:b w:val="false"/>
          <w:i w:val="false"/>
          <w:color w:val="000000"/>
          <w:sz w:val="28"/>
        </w:rPr>
        <w:t>
      4. Нысанға бірінші басшы немесе есепке қол қою функциясы жүктелген адам қол қояды.</w:t>
      </w:r>
    </w:p>
    <w:bookmarkEnd w:id="1231"/>
    <w:bookmarkStart w:name="z1432" w:id="1232"/>
    <w:p>
      <w:pPr>
        <w:spacing w:after="0"/>
        <w:ind w:left="0"/>
        <w:jc w:val="left"/>
      </w:pPr>
      <w:r>
        <w:rPr>
          <w:rFonts w:ascii="Times New Roman"/>
          <w:b/>
          <w:i w:val="false"/>
          <w:color w:val="000000"/>
        </w:rPr>
        <w:t xml:space="preserve"> 2-тарау. Нысанды толтыру бойынша түсіндірме</w:t>
      </w:r>
    </w:p>
    <w:bookmarkEnd w:id="1232"/>
    <w:bookmarkStart w:name="z1433" w:id="1233"/>
    <w:p>
      <w:pPr>
        <w:spacing w:after="0"/>
        <w:ind w:left="0"/>
        <w:jc w:val="both"/>
      </w:pPr>
      <w:r>
        <w:rPr>
          <w:rFonts w:ascii="Times New Roman"/>
          <w:b w:val="false"/>
          <w:i w:val="false"/>
          <w:color w:val="000000"/>
          <w:sz w:val="28"/>
        </w:rPr>
        <w:t>
      5. 3-бағанда аймақтардың әрқайсысының уақыт аралықтары бойынша сараланған және қалдық ашық немесе жабық позициялар бойынша сома көрсетіледі.</w:t>
      </w:r>
    </w:p>
    <w:bookmarkEnd w:id="1233"/>
    <w:bookmarkStart w:name="z1434" w:id="1234"/>
    <w:p>
      <w:pPr>
        <w:spacing w:after="0"/>
        <w:ind w:left="0"/>
        <w:jc w:val="both"/>
      </w:pPr>
      <w:r>
        <w:rPr>
          <w:rFonts w:ascii="Times New Roman"/>
          <w:b w:val="false"/>
          <w:i w:val="false"/>
          <w:color w:val="000000"/>
          <w:sz w:val="28"/>
        </w:rPr>
        <w:t>
      6. 3-бағанда 38-жол бойынша жалпы пайыздық тәуекел жөніндегі мәліметтер көрсетіледі.</w:t>
      </w:r>
    </w:p>
    <w:bookmarkEnd w:id="12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61-қосымша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2021 жылғы 2 наурыздағы</w:t>
            </w:r>
            <w:r>
              <w:br/>
            </w:r>
            <w:r>
              <w:rPr>
                <w:rFonts w:ascii="Times New Roman"/>
                <w:b w:val="false"/>
                <w:i w:val="false"/>
                <w:color w:val="000000"/>
                <w:sz w:val="20"/>
              </w:rPr>
              <w:t>№ 23 қаулысына</w:t>
            </w:r>
            <w:r>
              <w:br/>
            </w:r>
            <w:r>
              <w:rPr>
                <w:rFonts w:ascii="Times New Roman"/>
                <w:b w:val="false"/>
                <w:i w:val="false"/>
                <w:color w:val="000000"/>
                <w:sz w:val="20"/>
              </w:rPr>
              <w:t>9-қосымша</w:t>
            </w:r>
          </w:p>
        </w:tc>
      </w:tr>
    </w:tbl>
    <w:bookmarkStart w:name="z1436" w:id="1235"/>
    <w:p>
      <w:pPr>
        <w:spacing w:after="0"/>
        <w:ind w:left="0"/>
        <w:jc w:val="left"/>
      </w:pPr>
      <w:r>
        <w:rPr>
          <w:rFonts w:ascii="Times New Roman"/>
          <w:b/>
          <w:i w:val="false"/>
          <w:color w:val="000000"/>
        </w:rPr>
        <w:t xml:space="preserve"> Әкімшілік деректерді жинауға арналған нысан</w:t>
      </w:r>
    </w:p>
    <w:bookmarkEnd w:id="1235"/>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Start w:name="z1437" w:id="1236"/>
    <w:p>
      <w:pPr>
        <w:spacing w:after="0"/>
        <w:ind w:left="0"/>
        <w:jc w:val="left"/>
      </w:pPr>
      <w:r>
        <w:rPr>
          <w:rFonts w:ascii="Times New Roman"/>
          <w:b/>
          <w:i w:val="false"/>
          <w:color w:val="000000"/>
        </w:rPr>
        <w:t xml:space="preserve"> Бір қарыз алушыға келетін тәуекелдің (қарыз алушылар бөлігінде) ең жоғары мөлшерінің талдамасы туралы есеп</w:t>
      </w:r>
    </w:p>
    <w:bookmarkEnd w:id="1236"/>
    <w:p>
      <w:pPr>
        <w:spacing w:after="0"/>
        <w:ind w:left="0"/>
        <w:jc w:val="both"/>
      </w:pPr>
      <w:r>
        <w:rPr>
          <w:rFonts w:ascii="Times New Roman"/>
          <w:b w:val="false"/>
          <w:i w:val="false"/>
          <w:color w:val="000000"/>
          <w:sz w:val="28"/>
        </w:rPr>
        <w:t>
      Әкімшілік деректер нысанының индексі: 1-BVU_ R_MRZ_R</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 жылғы "___" ________________</w:t>
      </w:r>
    </w:p>
    <w:p>
      <w:pPr>
        <w:spacing w:after="0"/>
        <w:ind w:left="0"/>
        <w:jc w:val="both"/>
      </w:pPr>
      <w:r>
        <w:rPr>
          <w:rFonts w:ascii="Times New Roman"/>
          <w:b w:val="false"/>
          <w:i w:val="false"/>
          <w:color w:val="000000"/>
          <w:sz w:val="28"/>
        </w:rPr>
        <w:t>
      Ақпаратты ұсынатын тұлғалар тобы: Қазақстан Республикасы бейрезидент-банктері филиалдары және Қазақстан Республикасы бейрезидент-ислам банктері филиалдары</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жетінші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38" w:id="1237"/>
    <w:p>
      <w:pPr>
        <w:spacing w:after="0"/>
        <w:ind w:left="0"/>
        <w:jc w:val="both"/>
      </w:pPr>
      <w:r>
        <w:rPr>
          <w:rFonts w:ascii="Times New Roman"/>
          <w:b w:val="false"/>
          <w:i w:val="false"/>
          <w:color w:val="000000"/>
          <w:sz w:val="28"/>
        </w:rPr>
        <w:t>
      1-кесте. Қазақстан Республикасы бейрезидент-банк филиалымен (оның ішінде Қазақстан Республикасы бейрезидент-ислам банкі филиалымен) (бұдан әрі - бейрезидент-банк филиалы) айрықша қатынастармен байланысты емес бір қарыз алушының немесе өзара байланысты қарыз алушылар тобының бейрезидент-банк филиалы алдындағы міндеттемелердің кез келген түрі бойынша жиынтық берешегінің талдамасы туралы есеп</w:t>
      </w:r>
    </w:p>
    <w:bookmarkEnd w:id="1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бизнес-сәйкестендіру нөмірі, баламалы сәйкестендіру нөмірі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өзара байланыстылық белгісі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мөлшері,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түрі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39" w:id="1238"/>
    <w:p>
      <w:pPr>
        <w:spacing w:after="0"/>
        <w:ind w:left="0"/>
        <w:jc w:val="both"/>
      </w:pPr>
      <w:r>
        <w:rPr>
          <w:rFonts w:ascii="Times New Roman"/>
          <w:b w:val="false"/>
          <w:i w:val="false"/>
          <w:color w:val="000000"/>
          <w:sz w:val="28"/>
        </w:rPr>
        <w:t xml:space="preserve">
      2-кесте. Қазақстан Республикасы бейрезидент-банк филиалымен (оның ішінде Қазақстан Республикасы бейрезидент-ислам банкі филиалымен) (бұдан әрі - бейрезидент-банк филиалы) айрықша қатынастармен байланысты бір қарыз алушының немесе өзара байланысты қарыз алушылар тобының бейрезидент-банк филиалы алдындағы міндеттемелердің кез келген түрі бойынша жиынтық берешегінің талдамасы туралы есеп </w:t>
      </w:r>
    </w:p>
    <w:bookmarkEnd w:id="1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бизнес-сәйкестендіру нөмірі, баламалы сәйкестендіру нөмірі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Бейрезидент-банк филиалымен айрықша қатынастармен байланысты белгісі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өзара байланыстылық белгісі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мөлшері,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40" w:id="1239"/>
    <w:p>
      <w:pPr>
        <w:spacing w:after="0"/>
        <w:ind w:left="0"/>
        <w:jc w:val="both"/>
      </w:pPr>
      <w:r>
        <w:rPr>
          <w:rFonts w:ascii="Times New Roman"/>
          <w:b w:val="false"/>
          <w:i w:val="false"/>
          <w:color w:val="000000"/>
          <w:sz w:val="28"/>
        </w:rPr>
        <w:t>
      3-кесте. Қазақстан Республикасы бейрезидент-банк филиалымен (оның ішінде Қазақстан Республикасы бейрезидент-ислам банкі филиалымен) (бұдан әрі - бейрезидент-банк филиалы) айрықша қатынастармен байланысты барлық қарыз алушылар бойынша тәуекелдер сомасының талдамасы туралы есеп</w:t>
      </w:r>
    </w:p>
    <w:bookmarkEnd w:id="1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бизнес-сәйкестендіру нөмірі, баламалы сәйкестендіру нөмірі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Бейрезидент-банк филиалымен айрықша қатынастармен байланыстылық белгісі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мөлшері,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түрі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41" w:id="1240"/>
    <w:p>
      <w:pPr>
        <w:spacing w:after="0"/>
        <w:ind w:left="0"/>
        <w:jc w:val="both"/>
      </w:pPr>
      <w:r>
        <w:rPr>
          <w:rFonts w:ascii="Times New Roman"/>
          <w:b w:val="false"/>
          <w:i w:val="false"/>
          <w:color w:val="000000"/>
          <w:sz w:val="28"/>
        </w:rPr>
        <w:t>
      4-кесте. Тиісті қарыз алушылардың міндеттемелері бойынша банктік қарыздың, қарыз алушы алдындағы не Қазақстан Республикасы бейрезидент-банк филиалының (оның ішінде Қазақстан Республикасы бейрезидент-ислам банкі филиалының) ағымдағы және содан кейiнгi екi ай iшiнде қарыз алушыға талаптары туындауы мүмкін үшінші тұлғалардың пайдасына қарыз алушы үшін қамтамасыз етiлмеген шартты мiндеттемелердің ең жоғарғы сомасының талдамасы туралы есеп</w:t>
      </w:r>
    </w:p>
    <w:bookmarkEnd w:id="1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бизнес-сәйкестендіру нөмірі, баламалы сәйкестендіру нөмірі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байланысты қарыз алушылардың белгісі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мөлшері,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42" w:id="1241"/>
    <w:p>
      <w:pPr>
        <w:spacing w:after="0"/>
        <w:ind w:left="0"/>
        <w:jc w:val="both"/>
      </w:pPr>
      <w:r>
        <w:rPr>
          <w:rFonts w:ascii="Times New Roman"/>
          <w:b w:val="false"/>
          <w:i w:val="false"/>
          <w:color w:val="000000"/>
          <w:sz w:val="28"/>
        </w:rPr>
        <w:t xml:space="preserve">
      5-кесте. Резервтік ретінде қабылданатын, әрқайсысының мөлшері банктің меншікті капиталының 10 пайызынан асатын Қазақстан Республикасы бейрезидент-банк филиалының (оның ішінде Қазақстан Республикасы бейрезидент-ислам банкі филиалының) бір қарыз алушыға келетін тәуекелдерінің жиынтық сомасының талдамасы туралы есеп </w:t>
      </w:r>
    </w:p>
    <w:bookmarkEnd w:id="1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бизнес-сәйкестендіру нөмірі, баламалы сәйкестендіру нөмірі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өзара байланыстылық белгісі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мөлшері,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түрі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w:t>
      </w:r>
    </w:p>
    <w:p>
      <w:pPr>
        <w:spacing w:after="0"/>
        <w:ind w:left="0"/>
        <w:jc w:val="both"/>
      </w:pPr>
      <w:r>
        <w:rPr>
          <w:rFonts w:ascii="Times New Roman"/>
          <w:b w:val="false"/>
          <w:i w:val="false"/>
          <w:color w:val="000000"/>
          <w:sz w:val="28"/>
        </w:rPr>
        <w:t>
      Телефоны 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w:t>
      </w:r>
    </w:p>
    <w:p>
      <w:pPr>
        <w:spacing w:after="0"/>
        <w:ind w:left="0"/>
        <w:jc w:val="both"/>
      </w:pPr>
      <w:r>
        <w:rPr>
          <w:rFonts w:ascii="Times New Roman"/>
          <w:b w:val="false"/>
          <w:i w:val="false"/>
          <w:color w:val="000000"/>
          <w:sz w:val="28"/>
        </w:rPr>
        <w:t>
      Орындаушы______________________________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_________________________________________ 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 қарыз алушыға</w:t>
            </w:r>
            <w:r>
              <w:br/>
            </w:r>
            <w:r>
              <w:rPr>
                <w:rFonts w:ascii="Times New Roman"/>
                <w:b w:val="false"/>
                <w:i w:val="false"/>
                <w:color w:val="000000"/>
                <w:sz w:val="20"/>
              </w:rPr>
              <w:t>тәуекелдің (қарыз алушылар</w:t>
            </w:r>
            <w:r>
              <w:br/>
            </w:r>
            <w:r>
              <w:rPr>
                <w:rFonts w:ascii="Times New Roman"/>
                <w:b w:val="false"/>
                <w:i w:val="false"/>
                <w:color w:val="000000"/>
                <w:sz w:val="20"/>
              </w:rPr>
              <w:t>бөлігінде) ең жоғары</w:t>
            </w:r>
            <w:r>
              <w:br/>
            </w:r>
            <w:r>
              <w:rPr>
                <w:rFonts w:ascii="Times New Roman"/>
                <w:b w:val="false"/>
                <w:i w:val="false"/>
                <w:color w:val="000000"/>
                <w:sz w:val="20"/>
              </w:rPr>
              <w:t>мөлшерінің талдамасы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1444" w:id="1242"/>
    <w:p>
      <w:pPr>
        <w:spacing w:after="0"/>
        <w:ind w:left="0"/>
        <w:jc w:val="left"/>
      </w:pPr>
      <w:r>
        <w:rPr>
          <w:rFonts w:ascii="Times New Roman"/>
          <w:b/>
          <w:i w:val="false"/>
          <w:color w:val="000000"/>
        </w:rPr>
        <w:t xml:space="preserve"> Әкімшілік деректер нысанын толтыру бойынша түсіндірме Бір қарыз алушыға келетін тәуекелдің (қарыз алушылар бөлігінде) ең жоғары мөлшерінің талдамасы туралы есеп (индексі - 1-BVU_ R_MRZ_R, кезеңділігі - ай сайын)</w:t>
      </w:r>
    </w:p>
    <w:bookmarkEnd w:id="1242"/>
    <w:bookmarkStart w:name="z1445" w:id="1243"/>
    <w:p>
      <w:pPr>
        <w:spacing w:after="0"/>
        <w:ind w:left="0"/>
        <w:jc w:val="left"/>
      </w:pPr>
      <w:r>
        <w:rPr>
          <w:rFonts w:ascii="Times New Roman"/>
          <w:b/>
          <w:i w:val="false"/>
          <w:color w:val="000000"/>
        </w:rPr>
        <w:t xml:space="preserve"> 1-тарау. Жалпы ережелер</w:t>
      </w:r>
    </w:p>
    <w:bookmarkEnd w:id="1243"/>
    <w:bookmarkStart w:name="z1446" w:id="1244"/>
    <w:p>
      <w:pPr>
        <w:spacing w:after="0"/>
        <w:ind w:left="0"/>
        <w:jc w:val="both"/>
      </w:pPr>
      <w:r>
        <w:rPr>
          <w:rFonts w:ascii="Times New Roman"/>
          <w:b w:val="false"/>
          <w:i w:val="false"/>
          <w:color w:val="000000"/>
          <w:sz w:val="28"/>
        </w:rPr>
        <w:t>
      1. Осы түсіндірме "Бір қарыз алушыға келетін тәуекелдің (қарыз алушылар бөлігінде) ең жоғары мөлшерінің талдамасы туралы есеп" әкімшілік деректер нысанын (бұдан әрі – Нысан) толтыру бойынша бірыңғай талаптарды айқындайды.</w:t>
      </w:r>
    </w:p>
    <w:bookmarkEnd w:id="1244"/>
    <w:bookmarkStart w:name="z1447" w:id="1245"/>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Республикасының Заңы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Республикасының Заңы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Республикасының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245"/>
    <w:bookmarkStart w:name="z1448" w:id="1246"/>
    <w:p>
      <w:pPr>
        <w:spacing w:after="0"/>
        <w:ind w:left="0"/>
        <w:jc w:val="both"/>
      </w:pPr>
      <w:r>
        <w:rPr>
          <w:rFonts w:ascii="Times New Roman"/>
          <w:b w:val="false"/>
          <w:i w:val="false"/>
          <w:color w:val="000000"/>
          <w:sz w:val="28"/>
        </w:rPr>
        <w:t>
      3. Нысанды Қазақстан Республикасы бейрезидент-банктері филиалдары (оның ішінде Қазақстан Республикасы бейрезидент-ислам банктері филиалдары) әр айдың біріндегі жағдай бойынша ай сайын жасайды.</w:t>
      </w:r>
    </w:p>
    <w:bookmarkEnd w:id="1246"/>
    <w:p>
      <w:pPr>
        <w:spacing w:after="0"/>
        <w:ind w:left="0"/>
        <w:jc w:val="both"/>
      </w:pPr>
      <w:r>
        <w:rPr>
          <w:rFonts w:ascii="Times New Roman"/>
          <w:b w:val="false"/>
          <w:i w:val="false"/>
          <w:color w:val="000000"/>
          <w:sz w:val="28"/>
        </w:rPr>
        <w:t>
      Нысандағы деректер мың теңгемен толтырылады.</w:t>
      </w:r>
    </w:p>
    <w:bookmarkStart w:name="z1449" w:id="1247"/>
    <w:p>
      <w:pPr>
        <w:spacing w:after="0"/>
        <w:ind w:left="0"/>
        <w:jc w:val="both"/>
      </w:pPr>
      <w:r>
        <w:rPr>
          <w:rFonts w:ascii="Times New Roman"/>
          <w:b w:val="false"/>
          <w:i w:val="false"/>
          <w:color w:val="000000"/>
          <w:sz w:val="28"/>
        </w:rPr>
        <w:t>
      4. Нысанға бірінші басшы немесе есепке қол қою функциясы жүктелген адам қол қояды.</w:t>
      </w:r>
    </w:p>
    <w:bookmarkEnd w:id="1247"/>
    <w:bookmarkStart w:name="z1450" w:id="1248"/>
    <w:p>
      <w:pPr>
        <w:spacing w:after="0"/>
        <w:ind w:left="0"/>
        <w:jc w:val="left"/>
      </w:pPr>
      <w:r>
        <w:rPr>
          <w:rFonts w:ascii="Times New Roman"/>
          <w:b/>
          <w:i w:val="false"/>
          <w:color w:val="000000"/>
        </w:rPr>
        <w:t xml:space="preserve"> 2-тарау. Нысанды толтыру бойынша түсіндірме</w:t>
      </w:r>
    </w:p>
    <w:bookmarkEnd w:id="1248"/>
    <w:bookmarkStart w:name="z1451" w:id="1249"/>
    <w:p>
      <w:pPr>
        <w:spacing w:after="0"/>
        <w:ind w:left="0"/>
        <w:jc w:val="both"/>
      </w:pPr>
      <w:r>
        <w:rPr>
          <w:rFonts w:ascii="Times New Roman"/>
          <w:b w:val="false"/>
          <w:i w:val="false"/>
          <w:color w:val="000000"/>
          <w:sz w:val="28"/>
        </w:rPr>
        <w:t xml:space="preserve">
      5. Нысан, Нормативтік құқықтық актілерді мемлекеттік тіркеу тізілімінде № 22213 болып тіркелген "Қазақстан Республикасы бейрезидент-банктері филиалдарының (оның ішінде Қазақстан Республикасы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пруденциялық нормативтерді және сақталуы міндетті өзге де нормалар мен лимиттерді, олардың нормативтік мәндерін және есептеу әдістемесін белгілеу туралы" Қазақстан Республикасы Қаржы нарығын реттеу және дамыту агенттігі Басқармасының 2021 жылғы 12 ақпандағы № 23 </w:t>
      </w:r>
      <w:r>
        <w:rPr>
          <w:rFonts w:ascii="Times New Roman"/>
          <w:b w:val="false"/>
          <w:i w:val="false"/>
          <w:color w:val="000000"/>
          <w:sz w:val="28"/>
        </w:rPr>
        <w:t>қаулысына</w:t>
      </w:r>
      <w:r>
        <w:rPr>
          <w:rFonts w:ascii="Times New Roman"/>
          <w:b w:val="false"/>
          <w:i w:val="false"/>
          <w:color w:val="000000"/>
          <w:sz w:val="28"/>
        </w:rPr>
        <w:t xml:space="preserve"> (бұдан әрі - № 23 қаулы) сәйкес толтырылады.</w:t>
      </w:r>
    </w:p>
    <w:bookmarkEnd w:id="1249"/>
    <w:bookmarkStart w:name="z1452" w:id="1250"/>
    <w:p>
      <w:pPr>
        <w:spacing w:after="0"/>
        <w:ind w:left="0"/>
        <w:jc w:val="both"/>
      </w:pPr>
      <w:r>
        <w:rPr>
          <w:rFonts w:ascii="Times New Roman"/>
          <w:b w:val="false"/>
          <w:i w:val="false"/>
          <w:color w:val="000000"/>
          <w:sz w:val="28"/>
        </w:rPr>
        <w:t>
      6. Нысанды толтыру кезінде № 23 қаулымен бекітілген Қазақстан Республикасы бейрезидент-банктерінің филиалдары (оның ішінде Қазақстан Республикасы бейрезидент-ислам банктерінің филиалдары) үшін пруденциялық нормативтерді және сақталуы міндетті өзге де нормалар мен лимиттерді есептеу әдістемесінің 3-тарауына сәйкес есептелген мәліметтер көрсетіледі.</w:t>
      </w:r>
    </w:p>
    <w:bookmarkEnd w:id="1250"/>
    <w:bookmarkStart w:name="z1453" w:id="1251"/>
    <w:p>
      <w:pPr>
        <w:spacing w:after="0"/>
        <w:ind w:left="0"/>
        <w:jc w:val="both"/>
      </w:pPr>
      <w:r>
        <w:rPr>
          <w:rFonts w:ascii="Times New Roman"/>
          <w:b w:val="false"/>
          <w:i w:val="false"/>
          <w:color w:val="000000"/>
          <w:sz w:val="28"/>
        </w:rPr>
        <w:t>
      7. Есепті кезеңде мәліметтер болмаған жағдайда көрсетілген кестелер толтырылмайды және ұсынылмайды.</w:t>
      </w:r>
    </w:p>
    <w:bookmarkEnd w:id="12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62-қосымша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2021 жылғы 2 наурыздағы</w:t>
            </w:r>
            <w:r>
              <w:br/>
            </w:r>
            <w:r>
              <w:rPr>
                <w:rFonts w:ascii="Times New Roman"/>
                <w:b w:val="false"/>
                <w:i w:val="false"/>
                <w:color w:val="000000"/>
                <w:sz w:val="20"/>
              </w:rPr>
              <w:t>№ 23 қаулысына</w:t>
            </w:r>
            <w:r>
              <w:br/>
            </w:r>
            <w:r>
              <w:rPr>
                <w:rFonts w:ascii="Times New Roman"/>
                <w:b w:val="false"/>
                <w:i w:val="false"/>
                <w:color w:val="000000"/>
                <w:sz w:val="20"/>
              </w:rPr>
              <w:t>10-қосымша</w:t>
            </w:r>
          </w:p>
        </w:tc>
      </w:tr>
    </w:tbl>
    <w:bookmarkStart w:name="z1455" w:id="1252"/>
    <w:p>
      <w:pPr>
        <w:spacing w:after="0"/>
        <w:ind w:left="0"/>
        <w:jc w:val="left"/>
      </w:pPr>
      <w:r>
        <w:rPr>
          <w:rFonts w:ascii="Times New Roman"/>
          <w:b/>
          <w:i w:val="false"/>
          <w:color w:val="000000"/>
        </w:rPr>
        <w:t xml:space="preserve"> Әкімшілік деректерді жинауға арналған нысан</w:t>
      </w:r>
    </w:p>
    <w:bookmarkEnd w:id="1252"/>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Start w:name="z1456" w:id="1253"/>
    <w:p>
      <w:pPr>
        <w:spacing w:after="0"/>
        <w:ind w:left="0"/>
        <w:jc w:val="left"/>
      </w:pPr>
      <w:r>
        <w:rPr>
          <w:rFonts w:ascii="Times New Roman"/>
          <w:b/>
          <w:i w:val="false"/>
          <w:color w:val="000000"/>
        </w:rPr>
        <w:t xml:space="preserve"> K4 ағымдағы өтімділік коэффициентінің талдамасы туралы есеп</w:t>
      </w:r>
    </w:p>
    <w:bookmarkEnd w:id="1253"/>
    <w:p>
      <w:pPr>
        <w:spacing w:after="0"/>
        <w:ind w:left="0"/>
        <w:jc w:val="both"/>
      </w:pPr>
      <w:r>
        <w:rPr>
          <w:rFonts w:ascii="Times New Roman"/>
          <w:b w:val="false"/>
          <w:i w:val="false"/>
          <w:color w:val="000000"/>
          <w:sz w:val="28"/>
        </w:rPr>
        <w:t>
      Әкімшілік деректер нысанының индексі: 1-BVU_R_K4</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20__жылғы "___"_________</w:t>
      </w:r>
    </w:p>
    <w:p>
      <w:pPr>
        <w:spacing w:after="0"/>
        <w:ind w:left="0"/>
        <w:jc w:val="both"/>
      </w:pPr>
      <w:r>
        <w:rPr>
          <w:rFonts w:ascii="Times New Roman"/>
          <w:b w:val="false"/>
          <w:i w:val="false"/>
          <w:color w:val="000000"/>
          <w:sz w:val="28"/>
        </w:rPr>
        <w:t>
      Ақпаратты ұсынатын тұлғалар тобы: Қазақстан Республикасы бейрезидент-банктері филиалдары және Қазақстан Республикасы бейрезидент-ислам банктері филиалдары</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жетінші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58" w:id="1254"/>
    <w:p>
      <w:pPr>
        <w:spacing w:after="0"/>
        <w:ind w:left="0"/>
        <w:jc w:val="both"/>
      </w:pPr>
      <w:r>
        <w:rPr>
          <w:rFonts w:ascii="Times New Roman"/>
          <w:b w:val="false"/>
          <w:i w:val="false"/>
          <w:color w:val="000000"/>
          <w:sz w:val="28"/>
        </w:rPr>
        <w:t>
      1-кесте. Өтімділігі жоғары активтердің орташа айлық шамасының талдамасы туралы есеп</w:t>
      </w:r>
    </w:p>
    <w:bookmarkEnd w:id="12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күнтізбелік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айлық шамасы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қолма-қол ақша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банкноттар және монеталар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пункттеріндегі қолма-қол ақша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Банкоматтардағы және электрондық терминалдардағы қолма-қол ақша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жол чектеріндегі ақша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қымбат металдардан дайындалған монеталар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чектеріндегі ақша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арзан металдардан дайындалған коллекциялық монеталар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қымбат металдар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тазартылған қымбат металдар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 шоттарындағы орналастырылған тазартылған қымбат металдар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корреспонденттік шоттар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депозитарийдің шоттарындағы ақша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 ұйымының (орталық контрагенттің) кепілдік немесе резервтік қорларына жарналар, маржалық жарналар, қор биржасының сауда жүйесінде ашық сауда-саттық әдісімен және (немесе) орталық контрагенттің қатысуымен жасалған мәмілелер бойынша міндеттемелердің орындалуын толық және (немесе) ішінара қамтамасыз ету болып табылатын банктің 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салымдар (бір түнге)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талап етуге дейінгі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және Ұлттық Банк шығарған Қазақстан Республикасының мемлекеттік бағалы қағаздары, "Самұрық-Қазына "ұлттық әл-ауқат қоры" акционерлік қоғамы және "Бәйтерек "Ұлттық басқарушы холдингі" акционерлік қоғамы шығарған бағалы қағаздар, акцияларының жүз пайызы Ұлттық Банкке тиесілі, кәсіпкерлік қызметпен байланысты емес жеке тұлғалардың ипотекалық қарыздарын сатып алуды жүзеге асыратын заңды тұлға шығарған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мемлекеттік кепілдігі бар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Банктегі, Қазақстан Республикасының банктеріндегі және Стэндард энд Пурс (Standard &amp; Poor’s) агенттігінің "ВВВ-"-тен төмен емес ұзақ мерзімді борыштық рейтингі немесе басқа рейтингтік агенттіктердің осыған ұқсас деңгейдегі рейтингі бар резидент емес банктердегі талап етуге дейінгі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(Стэндард энд Пурс (Standard &amp; Poor’s) рейтингтік агенттіктің "ВВВ-"-тен төмен емес ұзақ мерзімді борыштық рейтингі немесе басқа рейтингтік агенттіктердің бірінің осыған ұқсас деңгейдегі рейтингі бар Қазақстан Республикасының резидент және резидент емес банктеріне берілген "овернайт" қарыздары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банктерінде, сондай-ақ Стэндард энд Пурс (Standard &amp; Poor’s) агенттігінің "ВВВ-"-тен төмен емес ұзақ мерзімді борыштық рейтингі немесе басқа рейтингтік агенттіктердің бірінің осыған ұқсас деңгейдегі рейтингі бар резидент емес банктерде бір түнге орналастырылған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 мемлекеттік тіркеу тізілімінде № 16149 болып тіркелген, "Облигациялары банктер мен банк холдингтері меншікке сатып алатын халықаралық қаржы ұйымдарының тізбесін және банктер мен банк холдингтері меншікке сатып алатын облигацияларға қойылатын талаптарды белгілеу туралы" Қазақстан Республикасының Ұлттық Банкі Басқармасының 2017 жылғы 29 қарашадағы № 234 қаулысымен белгіленген деңгейден төмен емес тәуелсіз ұзақ мерзімді рейтингі бар елдердің мемлекеттік бағалы қағаздары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"ВВВ-"-тен төмен емес (Стэндард энд Пурс (Standard &amp; Poor’s) және (немесе) Фитч (Fitch) рейтингтік агенттiктерiнiң жіктеуі бойынша) немесе "ВааЗ"-тен төмен емес (Moody's Investors Service рейтингтік агенттiгiнiң жіктеуі бойынша) рейтингi бар шетел эмитенттерінің облигациялары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Банкте 7 күнге дейінгі өтеу мерзімі бар мерзімді депозиттер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холдинг, ұлттық басқарушы холдинг, дауыс беруші акцияларының 100 пайызы (қатысу үлесі) ұлттық басқарушы холдингке тиесілі заңды тұлғалар - оригинаторлар құрған исламдық арнайы қаржы компаниясы шығарған ислам бағалы қағаздары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"ВВВ-"-тен төмен емес шетел валютасында тәуелсіз ұзақ мерзiмдi рейтингi бар немесе басқа рейтингтік агенттiктердiң бірiнiң осыған ұқсас деңгейдегi рейтингi бар елдердiң ислам бағалы қағаздары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"ВВВ-"-тен төмен емес рейтингi бар немесе басқа рейтингтік агенттiктердiң бірiнiң осыған ұқсас деңгейдегi рейтингi бар шетел эмитенттерінің ислам бағалы қағаздары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өтімді активтерді есептеуге енгізілетін есептелген сыйақы, дисконттар, сыйлықтар, әділ құнды оң(теріс) түзетудің шоттары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бейрезидент-банкінің филиалы кері сатып алу талабымен сатқан немесе кепілге берілген мемлекеттік бағалы қағаздардың өтімділігі жоғары бағалы қағаздардың баланстық құны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мәмілелер бойынша міндеттемелер Қазақстан Республикасы бейрезидент-банкі филиалының баланстық шотында есепке алынатын және мерзімді өтімділік коэффициенттерінің есебіне кіргізілген жағдайда, Қазақстан Республикасы бейрезидент-банкі филиалының валюталық своп операциялары бойынша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57" w:id="1255"/>
    <w:p>
      <w:pPr>
        <w:spacing w:after="0"/>
        <w:ind w:left="0"/>
        <w:jc w:val="both"/>
      </w:pPr>
      <w:r>
        <w:rPr>
          <w:rFonts w:ascii="Times New Roman"/>
          <w:b w:val="false"/>
          <w:i w:val="false"/>
          <w:color w:val="000000"/>
          <w:sz w:val="28"/>
        </w:rPr>
        <w:t>
      2-кесте. Талап етілгенге дейінгі міндеттемелердің орташа айлық шамасының талдамасы туралы есеп</w:t>
      </w:r>
    </w:p>
    <w:bookmarkEnd w:id="12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күнтізбелік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айлық шамасы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корреспонденттік шоттар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банктердегі корреспонденттік шоттар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корреспонденттік шоттары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ұйымдардың корреспонденттік шоттар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талап етілгенге дейінгі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банктердегі талап етілгенге дейінгі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банктердегі талап етілгенге дейінгі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 талап еткенге дейінгі салымдар бойынша мерзімі ұзартылған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Банкінен алынған овернайт қарыздары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банктерден алынған овернайт қарыздары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алынған овернайт қарыздары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түнге басқа банктерден тартылған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бюджеттің 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ағымдағы шоттары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міндеттемелерді мерзімінен бұрын өтеуді талап ету құқығымен мерзімді міндеттемелер, оның ішінде жеке және заңды тұлғалардың мерзімді және шартты депозиттерін, тазартылған қымбат металдарын қоспағандағы банктердің мерзімді және шартты депозиттері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талап етуге дейін салымдары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еткенге дейінгі басқа міндеттемелер, оның ішінде ағымдағы өтімділік коэффициенті есебіне енгізілетін есептеуді жүзеге асыру мерзімі белгіленбеген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 дисконттар, сыйлықақылар, талап етілгенге дейінгі міндеттемелер бойынша әділ құнның оң(теріс) түзетулер шоты,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бейрезидент-банкінің филиалымен үлестес заңды тұлғаларының сыртқы қарыздарды тарту кезінде, сондай-ақ Қазақстан Республикасының бейрезидент-банкі филиалының секьюритилендіру бойынша мәмілелері шеңберінде берілген, кредитордың борышкер міндеттемелерін мерзімінен бұрын өтеуін талап ету құқығымен өтеу мерзімі 3 (үш) үш жылдан кем, 50 (елу) пайызға тең конверсия коэффициентіне және банктің меншікті капиталының жеткіліктілік коэффициентіне k4 нормативінің есебіне енгізілетін қарыздарды тарту кезінде берілген k1 резерві ретінде қабылданатын, активтердің жеткіліктілік коэффициентінің ең төменгі мәніне көбейтілген Қазақстан Республикасының бейрезидент-банкі филиалының қамтамасыз етілмеген кепілдіктері мен кепілдемелері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бейрезидент-банкінің филиалымен үлестес заңды тұлғаларының сыртқы қарыздарды тарту кезінде, сондай-ақ Қазақстан Республикасының бейрезидент-банкі филиалының секьюритилендіру бойынша мәмілелері шеңберінде берілген, кредитордың борышкер міндеттемелерін мерзімінен бұрын өтеуін талап ету құқығымен өтеу мерзімі 3 (үш) үш жылға дейін және одан артық, 100 (жүз) пайызға тең конверсия коэффициентіне және банктің меншікті капиталының жеткіліктілік коэффициентіне k4 нормативінің есебіне енгізілетін қарыздарды тарту кезінде берілген k1 резерві ретінде қабылданатын, активтердің жеткіліктілік коэффициентінің ең төменгі мәніне көбейтілген Қазақстан Республикасының бейрезидент-банкі филиалының қамтамасыз етілмеген кепілдіктері мен кепілдемелері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w:t>
      </w:r>
    </w:p>
    <w:p>
      <w:pPr>
        <w:spacing w:after="0"/>
        <w:ind w:left="0"/>
        <w:jc w:val="both"/>
      </w:pPr>
      <w:r>
        <w:rPr>
          <w:rFonts w:ascii="Times New Roman"/>
          <w:b w:val="false"/>
          <w:i w:val="false"/>
          <w:color w:val="000000"/>
          <w:sz w:val="28"/>
        </w:rPr>
        <w:t>
      Телефоны 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w:t>
      </w:r>
    </w:p>
    <w:p>
      <w:pPr>
        <w:spacing w:after="0"/>
        <w:ind w:left="0"/>
        <w:jc w:val="both"/>
      </w:pPr>
      <w:r>
        <w:rPr>
          <w:rFonts w:ascii="Times New Roman"/>
          <w:b w:val="false"/>
          <w:i w:val="false"/>
          <w:color w:val="000000"/>
          <w:sz w:val="28"/>
        </w:rPr>
        <w:t>
      Орындаушы______________________________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_________________________________________ 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K4 ағымдағы өтімділік</w:t>
            </w:r>
            <w:r>
              <w:br/>
            </w:r>
            <w:r>
              <w:rPr>
                <w:rFonts w:ascii="Times New Roman"/>
                <w:b w:val="false"/>
                <w:i w:val="false"/>
                <w:color w:val="000000"/>
                <w:sz w:val="20"/>
              </w:rPr>
              <w:t>коэффициентінің талдамасы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1460" w:id="1256"/>
    <w:p>
      <w:pPr>
        <w:spacing w:after="0"/>
        <w:ind w:left="0"/>
        <w:jc w:val="left"/>
      </w:pPr>
      <w:r>
        <w:rPr>
          <w:rFonts w:ascii="Times New Roman"/>
          <w:b/>
          <w:i w:val="false"/>
          <w:color w:val="000000"/>
        </w:rPr>
        <w:t xml:space="preserve"> Әкімшілік деректер нысанын толтыру бойынша түсіндірме K4 ағымдағы өтімділік коэффициентінің талдамасы туралы есеп (индексі - 1-BVU_R_K4, кезеңділігі - ай сайын)</w:t>
      </w:r>
    </w:p>
    <w:bookmarkEnd w:id="1256"/>
    <w:bookmarkStart w:name="z1461" w:id="1257"/>
    <w:p>
      <w:pPr>
        <w:spacing w:after="0"/>
        <w:ind w:left="0"/>
        <w:jc w:val="left"/>
      </w:pPr>
      <w:r>
        <w:rPr>
          <w:rFonts w:ascii="Times New Roman"/>
          <w:b/>
          <w:i w:val="false"/>
          <w:color w:val="000000"/>
        </w:rPr>
        <w:t xml:space="preserve"> 1-тарау. Жалпы ережелер</w:t>
      </w:r>
    </w:p>
    <w:bookmarkEnd w:id="1257"/>
    <w:bookmarkStart w:name="z1462" w:id="1258"/>
    <w:p>
      <w:pPr>
        <w:spacing w:after="0"/>
        <w:ind w:left="0"/>
        <w:jc w:val="both"/>
      </w:pPr>
      <w:r>
        <w:rPr>
          <w:rFonts w:ascii="Times New Roman"/>
          <w:b w:val="false"/>
          <w:i w:val="false"/>
          <w:color w:val="000000"/>
          <w:sz w:val="28"/>
        </w:rPr>
        <w:t>
      1. Осы түсіндірме "K4 ағымдағы өтімділік коэффициентінің талдамасы туралы есеп" әкімшілік деректер жинауға арналған нысанды (бұдан әрі – Нысан) толтыру бойынша бірыңғай талаптарды айқындайды.</w:t>
      </w:r>
    </w:p>
    <w:bookmarkEnd w:id="1258"/>
    <w:bookmarkStart w:name="z1463" w:id="1259"/>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Республикасының Заңы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Республикасының Заңы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Республикасының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259"/>
    <w:bookmarkStart w:name="z1464" w:id="1260"/>
    <w:p>
      <w:pPr>
        <w:spacing w:after="0"/>
        <w:ind w:left="0"/>
        <w:jc w:val="both"/>
      </w:pPr>
      <w:r>
        <w:rPr>
          <w:rFonts w:ascii="Times New Roman"/>
          <w:b w:val="false"/>
          <w:i w:val="false"/>
          <w:color w:val="000000"/>
          <w:sz w:val="28"/>
        </w:rPr>
        <w:t>
      3. Нысанды Қазақстан Республикасы бейрезидент-банктері филиалдары (оның ішінде Қазақстан Республикасы бейрезидент-ислам банктері филиалдары) ай сайын жасайды және есепті кезеңнің әрбір жұмыс күні үшін толтырылады.</w:t>
      </w:r>
    </w:p>
    <w:bookmarkEnd w:id="1260"/>
    <w:p>
      <w:pPr>
        <w:spacing w:after="0"/>
        <w:ind w:left="0"/>
        <w:jc w:val="both"/>
      </w:pPr>
      <w:r>
        <w:rPr>
          <w:rFonts w:ascii="Times New Roman"/>
          <w:b w:val="false"/>
          <w:i w:val="false"/>
          <w:color w:val="000000"/>
          <w:sz w:val="28"/>
        </w:rPr>
        <w:t>
      Нысандағы деректер мың теңгемен толтырылады.</w:t>
      </w:r>
    </w:p>
    <w:bookmarkStart w:name="z1465" w:id="1261"/>
    <w:p>
      <w:pPr>
        <w:spacing w:after="0"/>
        <w:ind w:left="0"/>
        <w:jc w:val="both"/>
      </w:pPr>
      <w:r>
        <w:rPr>
          <w:rFonts w:ascii="Times New Roman"/>
          <w:b w:val="false"/>
          <w:i w:val="false"/>
          <w:color w:val="000000"/>
          <w:sz w:val="28"/>
        </w:rPr>
        <w:t>
      4. Нысанға бірінші басшы немесе есепке қол қою функциясы жүктелген адам қол қояды.</w:t>
      </w:r>
    </w:p>
    <w:bookmarkEnd w:id="1261"/>
    <w:bookmarkStart w:name="z1466" w:id="1262"/>
    <w:p>
      <w:pPr>
        <w:spacing w:after="0"/>
        <w:ind w:left="0"/>
        <w:jc w:val="left"/>
      </w:pPr>
      <w:r>
        <w:rPr>
          <w:rFonts w:ascii="Times New Roman"/>
          <w:b/>
          <w:i w:val="false"/>
          <w:color w:val="000000"/>
        </w:rPr>
        <w:t xml:space="preserve"> 2-тарау. Нысанды толтыру бойынша түсіндірме</w:t>
      </w:r>
    </w:p>
    <w:bookmarkEnd w:id="1262"/>
    <w:bookmarkStart w:name="z1467" w:id="1263"/>
    <w:p>
      <w:pPr>
        <w:spacing w:after="0"/>
        <w:ind w:left="0"/>
        <w:jc w:val="both"/>
      </w:pPr>
      <w:r>
        <w:rPr>
          <w:rFonts w:ascii="Times New Roman"/>
          <w:b w:val="false"/>
          <w:i w:val="false"/>
          <w:color w:val="000000"/>
          <w:sz w:val="28"/>
        </w:rPr>
        <w:t xml:space="preserve">
      5. Нысан, Нормативтік құқықтық актілерді мемлекеттік тіркеу тізілімінде № 22213 болып тіркелген "Қазақстан Республикасы бейрезидент-банктері филиалдарының (оның ішінде Қазақстан Республикасы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олардың нормативтік мәндерін және есептеу әдістемесін белгілеу туралы" 2021 жылғы № 23 </w:t>
      </w:r>
      <w:r>
        <w:rPr>
          <w:rFonts w:ascii="Times New Roman"/>
          <w:b w:val="false"/>
          <w:i w:val="false"/>
          <w:color w:val="000000"/>
          <w:sz w:val="28"/>
        </w:rPr>
        <w:t>қаулысына</w:t>
      </w:r>
      <w:r>
        <w:rPr>
          <w:rFonts w:ascii="Times New Roman"/>
          <w:b w:val="false"/>
          <w:i w:val="false"/>
          <w:color w:val="000000"/>
          <w:sz w:val="28"/>
        </w:rPr>
        <w:t xml:space="preserve"> (бұдан әрі – № 23 қаулы) сәйкес толтырылады.</w:t>
      </w:r>
    </w:p>
    <w:bookmarkEnd w:id="1263"/>
    <w:bookmarkStart w:name="z1468" w:id="1264"/>
    <w:p>
      <w:pPr>
        <w:spacing w:after="0"/>
        <w:ind w:left="0"/>
        <w:jc w:val="both"/>
      </w:pPr>
      <w:r>
        <w:rPr>
          <w:rFonts w:ascii="Times New Roman"/>
          <w:b w:val="false"/>
          <w:i w:val="false"/>
          <w:color w:val="000000"/>
          <w:sz w:val="28"/>
        </w:rPr>
        <w:t>
      6. "Өтімділігі жоғары активтердің орташа айлық шамасының талдамасы туралы есеп" кестесін толтыру кезінде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есептеу әдістемесінің 52 және 53-тармақтарына сәйкес өтімділігі жоғары активтер бойынша мәліметтер көрсетіледі.</w:t>
      </w:r>
    </w:p>
    <w:bookmarkEnd w:id="1264"/>
    <w:bookmarkStart w:name="z1469" w:id="1265"/>
    <w:p>
      <w:pPr>
        <w:spacing w:after="0"/>
        <w:ind w:left="0"/>
        <w:jc w:val="both"/>
      </w:pPr>
      <w:r>
        <w:rPr>
          <w:rFonts w:ascii="Times New Roman"/>
          <w:b w:val="false"/>
          <w:i w:val="false"/>
          <w:color w:val="000000"/>
          <w:sz w:val="28"/>
        </w:rPr>
        <w:t>
      7. 1-кестесінің 25, 26 және 27-жолдарын тек Қазақстан Республикасы бейрезидент-ислам банктерінің филиалдары ғана толтырады.</w:t>
      </w:r>
    </w:p>
    <w:bookmarkEnd w:id="1265"/>
    <w:bookmarkStart w:name="z1470" w:id="1266"/>
    <w:p>
      <w:pPr>
        <w:spacing w:after="0"/>
        <w:ind w:left="0"/>
        <w:jc w:val="both"/>
      </w:pPr>
      <w:r>
        <w:rPr>
          <w:rFonts w:ascii="Times New Roman"/>
          <w:b w:val="false"/>
          <w:i w:val="false"/>
          <w:color w:val="000000"/>
          <w:sz w:val="28"/>
        </w:rPr>
        <w:t>
      8. Нысанды толтыру кезінде "Орташа айлық шама" бағанасында өтімділігі жоғары талап еткенге дейінгі активтер (міндеттемелердің) жиынтықты сомасының есепті кезеңнің әрбір жұмыс күніне есепті кезеңдегі жұмыс күнінің санына арақатысы көрсетіледі.</w:t>
      </w:r>
    </w:p>
    <w:bookmarkEnd w:id="1266"/>
    <w:bookmarkStart w:name="z1471" w:id="1267"/>
    <w:p>
      <w:pPr>
        <w:spacing w:after="0"/>
        <w:ind w:left="0"/>
        <w:jc w:val="both"/>
      </w:pPr>
      <w:r>
        <w:rPr>
          <w:rFonts w:ascii="Times New Roman"/>
          <w:b w:val="false"/>
          <w:i w:val="false"/>
          <w:color w:val="000000"/>
          <w:sz w:val="28"/>
        </w:rPr>
        <w:t>
      9. Нысанды толтыру кезінде жұмыс күнінің саны көрсетіледі.</w:t>
      </w:r>
    </w:p>
    <w:bookmarkEnd w:id="1267"/>
    <w:bookmarkStart w:name="z1472" w:id="1268"/>
    <w:p>
      <w:pPr>
        <w:spacing w:after="0"/>
        <w:ind w:left="0"/>
        <w:jc w:val="both"/>
      </w:pPr>
      <w:r>
        <w:rPr>
          <w:rFonts w:ascii="Times New Roman"/>
          <w:b w:val="false"/>
          <w:i w:val="false"/>
          <w:color w:val="000000"/>
          <w:sz w:val="28"/>
        </w:rPr>
        <w:t>
      10. Егер аталған мәмілелер бойынша міндеттемелер Қазақстан Республикасы бейрезидент-банкі филиалының баланстық шоттарында есепке алынатын және өтімділік коэффициенттерінің есебіне кіргізілген жағдайда, Қазақстан Республикасы бейрезидент-банкі филиалының баланстық шоттарында есепке алынатын валюталық своп операциялары бойынша талаптар өтімділігі жоғары активтердің есебіне кіреді.</w:t>
      </w:r>
    </w:p>
    <w:bookmarkEnd w:id="1268"/>
    <w:bookmarkStart w:name="z1473" w:id="1269"/>
    <w:p>
      <w:pPr>
        <w:spacing w:after="0"/>
        <w:ind w:left="0"/>
        <w:jc w:val="both"/>
      </w:pPr>
      <w:r>
        <w:rPr>
          <w:rFonts w:ascii="Times New Roman"/>
          <w:b w:val="false"/>
          <w:i w:val="false"/>
          <w:color w:val="000000"/>
          <w:sz w:val="28"/>
        </w:rPr>
        <w:t>
      11. Есепті кезеңде мәліметтер болмаған жағдайда Нысан толтырылмайды және ұсынылмайды.</w:t>
      </w:r>
    </w:p>
    <w:bookmarkEnd w:id="12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63-қосымша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2021 жылғы 2 наурыздағы</w:t>
            </w:r>
            <w:r>
              <w:br/>
            </w:r>
            <w:r>
              <w:rPr>
                <w:rFonts w:ascii="Times New Roman"/>
                <w:b w:val="false"/>
                <w:i w:val="false"/>
                <w:color w:val="000000"/>
                <w:sz w:val="20"/>
              </w:rPr>
              <w:t>№ 23 қаулысына</w:t>
            </w:r>
            <w:r>
              <w:br/>
            </w:r>
            <w:r>
              <w:rPr>
                <w:rFonts w:ascii="Times New Roman"/>
                <w:b w:val="false"/>
                <w:i w:val="false"/>
                <w:color w:val="000000"/>
                <w:sz w:val="20"/>
              </w:rPr>
              <w:t>11-қосымша</w:t>
            </w:r>
          </w:p>
        </w:tc>
      </w:tr>
    </w:tbl>
    <w:bookmarkStart w:name="z1475" w:id="1270"/>
    <w:p>
      <w:pPr>
        <w:spacing w:after="0"/>
        <w:ind w:left="0"/>
        <w:jc w:val="left"/>
      </w:pPr>
      <w:r>
        <w:rPr>
          <w:rFonts w:ascii="Times New Roman"/>
          <w:b/>
          <w:i w:val="false"/>
          <w:color w:val="000000"/>
        </w:rPr>
        <w:t xml:space="preserve"> Әкімшілік деректерді жинауға арналған нысан</w:t>
      </w:r>
    </w:p>
    <w:bookmarkEnd w:id="1270"/>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Start w:name="z1476" w:id="1271"/>
    <w:p>
      <w:pPr>
        <w:spacing w:after="0"/>
        <w:ind w:left="0"/>
        <w:jc w:val="left"/>
      </w:pPr>
      <w:r>
        <w:rPr>
          <w:rFonts w:ascii="Times New Roman"/>
          <w:b/>
          <w:i w:val="false"/>
          <w:color w:val="000000"/>
        </w:rPr>
        <w:t xml:space="preserve"> K4-1, k4-2, k4-3 мерзімді өтімділік коэффициенттерінің талдамасы туралы есеп</w:t>
      </w:r>
    </w:p>
    <w:bookmarkEnd w:id="1271"/>
    <w:p>
      <w:pPr>
        <w:spacing w:after="0"/>
        <w:ind w:left="0"/>
        <w:jc w:val="both"/>
      </w:pPr>
      <w:r>
        <w:rPr>
          <w:rFonts w:ascii="Times New Roman"/>
          <w:b w:val="false"/>
          <w:i w:val="false"/>
          <w:color w:val="000000"/>
          <w:sz w:val="28"/>
        </w:rPr>
        <w:t>
      Әкімшілік деректер нысанының индексі: 1-BVU_ R_K4-1, k4-2, k4-3</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 жылғы "___" ________________</w:t>
      </w:r>
    </w:p>
    <w:p>
      <w:pPr>
        <w:spacing w:after="0"/>
        <w:ind w:left="0"/>
        <w:jc w:val="both"/>
      </w:pPr>
      <w:r>
        <w:rPr>
          <w:rFonts w:ascii="Times New Roman"/>
          <w:b w:val="false"/>
          <w:i w:val="false"/>
          <w:color w:val="000000"/>
          <w:sz w:val="28"/>
        </w:rPr>
        <w:t>
      Ақпаратты ұсынатын тұлғалар тобы: Қазақстан Республикасы бейрезидент-банктері филиалдары және Қазақстан Республикасы бейрезидент-ислам банктері филиалдары</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жетінші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77" w:id="1272"/>
    <w:p>
      <w:pPr>
        <w:spacing w:after="0"/>
        <w:ind w:left="0"/>
        <w:jc w:val="both"/>
      </w:pPr>
      <w:r>
        <w:rPr>
          <w:rFonts w:ascii="Times New Roman"/>
          <w:b w:val="false"/>
          <w:i w:val="false"/>
          <w:color w:val="000000"/>
          <w:sz w:val="28"/>
        </w:rPr>
        <w:t>
      1-кесте. K4-1 мерзімді өтімділік коэффициенттерінің талдамасы туралы есеп</w:t>
      </w:r>
    </w:p>
    <w:bookmarkEnd w:id="12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дейінгі қалған мерзімі күнтізбелік жеті күнге дейінгі қоса мерзімді міндеттемелер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күндерінің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p>
            <w:pPr>
              <w:spacing w:after="20"/>
              <w:ind w:left="20"/>
              <w:jc w:val="both"/>
            </w:pPr>
            <w:r>
              <w:rPr>
                <w:rFonts w:ascii="Times New Roman"/>
                <w:b w:val="false"/>
                <w:i w:val="false"/>
                <w:color w:val="000000"/>
                <w:sz w:val="20"/>
              </w:rPr>
              <w:t>
Активтердің орташа айлық шамасы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p>
            <w:pPr>
              <w:spacing w:after="20"/>
              <w:ind w:left="20"/>
              <w:jc w:val="both"/>
            </w:pPr>
            <w:r>
              <w:rPr>
                <w:rFonts w:ascii="Times New Roman"/>
                <w:b w:val="false"/>
                <w:i w:val="false"/>
                <w:color w:val="000000"/>
                <w:sz w:val="20"/>
              </w:rPr>
              <w:t>
Міндеттемелердің орташа айлық шамасы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78" w:id="1273"/>
    <w:p>
      <w:pPr>
        <w:spacing w:after="0"/>
        <w:ind w:left="0"/>
        <w:jc w:val="both"/>
      </w:pPr>
      <w:r>
        <w:rPr>
          <w:rFonts w:ascii="Times New Roman"/>
          <w:b w:val="false"/>
          <w:i w:val="false"/>
          <w:color w:val="000000"/>
          <w:sz w:val="28"/>
        </w:rPr>
        <w:t>
      2-кесте. K4-2 мерзімді өтімділік коэффициенттерінің талдамасы туралы есеп</w:t>
      </w:r>
    </w:p>
    <w:bookmarkEnd w:id="12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активтерді қоса, өтеуге дейін қалған мерзімі бір айға дейінгі өтімді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дейінгі қалған мерзімі қоса алғанда бір айға дейінгі мерзімді міндеттемелер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күндерінің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p>
            <w:pPr>
              <w:spacing w:after="20"/>
              <w:ind w:left="20"/>
              <w:jc w:val="both"/>
            </w:pPr>
            <w:r>
              <w:rPr>
                <w:rFonts w:ascii="Times New Roman"/>
                <w:b w:val="false"/>
                <w:i w:val="false"/>
                <w:color w:val="000000"/>
                <w:sz w:val="20"/>
              </w:rPr>
              <w:t>
Активтердің орташа айлық шамасы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p>
            <w:pPr>
              <w:spacing w:after="20"/>
              <w:ind w:left="20"/>
              <w:jc w:val="both"/>
            </w:pPr>
            <w:r>
              <w:rPr>
                <w:rFonts w:ascii="Times New Roman"/>
                <w:b w:val="false"/>
                <w:i w:val="false"/>
                <w:color w:val="000000"/>
                <w:sz w:val="20"/>
              </w:rPr>
              <w:t>
Міндеттемелердің орташа айлық шамасы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79" w:id="1274"/>
    <w:p>
      <w:pPr>
        <w:spacing w:after="0"/>
        <w:ind w:left="0"/>
        <w:jc w:val="both"/>
      </w:pPr>
      <w:r>
        <w:rPr>
          <w:rFonts w:ascii="Times New Roman"/>
          <w:b w:val="false"/>
          <w:i w:val="false"/>
          <w:color w:val="000000"/>
          <w:sz w:val="28"/>
        </w:rPr>
        <w:t>
      3-кесте. K4-3 мерзімді өтімділік коэффициенттерінің талдамасы туралы есеп</w:t>
      </w:r>
    </w:p>
    <w:bookmarkEnd w:id="12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активтерді қоса, өтеуге дейін қалған мерзімі үш айға дейінгі өтімді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дейінгі қалған мерзімі қоса алғанда үш айға дейінгі мерзімді міндеттемелер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күндерінің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p>
            <w:pPr>
              <w:spacing w:after="20"/>
              <w:ind w:left="20"/>
              <w:jc w:val="both"/>
            </w:pPr>
            <w:r>
              <w:rPr>
                <w:rFonts w:ascii="Times New Roman"/>
                <w:b w:val="false"/>
                <w:i w:val="false"/>
                <w:color w:val="000000"/>
                <w:sz w:val="20"/>
              </w:rPr>
              <w:t>
Активтердің орташа айлық шамасы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p>
            <w:pPr>
              <w:spacing w:after="20"/>
              <w:ind w:left="20"/>
              <w:jc w:val="both"/>
            </w:pPr>
            <w:r>
              <w:rPr>
                <w:rFonts w:ascii="Times New Roman"/>
                <w:b w:val="false"/>
                <w:i w:val="false"/>
                <w:color w:val="000000"/>
                <w:sz w:val="20"/>
              </w:rPr>
              <w:t>
Міндеттемелердің орташа айлық шамасы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w:t>
      </w:r>
    </w:p>
    <w:p>
      <w:pPr>
        <w:spacing w:after="0"/>
        <w:ind w:left="0"/>
        <w:jc w:val="both"/>
      </w:pPr>
      <w:r>
        <w:rPr>
          <w:rFonts w:ascii="Times New Roman"/>
          <w:b w:val="false"/>
          <w:i w:val="false"/>
          <w:color w:val="000000"/>
          <w:sz w:val="28"/>
        </w:rPr>
        <w:t>
      Телефоны 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w:t>
      </w:r>
    </w:p>
    <w:p>
      <w:pPr>
        <w:spacing w:after="0"/>
        <w:ind w:left="0"/>
        <w:jc w:val="both"/>
      </w:pPr>
      <w:r>
        <w:rPr>
          <w:rFonts w:ascii="Times New Roman"/>
          <w:b w:val="false"/>
          <w:i w:val="false"/>
          <w:color w:val="000000"/>
          <w:sz w:val="28"/>
        </w:rPr>
        <w:t>
      Орындаушы______________________________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_________________________________________ 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K4-1, k4-2, k4-3 мерзімді</w:t>
            </w:r>
            <w:r>
              <w:br/>
            </w:r>
            <w:r>
              <w:rPr>
                <w:rFonts w:ascii="Times New Roman"/>
                <w:b w:val="false"/>
                <w:i w:val="false"/>
                <w:color w:val="000000"/>
                <w:sz w:val="20"/>
              </w:rPr>
              <w:t>өтімділік коэффициентінің</w:t>
            </w:r>
            <w:r>
              <w:br/>
            </w:r>
            <w:r>
              <w:rPr>
                <w:rFonts w:ascii="Times New Roman"/>
                <w:b w:val="false"/>
                <w:i w:val="false"/>
                <w:color w:val="000000"/>
                <w:sz w:val="20"/>
              </w:rPr>
              <w:t>талдамасы туралы есеп</w:t>
            </w:r>
            <w:r>
              <w:br/>
            </w:r>
            <w:r>
              <w:rPr>
                <w:rFonts w:ascii="Times New Roman"/>
                <w:b w:val="false"/>
                <w:i w:val="false"/>
                <w:color w:val="000000"/>
                <w:sz w:val="20"/>
              </w:rPr>
              <w:t>нысанына қосымша</w:t>
            </w:r>
          </w:p>
        </w:tc>
      </w:tr>
    </w:tbl>
    <w:bookmarkStart w:name="z1481" w:id="1275"/>
    <w:p>
      <w:pPr>
        <w:spacing w:after="0"/>
        <w:ind w:left="0"/>
        <w:jc w:val="left"/>
      </w:pPr>
      <w:r>
        <w:rPr>
          <w:rFonts w:ascii="Times New Roman"/>
          <w:b/>
          <w:i w:val="false"/>
          <w:color w:val="000000"/>
        </w:rPr>
        <w:t xml:space="preserve"> Әкімшілік деректер нысанын толтыру бойынша түсіндірме K4-1, k4-2, k4-3 мерзімді өтімділік коэффициенттерінің талдамасы туралы есеп (индексі - 1-BVU_R_K4-1, k4-2, k4-3, кезеңділігі - ай сайын)</w:t>
      </w:r>
    </w:p>
    <w:bookmarkEnd w:id="1275"/>
    <w:bookmarkStart w:name="z1482" w:id="1276"/>
    <w:p>
      <w:pPr>
        <w:spacing w:after="0"/>
        <w:ind w:left="0"/>
        <w:jc w:val="left"/>
      </w:pPr>
      <w:r>
        <w:rPr>
          <w:rFonts w:ascii="Times New Roman"/>
          <w:b/>
          <w:i w:val="false"/>
          <w:color w:val="000000"/>
        </w:rPr>
        <w:t xml:space="preserve"> 1-тарау. Жалпы ережелер</w:t>
      </w:r>
    </w:p>
    <w:bookmarkEnd w:id="1276"/>
    <w:bookmarkStart w:name="z1483" w:id="1277"/>
    <w:p>
      <w:pPr>
        <w:spacing w:after="0"/>
        <w:ind w:left="0"/>
        <w:jc w:val="both"/>
      </w:pPr>
      <w:r>
        <w:rPr>
          <w:rFonts w:ascii="Times New Roman"/>
          <w:b w:val="false"/>
          <w:i w:val="false"/>
          <w:color w:val="000000"/>
          <w:sz w:val="28"/>
        </w:rPr>
        <w:t>
      1. Осы түсіндірме "K4-1, k4-2, k4-3 мерзімді өтімділік коэффициенттерінің талдамасы туралы есеп" әкімшілік деректер жинауға арналған нысанды (бұдан әрі – Нысан) толтыру бойынша бірыңғай талаптарды айқындайды.</w:t>
      </w:r>
    </w:p>
    <w:bookmarkEnd w:id="1277"/>
    <w:bookmarkStart w:name="z1484" w:id="1278"/>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Республикасының Заңы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Республикасының Заңы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Республикасының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278"/>
    <w:bookmarkStart w:name="z1485" w:id="1279"/>
    <w:p>
      <w:pPr>
        <w:spacing w:after="0"/>
        <w:ind w:left="0"/>
        <w:jc w:val="both"/>
      </w:pPr>
      <w:r>
        <w:rPr>
          <w:rFonts w:ascii="Times New Roman"/>
          <w:b w:val="false"/>
          <w:i w:val="false"/>
          <w:color w:val="000000"/>
          <w:sz w:val="28"/>
        </w:rPr>
        <w:t>
      3. Нысанды Қазақстан Республикасы бейрезидент-банктері филиалдары (оның ішінде Қазақстан Республикасы бейрезидент-ислам банктері филиалдары) ай сайын жасайды және есепті кезеңнің әрбір жұмыс күні үшін толтырылады.</w:t>
      </w:r>
    </w:p>
    <w:bookmarkEnd w:id="1279"/>
    <w:p>
      <w:pPr>
        <w:spacing w:after="0"/>
        <w:ind w:left="0"/>
        <w:jc w:val="both"/>
      </w:pPr>
      <w:r>
        <w:rPr>
          <w:rFonts w:ascii="Times New Roman"/>
          <w:b w:val="false"/>
          <w:i w:val="false"/>
          <w:color w:val="000000"/>
          <w:sz w:val="28"/>
        </w:rPr>
        <w:t>
      Нысандағы деректер мың теңгемен толтырылады.</w:t>
      </w:r>
    </w:p>
    <w:bookmarkStart w:name="z1486" w:id="1280"/>
    <w:p>
      <w:pPr>
        <w:spacing w:after="0"/>
        <w:ind w:left="0"/>
        <w:jc w:val="both"/>
      </w:pPr>
      <w:r>
        <w:rPr>
          <w:rFonts w:ascii="Times New Roman"/>
          <w:b w:val="false"/>
          <w:i w:val="false"/>
          <w:color w:val="000000"/>
          <w:sz w:val="28"/>
        </w:rPr>
        <w:t>
      4. Нысанға бірінші басшы немесе есепке қол қою функциясы жүктелген адам қол қояды.</w:t>
      </w:r>
    </w:p>
    <w:bookmarkEnd w:id="1280"/>
    <w:bookmarkStart w:name="z1487" w:id="1281"/>
    <w:p>
      <w:pPr>
        <w:spacing w:after="0"/>
        <w:ind w:left="0"/>
        <w:jc w:val="left"/>
      </w:pPr>
      <w:r>
        <w:rPr>
          <w:rFonts w:ascii="Times New Roman"/>
          <w:b/>
          <w:i w:val="false"/>
          <w:color w:val="000000"/>
        </w:rPr>
        <w:t xml:space="preserve"> 2-тарау. Нысанды толтыру бойынша түсіндірме</w:t>
      </w:r>
    </w:p>
    <w:bookmarkEnd w:id="1281"/>
    <w:bookmarkStart w:name="z1488" w:id="1282"/>
    <w:p>
      <w:pPr>
        <w:spacing w:after="0"/>
        <w:ind w:left="0"/>
        <w:jc w:val="both"/>
      </w:pPr>
      <w:r>
        <w:rPr>
          <w:rFonts w:ascii="Times New Roman"/>
          <w:b w:val="false"/>
          <w:i w:val="false"/>
          <w:color w:val="000000"/>
          <w:sz w:val="28"/>
        </w:rPr>
        <w:t xml:space="preserve">
      5. Нысан, Нормативтік құқықтық актілерді мемлекеттік тіркеу тізілімінде № 22213 болып тіркелген "Қазақстан Республикасы бейрезидент-банктері филиалдарының (оның ішінде Қазақстан Республикасы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олардың нормативтік мәндерін және есептеу әдістемесін белгілеу туралы" 2021 жылғы № 23 </w:t>
      </w:r>
      <w:r>
        <w:rPr>
          <w:rFonts w:ascii="Times New Roman"/>
          <w:b w:val="false"/>
          <w:i w:val="false"/>
          <w:color w:val="000000"/>
          <w:sz w:val="28"/>
        </w:rPr>
        <w:t>қаулысына</w:t>
      </w:r>
      <w:r>
        <w:rPr>
          <w:rFonts w:ascii="Times New Roman"/>
          <w:b w:val="false"/>
          <w:i w:val="false"/>
          <w:color w:val="000000"/>
          <w:sz w:val="28"/>
        </w:rPr>
        <w:t xml:space="preserve"> (бұдан әрі – № 23 қаулы) сәйкес толтырылады.</w:t>
      </w:r>
    </w:p>
    <w:bookmarkEnd w:id="1282"/>
    <w:bookmarkStart w:name="z1489" w:id="1283"/>
    <w:p>
      <w:pPr>
        <w:spacing w:after="0"/>
        <w:ind w:left="0"/>
        <w:jc w:val="both"/>
      </w:pPr>
      <w:r>
        <w:rPr>
          <w:rFonts w:ascii="Times New Roman"/>
          <w:b w:val="false"/>
          <w:i w:val="false"/>
          <w:color w:val="000000"/>
          <w:sz w:val="28"/>
        </w:rPr>
        <w:t>
      6. k4-1 мерзімді өтімділік коэффициентін есептеу бойынша нысанын толтыру кезінде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есептеу әдістемесінің (бұдан әрі – Әдістеме) 61, 62, 63, 64, 65 және 66-тармақтарына сәйкес өтеуге дейін күнтізбелік жеті күнге дейін қоса алғанда қалған мерзімі бар өтімділігі жоғары активтердің және мерзімді міндеттемелердің орташа айлық шамасы көрсетіледі.</w:t>
      </w:r>
    </w:p>
    <w:bookmarkEnd w:id="1283"/>
    <w:bookmarkStart w:name="z1490" w:id="1284"/>
    <w:p>
      <w:pPr>
        <w:spacing w:after="0"/>
        <w:ind w:left="0"/>
        <w:jc w:val="both"/>
      </w:pPr>
      <w:r>
        <w:rPr>
          <w:rFonts w:ascii="Times New Roman"/>
          <w:b w:val="false"/>
          <w:i w:val="false"/>
          <w:color w:val="000000"/>
          <w:sz w:val="28"/>
        </w:rPr>
        <w:t>
      7. k4-2 мен k4-3 мерзімді өтімділік коэффициенттерін есептеу нысанын толтыру кезінде Әдістеменің 64, 65 және 66-тармақтарына сәйкес есептелген бір айға дейін қалған өтімділігі жоғары активтер мен мерзімді міндеттемелерін қоса, өтеу мерзімі бір айға дейін қалған мерзімімен өтімді активтер орташа айлық шамасы көрсетіледі.</w:t>
      </w:r>
    </w:p>
    <w:bookmarkEnd w:id="1284"/>
    <w:bookmarkStart w:name="z1491" w:id="1285"/>
    <w:p>
      <w:pPr>
        <w:spacing w:after="0"/>
        <w:ind w:left="0"/>
        <w:jc w:val="both"/>
      </w:pPr>
      <w:r>
        <w:rPr>
          <w:rFonts w:ascii="Times New Roman"/>
          <w:b w:val="false"/>
          <w:i w:val="false"/>
          <w:color w:val="000000"/>
          <w:sz w:val="28"/>
        </w:rPr>
        <w:t>
      8. k4-1, k4-2 және k4-3 мерзімді өтімділік коэффициенттерін есептеу бойынша нысанын толтыру кезінде "Жиынтығы: активтердің орташа айлық шамасы" және "Жиынтығы: міндеттемелердің орташа айлық шамасы" жолдарында есепті кезеңнің әрбір жұмыс күні үшін есепке өтімді активтердің/міндеттемелердің жиынтықты сомасына есепті кезеңдегі жұмыс күнінің санына қатысты арақатысы көрсетіледі.</w:t>
      </w:r>
    </w:p>
    <w:bookmarkEnd w:id="1285"/>
    <w:bookmarkStart w:name="z1492" w:id="1286"/>
    <w:p>
      <w:pPr>
        <w:spacing w:after="0"/>
        <w:ind w:left="0"/>
        <w:jc w:val="both"/>
      </w:pPr>
      <w:r>
        <w:rPr>
          <w:rFonts w:ascii="Times New Roman"/>
          <w:b w:val="false"/>
          <w:i w:val="false"/>
          <w:color w:val="000000"/>
          <w:sz w:val="28"/>
        </w:rPr>
        <w:t>
      9. Нысанды толтыру кезінде жұмыс күнінің саны көрсетіледі.</w:t>
      </w:r>
    </w:p>
    <w:bookmarkEnd w:id="1286"/>
    <w:bookmarkStart w:name="z1493" w:id="1287"/>
    <w:p>
      <w:pPr>
        <w:spacing w:after="0"/>
        <w:ind w:left="0"/>
        <w:jc w:val="both"/>
      </w:pPr>
      <w:r>
        <w:rPr>
          <w:rFonts w:ascii="Times New Roman"/>
          <w:b w:val="false"/>
          <w:i w:val="false"/>
          <w:color w:val="000000"/>
          <w:sz w:val="28"/>
        </w:rPr>
        <w:t>
      10. Есептік кезеңде мәліметтер болмаған жағдайда көрсетілген кестелер толтырылмайды және ұсынылмайды.</w:t>
      </w:r>
    </w:p>
    <w:bookmarkEnd w:id="12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64-қосымша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2021 жылғы 2 наурыздағы</w:t>
            </w:r>
            <w:r>
              <w:br/>
            </w:r>
            <w:r>
              <w:rPr>
                <w:rFonts w:ascii="Times New Roman"/>
                <w:b w:val="false"/>
                <w:i w:val="false"/>
                <w:color w:val="000000"/>
                <w:sz w:val="20"/>
              </w:rPr>
              <w:t>№ 23 қаулысына</w:t>
            </w:r>
            <w:r>
              <w:br/>
            </w:r>
            <w:r>
              <w:rPr>
                <w:rFonts w:ascii="Times New Roman"/>
                <w:b w:val="false"/>
                <w:i w:val="false"/>
                <w:color w:val="000000"/>
                <w:sz w:val="20"/>
              </w:rPr>
              <w:t>12-қосымша</w:t>
            </w:r>
          </w:p>
        </w:tc>
      </w:tr>
    </w:tbl>
    <w:bookmarkStart w:name="z1495" w:id="1288"/>
    <w:p>
      <w:pPr>
        <w:spacing w:after="0"/>
        <w:ind w:left="0"/>
        <w:jc w:val="left"/>
      </w:pPr>
      <w:r>
        <w:rPr>
          <w:rFonts w:ascii="Times New Roman"/>
          <w:b/>
          <w:i w:val="false"/>
          <w:color w:val="000000"/>
        </w:rPr>
        <w:t xml:space="preserve"> Әкімшілік деректерді жинауға арналған нысан</w:t>
      </w:r>
    </w:p>
    <w:bookmarkEnd w:id="1288"/>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Start w:name="z1496" w:id="1289"/>
    <w:p>
      <w:pPr>
        <w:spacing w:after="0"/>
        <w:ind w:left="0"/>
        <w:jc w:val="left"/>
      </w:pPr>
      <w:r>
        <w:rPr>
          <w:rFonts w:ascii="Times New Roman"/>
          <w:b/>
          <w:i w:val="false"/>
          <w:color w:val="000000"/>
        </w:rPr>
        <w:t xml:space="preserve"> K4-4, k4-5, k4-6 мерзімді валюталық өтімділік коэффициенттерінің талдамасы туралы есеп</w:t>
      </w:r>
    </w:p>
    <w:bookmarkEnd w:id="1289"/>
    <w:p>
      <w:pPr>
        <w:spacing w:after="0"/>
        <w:ind w:left="0"/>
        <w:jc w:val="both"/>
      </w:pPr>
      <w:r>
        <w:rPr>
          <w:rFonts w:ascii="Times New Roman"/>
          <w:b w:val="false"/>
          <w:i w:val="false"/>
          <w:color w:val="000000"/>
          <w:sz w:val="28"/>
        </w:rPr>
        <w:t>
      Әкімшілік деректер нысанының индексі: 1-BVU_ R_K4-4, k4-5, k4-6</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 жылғы "___" ________________</w:t>
      </w:r>
    </w:p>
    <w:p>
      <w:pPr>
        <w:spacing w:after="0"/>
        <w:ind w:left="0"/>
        <w:jc w:val="both"/>
      </w:pPr>
      <w:r>
        <w:rPr>
          <w:rFonts w:ascii="Times New Roman"/>
          <w:b w:val="false"/>
          <w:i w:val="false"/>
          <w:color w:val="000000"/>
          <w:sz w:val="28"/>
        </w:rPr>
        <w:t>
      Ақпаратты ұсынатын тұлғалар тобы: Қазақстан Республикасы бейрезидент-банктері филиалдары және Қазақстан Республикасы бейрезидент-ислам банктері филиалдары</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жетінші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97" w:id="1290"/>
    <w:p>
      <w:pPr>
        <w:spacing w:after="0"/>
        <w:ind w:left="0"/>
        <w:jc w:val="both"/>
      </w:pPr>
      <w:r>
        <w:rPr>
          <w:rFonts w:ascii="Times New Roman"/>
          <w:b w:val="false"/>
          <w:i w:val="false"/>
          <w:color w:val="000000"/>
          <w:sz w:val="28"/>
        </w:rPr>
        <w:t>
      1-кесте. k4-4 мерзімді валюталық өтімділік коэффициентінің талдамасы туралы есеп</w:t>
      </w:r>
    </w:p>
    <w:bookmarkEnd w:id="12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күнтізбелік жеті күнге дейін қоса қалған мерзімімен мерзімді міндеттемелер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күндерінің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p>
            <w:pPr>
              <w:spacing w:after="20"/>
              <w:ind w:left="20"/>
              <w:jc w:val="both"/>
            </w:pPr>
            <w:r>
              <w:rPr>
                <w:rFonts w:ascii="Times New Roman"/>
                <w:b w:val="false"/>
                <w:i w:val="false"/>
                <w:color w:val="000000"/>
                <w:sz w:val="20"/>
              </w:rPr>
              <w:t>
активтердің орташа айлық шамасы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p>
            <w:pPr>
              <w:spacing w:after="20"/>
              <w:ind w:left="20"/>
              <w:jc w:val="both"/>
            </w:pPr>
            <w:r>
              <w:rPr>
                <w:rFonts w:ascii="Times New Roman"/>
                <w:b w:val="false"/>
                <w:i w:val="false"/>
                <w:color w:val="000000"/>
                <w:sz w:val="20"/>
              </w:rPr>
              <w:t>
міндеттемелердің орташа айлық шамасы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98" w:id="1291"/>
    <w:p>
      <w:pPr>
        <w:spacing w:after="0"/>
        <w:ind w:left="0"/>
        <w:jc w:val="both"/>
      </w:pPr>
      <w:r>
        <w:rPr>
          <w:rFonts w:ascii="Times New Roman"/>
          <w:b w:val="false"/>
          <w:i w:val="false"/>
          <w:color w:val="000000"/>
          <w:sz w:val="28"/>
        </w:rPr>
        <w:t>
      2-кесте. k4-5 мерзімді валюталық өтімділік коэффициентінің талдамасы туралы есеп</w:t>
      </w:r>
    </w:p>
    <w:bookmarkEnd w:id="12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активтерді қоса, өтеуге дейін бір айға дейін қалған мерзімімен өтімді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(тоқсан) пайызға тең конверсия коэффициентіне көбейтілген өтеуге дейін бір айға дейін қоса қалған мерзімімен мерзімді міндеттемелер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күндерінің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p>
            <w:pPr>
              <w:spacing w:after="20"/>
              <w:ind w:left="20"/>
              <w:jc w:val="both"/>
            </w:pPr>
            <w:r>
              <w:rPr>
                <w:rFonts w:ascii="Times New Roman"/>
                <w:b w:val="false"/>
                <w:i w:val="false"/>
                <w:color w:val="000000"/>
                <w:sz w:val="20"/>
              </w:rPr>
              <w:t>
активтердің орташа айлық шамасы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p>
            <w:pPr>
              <w:spacing w:after="20"/>
              <w:ind w:left="20"/>
              <w:jc w:val="both"/>
            </w:pPr>
            <w:r>
              <w:rPr>
                <w:rFonts w:ascii="Times New Roman"/>
                <w:b w:val="false"/>
                <w:i w:val="false"/>
                <w:color w:val="000000"/>
                <w:sz w:val="20"/>
              </w:rPr>
              <w:t>
міндеттемелердің орташа айлық шамасы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99" w:id="1292"/>
    <w:p>
      <w:pPr>
        <w:spacing w:after="0"/>
        <w:ind w:left="0"/>
        <w:jc w:val="both"/>
      </w:pPr>
      <w:r>
        <w:rPr>
          <w:rFonts w:ascii="Times New Roman"/>
          <w:b w:val="false"/>
          <w:i w:val="false"/>
          <w:color w:val="000000"/>
          <w:sz w:val="28"/>
        </w:rPr>
        <w:t>
      3-кесте. k4-6 мерзімді валюталық өтімділік коэффициентінің талдамасы туралы есеп</w:t>
      </w:r>
    </w:p>
    <w:bookmarkEnd w:id="12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активтерді қоса, өтеуге дейін үш айға дейін қалған мерзімімен өтімді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(сексен) пайызға тең конверсия коэффициентіне көбейтілген өтеуге дейін үш айға дейін қоса қалған мерзімімен мерзімді міндеттемелер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күндерінің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p>
            <w:pPr>
              <w:spacing w:after="20"/>
              <w:ind w:left="20"/>
              <w:jc w:val="both"/>
            </w:pPr>
            <w:r>
              <w:rPr>
                <w:rFonts w:ascii="Times New Roman"/>
                <w:b w:val="false"/>
                <w:i w:val="false"/>
                <w:color w:val="000000"/>
                <w:sz w:val="20"/>
              </w:rPr>
              <w:t>
активтердің орташа айлық шамасы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p>
            <w:pPr>
              <w:spacing w:after="20"/>
              <w:ind w:left="20"/>
              <w:jc w:val="both"/>
            </w:pPr>
            <w:r>
              <w:rPr>
                <w:rFonts w:ascii="Times New Roman"/>
                <w:b w:val="false"/>
                <w:i w:val="false"/>
                <w:color w:val="000000"/>
                <w:sz w:val="20"/>
              </w:rPr>
              <w:t>
міндеттемелердің орташа айлық шамасы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w:t>
      </w:r>
    </w:p>
    <w:p>
      <w:pPr>
        <w:spacing w:after="0"/>
        <w:ind w:left="0"/>
        <w:jc w:val="both"/>
      </w:pPr>
      <w:r>
        <w:rPr>
          <w:rFonts w:ascii="Times New Roman"/>
          <w:b w:val="false"/>
          <w:i w:val="false"/>
          <w:color w:val="000000"/>
          <w:sz w:val="28"/>
        </w:rPr>
        <w:t>
      Телефоны 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w:t>
      </w:r>
    </w:p>
    <w:p>
      <w:pPr>
        <w:spacing w:after="0"/>
        <w:ind w:left="0"/>
        <w:jc w:val="both"/>
      </w:pPr>
      <w:r>
        <w:rPr>
          <w:rFonts w:ascii="Times New Roman"/>
          <w:b w:val="false"/>
          <w:i w:val="false"/>
          <w:color w:val="000000"/>
          <w:sz w:val="28"/>
        </w:rPr>
        <w:t>
      Орындаушы______________________________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_________________________________________ 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k4-4, k4-5, k4-6 мерзімді</w:t>
            </w:r>
            <w:r>
              <w:br/>
            </w:r>
            <w:r>
              <w:rPr>
                <w:rFonts w:ascii="Times New Roman"/>
                <w:b w:val="false"/>
                <w:i w:val="false"/>
                <w:color w:val="000000"/>
                <w:sz w:val="20"/>
              </w:rPr>
              <w:t>валюталық өтімділік</w:t>
            </w:r>
            <w:r>
              <w:br/>
            </w:r>
            <w:r>
              <w:rPr>
                <w:rFonts w:ascii="Times New Roman"/>
                <w:b w:val="false"/>
                <w:i w:val="false"/>
                <w:color w:val="000000"/>
                <w:sz w:val="20"/>
              </w:rPr>
              <w:t>коэффициентінің талдамасы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1501" w:id="1293"/>
    <w:p>
      <w:pPr>
        <w:spacing w:after="0"/>
        <w:ind w:left="0"/>
        <w:jc w:val="left"/>
      </w:pPr>
      <w:r>
        <w:rPr>
          <w:rFonts w:ascii="Times New Roman"/>
          <w:b/>
          <w:i w:val="false"/>
          <w:color w:val="000000"/>
        </w:rPr>
        <w:t xml:space="preserve"> Әкімшілік деректер нысанын толтыру бойынша түсіндірме k4-4, k4-5, k4-6 мерзімді валюталық өтімділік коэффициенттерінің талдамасы туралы есеп (индекс - 1-BVU_R_K4-4, k4-5, k4-6, кезеңділігі - ай сайын)</w:t>
      </w:r>
    </w:p>
    <w:bookmarkEnd w:id="1293"/>
    <w:bookmarkStart w:name="z1502" w:id="1294"/>
    <w:p>
      <w:pPr>
        <w:spacing w:after="0"/>
        <w:ind w:left="0"/>
        <w:jc w:val="left"/>
      </w:pPr>
      <w:r>
        <w:rPr>
          <w:rFonts w:ascii="Times New Roman"/>
          <w:b/>
          <w:i w:val="false"/>
          <w:color w:val="000000"/>
        </w:rPr>
        <w:t xml:space="preserve"> 1-тарау. Жалпы ережелер</w:t>
      </w:r>
    </w:p>
    <w:bookmarkEnd w:id="1294"/>
    <w:bookmarkStart w:name="z1503" w:id="1295"/>
    <w:p>
      <w:pPr>
        <w:spacing w:after="0"/>
        <w:ind w:left="0"/>
        <w:jc w:val="both"/>
      </w:pPr>
      <w:r>
        <w:rPr>
          <w:rFonts w:ascii="Times New Roman"/>
          <w:b w:val="false"/>
          <w:i w:val="false"/>
          <w:color w:val="000000"/>
          <w:sz w:val="28"/>
        </w:rPr>
        <w:t>
      1. Осы түсіндірме "k4-4, k4-5, k4-6 мерзімді валюталық өтімділік коэффициенттерінің талдамасы туралы есеп" әкімшілік деректер нысанын (бұдан әрі – Нысан) толтыру бойынша бірыңғай талаптарды айқындайды.</w:t>
      </w:r>
    </w:p>
    <w:bookmarkEnd w:id="1295"/>
    <w:bookmarkStart w:name="z1504" w:id="1296"/>
    <w:p>
      <w:pPr>
        <w:spacing w:after="0"/>
        <w:ind w:left="0"/>
        <w:jc w:val="both"/>
      </w:pPr>
      <w:r>
        <w:rPr>
          <w:rFonts w:ascii="Times New Roman"/>
          <w:b w:val="false"/>
          <w:i w:val="false"/>
          <w:color w:val="000000"/>
          <w:sz w:val="28"/>
        </w:rPr>
        <w:t xml:space="preserve">
      2. Нысан "Қазақстан Республикасы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Республикасының Заңының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Республикасының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296"/>
    <w:bookmarkStart w:name="z1505" w:id="1297"/>
    <w:p>
      <w:pPr>
        <w:spacing w:after="0"/>
        <w:ind w:left="0"/>
        <w:jc w:val="both"/>
      </w:pPr>
      <w:r>
        <w:rPr>
          <w:rFonts w:ascii="Times New Roman"/>
          <w:b w:val="false"/>
          <w:i w:val="false"/>
          <w:color w:val="000000"/>
          <w:sz w:val="28"/>
        </w:rPr>
        <w:t>
      3. Нысанды Қазақстан Республикасы бейрезидент-банктері филиалдары (оның ішінде Қазақстан Республикасы бейрезидент-ислам банктері филиалдары) ай сайын жасайды және есепті кезеңнің әр жұмыс күні үшін толтырылады.</w:t>
      </w:r>
    </w:p>
    <w:bookmarkEnd w:id="1297"/>
    <w:p>
      <w:pPr>
        <w:spacing w:after="0"/>
        <w:ind w:left="0"/>
        <w:jc w:val="both"/>
      </w:pPr>
      <w:r>
        <w:rPr>
          <w:rFonts w:ascii="Times New Roman"/>
          <w:b w:val="false"/>
          <w:i w:val="false"/>
          <w:color w:val="000000"/>
          <w:sz w:val="28"/>
        </w:rPr>
        <w:t>
      Нысандағы деректер мың теңгемен толтырылады.</w:t>
      </w:r>
    </w:p>
    <w:bookmarkStart w:name="z1506" w:id="1298"/>
    <w:p>
      <w:pPr>
        <w:spacing w:after="0"/>
        <w:ind w:left="0"/>
        <w:jc w:val="both"/>
      </w:pPr>
      <w:r>
        <w:rPr>
          <w:rFonts w:ascii="Times New Roman"/>
          <w:b w:val="false"/>
          <w:i w:val="false"/>
          <w:color w:val="000000"/>
          <w:sz w:val="28"/>
        </w:rPr>
        <w:t>
      4. Нысанға бірінші басшы немесе есепке қол қою функциясы жүктелген адам қол қояды.</w:t>
      </w:r>
    </w:p>
    <w:bookmarkEnd w:id="1298"/>
    <w:bookmarkStart w:name="z1507" w:id="1299"/>
    <w:p>
      <w:pPr>
        <w:spacing w:after="0"/>
        <w:ind w:left="0"/>
        <w:jc w:val="left"/>
      </w:pPr>
      <w:r>
        <w:rPr>
          <w:rFonts w:ascii="Times New Roman"/>
          <w:b/>
          <w:i w:val="false"/>
          <w:color w:val="000000"/>
        </w:rPr>
        <w:t xml:space="preserve"> 2-тарау. Нысанды толтыру бойынша түсіндірме</w:t>
      </w:r>
    </w:p>
    <w:bookmarkEnd w:id="1299"/>
    <w:bookmarkStart w:name="z1508" w:id="1300"/>
    <w:p>
      <w:pPr>
        <w:spacing w:after="0"/>
        <w:ind w:left="0"/>
        <w:jc w:val="both"/>
      </w:pPr>
      <w:r>
        <w:rPr>
          <w:rFonts w:ascii="Times New Roman"/>
          <w:b w:val="false"/>
          <w:i w:val="false"/>
          <w:color w:val="000000"/>
          <w:sz w:val="28"/>
        </w:rPr>
        <w:t xml:space="preserve">
      5. Нысан, Нормативтік құқықтық актілерді мемлекеттік тіркеу тізілімінде № 22213 болып тіркелген "Қазақстан Республикасы бейрезидент-банктері филиалдарының (оның ішінде Қазақстан Республикасы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олардың нормативтік мәндерін және есептеу әдістемесін белгілеу туралы" 2021 жылғы № 23 </w:t>
      </w:r>
      <w:r>
        <w:rPr>
          <w:rFonts w:ascii="Times New Roman"/>
          <w:b w:val="false"/>
          <w:i w:val="false"/>
          <w:color w:val="000000"/>
          <w:sz w:val="28"/>
        </w:rPr>
        <w:t>қаулысына</w:t>
      </w:r>
      <w:r>
        <w:rPr>
          <w:rFonts w:ascii="Times New Roman"/>
          <w:b w:val="false"/>
          <w:i w:val="false"/>
          <w:color w:val="000000"/>
          <w:sz w:val="28"/>
        </w:rPr>
        <w:t xml:space="preserve"> (бұдан әрі – № 23 қаулы) сәйкес толтырылады.</w:t>
      </w:r>
    </w:p>
    <w:bookmarkEnd w:id="1300"/>
    <w:bookmarkStart w:name="z1509" w:id="1301"/>
    <w:p>
      <w:pPr>
        <w:spacing w:after="0"/>
        <w:ind w:left="0"/>
        <w:jc w:val="both"/>
      </w:pPr>
      <w:r>
        <w:rPr>
          <w:rFonts w:ascii="Times New Roman"/>
          <w:b w:val="false"/>
          <w:i w:val="false"/>
          <w:color w:val="000000"/>
          <w:sz w:val="28"/>
        </w:rPr>
        <w:t>
      6. k4-4 мерзімді өтімділік коэффициентін есептеу бойынша нысанын толтыру кезінде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есептеу әдістемесінің (бұдан әрі - Әдістеме) 57, 58, 59, 60, 61, 62, 63, 64, 65 және 66-тармақтарына сәйкес өтеуге дейін күнтізбелік жеті күнге дейін қоса алғанда қалған мерзімі бар өтімділігі жоғары активтердің және мерзімді міндеттемелердің орташа айлық шамасы көрсетіледі.</w:t>
      </w:r>
    </w:p>
    <w:bookmarkEnd w:id="1301"/>
    <w:bookmarkStart w:name="z1510" w:id="1302"/>
    <w:p>
      <w:pPr>
        <w:spacing w:after="0"/>
        <w:ind w:left="0"/>
        <w:jc w:val="both"/>
      </w:pPr>
      <w:r>
        <w:rPr>
          <w:rFonts w:ascii="Times New Roman"/>
          <w:b w:val="false"/>
          <w:i w:val="false"/>
          <w:color w:val="000000"/>
          <w:sz w:val="28"/>
        </w:rPr>
        <w:t>
      7. k4-5 мерзімді валюталық өтімділік коэффициенттерін есептеу нысанын толтыру кезінде Әдістеменің 57, 58, 59, 60, 61, 62, 63, 64, 65 және 66-тармақтарына сәйкес есептелген өтеуге дейін бір айға дейін қалған мерзімімен өтімділігі жоғары активтерді және мерзімді міндеттемелерді қоса, өтеуге дейін бір айға дейін қалған мерзімімен шетел валютасындағы өтімділігі жоғары активтердің және сол шетел валютасындағы өтімді активтердің орташа айлық шамасы көрсетіледі.</w:t>
      </w:r>
    </w:p>
    <w:bookmarkEnd w:id="1302"/>
    <w:bookmarkStart w:name="z1511" w:id="1303"/>
    <w:p>
      <w:pPr>
        <w:spacing w:after="0"/>
        <w:ind w:left="0"/>
        <w:jc w:val="both"/>
      </w:pPr>
      <w:r>
        <w:rPr>
          <w:rFonts w:ascii="Times New Roman"/>
          <w:b w:val="false"/>
          <w:i w:val="false"/>
          <w:color w:val="000000"/>
          <w:sz w:val="28"/>
        </w:rPr>
        <w:t>
      8. k4-6 мерзімді валюталық өтімділік коэффициенттерін есептеу нысанын толтыру кезінде Әдістеменің 57, 58, 59, 60, 61, 62, 63, 64, 65 және 66-тармақтарына сәйкес есептелген өтеуге дейін үш айға дейін қалған мерзімімен өтімділігі жоғары активтерді және мерзімді міндеттемелерді қоса, өтеуге дейін үш айға дейін қалған мерзімімен шетел валютасындағы өтімділігі жоғары активтердің және сол шетел валютасындағы өтімді активтердің орташа айлық шамасы көрсетіледі.</w:t>
      </w:r>
    </w:p>
    <w:bookmarkEnd w:id="1303"/>
    <w:bookmarkStart w:name="z1512" w:id="1304"/>
    <w:p>
      <w:pPr>
        <w:spacing w:after="0"/>
        <w:ind w:left="0"/>
        <w:jc w:val="both"/>
      </w:pPr>
      <w:r>
        <w:rPr>
          <w:rFonts w:ascii="Times New Roman"/>
          <w:b w:val="false"/>
          <w:i w:val="false"/>
          <w:color w:val="000000"/>
          <w:sz w:val="28"/>
        </w:rPr>
        <w:t>
      9. k4-4, k4-5 және k4-6 мерзімді валюталық өтімділік коэффициенттерін есептеу нысанды толтыру кезінде Стэндард энд Пурс (Standard &amp; Poor’s) агенттігінің "А" төмен емес тәуелсіз рейтингі немесе басқа рейтингтік агенттіктердің бірінің осыған ұқсас рейтингі бар елдердің жиынтықты шетел валюталары және жоғарыда аталған агенттігінің "А" төмен емес тәуелсіз рейтингі немесе тиісті рейтингтік бағасы жоқ елдердің шетел валюталары бойынша "Еуро" валютасы бөлігінде мәліметтері көрсетіледі.</w:t>
      </w:r>
    </w:p>
    <w:bookmarkEnd w:id="1304"/>
    <w:bookmarkStart w:name="z1513" w:id="1305"/>
    <w:p>
      <w:pPr>
        <w:spacing w:after="0"/>
        <w:ind w:left="0"/>
        <w:jc w:val="both"/>
      </w:pPr>
      <w:r>
        <w:rPr>
          <w:rFonts w:ascii="Times New Roman"/>
          <w:b w:val="false"/>
          <w:i w:val="false"/>
          <w:color w:val="000000"/>
          <w:sz w:val="28"/>
        </w:rPr>
        <w:t>
      10. Нысанды толтыру кезінде "Жиынтығы: активтердің орташа айлық шамасы" және "Жиынтығы: міндеттемелердің орташа айлық шамасы" жолдарында есепті кезеңнің әрбір жұмыс күні үшін есепке өтімді активтердің/міндеттемелердің жиынтықты сомасына есепті кезеңдегі жұмыс күнінің санына қатысты арақатысы көрсетіледі.</w:t>
      </w:r>
    </w:p>
    <w:bookmarkEnd w:id="1305"/>
    <w:bookmarkStart w:name="z1514" w:id="1306"/>
    <w:p>
      <w:pPr>
        <w:spacing w:after="0"/>
        <w:ind w:left="0"/>
        <w:jc w:val="both"/>
      </w:pPr>
      <w:r>
        <w:rPr>
          <w:rFonts w:ascii="Times New Roman"/>
          <w:b w:val="false"/>
          <w:i w:val="false"/>
          <w:color w:val="000000"/>
          <w:sz w:val="28"/>
        </w:rPr>
        <w:t>
      11. Нысанды толтыру кезінде жұмыс күнінің саны көрсетіледі.</w:t>
      </w:r>
    </w:p>
    <w:bookmarkEnd w:id="1306"/>
    <w:bookmarkStart w:name="z1515" w:id="1307"/>
    <w:p>
      <w:pPr>
        <w:spacing w:after="0"/>
        <w:ind w:left="0"/>
        <w:jc w:val="both"/>
      </w:pPr>
      <w:r>
        <w:rPr>
          <w:rFonts w:ascii="Times New Roman"/>
          <w:b w:val="false"/>
          <w:i w:val="false"/>
          <w:color w:val="000000"/>
          <w:sz w:val="28"/>
        </w:rPr>
        <w:t>
      12. Есептік кезеңде мәліметтер болмаған жағдайда көрсетілген кестелер толтырылмайды және ұсынылмайды.</w:t>
      </w:r>
    </w:p>
    <w:bookmarkEnd w:id="13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65-қосымша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2021 жылғы 2 наурыздағы</w:t>
            </w:r>
            <w:r>
              <w:br/>
            </w:r>
            <w:r>
              <w:rPr>
                <w:rFonts w:ascii="Times New Roman"/>
                <w:b w:val="false"/>
                <w:i w:val="false"/>
                <w:color w:val="000000"/>
                <w:sz w:val="20"/>
              </w:rPr>
              <w:t>№ 23 қаулысына</w:t>
            </w:r>
            <w:r>
              <w:br/>
            </w:r>
            <w:r>
              <w:rPr>
                <w:rFonts w:ascii="Times New Roman"/>
                <w:b w:val="false"/>
                <w:i w:val="false"/>
                <w:color w:val="000000"/>
                <w:sz w:val="20"/>
              </w:rPr>
              <w:t>13-қосымша</w:t>
            </w:r>
          </w:p>
        </w:tc>
      </w:tr>
    </w:tbl>
    <w:bookmarkStart w:name="z1517" w:id="1308"/>
    <w:p>
      <w:pPr>
        <w:spacing w:after="0"/>
        <w:ind w:left="0"/>
        <w:jc w:val="left"/>
      </w:pPr>
      <w:r>
        <w:rPr>
          <w:rFonts w:ascii="Times New Roman"/>
          <w:b/>
          <w:i w:val="false"/>
          <w:color w:val="000000"/>
        </w:rPr>
        <w:t xml:space="preserve"> Әкімшілік деректерді жинауға арналған нысан</w:t>
      </w:r>
    </w:p>
    <w:bookmarkEnd w:id="1308"/>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Start w:name="z1518" w:id="1309"/>
    <w:p>
      <w:pPr>
        <w:spacing w:after="0"/>
        <w:ind w:left="0"/>
        <w:jc w:val="left"/>
      </w:pPr>
      <w:r>
        <w:rPr>
          <w:rFonts w:ascii="Times New Roman"/>
          <w:b/>
          <w:i w:val="false"/>
          <w:color w:val="000000"/>
        </w:rPr>
        <w:t xml:space="preserve"> Аптаның (айдың) әрбір жұмыс күні үшін әрбір шетел валютасы бойынша валюталық позициялар және валюталық нетто-позиция туралы есеп</w:t>
      </w:r>
    </w:p>
    <w:bookmarkEnd w:id="1309"/>
    <w:p>
      <w:pPr>
        <w:spacing w:after="0"/>
        <w:ind w:left="0"/>
        <w:jc w:val="both"/>
      </w:pPr>
      <w:r>
        <w:rPr>
          <w:rFonts w:ascii="Times New Roman"/>
          <w:b w:val="false"/>
          <w:i w:val="false"/>
          <w:color w:val="000000"/>
          <w:sz w:val="28"/>
        </w:rPr>
        <w:t>
      Әкімшілік деректер нысанының индексі: 1-BVU_DVP</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 жылғы "___" ________________ жағдай бойынша</w:t>
      </w:r>
    </w:p>
    <w:p>
      <w:pPr>
        <w:spacing w:after="0"/>
        <w:ind w:left="0"/>
        <w:jc w:val="both"/>
      </w:pPr>
      <w:r>
        <w:rPr>
          <w:rFonts w:ascii="Times New Roman"/>
          <w:b w:val="false"/>
          <w:i w:val="false"/>
          <w:color w:val="000000"/>
          <w:sz w:val="28"/>
        </w:rPr>
        <w:t>
      Ақпаратты ұсынатын тұлғалар тобы: Қазақстан Республикасы бейрезидент-банктері филиалдары және Қазақстан Республикасы бейрезидент-ислам банктері филиалдары</w:t>
      </w:r>
    </w:p>
    <w:p>
      <w:pPr>
        <w:spacing w:after="0"/>
        <w:ind w:left="0"/>
        <w:jc w:val="both"/>
      </w:pPr>
      <w:r>
        <w:rPr>
          <w:rFonts w:ascii="Times New Roman"/>
          <w:b w:val="false"/>
          <w:i w:val="false"/>
          <w:color w:val="000000"/>
          <w:sz w:val="28"/>
        </w:rPr>
        <w:t>
      Әкімшілік деректер нысанын ұсыну мерзімі:</w:t>
      </w:r>
    </w:p>
    <w:p>
      <w:pPr>
        <w:spacing w:after="0"/>
        <w:ind w:left="0"/>
        <w:jc w:val="both"/>
      </w:pPr>
      <w:r>
        <w:rPr>
          <w:rFonts w:ascii="Times New Roman"/>
          <w:b w:val="false"/>
          <w:i w:val="false"/>
          <w:color w:val="000000"/>
          <w:sz w:val="28"/>
        </w:rPr>
        <w:t>
      апта сайын есепті аптадан кейінгі аптаның бесінші жұмыс күнінен кешіктірмей;</w:t>
      </w:r>
    </w:p>
    <w:p>
      <w:pPr>
        <w:spacing w:after="0"/>
        <w:ind w:left="0"/>
        <w:jc w:val="both"/>
      </w:pPr>
      <w:r>
        <w:rPr>
          <w:rFonts w:ascii="Times New Roman"/>
          <w:b w:val="false"/>
          <w:i w:val="false"/>
          <w:color w:val="000000"/>
          <w:sz w:val="28"/>
        </w:rPr>
        <w:t>
      ай сайын есепті айдан кейінгі айдың жетінші жұмыс күнінен кешіктірмей</w:t>
      </w:r>
    </w:p>
    <w:p>
      <w:pPr>
        <w:spacing w:after="0"/>
        <w:ind w:left="0"/>
        <w:jc w:val="both"/>
      </w:pPr>
      <w:r>
        <w:rPr>
          <w:rFonts w:ascii="Times New Roman"/>
          <w:b w:val="false"/>
          <w:i w:val="false"/>
          <w:color w:val="000000"/>
          <w:sz w:val="28"/>
        </w:rPr>
        <w:t>
      Есеп аптада күнтізбелік ай аяқталған кезде аяқталатын күнтізбелік айға жататын есепті аптаның күнтізбелік күндері үшін және ағымдағы күнтізбелік айға жататын есепті аптасының күнтізбелік күндері үшін жеке-жеке аяқталатын айдан кейінгі айдың жетінші жұмыс күнінен кешіктірмей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Кесте. Әрбір шетел валютасы және валюталық нетто-позиция бойынша валюталық позиция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ретінде қабылданатын актив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агенттігінің "А"-дан төмен емес тәуелсіз рейтингі немесе осыған ұқсас деңгейдегi рейтингi бар елдердің шетел валюталары және "Еуро" шетел валютасы, сондай-ақ тазартылған қымбат металдар бойынша резерв ретінде қабылданатын активтер шамасының 12,5 пайызынан аспайтын мөлшердегі ашық валюталық позицияның лимиті (ұзын немесе қысқа)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агенттігінің "А"-дан төмен тәуелсіз рейтингі немесе басқа рейтингтік агенттiктердiң бiрiнiң осыған ұқсас деңгейдегi рейтингi бар елдердің шетел валюталары бойынша ашық валюталық позицияның лимиті (ұзын немесе қысқа) - резерв ретінде қабылданатын активтер шамасының 5 пайызы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нетто-позиция лимиті - резерв ретінде қабылданатын активтердің 25 пайызы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бейрезидент-банкі филиалының жекелеген шет мемлекеттің (шет мемлекеттер тобының) валютасындағы шартты талаптар шоттарында және шартты міндеттемелер шоттарында ашылған туынды қаржы құралдары бойынша ашық ұзын және (немесе) қысқа позициясының лимиті - резерв ретінде қабылданатын активтердің 50 пайызы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күндері бойынша операциялық күннің соңындағы сальдо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Қолма-қол шетел валютасы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Орналастырылған (тартылған) салымдар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Берілген (алынған) қарыздар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Алу (төлеу) үшін есептелген сыйақы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Борыштық және үлестік бағалы қағаздар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Дебиторлық (кредиторлық)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Туынды қаржы құралдары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Баланстық шоттар бойынша жиынтық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Жекелеген шет мемлекеттің (шет мемлекеттер тобының) валютасымен шартты талаптар шоттарында және шартты міндеттемелер шоттарында ашылған туынды қаржы құралдары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Баланстан тыс шоттар бойынша жиынтық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Баланстық және баланстан тыс шоттар бойынша жиынтық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Нетто-позиция жиынтығы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күндері бойынша операциялық күннің соңындағы сальдо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w:t>
      </w:r>
    </w:p>
    <w:p>
      <w:pPr>
        <w:spacing w:after="0"/>
        <w:ind w:left="0"/>
        <w:jc w:val="both"/>
      </w:pPr>
      <w:r>
        <w:rPr>
          <w:rFonts w:ascii="Times New Roman"/>
          <w:b w:val="false"/>
          <w:i w:val="false"/>
          <w:color w:val="000000"/>
          <w:sz w:val="28"/>
        </w:rPr>
        <w:t>
      Телефоны 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w:t>
      </w:r>
    </w:p>
    <w:p>
      <w:pPr>
        <w:spacing w:after="0"/>
        <w:ind w:left="0"/>
        <w:jc w:val="both"/>
      </w:pPr>
      <w:r>
        <w:rPr>
          <w:rFonts w:ascii="Times New Roman"/>
          <w:b w:val="false"/>
          <w:i w:val="false"/>
          <w:color w:val="000000"/>
          <w:sz w:val="28"/>
        </w:rPr>
        <w:t>
      Орындаушы______________________________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_________________________________________ 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Аптаның (айдың) әрбір жұмыс</w:t>
            </w:r>
            <w:r>
              <w:br/>
            </w:r>
            <w:r>
              <w:rPr>
                <w:rFonts w:ascii="Times New Roman"/>
                <w:b w:val="false"/>
                <w:i w:val="false"/>
                <w:color w:val="000000"/>
                <w:sz w:val="20"/>
              </w:rPr>
              <w:t>күні үшін әрбір шетел валютасы</w:t>
            </w:r>
            <w:r>
              <w:br/>
            </w:r>
            <w:r>
              <w:rPr>
                <w:rFonts w:ascii="Times New Roman"/>
                <w:b w:val="false"/>
                <w:i w:val="false"/>
                <w:color w:val="000000"/>
                <w:sz w:val="20"/>
              </w:rPr>
              <w:t>бойынша валюталық позициялар</w:t>
            </w:r>
            <w:r>
              <w:br/>
            </w:r>
            <w:r>
              <w:rPr>
                <w:rFonts w:ascii="Times New Roman"/>
                <w:b w:val="false"/>
                <w:i w:val="false"/>
                <w:color w:val="000000"/>
                <w:sz w:val="20"/>
              </w:rPr>
              <w:t>және валюталық нетто-позиция</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1520" w:id="1310"/>
    <w:p>
      <w:pPr>
        <w:spacing w:after="0"/>
        <w:ind w:left="0"/>
        <w:jc w:val="left"/>
      </w:pPr>
      <w:r>
        <w:rPr>
          <w:rFonts w:ascii="Times New Roman"/>
          <w:b/>
          <w:i w:val="false"/>
          <w:color w:val="000000"/>
        </w:rPr>
        <w:t xml:space="preserve"> Әкімшілік деректер нысанын толтыру бойынша түсіндірме Аптаның (айдың) әрбір жұмыс күні үшін әрбір шетел валютасы бойынша валюталық позициялар және валюталық нетто-позиция туралы есеп (индексі - 1-BVU_DVP, кезеңділігі - апта сайын)</w:t>
      </w:r>
    </w:p>
    <w:bookmarkEnd w:id="1310"/>
    <w:bookmarkStart w:name="z1521" w:id="1311"/>
    <w:p>
      <w:pPr>
        <w:spacing w:after="0"/>
        <w:ind w:left="0"/>
        <w:jc w:val="left"/>
      </w:pPr>
      <w:r>
        <w:rPr>
          <w:rFonts w:ascii="Times New Roman"/>
          <w:b/>
          <w:i w:val="false"/>
          <w:color w:val="000000"/>
        </w:rPr>
        <w:t xml:space="preserve"> 1-тарау. Жалпы ережелер</w:t>
      </w:r>
    </w:p>
    <w:bookmarkEnd w:id="1311"/>
    <w:bookmarkStart w:name="z1522" w:id="1312"/>
    <w:p>
      <w:pPr>
        <w:spacing w:after="0"/>
        <w:ind w:left="0"/>
        <w:jc w:val="both"/>
      </w:pPr>
      <w:r>
        <w:rPr>
          <w:rFonts w:ascii="Times New Roman"/>
          <w:b w:val="false"/>
          <w:i w:val="false"/>
          <w:color w:val="000000"/>
          <w:sz w:val="28"/>
        </w:rPr>
        <w:t>
      1. Осы түсіндірме "Аптаның (айдың) әрбір жұмыс күні үшін әрбір шетел валютасы бойынша валюталық позициялар және валюталық нетто-позиция туралы есеп" әкімшілік деректер нысанын (бұдан әрі – Нысан) толтыру бойынша бірыңғай талаптарды айқындайды.</w:t>
      </w:r>
    </w:p>
    <w:bookmarkEnd w:id="1312"/>
    <w:bookmarkStart w:name="z1523" w:id="1313"/>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 Заңының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Республикасының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313"/>
    <w:bookmarkStart w:name="z1524" w:id="1314"/>
    <w:p>
      <w:pPr>
        <w:spacing w:after="0"/>
        <w:ind w:left="0"/>
        <w:jc w:val="both"/>
      </w:pPr>
      <w:r>
        <w:rPr>
          <w:rFonts w:ascii="Times New Roman"/>
          <w:b w:val="false"/>
          <w:i w:val="false"/>
          <w:color w:val="000000"/>
          <w:sz w:val="28"/>
        </w:rPr>
        <w:t>
      3. Нысан апта сайын, ай сайын жасалады және есепті кезеңнің әрбір жұмыс күні үшін толтырылады.</w:t>
      </w:r>
    </w:p>
    <w:bookmarkEnd w:id="1314"/>
    <w:p>
      <w:pPr>
        <w:spacing w:after="0"/>
        <w:ind w:left="0"/>
        <w:jc w:val="both"/>
      </w:pPr>
      <w:r>
        <w:rPr>
          <w:rFonts w:ascii="Times New Roman"/>
          <w:b w:val="false"/>
          <w:i w:val="false"/>
          <w:color w:val="000000"/>
          <w:sz w:val="28"/>
        </w:rPr>
        <w:t>
      Есепті аптада күнтізбелік ай аяқталған кезде нысан аяқталатын айға тиісті есепті аптаның күнтізбелік күндері үшін және аяқталатын айдан кейінгі айдың есепті аптасының күнтізбелік күндері үшін бөлек жасалады</w:t>
      </w:r>
    </w:p>
    <w:p>
      <w:pPr>
        <w:spacing w:after="0"/>
        <w:ind w:left="0"/>
        <w:jc w:val="both"/>
      </w:pPr>
      <w:r>
        <w:rPr>
          <w:rFonts w:ascii="Times New Roman"/>
          <w:b w:val="false"/>
          <w:i w:val="false"/>
          <w:color w:val="000000"/>
          <w:sz w:val="28"/>
        </w:rPr>
        <w:t>
      Нысандағы деректер мың теңгемен толтырылады.</w:t>
      </w:r>
    </w:p>
    <w:bookmarkStart w:name="z1525" w:id="1315"/>
    <w:p>
      <w:pPr>
        <w:spacing w:after="0"/>
        <w:ind w:left="0"/>
        <w:jc w:val="both"/>
      </w:pPr>
      <w:r>
        <w:rPr>
          <w:rFonts w:ascii="Times New Roman"/>
          <w:b w:val="false"/>
          <w:i w:val="false"/>
          <w:color w:val="000000"/>
          <w:sz w:val="28"/>
        </w:rPr>
        <w:t>
      4. Нысанға бірінші басшы немесе есепке қол қою функциясы жүктелген адам қол қояды.</w:t>
      </w:r>
    </w:p>
    <w:bookmarkEnd w:id="1315"/>
    <w:bookmarkStart w:name="z1526" w:id="1316"/>
    <w:p>
      <w:pPr>
        <w:spacing w:after="0"/>
        <w:ind w:left="0"/>
        <w:jc w:val="left"/>
      </w:pPr>
      <w:r>
        <w:rPr>
          <w:rFonts w:ascii="Times New Roman"/>
          <w:b/>
          <w:i w:val="false"/>
          <w:color w:val="000000"/>
        </w:rPr>
        <w:t xml:space="preserve"> 2-тарау. Нысанды толтыру бойынша түсіндірме</w:t>
      </w:r>
    </w:p>
    <w:bookmarkEnd w:id="1316"/>
    <w:bookmarkStart w:name="z1527" w:id="1317"/>
    <w:p>
      <w:pPr>
        <w:spacing w:after="0"/>
        <w:ind w:left="0"/>
        <w:jc w:val="both"/>
      </w:pPr>
      <w:r>
        <w:rPr>
          <w:rFonts w:ascii="Times New Roman"/>
          <w:b w:val="false"/>
          <w:i w:val="false"/>
          <w:color w:val="000000"/>
          <w:sz w:val="28"/>
        </w:rPr>
        <w:t>
      5. 1, 2, 3, 4, 5, 6 және 7-жолдарда халықаралық қаржылық есептілік стандарттарына сәйкес қалыптастырылған резервтерді шегергенде баланстық шоттарда ескерілетін, шетел валютасындағы талаптар мен міндеттемелер бойынша мәліметтер көрсетіледі.</w:t>
      </w:r>
    </w:p>
    <w:bookmarkEnd w:id="1317"/>
    <w:bookmarkStart w:name="z1528" w:id="1318"/>
    <w:p>
      <w:pPr>
        <w:spacing w:after="0"/>
        <w:ind w:left="0"/>
        <w:jc w:val="both"/>
      </w:pPr>
      <w:r>
        <w:rPr>
          <w:rFonts w:ascii="Times New Roman"/>
          <w:b w:val="false"/>
          <w:i w:val="false"/>
          <w:color w:val="000000"/>
          <w:sz w:val="28"/>
        </w:rPr>
        <w:t>
      6. 10-жолда халықаралық қаржылық есептілік стандарттарына сәйкес қалыптастырылған резервтерді шегергенде, Қазақстан Республикасы бейрезидент-банкінің филиалы жүргізетін хеджирленетін мәмілелердің, оның ішінде жеткізілмейтін мәмілелердің сомаларын ескере отырып, шетел валютасындағы шартты талаптар мен міндеттемелер көрсетіледі.</w:t>
      </w:r>
    </w:p>
    <w:bookmarkEnd w:id="1318"/>
    <w:bookmarkStart w:name="z1529" w:id="1319"/>
    <w:p>
      <w:pPr>
        <w:spacing w:after="0"/>
        <w:ind w:left="0"/>
        <w:jc w:val="both"/>
      </w:pPr>
      <w:r>
        <w:rPr>
          <w:rFonts w:ascii="Times New Roman"/>
          <w:b w:val="false"/>
          <w:i w:val="false"/>
          <w:color w:val="000000"/>
          <w:sz w:val="28"/>
        </w:rPr>
        <w:t>
      7. "Позиция" 4, 7, 10, 13 және 16-бағандар бойынша 12-жолда есепті кезеңнің әрбір жұмыс күні үшін барлық шетел валюталары бойынша нетто-позиция көрсетіледі.</w:t>
      </w:r>
    </w:p>
    <w:bookmarkEnd w:id="13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66-қосымша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2021 жылғы 2 наурыздағы</w:t>
            </w:r>
            <w:r>
              <w:br/>
            </w:r>
            <w:r>
              <w:rPr>
                <w:rFonts w:ascii="Times New Roman"/>
                <w:b w:val="false"/>
                <w:i w:val="false"/>
                <w:color w:val="000000"/>
                <w:sz w:val="20"/>
              </w:rPr>
              <w:t>№ 23 қаулысына</w:t>
            </w:r>
            <w:r>
              <w:br/>
            </w:r>
            <w:r>
              <w:rPr>
                <w:rFonts w:ascii="Times New Roman"/>
                <w:b w:val="false"/>
                <w:i w:val="false"/>
                <w:color w:val="000000"/>
                <w:sz w:val="20"/>
              </w:rPr>
              <w:t>14-қосымша</w:t>
            </w:r>
          </w:p>
        </w:tc>
      </w:tr>
    </w:tbl>
    <w:bookmarkStart w:name="z1531" w:id="1320"/>
    <w:p>
      <w:pPr>
        <w:spacing w:after="0"/>
        <w:ind w:left="0"/>
        <w:jc w:val="left"/>
      </w:pPr>
      <w:r>
        <w:rPr>
          <w:rFonts w:ascii="Times New Roman"/>
          <w:b/>
          <w:i w:val="false"/>
          <w:color w:val="000000"/>
        </w:rPr>
        <w:t xml:space="preserve"> Әкімшілік деректерді жинауға арналған нысан</w:t>
      </w:r>
    </w:p>
    <w:bookmarkEnd w:id="1320"/>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Start w:name="z1532" w:id="1321"/>
    <w:p>
      <w:pPr>
        <w:spacing w:after="0"/>
        <w:ind w:left="0"/>
        <w:jc w:val="left"/>
      </w:pPr>
      <w:r>
        <w:rPr>
          <w:rFonts w:ascii="Times New Roman"/>
          <w:b/>
          <w:i w:val="false"/>
          <w:color w:val="000000"/>
        </w:rPr>
        <w:t xml:space="preserve"> Ішкі активтердің, ішкі және өзге міндеттемелердің орташа айлық шамасын, қаражат бөлігін ішкі активтерге орналастыру коэффициентін есептеу туралы есеп</w:t>
      </w:r>
    </w:p>
    <w:bookmarkEnd w:id="1321"/>
    <w:p>
      <w:pPr>
        <w:spacing w:after="0"/>
        <w:ind w:left="0"/>
        <w:jc w:val="both"/>
      </w:pPr>
      <w:r>
        <w:rPr>
          <w:rFonts w:ascii="Times New Roman"/>
          <w:b w:val="false"/>
          <w:i w:val="false"/>
          <w:color w:val="000000"/>
          <w:sz w:val="28"/>
        </w:rPr>
        <w:t>
      Әкімшілік деректер нысанының индексі: 1- BVU_KVA</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 жылғы "___" ________________ жағдай бойынша</w:t>
      </w:r>
    </w:p>
    <w:p>
      <w:pPr>
        <w:spacing w:after="0"/>
        <w:ind w:left="0"/>
        <w:jc w:val="both"/>
      </w:pPr>
      <w:r>
        <w:rPr>
          <w:rFonts w:ascii="Times New Roman"/>
          <w:b w:val="false"/>
          <w:i w:val="false"/>
          <w:color w:val="000000"/>
          <w:sz w:val="28"/>
        </w:rPr>
        <w:t>
      Ақпаратты ұсынатын тұлғалар тобы: Қазақстан Республикасы бейрезидент-банктерінің филиалдары және Қазақстан Республикасы бейрезидент-ислам банктерінің филиалдары</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жетінші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33" w:id="1322"/>
    <w:p>
      <w:pPr>
        <w:spacing w:after="0"/>
        <w:ind w:left="0"/>
        <w:jc w:val="both"/>
      </w:pPr>
      <w:r>
        <w:rPr>
          <w:rFonts w:ascii="Times New Roman"/>
          <w:b w:val="false"/>
          <w:i w:val="false"/>
          <w:color w:val="000000"/>
          <w:sz w:val="28"/>
        </w:rPr>
        <w:t>
      1-кесте. Ішкі активтердің орташа айлық шамасын есептеу туралы есеп</w:t>
      </w:r>
    </w:p>
    <w:bookmarkEnd w:id="13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ішіндегі күндер бойынша ішкі активтер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айлық шама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салымдар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және борыштық бағалы қағаздар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капиталға қатысу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Жылжитын мүлік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 дисконттар, сыйақылар, әділ құнды оң (теріс) түзету, ішкі активтерге қалыптастырылған провизиялар (резервтер)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активтер бойынша мерзімі өткен берешек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активтер шамасының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активтердің шамасы 0,95-ке көбейтілген алдыңғы есепті айдағы ішкі міндеттемелердің, резервтік активтің орташа айлық шамасынан үлкен немесе оған тең (Иә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34" w:id="1323"/>
    <w:p>
      <w:pPr>
        <w:spacing w:after="0"/>
        <w:ind w:left="0"/>
        <w:jc w:val="both"/>
      </w:pPr>
      <w:r>
        <w:rPr>
          <w:rFonts w:ascii="Times New Roman"/>
          <w:b w:val="false"/>
          <w:i w:val="false"/>
          <w:color w:val="000000"/>
          <w:sz w:val="28"/>
        </w:rPr>
        <w:t>
      2-кесте. Қазақстан Республикасы бейрезидент-банкі филиалының ішкі және өзге міндеттемелерінің орташа айлық шамасын, қаражатының бір бөлігін ішкі активтерге орналастыру коэффициентін есептеу туралы есеп</w:t>
      </w:r>
    </w:p>
    <w:bookmarkEnd w:id="13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ішіндегі күндер бойынша ішкі және өзге міндеттемелер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айлық шама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міндеттемелер шамасының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ретінде қабылданған активтердің ең аз мөлшері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ретінде қабылданған, 0,75-ке көбейтілген активтер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 дисконттар, сыйлықақылар, әділ құнды оң (теріс) түзету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және өзге міндеттемелер бойынша мерзімі өткен берешек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немесе активтердің ең төменгі мөлшері ретінде қабылданатын ішкі міндеттемелер мен активтер шамасының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міндеттемелер шамасының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күндерінің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бейрезидент-банкінің филиалы қаражатының бір бөлігін ішкі активтерге орналастыру коэффициенті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ретінде қабылданатын ішкі міндеттемелердің, активтердің орташа айлық шамасы және өткен есепті ай үшін резерв ретінде қабылданатын активтердің ең төменгі мөлшері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w:t>
      </w:r>
    </w:p>
    <w:p>
      <w:pPr>
        <w:spacing w:after="0"/>
        <w:ind w:left="0"/>
        <w:jc w:val="both"/>
      </w:pPr>
      <w:r>
        <w:rPr>
          <w:rFonts w:ascii="Times New Roman"/>
          <w:b w:val="false"/>
          <w:i w:val="false"/>
          <w:color w:val="000000"/>
          <w:sz w:val="28"/>
        </w:rPr>
        <w:t>
      Телефоны 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w:t>
      </w:r>
    </w:p>
    <w:p>
      <w:pPr>
        <w:spacing w:after="0"/>
        <w:ind w:left="0"/>
        <w:jc w:val="both"/>
      </w:pPr>
      <w:r>
        <w:rPr>
          <w:rFonts w:ascii="Times New Roman"/>
          <w:b w:val="false"/>
          <w:i w:val="false"/>
          <w:color w:val="000000"/>
          <w:sz w:val="28"/>
        </w:rPr>
        <w:t>
      Орындаушы______________________________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_________________________________________ 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активтердің, ішкі және</w:t>
            </w:r>
            <w:r>
              <w:br/>
            </w:r>
            <w:r>
              <w:rPr>
                <w:rFonts w:ascii="Times New Roman"/>
                <w:b w:val="false"/>
                <w:i w:val="false"/>
                <w:color w:val="000000"/>
                <w:sz w:val="20"/>
              </w:rPr>
              <w:t>өзге міндеттемелердің орташа</w:t>
            </w:r>
            <w:r>
              <w:br/>
            </w:r>
            <w:r>
              <w:rPr>
                <w:rFonts w:ascii="Times New Roman"/>
                <w:b w:val="false"/>
                <w:i w:val="false"/>
                <w:color w:val="000000"/>
                <w:sz w:val="20"/>
              </w:rPr>
              <w:t>айлық шамасын, қаражат</w:t>
            </w:r>
            <w:r>
              <w:br/>
            </w:r>
            <w:r>
              <w:rPr>
                <w:rFonts w:ascii="Times New Roman"/>
                <w:b w:val="false"/>
                <w:i w:val="false"/>
                <w:color w:val="000000"/>
                <w:sz w:val="20"/>
              </w:rPr>
              <w:t>бөлігін ішкі активтерге</w:t>
            </w:r>
            <w:r>
              <w:br/>
            </w:r>
            <w:r>
              <w:rPr>
                <w:rFonts w:ascii="Times New Roman"/>
                <w:b w:val="false"/>
                <w:i w:val="false"/>
                <w:color w:val="000000"/>
                <w:sz w:val="20"/>
              </w:rPr>
              <w:t>орналастыру коэффициентін</w:t>
            </w:r>
            <w:r>
              <w:br/>
            </w:r>
            <w:r>
              <w:rPr>
                <w:rFonts w:ascii="Times New Roman"/>
                <w:b w:val="false"/>
                <w:i w:val="false"/>
                <w:color w:val="000000"/>
                <w:sz w:val="20"/>
              </w:rPr>
              <w:t>есептеу туралы есеп нысанына</w:t>
            </w:r>
            <w:r>
              <w:br/>
            </w:r>
            <w:r>
              <w:rPr>
                <w:rFonts w:ascii="Times New Roman"/>
                <w:b w:val="false"/>
                <w:i w:val="false"/>
                <w:color w:val="000000"/>
                <w:sz w:val="20"/>
              </w:rPr>
              <w:t>қосымша</w:t>
            </w:r>
          </w:p>
        </w:tc>
      </w:tr>
    </w:tbl>
    <w:bookmarkStart w:name="z1536" w:id="1324"/>
    <w:p>
      <w:pPr>
        <w:spacing w:after="0"/>
        <w:ind w:left="0"/>
        <w:jc w:val="left"/>
      </w:pPr>
      <w:r>
        <w:rPr>
          <w:rFonts w:ascii="Times New Roman"/>
          <w:b/>
          <w:i w:val="false"/>
          <w:color w:val="000000"/>
        </w:rPr>
        <w:t xml:space="preserve"> Әкімшілік деректер нысанын толтыру бойынша түсіндірме Ішкі активтердің, ішкі және өзге міндеттемелердің орташа айлық шамасын, қаражат бөлігін ішкі активтерге орналастыру коэффициентін есептеу туралы есеп (индексі - 1-BVU_KVA, кезеңділігі - ай сайын)</w:t>
      </w:r>
    </w:p>
    <w:bookmarkEnd w:id="1324"/>
    <w:bookmarkStart w:name="z1537" w:id="1325"/>
    <w:p>
      <w:pPr>
        <w:spacing w:after="0"/>
        <w:ind w:left="0"/>
        <w:jc w:val="left"/>
      </w:pPr>
      <w:r>
        <w:rPr>
          <w:rFonts w:ascii="Times New Roman"/>
          <w:b/>
          <w:i w:val="false"/>
          <w:color w:val="000000"/>
        </w:rPr>
        <w:t xml:space="preserve"> 1-тарау. Жалпы ережелер</w:t>
      </w:r>
    </w:p>
    <w:bookmarkEnd w:id="1325"/>
    <w:bookmarkStart w:name="z1538" w:id="1326"/>
    <w:p>
      <w:pPr>
        <w:spacing w:after="0"/>
        <w:ind w:left="0"/>
        <w:jc w:val="both"/>
      </w:pPr>
      <w:r>
        <w:rPr>
          <w:rFonts w:ascii="Times New Roman"/>
          <w:b w:val="false"/>
          <w:i w:val="false"/>
          <w:color w:val="000000"/>
          <w:sz w:val="28"/>
        </w:rPr>
        <w:t>
      1. Осы түсіндірме "Ішкі активтердің, ішкі және өзге міндеттемелердің орташа айлық шамасын, қаражат бөлігін ішкі активтерге орналастыру коэффициентін есептеу туралы есеп" әкімшілік деректер нысанын (бұдан әрі – Нысан) толтыру бойынша бірыңғай талаптарды айқындайды.</w:t>
      </w:r>
    </w:p>
    <w:bookmarkEnd w:id="1326"/>
    <w:bookmarkStart w:name="z1539" w:id="1327"/>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 Заңының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Республикасының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327"/>
    <w:bookmarkStart w:name="z1540" w:id="1328"/>
    <w:p>
      <w:pPr>
        <w:spacing w:after="0"/>
        <w:ind w:left="0"/>
        <w:jc w:val="both"/>
      </w:pPr>
      <w:r>
        <w:rPr>
          <w:rFonts w:ascii="Times New Roman"/>
          <w:b w:val="false"/>
          <w:i w:val="false"/>
          <w:color w:val="000000"/>
          <w:sz w:val="28"/>
        </w:rPr>
        <w:t>
      3. Нысанды Қазақстан Республикасы бейрезидент-банктері филиалдары (оның ішінде Қазақстан Республикасы бейрезидент-ислам банктері филиалдары) жасайды және есепті кезеңнің әрбір жұмыс күні үшін толтырады.</w:t>
      </w:r>
    </w:p>
    <w:bookmarkEnd w:id="1328"/>
    <w:p>
      <w:pPr>
        <w:spacing w:after="0"/>
        <w:ind w:left="0"/>
        <w:jc w:val="both"/>
      </w:pPr>
      <w:r>
        <w:rPr>
          <w:rFonts w:ascii="Times New Roman"/>
          <w:b w:val="false"/>
          <w:i w:val="false"/>
          <w:color w:val="000000"/>
          <w:sz w:val="28"/>
        </w:rPr>
        <w:t>
      Нысандағы деректер мың теңгемен толтырылады.</w:t>
      </w:r>
    </w:p>
    <w:bookmarkStart w:name="z1541" w:id="1329"/>
    <w:p>
      <w:pPr>
        <w:spacing w:after="0"/>
        <w:ind w:left="0"/>
        <w:jc w:val="both"/>
      </w:pPr>
      <w:r>
        <w:rPr>
          <w:rFonts w:ascii="Times New Roman"/>
          <w:b w:val="false"/>
          <w:i w:val="false"/>
          <w:color w:val="000000"/>
          <w:sz w:val="28"/>
        </w:rPr>
        <w:t>
      4. Нысанға бірінші басшы не есепке қол қою функциясы жүктелген адам қол қояды.</w:t>
      </w:r>
    </w:p>
    <w:bookmarkEnd w:id="1329"/>
    <w:bookmarkStart w:name="z1542" w:id="1330"/>
    <w:p>
      <w:pPr>
        <w:spacing w:after="0"/>
        <w:ind w:left="0"/>
        <w:jc w:val="left"/>
      </w:pPr>
      <w:r>
        <w:rPr>
          <w:rFonts w:ascii="Times New Roman"/>
          <w:b/>
          <w:i w:val="false"/>
          <w:color w:val="000000"/>
        </w:rPr>
        <w:t xml:space="preserve"> 2-тарау. Нысанды толтыру бойынша түсіндірме</w:t>
      </w:r>
    </w:p>
    <w:bookmarkEnd w:id="1330"/>
    <w:bookmarkStart w:name="z1543" w:id="1331"/>
    <w:p>
      <w:pPr>
        <w:spacing w:after="0"/>
        <w:ind w:left="0"/>
        <w:jc w:val="both"/>
      </w:pPr>
      <w:r>
        <w:rPr>
          <w:rFonts w:ascii="Times New Roman"/>
          <w:b w:val="false"/>
          <w:i w:val="false"/>
          <w:color w:val="000000"/>
          <w:sz w:val="28"/>
        </w:rPr>
        <w:t xml:space="preserve">
      5. Нысан, Нормативтік құқықтық актілерді мемлекеттік тіркеу тізілімінде № 22213 болып тіркелген "Қазақстан Республикасы бейрезидент-банктері филиалдарының (оның ішінде Қазақстан Республикасы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олардың нормативтік мәндерін және есептеу әдістемесін белгілеу туралы" 2021 жылғы № 23 </w:t>
      </w:r>
      <w:r>
        <w:rPr>
          <w:rFonts w:ascii="Times New Roman"/>
          <w:b w:val="false"/>
          <w:i w:val="false"/>
          <w:color w:val="000000"/>
          <w:sz w:val="28"/>
        </w:rPr>
        <w:t>қаулысына</w:t>
      </w:r>
      <w:r>
        <w:rPr>
          <w:rFonts w:ascii="Times New Roman"/>
          <w:b w:val="false"/>
          <w:i w:val="false"/>
          <w:color w:val="000000"/>
          <w:sz w:val="28"/>
        </w:rPr>
        <w:t xml:space="preserve"> сәйкес толтырылады.</w:t>
      </w:r>
    </w:p>
    <w:bookmarkEnd w:id="1331"/>
    <w:bookmarkStart w:name="z1544" w:id="1332"/>
    <w:p>
      <w:pPr>
        <w:spacing w:after="0"/>
        <w:ind w:left="0"/>
        <w:jc w:val="both"/>
      </w:pPr>
      <w:r>
        <w:rPr>
          <w:rFonts w:ascii="Times New Roman"/>
          <w:b w:val="false"/>
          <w:i w:val="false"/>
          <w:color w:val="000000"/>
          <w:sz w:val="28"/>
        </w:rPr>
        <w:t>
      6. 2-кестенің 6-жолында активтер мен міндеттемелер туралы есептің деректеріне сәйкес 0,75-ке көбейтілген резервтік актив көрсетіледі.</w:t>
      </w:r>
    </w:p>
    <w:bookmarkEnd w:id="1332"/>
    <w:bookmarkStart w:name="z1545" w:id="1333"/>
    <w:p>
      <w:pPr>
        <w:spacing w:after="0"/>
        <w:ind w:left="0"/>
        <w:jc w:val="both"/>
      </w:pPr>
      <w:r>
        <w:rPr>
          <w:rFonts w:ascii="Times New Roman"/>
          <w:b w:val="false"/>
          <w:i w:val="false"/>
          <w:color w:val="000000"/>
          <w:sz w:val="28"/>
        </w:rPr>
        <w:t>
      7. 2-кестені толтыру кезінде әрбір жұмыс күні үшін 9-жолға 6-жолда көрсетілген деректер енгізіледі.</w:t>
      </w:r>
    </w:p>
    <w:bookmarkEnd w:id="1333"/>
    <w:bookmarkStart w:name="z1546" w:id="1334"/>
    <w:p>
      <w:pPr>
        <w:spacing w:after="0"/>
        <w:ind w:left="0"/>
        <w:jc w:val="both"/>
      </w:pPr>
      <w:r>
        <w:rPr>
          <w:rFonts w:ascii="Times New Roman"/>
          <w:b w:val="false"/>
          <w:i w:val="false"/>
          <w:color w:val="000000"/>
          <w:sz w:val="28"/>
        </w:rPr>
        <w:t>
      8. Есепті кезеңде мәліметтер болмаған жағдайда Нысан толтырылмайды және ұсынылмайды.</w:t>
      </w:r>
    </w:p>
    <w:bookmarkEnd w:id="13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67-қосымша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2021 жылғы 2 наурыздағы</w:t>
            </w:r>
            <w:r>
              <w:br/>
            </w:r>
            <w:r>
              <w:rPr>
                <w:rFonts w:ascii="Times New Roman"/>
                <w:b w:val="false"/>
                <w:i w:val="false"/>
                <w:color w:val="000000"/>
                <w:sz w:val="20"/>
              </w:rPr>
              <w:t>№ 23 қаулысына</w:t>
            </w:r>
            <w:r>
              <w:br/>
            </w:r>
            <w:r>
              <w:rPr>
                <w:rFonts w:ascii="Times New Roman"/>
                <w:b w:val="false"/>
                <w:i w:val="false"/>
                <w:color w:val="000000"/>
                <w:sz w:val="20"/>
              </w:rPr>
              <w:t>15-қосымша</w:t>
            </w:r>
          </w:p>
        </w:tc>
      </w:tr>
    </w:tbl>
    <w:bookmarkStart w:name="z1548" w:id="1335"/>
    <w:p>
      <w:pPr>
        <w:spacing w:after="0"/>
        <w:ind w:left="0"/>
        <w:jc w:val="left"/>
      </w:pPr>
      <w:r>
        <w:rPr>
          <w:rFonts w:ascii="Times New Roman"/>
          <w:b/>
          <w:i w:val="false"/>
          <w:color w:val="000000"/>
        </w:rPr>
        <w:t xml:space="preserve"> Әкімшілік деректерді жинауға арналған нысан</w:t>
      </w:r>
    </w:p>
    <w:bookmarkEnd w:id="1335"/>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Start w:name="z1549" w:id="1336"/>
    <w:p>
      <w:pPr>
        <w:spacing w:after="0"/>
        <w:ind w:left="0"/>
        <w:jc w:val="left"/>
      </w:pPr>
      <w:r>
        <w:rPr>
          <w:rFonts w:ascii="Times New Roman"/>
          <w:b/>
          <w:i w:val="false"/>
          <w:color w:val="000000"/>
        </w:rPr>
        <w:t xml:space="preserve"> Қазақстан Республикасының бейрезиденттері алдындағы міндеттемелерге капиталдандыру коэффициентінің талдамасы туралы есеп</w:t>
      </w:r>
    </w:p>
    <w:bookmarkEnd w:id="1336"/>
    <w:p>
      <w:pPr>
        <w:spacing w:after="0"/>
        <w:ind w:left="0"/>
        <w:jc w:val="both"/>
      </w:pPr>
      <w:r>
        <w:rPr>
          <w:rFonts w:ascii="Times New Roman"/>
          <w:b w:val="false"/>
          <w:i w:val="false"/>
          <w:color w:val="000000"/>
          <w:sz w:val="28"/>
        </w:rPr>
        <w:t>
      Әкімшілік деректер нысанының индексі: 1- BVU_K7</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 жылғы "___" ________________ жағдай бойынша</w:t>
      </w:r>
    </w:p>
    <w:p>
      <w:pPr>
        <w:spacing w:after="0"/>
        <w:ind w:left="0"/>
        <w:jc w:val="both"/>
      </w:pPr>
      <w:r>
        <w:rPr>
          <w:rFonts w:ascii="Times New Roman"/>
          <w:b w:val="false"/>
          <w:i w:val="false"/>
          <w:color w:val="000000"/>
          <w:sz w:val="28"/>
        </w:rPr>
        <w:t>
      Ақпаратты ұсынатын тұлғалар тобы: Қазақстан Республикасы бейрезидент-банктерінің филиалдары және Қазақстан Республикасы бейрезидент-ислам банктерінің филиалдары</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жетінші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50" w:id="1337"/>
    <w:p>
      <w:pPr>
        <w:spacing w:after="0"/>
        <w:ind w:left="0"/>
        <w:jc w:val="both"/>
      </w:pPr>
      <w:r>
        <w:rPr>
          <w:rFonts w:ascii="Times New Roman"/>
          <w:b w:val="false"/>
          <w:i w:val="false"/>
          <w:color w:val="000000"/>
          <w:sz w:val="28"/>
        </w:rPr>
        <w:t xml:space="preserve">
      Кесте. Қазақстан Республикасының бейрезиденттері алдындағы міндеттемелерге капиталдандыру коэффициентінің талдамасы туралы ақпарат </w:t>
      </w:r>
    </w:p>
    <w:bookmarkEnd w:id="13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бейрезиденттері алдындағы талап етілгенге дейінгі міндеттемелер, оның ішінде есеп айырысуды жүзеге асыру мерзімі белгіленбеген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 еместері алдындағы қоса алғанда бір жылға дейінгі бастапқы өтеу мерзімімен мерзімді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міндеттемелерді мерзімінен бұрын өтеуді талап етуге сөзсіз құқығы бар Қазақстан Республикасының бейрезиденттері алдындағы мерзімді міндеттемелер, оның ішінде жеке және заңды тұлғалардың мерзімді және шартты депозиттерін қоспағанда, Қазақстан Республикасының бейрезидент-банктері филиалдарының (оның ішінде Қазақстан Республикасының бейрезидент-ислам банктері филиалдарының) мерзімді және шартты депозиттері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бейрезидент-заңды тұлғаларының ағымдағы шоттары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өз қызметін жүзеге асыратын, экономиканың "басқа қаржы ұйымдары - коды 5", "мемлекеттік қаржылық емес ұйымдар - коды 6", "мемлекеттік емес қаржылық емес ұйымдар - коды 7" және "үй шаруашылықтарына қызмет көрсететін коммерциялық емес ұйымдар - коды 8" секторларына кіретін шетелдік компаниялардың филиалдары өкілдіктері алдындағы қысқа мерзімді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 болып табылатын Қазақстан Республикасының бейрезиденттері алдындағы қысқа мерзімді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есеп айырысу жүйелері (ClearstreamBanking S.A. және EuroclearBankSA/NV) болып табылатын Қазақстан Республикасының бейрезиденттері алдындағы қысқа мерзімді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ретінде қабылданатын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 коэффициентінің есебіне енгізілетін, бейрезиденттер алдындағы қысқа мерзімді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 алдындағы қысқа мерзімді міндеттемелердің ең төменгі лимиті, (k7)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w:t>
      </w:r>
    </w:p>
    <w:p>
      <w:pPr>
        <w:spacing w:after="0"/>
        <w:ind w:left="0"/>
        <w:jc w:val="both"/>
      </w:pPr>
      <w:r>
        <w:rPr>
          <w:rFonts w:ascii="Times New Roman"/>
          <w:b w:val="false"/>
          <w:i w:val="false"/>
          <w:color w:val="000000"/>
          <w:sz w:val="28"/>
        </w:rPr>
        <w:t>
      Телефоны 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w:t>
      </w:r>
    </w:p>
    <w:p>
      <w:pPr>
        <w:spacing w:after="0"/>
        <w:ind w:left="0"/>
        <w:jc w:val="both"/>
      </w:pPr>
      <w:r>
        <w:rPr>
          <w:rFonts w:ascii="Times New Roman"/>
          <w:b w:val="false"/>
          <w:i w:val="false"/>
          <w:color w:val="000000"/>
          <w:sz w:val="28"/>
        </w:rPr>
        <w:t>
      Орындаушы______________________________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_________________________________________ 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бейрезиденттері алдындағы</w:t>
            </w:r>
            <w:r>
              <w:br/>
            </w:r>
            <w:r>
              <w:rPr>
                <w:rFonts w:ascii="Times New Roman"/>
                <w:b w:val="false"/>
                <w:i w:val="false"/>
                <w:color w:val="000000"/>
                <w:sz w:val="20"/>
              </w:rPr>
              <w:t>міндеттемелерге</w:t>
            </w:r>
            <w:r>
              <w:br/>
            </w:r>
            <w:r>
              <w:rPr>
                <w:rFonts w:ascii="Times New Roman"/>
                <w:b w:val="false"/>
                <w:i w:val="false"/>
                <w:color w:val="000000"/>
                <w:sz w:val="20"/>
              </w:rPr>
              <w:t>капиталдандыру</w:t>
            </w:r>
            <w:r>
              <w:br/>
            </w:r>
            <w:r>
              <w:rPr>
                <w:rFonts w:ascii="Times New Roman"/>
                <w:b w:val="false"/>
                <w:i w:val="false"/>
                <w:color w:val="000000"/>
                <w:sz w:val="20"/>
              </w:rPr>
              <w:t>коэффициенттерінің талдамасы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1552" w:id="1338"/>
    <w:p>
      <w:pPr>
        <w:spacing w:after="0"/>
        <w:ind w:left="0"/>
        <w:jc w:val="left"/>
      </w:pPr>
      <w:r>
        <w:rPr>
          <w:rFonts w:ascii="Times New Roman"/>
          <w:b/>
          <w:i w:val="false"/>
          <w:color w:val="000000"/>
        </w:rPr>
        <w:t xml:space="preserve"> Әкімшілік деректер нысанын толтыру бойынша түсіндірме Қазақстан Республикасының бейрезиденттері алдындағы міндеттемелерге капиталдандыру коэффициентінің талдамасы туралы есеп (индексі - 1-BVU_K7, кезеңділігі - ай сайын)</w:t>
      </w:r>
    </w:p>
    <w:bookmarkEnd w:id="1338"/>
    <w:bookmarkStart w:name="z1553" w:id="1339"/>
    <w:p>
      <w:pPr>
        <w:spacing w:after="0"/>
        <w:ind w:left="0"/>
        <w:jc w:val="left"/>
      </w:pPr>
      <w:r>
        <w:rPr>
          <w:rFonts w:ascii="Times New Roman"/>
          <w:b/>
          <w:i w:val="false"/>
          <w:color w:val="000000"/>
        </w:rPr>
        <w:t xml:space="preserve"> 1-тарау. Жалпы ережелер</w:t>
      </w:r>
    </w:p>
    <w:bookmarkEnd w:id="1339"/>
    <w:bookmarkStart w:name="z1554" w:id="1340"/>
    <w:p>
      <w:pPr>
        <w:spacing w:after="0"/>
        <w:ind w:left="0"/>
        <w:jc w:val="both"/>
      </w:pPr>
      <w:r>
        <w:rPr>
          <w:rFonts w:ascii="Times New Roman"/>
          <w:b w:val="false"/>
          <w:i w:val="false"/>
          <w:color w:val="000000"/>
          <w:sz w:val="28"/>
        </w:rPr>
        <w:t>
      1. Осы түсіндірме "Қазақстан Республикасының бейрезиденттері алдындағы міндеттемелерге капиталдандыру коэффициенттерінің талдамасы туралы есеп" әкімшілік деректер нысанын (бұдан әрі – Нысан) толтыру бойынша бірыңғай талаптарды айқындайды.</w:t>
      </w:r>
    </w:p>
    <w:bookmarkEnd w:id="1340"/>
    <w:bookmarkStart w:name="z1555" w:id="1341"/>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 Заңының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Республикасының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341"/>
    <w:bookmarkStart w:name="z1556" w:id="1342"/>
    <w:p>
      <w:pPr>
        <w:spacing w:after="0"/>
        <w:ind w:left="0"/>
        <w:jc w:val="both"/>
      </w:pPr>
      <w:r>
        <w:rPr>
          <w:rFonts w:ascii="Times New Roman"/>
          <w:b w:val="false"/>
          <w:i w:val="false"/>
          <w:color w:val="000000"/>
          <w:sz w:val="28"/>
        </w:rPr>
        <w:t>
      3. Нысанды Қазақстан Республикасы бейрезидент-банктері филиалдары (оның ішінде Қазақстан Республикасы бейрезидент-ислам банктері филиалдары) әр айдың біріндегі жағдай бойынша ай сайын жасайды.</w:t>
      </w:r>
    </w:p>
    <w:bookmarkEnd w:id="1342"/>
    <w:p>
      <w:pPr>
        <w:spacing w:after="0"/>
        <w:ind w:left="0"/>
        <w:jc w:val="both"/>
      </w:pPr>
      <w:r>
        <w:rPr>
          <w:rFonts w:ascii="Times New Roman"/>
          <w:b w:val="false"/>
          <w:i w:val="false"/>
          <w:color w:val="000000"/>
          <w:sz w:val="28"/>
        </w:rPr>
        <w:t>
      Нысандағы деректер мың теңгемен толтырылады.</w:t>
      </w:r>
    </w:p>
    <w:bookmarkStart w:name="z1557" w:id="1343"/>
    <w:p>
      <w:pPr>
        <w:spacing w:after="0"/>
        <w:ind w:left="0"/>
        <w:jc w:val="both"/>
      </w:pPr>
      <w:r>
        <w:rPr>
          <w:rFonts w:ascii="Times New Roman"/>
          <w:b w:val="false"/>
          <w:i w:val="false"/>
          <w:color w:val="000000"/>
          <w:sz w:val="28"/>
        </w:rPr>
        <w:t>
      4. Нысанға бірінші басшы немесе есепке қол қою функциясы жүктелген адам қол қояды.</w:t>
      </w:r>
    </w:p>
    <w:bookmarkEnd w:id="1343"/>
    <w:bookmarkStart w:name="z1558" w:id="1344"/>
    <w:p>
      <w:pPr>
        <w:spacing w:after="0"/>
        <w:ind w:left="0"/>
        <w:jc w:val="left"/>
      </w:pPr>
      <w:r>
        <w:rPr>
          <w:rFonts w:ascii="Times New Roman"/>
          <w:b/>
          <w:i w:val="false"/>
          <w:color w:val="000000"/>
        </w:rPr>
        <w:t xml:space="preserve"> 2-тарау. Нысанды толтыру бойынша түсіндірме</w:t>
      </w:r>
    </w:p>
    <w:bookmarkEnd w:id="1344"/>
    <w:bookmarkStart w:name="z1559" w:id="1345"/>
    <w:p>
      <w:pPr>
        <w:spacing w:after="0"/>
        <w:ind w:left="0"/>
        <w:jc w:val="both"/>
      </w:pPr>
      <w:r>
        <w:rPr>
          <w:rFonts w:ascii="Times New Roman"/>
          <w:b w:val="false"/>
          <w:i w:val="false"/>
          <w:color w:val="000000"/>
          <w:sz w:val="28"/>
        </w:rPr>
        <w:t xml:space="preserve">
      5. Нысан, Нормативтік құқықтық актілерді мемлекеттік тіркеу тізілімінде № 22213 болып тіркелген "Қазақстан Республикасы бейрезидент-банктері филиалдарының (оның ішінде Қазақстан Республикасы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олардың нормативтік мәндерін және есептеу әдістемесін белгілеу туралы" 2021 жылғы № 23 </w:t>
      </w:r>
      <w:r>
        <w:rPr>
          <w:rFonts w:ascii="Times New Roman"/>
          <w:b w:val="false"/>
          <w:i w:val="false"/>
          <w:color w:val="000000"/>
          <w:sz w:val="28"/>
        </w:rPr>
        <w:t>қаулысына</w:t>
      </w:r>
      <w:r>
        <w:rPr>
          <w:rFonts w:ascii="Times New Roman"/>
          <w:b w:val="false"/>
          <w:i w:val="false"/>
          <w:color w:val="000000"/>
          <w:sz w:val="28"/>
        </w:rPr>
        <w:t xml:space="preserve"> (бұдан әрі - № 23 қаулы) сәйкес толтырылады.</w:t>
      </w:r>
    </w:p>
    <w:bookmarkEnd w:id="1345"/>
    <w:bookmarkStart w:name="z1560" w:id="1346"/>
    <w:p>
      <w:pPr>
        <w:spacing w:after="0"/>
        <w:ind w:left="0"/>
        <w:jc w:val="both"/>
      </w:pPr>
      <w:r>
        <w:rPr>
          <w:rFonts w:ascii="Times New Roman"/>
          <w:b w:val="false"/>
          <w:i w:val="false"/>
          <w:color w:val="000000"/>
          <w:sz w:val="28"/>
        </w:rPr>
        <w:t xml:space="preserve">
      6. 5-жолда Нормативтік құқықтық актілерді мемлекеттік тіркеу тізілімінде № 14365 тіркелген "Экономика секторларының және төлемдер белгілеу кодтарын қолдану қағидаларын бекіту туралы" Қазақстан Республикасының Ұлттық Банкі Басқармасының 2016 жылғы 31 тамыздағы № 203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аумағында өз қызметін жүзеге асыратын, экономиканың "басқа қаржы ұйымдары - коды 5", "мемлекеттік қаржылық емес ұйымдар - коды 6", "мемлекеттік емес қаржылық емес ұйымдар - коды 7" және "үй шаруашылықтарына қызмет көрсететін коммерциялық емес ұйымдар - коды 8" секторларына кіретін шетелдік заңды тұлғалардың филиалдары мен өкілдіктері алдындағы міндеттемелер, қысқа мерзімді міндеттемелер, көрсетіледі.</w:t>
      </w:r>
    </w:p>
    <w:bookmarkEnd w:id="1346"/>
    <w:bookmarkStart w:name="z1561" w:id="1347"/>
    <w:p>
      <w:pPr>
        <w:spacing w:after="0"/>
        <w:ind w:left="0"/>
        <w:jc w:val="both"/>
      </w:pPr>
      <w:r>
        <w:rPr>
          <w:rFonts w:ascii="Times New Roman"/>
          <w:b w:val="false"/>
          <w:i w:val="false"/>
          <w:color w:val="000000"/>
          <w:sz w:val="28"/>
        </w:rPr>
        <w:t>
      7. Қазақстан Республикасының бейрезиденттері алдындағы міндеттемелерге Қазақстан Республикасы бейрезидент-банктері филиалдарын (оның ішінде Қазақстан Республикасы бейрезидент-ислам банктері филиалдарын) k7 капиталдандыру коэффициенті үтірден кейін үш белгімен көрсетіледі.</w:t>
      </w:r>
    </w:p>
    <w:bookmarkEnd w:id="1347"/>
    <w:bookmarkStart w:name="z1562" w:id="1348"/>
    <w:p>
      <w:pPr>
        <w:spacing w:after="0"/>
        <w:ind w:left="0"/>
        <w:jc w:val="both"/>
      </w:pPr>
      <w:r>
        <w:rPr>
          <w:rFonts w:ascii="Times New Roman"/>
          <w:b w:val="false"/>
          <w:i w:val="false"/>
          <w:color w:val="000000"/>
          <w:sz w:val="28"/>
        </w:rPr>
        <w:t>
      8. Есепті кезеңде мәліметтер болмаған жағдайда Нысан толтырылмайды және ұсынылмайды.</w:t>
      </w:r>
    </w:p>
    <w:bookmarkEnd w:id="13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68-қосымша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2021 жылғы 2 наурыздағы</w:t>
            </w:r>
            <w:r>
              <w:br/>
            </w:r>
            <w:r>
              <w:rPr>
                <w:rFonts w:ascii="Times New Roman"/>
                <w:b w:val="false"/>
                <w:i w:val="false"/>
                <w:color w:val="000000"/>
                <w:sz w:val="20"/>
              </w:rPr>
              <w:t>№ 23 қаулысына</w:t>
            </w:r>
            <w:r>
              <w:br/>
            </w:r>
            <w:r>
              <w:rPr>
                <w:rFonts w:ascii="Times New Roman"/>
                <w:b w:val="false"/>
                <w:i w:val="false"/>
                <w:color w:val="000000"/>
                <w:sz w:val="20"/>
              </w:rPr>
              <w:t>16-қосымша</w:t>
            </w:r>
          </w:p>
        </w:tc>
      </w:tr>
    </w:tbl>
    <w:bookmarkStart w:name="z1564" w:id="1349"/>
    <w:p>
      <w:pPr>
        <w:spacing w:after="0"/>
        <w:ind w:left="0"/>
        <w:jc w:val="left"/>
      </w:pPr>
      <w:r>
        <w:rPr>
          <w:rFonts w:ascii="Times New Roman"/>
          <w:b/>
          <w:i w:val="false"/>
          <w:color w:val="000000"/>
        </w:rPr>
        <w:t xml:space="preserve"> Әкімшілік деректер жинауға арналған нысан</w:t>
      </w:r>
    </w:p>
    <w:bookmarkEnd w:id="1349"/>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p>
      <w:pPr>
        <w:spacing w:after="0"/>
        <w:ind w:left="0"/>
        <w:jc w:val="both"/>
      </w:pPr>
      <w:r>
        <w:rPr>
          <w:rFonts w:ascii="Times New Roman"/>
          <w:b w:val="false"/>
          <w:i w:val="false"/>
          <w:color w:val="000000"/>
          <w:sz w:val="28"/>
        </w:rPr>
        <w:t>
      Қазақстан Республикасы бейрезидент-ислам банкі филиалының кредиттік тәуекел ескеріле отырып сараланған активтерінің талдамасы туралы есебі</w:t>
      </w:r>
    </w:p>
    <w:p>
      <w:pPr>
        <w:spacing w:after="0"/>
        <w:ind w:left="0"/>
        <w:jc w:val="both"/>
      </w:pPr>
      <w:r>
        <w:rPr>
          <w:rFonts w:ascii="Times New Roman"/>
          <w:b w:val="false"/>
          <w:i w:val="false"/>
          <w:color w:val="000000"/>
          <w:sz w:val="28"/>
        </w:rPr>
        <w:t>
      Әкімшілік деректер нысанының индексі: 1-BVU_RA</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 жылғы "___"___________</w:t>
      </w:r>
    </w:p>
    <w:p>
      <w:pPr>
        <w:spacing w:after="0"/>
        <w:ind w:left="0"/>
        <w:jc w:val="both"/>
      </w:pPr>
      <w:r>
        <w:rPr>
          <w:rFonts w:ascii="Times New Roman"/>
          <w:b w:val="false"/>
          <w:i w:val="false"/>
          <w:color w:val="000000"/>
          <w:sz w:val="28"/>
        </w:rPr>
        <w:t>
      Ақпаратты ұсынатын тұлғалар тобы: Қазақстан Республикасы бейрезидент-ислам банктерінің филиалдары</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жетінші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65" w:id="1350"/>
    <w:p>
      <w:pPr>
        <w:spacing w:after="0"/>
        <w:ind w:left="0"/>
        <w:jc w:val="both"/>
      </w:pPr>
      <w:r>
        <w:rPr>
          <w:rFonts w:ascii="Times New Roman"/>
          <w:b w:val="false"/>
          <w:i w:val="false"/>
          <w:color w:val="000000"/>
          <w:sz w:val="28"/>
        </w:rPr>
        <w:t>
      Кесте. Бейрезидент-ислам банкі филиалының ұсынатын кредиттік тәуекел ескеріле отырып сараланған шартты және ықтимал міндеттемелердің талдамасы</w:t>
      </w:r>
    </w:p>
    <w:bookmarkEnd w:id="13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дәрежесi пайызбен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"AA-" төмен емес тәуелсiз рейтингi немесе Фитч (Fitch) немесе Мудис Инвесторс Сервис (Moody's Investors Service) агенттiктерінiң (бұдан әрі - басқа рейтингтік агенттіктер) осыған ұқсас деңгейдегi рейтингi бар елдердiң қолма-қол шетел валютасы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Үкiметiне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"AA-" төмен емес тәуелсiз рейтингi немесе басқа рейтингтік агенттiктердiң бiрiнiң осыған ұқсас деңгейдегi рейтингi бар елдердiң орталық үкiметтерiне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"АА-" төмен емес тәуелсiз рейтингi немесе басқа рейтингтік агенттiктердiң бiрiнiң осыған ұқсас деңгейдегi рейтингi бар елдердiң орталық банктерiне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"AA-" төмен емес рейтингi немесе басқа рейтингтік агенттiктердiң бiрiнiң осыған ұқсас деңгейдегi рейтингi бар халықаралық қаржы ұйымдарына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билік органдарына салықтар және бюджетке төленетін басқа төлемдер бойынша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қоғамына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холдингі, ұлттық басқарушы холдингі - оригинатор құрған, ислам арнайы қаржы компаниясы шығарған ислам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рейтингi Стэндард энд Пурс (Standard &amp; Poor’s) агенттiгiнiң "АА-" төмен емес немесе басқа рейтингтік агенттiктердiң бiрiнiң осыған ұқсас деңгейдегi рейтингi бар шет мемлекеттердiң орталық үкiметтерi шығарған, мемлекеттiк мәртебесi бар ислам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"АА-" төмен емес немесе басқа рейтингтік агенттiктердiң бiрiнiң осыған ұқсас деңгейдегi рейтингi бар халықаралық қаржы ұйымдары шығарған ислам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ұлттық басқарушы холдинг", "Проблемалық кредиттер қоры" акционерлік қоғамдары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"ВВВ" төмен емес ұзақ мерзімді рейтингi немесе басқа рейтингтік агенттiктердiң бiрiнiң осыған ұқсас деңгейдегi рейтингi бар банктерге ашылған корреспонденттік шоттар бойынша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"АА-" төмен тәуелсiз рейтингi немесе басқа рейтингтік агенттiктердiң бiрiнiң осыған ұқсас деңгейдегi рейтингi бар елдердің және тиiстi рейтингтiк бағасы жоқ елдердiң қолма-қол шетел валютасы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"А+"-тен "А-"-ке дейінгі тәуелсiз рейтингi немесе басқа рейтингтік агенттiктердiң бiрiнiң осыған ұқсас деңгейдегi рейтингi бар елдердiң орталық үкіметтерiне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"А+"-тен "А-"-ке дейінгі тәуелсiз рейтингi немесе басқа рейтингтік агенттiктердiң бiрiнiң осыған ұқсас деңгейдегi рейтингi бар елдердiң орталық банктерiне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"А+"-тен "А-"-ке дейінгі рейтингi немесе басқа рейтингтік агенттiктердiң бiрiнiң осыған ұқсас деңгейдегі рейтингі бар халықаралық қаржы ұйымдарына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жергiлiктi билiк органдарына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"АА-" төмен емес тәуелсiз рейтингi немесе басқа рейтингтік агенттiктердiң бiрiнiң осыған ұқсас деңгейдегi рейтингi бар елдердің жергiлiктi билiк органдарына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"AA-" төмен емес рейтингi немесе басқа рейтингтік агенттiктердiң бiрiнiң осыған ұқсас деңгейдегi рейтингi бар ұйымдарға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"А+"-тен "А-"-ке дейiнгi тәуелсiз рейтингi немесе басқа рейтингтік агенттiктердiң бiрiнiң осыған ұқсас деңгейдегi рейтингi бар елдердің орталық үкiметтерi шығарған мемлекеттiк мәртебесi бар ислам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"А+"-тен "А-"-ке дейiнгi рейтингi немесе басқа рейтингтік агенттiктердiң бiрiнiң осыған ұқсас деңгейдегi рейтингi бар халықаралық қаржы ұйымдары шығарған ислам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беретін акцияларының (қатысу үлестерінің) 100 (жүз) пайызы ұлттық басқарушы холдингіне тиесілі заңды тұлға-оригинатор құрған, ислам арнайы қаржы компаниясы шығарған Қазақстан Республикасының ислам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"АА-" төмен емес тәуелсiз рейтингi немесе басқа рейтингтік агенттiктердiң бiрiнiң осыған ұқсас деңгейдегi рейтингi бар елдердiң жергiлiктi билiк органдары шығарған ислам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"AA-" төмен емес рейтингi немесе басқа рейтингтік агенттiктердiң бiрiнiң осыған ұқсас деңгейдегi рейтингi бар ұйымдар шығарған ислам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Аффинирленбеген бағалы металдар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"ВВВ+"-тен "ВВВ-"-ке дейiнгi тәуелсiз рейтингi немесе басқа рейтингтік агенттiктердiң бiрiнiң осыған ұқсас деңгейдегi рейтингi бар елдердiң орталық үкiметтерiне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"ВВВ+"-тен "ВВВ-"-ке дейiнгi тәуелсiз рейтингi немесе басқа рейтингтік агенттiктердiң бiрiнiң осыған ұқсас деңгейдегi рейтингi бар елдердiң орталық банктерiне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"ВВВ+"-тен "ВВВ-"-ке дейiнгi рейтингi немесе басқа рейтингтік агенттiктердiң бiрiнiң осыған ұқсас деңгейдегi рейтингi бар халықаралық қаржы ұйымдарына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"А+"-тен "А-"-ке дейiн төмен емес тәуелсiз рейтингi немесе басқа рейтингтік агенттiктердiң бiрiнiң осыған ұқсас деңгейдегі рейтингi бар елдердің жергілікті билік органдарына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"А+"-тен "А-"-ке дейiнгi рейтингi немесе басқа рейтингтік агенттiктердiң бiрiнiң осыған ұқсас деңгейдегi рейтингi бар ұйымдарға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"ВВВ-"-тен "ВВ-"-ке дейiн (қоса алғанда) борыштық рейтингi немесе басқа рейтингтік агенттiктердiң бiрiнiң осыған ұқсас деңгейдегi рейтингi бар Қазақстан Республикасының резидент-банктеріне немесе Стэндард энд Пурс (Standard &amp; Poor’s) агенттiгiнiң "ВВВ-"-тен "ВВ+"-ке дейiн (қоса алғанда) борыштық рейтингi немесе басқа рейтингтік агенттiктердiң бiрiнiң осыған ұқсас деңгейдегi рейтингi бар бейрезидент-банкке ашылған корреспонденттік шоттар бойынша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ипотекалық тұрғын үй қарыз сомасының кепіл құнына қатынасы кепіл құнынан 50 (елу) пайызды қоса алғанда аспайтын талапқа сәйкес келетін ипотекалық тұрғын үй қарыздары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ипотекалық тұрғын үй қарыз сомасының кепіл құнына қатынасы кепіл құнынан 51 (елу бірден) қоса алғанда 85 (сексен беске) дейінгі пайыз шегіндегі талапқа сәйкес келетін ипотекалық тұрғын үй қарыздары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есептіліктің стандарттарына сәйкес қарыздардың өтелмеген бөлігінен провизиялардың (резервтердің) кемінде 35 (отыз бес) пайызы қалыптастырылған Қазақстан Республикасының резиденттеріне берілген, негізгі борыш және (немесе) есептелген сыйықы бойынша күнтізбелік 90 (тоқсан) күннен астам мерзімі өткен берешегі бар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есептіліктің стандарттарына сәйкес қарыздардың өтелмеген бөлігінен провизиялардың (резервтердің) 35 (отыз бес) пайыздан астамы және 50 (елу) пайыздан кемі қалыптастырылған Қазақстан Республикасының резиденттеріне берілген, негізгі борыш және (немесе) есептелген сыйықы бойынша күнтізбелік 90 (тоқсан) күннен астам мерзімі өткен берешегі бар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есептіліктің стандарттарына сәйкес қарыздардың өтелмеген бөлігінен провизиялардың (резервтердің) 50 (елу) пайыздан астамы қалыптастырылған Қазақстан Республикасының резиденттеріне берілген, негізгі борыш және (немесе) есептелген сыйықы бойынша күнтізбелік 90 (тоқсан) күннен астам мерзімі өткен берешегі бар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2015 жылғы 29 қазандағы Кәсіпкерлік кодексінің 24 бабына сәйкес шағын немесе орта кәсіпкерлікке жатқызылған субъектілерге берілген, мынадай өлшемшарттарға сәйкес келетін қарыздар:</w:t>
            </w:r>
          </w:p>
          <w:p>
            <w:pPr>
              <w:spacing w:after="20"/>
              <w:ind w:left="20"/>
              <w:jc w:val="both"/>
            </w:pPr>
            <w:r>
              <w:rPr>
                <w:rFonts w:ascii="Times New Roman"/>
                <w:b w:val="false"/>
                <w:i w:val="false"/>
                <w:color w:val="000000"/>
                <w:sz w:val="20"/>
              </w:rPr>
              <w:t>
1) қарыз сомасы меншікті капиталдың 0,02 (нөл бүтін жүзден екі) пайызынан аспайды;</w:t>
            </w:r>
          </w:p>
          <w:p>
            <w:pPr>
              <w:spacing w:after="20"/>
              <w:ind w:left="20"/>
              <w:jc w:val="both"/>
            </w:pPr>
            <w:r>
              <w:rPr>
                <w:rFonts w:ascii="Times New Roman"/>
                <w:b w:val="false"/>
                <w:i w:val="false"/>
                <w:color w:val="000000"/>
                <w:sz w:val="20"/>
              </w:rPr>
              <w:t>
2) қарыз валютасы -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"ВВВ+"-тен "ВВВ-"-ке дейiнгi тәуелсiз рейтингi бар немесе басқа рейтингтік агенттiктердiң бiрiнiң осыған ұқсас деңгейдегi рейтингi бар елдердiң орталық үкiметтерi шығарған, мемлекеттiк мәртебесi бар ислам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"ВВВ+"-тен "ВВВ-"-ке дейiнгi рейтингi бар немесе басқа рейтингтік агенттiктердiң бiрiнiң осыған ұқсас деңгейдегi рейтингi бар халықаралық қаржы ұйымдары шығарған ислам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"А+"-тен төмен емес "А-"-ке дейiнгі тәуелсiз рейтингi бар немесе басқа рейтингтік агенттiктердiң бiрiнiң осыған ұқсас деңгейдегі рейтингi бар елдердің жергілікті билік органдары шығарған ислам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"А+"-тен "А-"-ке дейiнгi рейтингi бар немесе басқа рейтингтік агенттiктердiң бiрiнiң осыған ұқсас деңгейдегi рейтингi бар ұйымдар шығарған ислам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қор биржасы" акционерлік қоғамына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"ВВ+"-тен "В-"-ке дейiнгi тәуелсiз рейтингi немесе басқа рейтингтік агенттiктердiң бiрiнiң осыған ұқсас деңгейдегi рейтингi бар елдердiң және тиісті рейтингтік бағасы жоқ елдердің орталық үкіметтеріне қойлатын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"ВВ+"-тен "В-"-ке дейiнгi тәуелсiз рейтингi немесе басқа рейтингтік агенттiктердiң бiрiнiң осыған ұқсас деңгейдегi рейтингi бар елдердiң және тиісті рейтингтік бағасы жоқ елдердің орталық банктеріне қойлатын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"ВВ+"-тен "В-"-ке дейiнгi рейтингi немесе басқа рейтингтік агенттiктердiң бiрiнiң осыған ұқсас деңгейдегi рейтингi бар халықаралық қаржы ұйымдарына және тиісті рейтингтік бағасы жоқ халықаралық қаржы ұйымдарына қойлатын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"ВВВ+"-тен "ВВ-"-ке дейiнгi рейтингi немесе басқа рейтингтік агенттiктердiң бiрiнiң осыған ұқсас деңгейдегі рейтингi бар елдердің және тиісті рейтингтік бағасы жоқ елдердің жергілікті билік органдарына қойлатын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 төмен рейтингi немесе басқа рейтингтік агенттiктердiң бiрiнiң осыған ұқсас деңгейдегі рейтингi бар резидент ұйымдарға, тиісті рейтингтік бағасы жоқ резидент ұйымдарға және Стэндард энд Пурс (Standard &amp; Poor’s) агенттiгiнiң "ВВВ+"-тен "ВВ-"-ке дейінгі рейтингi немесе басқа рейтингтік агенттiктердiң бiрiнiң осыған ұқсас деңгейдегі рейтингi бар бейрезидент ұйымдарға қойлатын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резидент-банктеріне немесе Стэндард энд Пурс (Standard &amp; Poor’s)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бейрезидент-банкіне ашылған корреспонденттік шоттар бойынша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ипотекалық тұрғын үй қарыздары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үкіметтері шығарған, мемлекеттік мәртебесі бар ислам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агенттігінің "ВВ+"-тен "ВВ-"-ке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 шығарған, мемлекеттік мәртебесі бар ислам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"ВВ+"-тен "В-"-ке дейiнгi рейтингi бар немесе басқа рейтингтік агенттiктердiң бiрiнiң осыған ұқсас деңгейдегi рейтингi бар халықаралық қаржы ұйымдары және тиісті рейтингтік бағасы жоқ халықаралық қаржы ұйымдары шығарған ислам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агенттігінің "А -"-тен төмен рейтингі немесе басқа рейтингтік агенттіктердің бірінің осыған ұқсас деңгейдегі рейтингі бар резидент-ұйымдар, тиісті рейтингітік бағасы жоқ резидент-ұйымдар және Standard &amp; Poor ' s агенттігінің "ВВВ+"-тен "ВВ-"-ке дейінгі рейтингі немесе басқа рейтингтік агенттіктердің бірінің осыған ұқсас деңгейдегі рейтингі бар бейрезидент-ұйымдар шығарған ислам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 есеп айырысулар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қорлар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бейрезидент-банкі филиалының инвестицияларын қоспағанда, акциялар (жарғылық капиталға қатысу үлестерi) бөлігінде, әдiл құны бойынша есептелетін инвестициялар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Әрқайсысы Қазақстан Республикасы бейрезидент-банкі филиалының қаржылық есептілігін жасау кезінде қаржылық есептілігі шоғырландырылмайтын заңды тұлғаның шығарылған акцияларының (жарғылық капиталға қатысу үлестерінің) 10 (он) пайызынан кем болатын, негізгі капиталдың 10 (он) пайызынан аспайтын Қазақстан Республикасы бейрезидент-банкі филиалының барлық инвестицияларының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 құқықтық актілерді мемлекеттік тіркеу тізілімінде № 22213 тіркелген "Қазақстан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пруденциялық нормативтерінің және сақталуы міндетті өзге де нормалар мен лимиттердің нормативтік мәндерін және оларды есептеу әдістемелерін, оның ішінде 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резерв ретінде қабылданатын активтерін қалыптастыру тәртібін және олардың ең төмен мөлшерін белгілеу туралы" Қазақстан Республикасының Қаржы нарығын реттеу және дамыту агенттігі Басқармасының 2021 жылғы 12 ақпандағы № 23 </w:t>
            </w:r>
            <w:r>
              <w:rPr>
                <w:rFonts w:ascii="Times New Roman"/>
                <w:b w:val="false"/>
                <w:i w:val="false"/>
                <w:color w:val="000000"/>
                <w:sz w:val="20"/>
              </w:rPr>
              <w:t>қаулысында</w:t>
            </w:r>
            <w:r>
              <w:rPr>
                <w:rFonts w:ascii="Times New Roman"/>
                <w:b w:val="false"/>
                <w:i w:val="false"/>
                <w:color w:val="000000"/>
                <w:sz w:val="20"/>
              </w:rPr>
              <w:t xml:space="preserve"> белгіленген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есептеу әдістемесінің (бұдан әрі - Әдістеме) 4-тармағында көрсетілген реттеушілік түзетулерді қолданғаннан кейін Қазақстан Республикасы бейрезидент-банкі филиалының шығарылған акциялардың (жарғылық капиталға қатысу үлестерінің) 10 (он) және одан да көп пайызына ие қаржы ұйымының жай акцияларына инвестицияларының сомасы және жиынтығында Қазақстан Республикасы бейрезидент-банкі филиалының резерві ретінде қабылданатын активтер айырмасының 17,65 (он жеті бүтін жүзден алпыс бес) пайызынан аспайтын шегерілетін уақытша айырмаларға қатысты танылған кейінге қалдырылған салық активтерінің бір бөлігі және Әдістеменің 4-тармағының бірінші бөлігінің екінші, үшінші және төртінші абзацтарында көрсетілген Қазақстан Республикасы бейрезидент-банкі филиалының резерві ретінде қабылданатын активтерден шегерілетін сома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"В-" төмен тәуелсiз рейтингі немесе басқа рейтингтік агенттiктердiң бiрiнiң осыған ұқсас деңгейдегi рейтингі бар елдердiң үкiметтерiне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"В-" төмен тәуелсiз рейтингі немесе басқа рейтингтік агенттiктердiң бiрiнiң осыған ұқсас деңгейдегi рейтингі бар елдердiң орталық банктерiне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"В-" төмен рейтингі немесе басқа рейтингтік агенттiктердiң бiрiнiң осыған ұқсас деңгейдегi рейтингі бар халықаралық қаржы ұйымдарына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"ВВ-" төмен тәуелсiз рейтингі немесе басқа рейтингтік агенттiктердiң бiрiнiң осыған ұқсас деңгейдегi рейтингі бар елдердiң жергілікті билік органдарына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"ВВ-" төмен рейтингі немесе басқа рейтингтік агенттiктердiң бiрiнiң осыған ұқсас деңгейдегi рейтингі бар бейрезидент-ұйымдарға және тиісті рейтингтік бағасы жоқ бейрезидент-ұйымдарға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"В-" төмен тәуелсiз рейтингі немесе басқа рейтингтік агенттiктердiң бiрiнiң осыған ұқсас деңгейдегi рейтингі бар елдердiң үкіметтері шығарған ислам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"ВВ-" төмен тәуелсiз рейтингі немесе басқа рейтингтік агенттiктердiң бiрiнiң осыған ұқсас деңгейдегi рейтингі бар елдердiң жергілікті билік органдары шығарған ислам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"В-" төмен рейтингі немесе басқа рейтингтік агенттiктердiң бiрiнiң осыған ұқсас деңгейдегi рейтингі бар елдердiң халықаралық қаржы ұйымдары шығарған ислам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"ВВ-" төмен рейтингі немесе басқа рейтингтік агенттiктердiң бiрiнiң осыған ұқсас деңгейдегi рейтингі бар бейрезидент-ұйымдар және тиісті рейтингтік бағасы жоқ бейрезидент-ұйымдар шығарған ислам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шетел мемлекеттерінің аумағында тіркелген Қазақстан Республикасының бейрезидент-ұйымдары шығарған ислам бағалы қағаздары:</w:t>
            </w:r>
          </w:p>
          <w:p>
            <w:pPr>
              <w:spacing w:after="20"/>
              <w:ind w:left="20"/>
              <w:jc w:val="both"/>
            </w:pPr>
            <w:r>
              <w:rPr>
                <w:rFonts w:ascii="Times New Roman"/>
                <w:b w:val="false"/>
                <w:i w:val="false"/>
                <w:color w:val="000000"/>
                <w:sz w:val="20"/>
              </w:rPr>
              <w:t>
1) Андорра Князьдігі;</w:t>
            </w:r>
          </w:p>
          <w:p>
            <w:pPr>
              <w:spacing w:after="20"/>
              <w:ind w:left="20"/>
              <w:jc w:val="both"/>
            </w:pPr>
            <w:r>
              <w:rPr>
                <w:rFonts w:ascii="Times New Roman"/>
                <w:b w:val="false"/>
                <w:i w:val="false"/>
                <w:color w:val="000000"/>
                <w:sz w:val="20"/>
              </w:rPr>
              <w:t>
2) Антигуа және Барбуда мемлекеті;</w:t>
            </w:r>
          </w:p>
          <w:p>
            <w:pPr>
              <w:spacing w:after="20"/>
              <w:ind w:left="20"/>
              <w:jc w:val="both"/>
            </w:pPr>
            <w:r>
              <w:rPr>
                <w:rFonts w:ascii="Times New Roman"/>
                <w:b w:val="false"/>
                <w:i w:val="false"/>
                <w:color w:val="000000"/>
                <w:sz w:val="20"/>
              </w:rPr>
              <w:t>
3) Багам аралдары достастығы;</w:t>
            </w:r>
          </w:p>
          <w:p>
            <w:pPr>
              <w:spacing w:after="20"/>
              <w:ind w:left="20"/>
              <w:jc w:val="both"/>
            </w:pPr>
            <w:r>
              <w:rPr>
                <w:rFonts w:ascii="Times New Roman"/>
                <w:b w:val="false"/>
                <w:i w:val="false"/>
                <w:color w:val="000000"/>
                <w:sz w:val="20"/>
              </w:rPr>
              <w:t>
4) Барбадос мемлекетi;</w:t>
            </w:r>
          </w:p>
          <w:p>
            <w:pPr>
              <w:spacing w:after="20"/>
              <w:ind w:left="20"/>
              <w:jc w:val="both"/>
            </w:pPr>
            <w:r>
              <w:rPr>
                <w:rFonts w:ascii="Times New Roman"/>
                <w:b w:val="false"/>
                <w:i w:val="false"/>
                <w:color w:val="000000"/>
                <w:sz w:val="20"/>
              </w:rPr>
              <w:t>
5) Бахрейн мемлекеті;</w:t>
            </w:r>
          </w:p>
          <w:p>
            <w:pPr>
              <w:spacing w:after="20"/>
              <w:ind w:left="20"/>
              <w:jc w:val="both"/>
            </w:pPr>
            <w:r>
              <w:rPr>
                <w:rFonts w:ascii="Times New Roman"/>
                <w:b w:val="false"/>
                <w:i w:val="false"/>
                <w:color w:val="000000"/>
                <w:sz w:val="20"/>
              </w:rPr>
              <w:t>
6) Белиз мемлекетi;</w:t>
            </w:r>
          </w:p>
          <w:p>
            <w:pPr>
              <w:spacing w:after="20"/>
              <w:ind w:left="20"/>
              <w:jc w:val="both"/>
            </w:pPr>
            <w:r>
              <w:rPr>
                <w:rFonts w:ascii="Times New Roman"/>
                <w:b w:val="false"/>
                <w:i w:val="false"/>
                <w:color w:val="000000"/>
                <w:sz w:val="20"/>
              </w:rPr>
              <w:t>
7) Бруней Даруссалам мемлекетi;</w:t>
            </w:r>
          </w:p>
          <w:p>
            <w:pPr>
              <w:spacing w:after="20"/>
              <w:ind w:left="20"/>
              <w:jc w:val="both"/>
            </w:pPr>
            <w:r>
              <w:rPr>
                <w:rFonts w:ascii="Times New Roman"/>
                <w:b w:val="false"/>
                <w:i w:val="false"/>
                <w:color w:val="000000"/>
                <w:sz w:val="20"/>
              </w:rPr>
              <w:t>
8) Вануату Республикасы;</w:t>
            </w:r>
          </w:p>
          <w:p>
            <w:pPr>
              <w:spacing w:after="20"/>
              <w:ind w:left="20"/>
              <w:jc w:val="both"/>
            </w:pPr>
            <w:r>
              <w:rPr>
                <w:rFonts w:ascii="Times New Roman"/>
                <w:b w:val="false"/>
                <w:i w:val="false"/>
                <w:color w:val="000000"/>
                <w:sz w:val="20"/>
              </w:rPr>
              <w:t>
9) Гватемала Республикасы;</w:t>
            </w:r>
          </w:p>
          <w:p>
            <w:pPr>
              <w:spacing w:after="20"/>
              <w:ind w:left="20"/>
              <w:jc w:val="both"/>
            </w:pPr>
            <w:r>
              <w:rPr>
                <w:rFonts w:ascii="Times New Roman"/>
                <w:b w:val="false"/>
                <w:i w:val="false"/>
                <w:color w:val="000000"/>
                <w:sz w:val="20"/>
              </w:rPr>
              <w:t>
10) Гренада мемлекетi;</w:t>
            </w:r>
          </w:p>
          <w:p>
            <w:pPr>
              <w:spacing w:after="20"/>
              <w:ind w:left="20"/>
              <w:jc w:val="both"/>
            </w:pPr>
            <w:r>
              <w:rPr>
                <w:rFonts w:ascii="Times New Roman"/>
                <w:b w:val="false"/>
                <w:i w:val="false"/>
                <w:color w:val="000000"/>
                <w:sz w:val="20"/>
              </w:rPr>
              <w:t>
11) Джибути Республикасы;</w:t>
            </w:r>
          </w:p>
          <w:p>
            <w:pPr>
              <w:spacing w:after="20"/>
              <w:ind w:left="20"/>
              <w:jc w:val="both"/>
            </w:pPr>
            <w:r>
              <w:rPr>
                <w:rFonts w:ascii="Times New Roman"/>
                <w:b w:val="false"/>
                <w:i w:val="false"/>
                <w:color w:val="000000"/>
                <w:sz w:val="20"/>
              </w:rPr>
              <w:t>
12) Доминикан Республикасы;</w:t>
            </w:r>
          </w:p>
          <w:p>
            <w:pPr>
              <w:spacing w:after="20"/>
              <w:ind w:left="20"/>
              <w:jc w:val="both"/>
            </w:pPr>
            <w:r>
              <w:rPr>
                <w:rFonts w:ascii="Times New Roman"/>
                <w:b w:val="false"/>
                <w:i w:val="false"/>
                <w:color w:val="000000"/>
                <w:sz w:val="20"/>
              </w:rPr>
              <w:t>
13) Индонезия Республикасы;</w:t>
            </w:r>
          </w:p>
          <w:p>
            <w:pPr>
              <w:spacing w:after="20"/>
              <w:ind w:left="20"/>
              <w:jc w:val="both"/>
            </w:pPr>
            <w:r>
              <w:rPr>
                <w:rFonts w:ascii="Times New Roman"/>
                <w:b w:val="false"/>
                <w:i w:val="false"/>
                <w:color w:val="000000"/>
                <w:sz w:val="20"/>
              </w:rPr>
              <w:t>
14) Испания (Канар аралдарының аумағы бөлiгiнде ғана);</w:t>
            </w:r>
          </w:p>
          <w:p>
            <w:pPr>
              <w:spacing w:after="20"/>
              <w:ind w:left="20"/>
              <w:jc w:val="both"/>
            </w:pPr>
            <w:r>
              <w:rPr>
                <w:rFonts w:ascii="Times New Roman"/>
                <w:b w:val="false"/>
                <w:i w:val="false"/>
                <w:color w:val="000000"/>
                <w:sz w:val="20"/>
              </w:rPr>
              <w:t>
15) Кипр Республикасы;</w:t>
            </w:r>
          </w:p>
          <w:p>
            <w:pPr>
              <w:spacing w:after="20"/>
              <w:ind w:left="20"/>
              <w:jc w:val="both"/>
            </w:pPr>
            <w:r>
              <w:rPr>
                <w:rFonts w:ascii="Times New Roman"/>
                <w:b w:val="false"/>
                <w:i w:val="false"/>
                <w:color w:val="000000"/>
                <w:sz w:val="20"/>
              </w:rPr>
              <w:t>
16) Қытай Халық Республикасы (Аомынь (Макао) және Сянган (Гонконг) арнайы әкiмшiлiк аудандарының аумақтары бөлiгiнде ғана);</w:t>
            </w:r>
          </w:p>
          <w:p>
            <w:pPr>
              <w:spacing w:after="20"/>
              <w:ind w:left="20"/>
              <w:jc w:val="both"/>
            </w:pPr>
            <w:r>
              <w:rPr>
                <w:rFonts w:ascii="Times New Roman"/>
                <w:b w:val="false"/>
                <w:i w:val="false"/>
                <w:color w:val="000000"/>
                <w:sz w:val="20"/>
              </w:rPr>
              <w:t>
17) Комор аралдары Федералды Ислам Республикасы;</w:t>
            </w:r>
          </w:p>
          <w:p>
            <w:pPr>
              <w:spacing w:after="20"/>
              <w:ind w:left="20"/>
              <w:jc w:val="both"/>
            </w:pPr>
            <w:r>
              <w:rPr>
                <w:rFonts w:ascii="Times New Roman"/>
                <w:b w:val="false"/>
                <w:i w:val="false"/>
                <w:color w:val="000000"/>
                <w:sz w:val="20"/>
              </w:rPr>
              <w:t>
18) Коста-Рика Республикасы;</w:t>
            </w:r>
          </w:p>
          <w:p>
            <w:pPr>
              <w:spacing w:after="20"/>
              <w:ind w:left="20"/>
              <w:jc w:val="both"/>
            </w:pPr>
            <w:r>
              <w:rPr>
                <w:rFonts w:ascii="Times New Roman"/>
                <w:b w:val="false"/>
                <w:i w:val="false"/>
                <w:color w:val="000000"/>
                <w:sz w:val="20"/>
              </w:rPr>
              <w:t>
19) Малайзия (Лабуан анклавының аумағы бөлiгiнде ғана);</w:t>
            </w:r>
          </w:p>
          <w:p>
            <w:pPr>
              <w:spacing w:after="20"/>
              <w:ind w:left="20"/>
              <w:jc w:val="both"/>
            </w:pPr>
            <w:r>
              <w:rPr>
                <w:rFonts w:ascii="Times New Roman"/>
                <w:b w:val="false"/>
                <w:i w:val="false"/>
                <w:color w:val="000000"/>
                <w:sz w:val="20"/>
              </w:rPr>
              <w:t>
20) Либерия Республикасы;</w:t>
            </w:r>
          </w:p>
          <w:p>
            <w:pPr>
              <w:spacing w:after="20"/>
              <w:ind w:left="20"/>
              <w:jc w:val="both"/>
            </w:pPr>
            <w:r>
              <w:rPr>
                <w:rFonts w:ascii="Times New Roman"/>
                <w:b w:val="false"/>
                <w:i w:val="false"/>
                <w:color w:val="000000"/>
                <w:sz w:val="20"/>
              </w:rPr>
              <w:t>
21) Лихтенштейн Князьдігі;</w:t>
            </w:r>
          </w:p>
          <w:p>
            <w:pPr>
              <w:spacing w:after="20"/>
              <w:ind w:left="20"/>
              <w:jc w:val="both"/>
            </w:pPr>
            <w:r>
              <w:rPr>
                <w:rFonts w:ascii="Times New Roman"/>
                <w:b w:val="false"/>
                <w:i w:val="false"/>
                <w:color w:val="000000"/>
                <w:sz w:val="20"/>
              </w:rPr>
              <w:t>
22) Маврикий Республикасы;</w:t>
            </w:r>
          </w:p>
          <w:p>
            <w:pPr>
              <w:spacing w:after="20"/>
              <w:ind w:left="20"/>
              <w:jc w:val="both"/>
            </w:pPr>
            <w:r>
              <w:rPr>
                <w:rFonts w:ascii="Times New Roman"/>
                <w:b w:val="false"/>
                <w:i w:val="false"/>
                <w:color w:val="000000"/>
                <w:sz w:val="20"/>
              </w:rPr>
              <w:t>
23) Португалия (Мадейра аралдарының аумағы бөлігінде ғана);</w:t>
            </w:r>
          </w:p>
          <w:p>
            <w:pPr>
              <w:spacing w:after="20"/>
              <w:ind w:left="20"/>
              <w:jc w:val="both"/>
            </w:pPr>
            <w:r>
              <w:rPr>
                <w:rFonts w:ascii="Times New Roman"/>
                <w:b w:val="false"/>
                <w:i w:val="false"/>
                <w:color w:val="000000"/>
                <w:sz w:val="20"/>
              </w:rPr>
              <w:t>
24) Мальдив Республикасы;</w:t>
            </w:r>
          </w:p>
          <w:p>
            <w:pPr>
              <w:spacing w:after="20"/>
              <w:ind w:left="20"/>
              <w:jc w:val="both"/>
            </w:pPr>
            <w:r>
              <w:rPr>
                <w:rFonts w:ascii="Times New Roman"/>
                <w:b w:val="false"/>
                <w:i w:val="false"/>
                <w:color w:val="000000"/>
                <w:sz w:val="20"/>
              </w:rPr>
              <w:t>
25) Мальта Республикасы;</w:t>
            </w:r>
          </w:p>
          <w:p>
            <w:pPr>
              <w:spacing w:after="20"/>
              <w:ind w:left="20"/>
              <w:jc w:val="both"/>
            </w:pPr>
            <w:r>
              <w:rPr>
                <w:rFonts w:ascii="Times New Roman"/>
                <w:b w:val="false"/>
                <w:i w:val="false"/>
                <w:color w:val="000000"/>
                <w:sz w:val="20"/>
              </w:rPr>
              <w:t>
26) Маршалл аралдары Республикасы;</w:t>
            </w:r>
          </w:p>
          <w:p>
            <w:pPr>
              <w:spacing w:after="20"/>
              <w:ind w:left="20"/>
              <w:jc w:val="both"/>
            </w:pPr>
            <w:r>
              <w:rPr>
                <w:rFonts w:ascii="Times New Roman"/>
                <w:b w:val="false"/>
                <w:i w:val="false"/>
                <w:color w:val="000000"/>
                <w:sz w:val="20"/>
              </w:rPr>
              <w:t>
27) Монако Князьдігі;</w:t>
            </w:r>
          </w:p>
          <w:p>
            <w:pPr>
              <w:spacing w:after="20"/>
              <w:ind w:left="20"/>
              <w:jc w:val="both"/>
            </w:pPr>
            <w:r>
              <w:rPr>
                <w:rFonts w:ascii="Times New Roman"/>
                <w:b w:val="false"/>
                <w:i w:val="false"/>
                <w:color w:val="000000"/>
                <w:sz w:val="20"/>
              </w:rPr>
              <w:t>
28) Мьянма Одағы;</w:t>
            </w:r>
          </w:p>
          <w:p>
            <w:pPr>
              <w:spacing w:after="20"/>
              <w:ind w:left="20"/>
              <w:jc w:val="both"/>
            </w:pPr>
            <w:r>
              <w:rPr>
                <w:rFonts w:ascii="Times New Roman"/>
                <w:b w:val="false"/>
                <w:i w:val="false"/>
                <w:color w:val="000000"/>
                <w:sz w:val="20"/>
              </w:rPr>
              <w:t>
29) Науру Республикасы;</w:t>
            </w:r>
          </w:p>
          <w:p>
            <w:pPr>
              <w:spacing w:after="20"/>
              <w:ind w:left="20"/>
              <w:jc w:val="both"/>
            </w:pPr>
            <w:r>
              <w:rPr>
                <w:rFonts w:ascii="Times New Roman"/>
                <w:b w:val="false"/>
                <w:i w:val="false"/>
                <w:color w:val="000000"/>
                <w:sz w:val="20"/>
              </w:rPr>
              <w:t>
30) Нидерланд (Аруба аралының аумағы және Антиль аралдарының тәуелдi аумақтары бөлiгiнде ғана);</w:t>
            </w:r>
          </w:p>
          <w:p>
            <w:pPr>
              <w:spacing w:after="20"/>
              <w:ind w:left="20"/>
              <w:jc w:val="both"/>
            </w:pPr>
            <w:r>
              <w:rPr>
                <w:rFonts w:ascii="Times New Roman"/>
                <w:b w:val="false"/>
                <w:i w:val="false"/>
                <w:color w:val="000000"/>
                <w:sz w:val="20"/>
              </w:rPr>
              <w:t>
31) Нигерия Федеративтiк Республикасы;</w:t>
            </w:r>
          </w:p>
          <w:p>
            <w:pPr>
              <w:spacing w:after="20"/>
              <w:ind w:left="20"/>
              <w:jc w:val="both"/>
            </w:pPr>
            <w:r>
              <w:rPr>
                <w:rFonts w:ascii="Times New Roman"/>
                <w:b w:val="false"/>
                <w:i w:val="false"/>
                <w:color w:val="000000"/>
                <w:sz w:val="20"/>
              </w:rPr>
              <w:t>
32) Жаңа Зеландия (Кук және Ниуэ аралдарының аумақтары бөлiгiнде ғана);</w:t>
            </w:r>
          </w:p>
          <w:p>
            <w:pPr>
              <w:spacing w:after="20"/>
              <w:ind w:left="20"/>
              <w:jc w:val="both"/>
            </w:pPr>
            <w:r>
              <w:rPr>
                <w:rFonts w:ascii="Times New Roman"/>
                <w:b w:val="false"/>
                <w:i w:val="false"/>
                <w:color w:val="000000"/>
                <w:sz w:val="20"/>
              </w:rPr>
              <w:t>
33) Бiрiккен Араб Әмiрлiктерi (Дубай қаласының аумағы бөлiгiнде ғана);</w:t>
            </w:r>
          </w:p>
          <w:p>
            <w:pPr>
              <w:spacing w:after="20"/>
              <w:ind w:left="20"/>
              <w:jc w:val="both"/>
            </w:pPr>
            <w:r>
              <w:rPr>
                <w:rFonts w:ascii="Times New Roman"/>
                <w:b w:val="false"/>
                <w:i w:val="false"/>
                <w:color w:val="000000"/>
                <w:sz w:val="20"/>
              </w:rPr>
              <w:t>
34) Палау Республикасы;</w:t>
            </w:r>
          </w:p>
          <w:p>
            <w:pPr>
              <w:spacing w:after="20"/>
              <w:ind w:left="20"/>
              <w:jc w:val="both"/>
            </w:pPr>
            <w:r>
              <w:rPr>
                <w:rFonts w:ascii="Times New Roman"/>
                <w:b w:val="false"/>
                <w:i w:val="false"/>
                <w:color w:val="000000"/>
                <w:sz w:val="20"/>
              </w:rPr>
              <w:t>
35) Панама Республикасы;</w:t>
            </w:r>
          </w:p>
          <w:p>
            <w:pPr>
              <w:spacing w:after="20"/>
              <w:ind w:left="20"/>
              <w:jc w:val="both"/>
            </w:pPr>
            <w:r>
              <w:rPr>
                <w:rFonts w:ascii="Times New Roman"/>
                <w:b w:val="false"/>
                <w:i w:val="false"/>
                <w:color w:val="000000"/>
                <w:sz w:val="20"/>
              </w:rPr>
              <w:t>
36) Самоа Тәуелсiз мемлекетi;</w:t>
            </w:r>
          </w:p>
          <w:p>
            <w:pPr>
              <w:spacing w:after="20"/>
              <w:ind w:left="20"/>
              <w:jc w:val="both"/>
            </w:pPr>
            <w:r>
              <w:rPr>
                <w:rFonts w:ascii="Times New Roman"/>
                <w:b w:val="false"/>
                <w:i w:val="false"/>
                <w:color w:val="000000"/>
                <w:sz w:val="20"/>
              </w:rPr>
              <w:t>
37) Сейшел аралдары Республикасы;</w:t>
            </w:r>
          </w:p>
          <w:p>
            <w:pPr>
              <w:spacing w:after="20"/>
              <w:ind w:left="20"/>
              <w:jc w:val="both"/>
            </w:pPr>
            <w:r>
              <w:rPr>
                <w:rFonts w:ascii="Times New Roman"/>
                <w:b w:val="false"/>
                <w:i w:val="false"/>
                <w:color w:val="000000"/>
                <w:sz w:val="20"/>
              </w:rPr>
              <w:t>
38) Сент-Винсент және Гренадин мемлекетi;</w:t>
            </w:r>
          </w:p>
          <w:p>
            <w:pPr>
              <w:spacing w:after="20"/>
              <w:ind w:left="20"/>
              <w:jc w:val="both"/>
            </w:pPr>
            <w:r>
              <w:rPr>
                <w:rFonts w:ascii="Times New Roman"/>
                <w:b w:val="false"/>
                <w:i w:val="false"/>
                <w:color w:val="000000"/>
                <w:sz w:val="20"/>
              </w:rPr>
              <w:t>
39) Сент-Китс және Невис Федерациясы;</w:t>
            </w:r>
          </w:p>
          <w:p>
            <w:pPr>
              <w:spacing w:after="20"/>
              <w:ind w:left="20"/>
              <w:jc w:val="both"/>
            </w:pPr>
            <w:r>
              <w:rPr>
                <w:rFonts w:ascii="Times New Roman"/>
                <w:b w:val="false"/>
                <w:i w:val="false"/>
                <w:color w:val="000000"/>
                <w:sz w:val="20"/>
              </w:rPr>
              <w:t>
40) Сент-Люсия мемлекетi;</w:t>
            </w:r>
          </w:p>
          <w:p>
            <w:pPr>
              <w:spacing w:after="20"/>
              <w:ind w:left="20"/>
              <w:jc w:val="both"/>
            </w:pPr>
            <w:r>
              <w:rPr>
                <w:rFonts w:ascii="Times New Roman"/>
                <w:b w:val="false"/>
                <w:i w:val="false"/>
                <w:color w:val="000000"/>
                <w:sz w:val="20"/>
              </w:rPr>
              <w:t>
41) Ұлыбритания мен Солтүстiк Ирландияның Бiрiккен Корольдiгi (мынадай аумақтар бөлiгiнде ғана):</w:t>
            </w:r>
          </w:p>
          <w:p>
            <w:pPr>
              <w:spacing w:after="20"/>
              <w:ind w:left="20"/>
              <w:jc w:val="both"/>
            </w:pPr>
            <w:r>
              <w:rPr>
                <w:rFonts w:ascii="Times New Roman"/>
                <w:b w:val="false"/>
                <w:i w:val="false"/>
                <w:color w:val="000000"/>
                <w:sz w:val="20"/>
              </w:rPr>
              <w:t>
Ангилья аралдары;</w:t>
            </w:r>
          </w:p>
          <w:p>
            <w:pPr>
              <w:spacing w:after="20"/>
              <w:ind w:left="20"/>
              <w:jc w:val="both"/>
            </w:pPr>
            <w:r>
              <w:rPr>
                <w:rFonts w:ascii="Times New Roman"/>
                <w:b w:val="false"/>
                <w:i w:val="false"/>
                <w:color w:val="000000"/>
                <w:sz w:val="20"/>
              </w:rPr>
              <w:t>
Бермуд аралдары;</w:t>
            </w:r>
          </w:p>
          <w:p>
            <w:pPr>
              <w:spacing w:after="20"/>
              <w:ind w:left="20"/>
              <w:jc w:val="both"/>
            </w:pPr>
            <w:r>
              <w:rPr>
                <w:rFonts w:ascii="Times New Roman"/>
                <w:b w:val="false"/>
                <w:i w:val="false"/>
                <w:color w:val="000000"/>
                <w:sz w:val="20"/>
              </w:rPr>
              <w:t>
Британдық Виргин аралдары;</w:t>
            </w:r>
          </w:p>
          <w:p>
            <w:pPr>
              <w:spacing w:after="20"/>
              <w:ind w:left="20"/>
              <w:jc w:val="both"/>
            </w:pPr>
            <w:r>
              <w:rPr>
                <w:rFonts w:ascii="Times New Roman"/>
                <w:b w:val="false"/>
                <w:i w:val="false"/>
                <w:color w:val="000000"/>
                <w:sz w:val="20"/>
              </w:rPr>
              <w:t>
Гибралтар;</w:t>
            </w:r>
          </w:p>
          <w:p>
            <w:pPr>
              <w:spacing w:after="20"/>
              <w:ind w:left="20"/>
              <w:jc w:val="both"/>
            </w:pPr>
            <w:r>
              <w:rPr>
                <w:rFonts w:ascii="Times New Roman"/>
                <w:b w:val="false"/>
                <w:i w:val="false"/>
                <w:color w:val="000000"/>
                <w:sz w:val="20"/>
              </w:rPr>
              <w:t>
Кайман аралдары;</w:t>
            </w:r>
          </w:p>
          <w:p>
            <w:pPr>
              <w:spacing w:after="20"/>
              <w:ind w:left="20"/>
              <w:jc w:val="both"/>
            </w:pPr>
            <w:r>
              <w:rPr>
                <w:rFonts w:ascii="Times New Roman"/>
                <w:b w:val="false"/>
                <w:i w:val="false"/>
                <w:color w:val="000000"/>
                <w:sz w:val="20"/>
              </w:rPr>
              <w:t>
Монтсеррат аралы;</w:t>
            </w:r>
          </w:p>
          <w:p>
            <w:pPr>
              <w:spacing w:after="20"/>
              <w:ind w:left="20"/>
              <w:jc w:val="both"/>
            </w:pPr>
            <w:r>
              <w:rPr>
                <w:rFonts w:ascii="Times New Roman"/>
                <w:b w:val="false"/>
                <w:i w:val="false"/>
                <w:color w:val="000000"/>
                <w:sz w:val="20"/>
              </w:rPr>
              <w:t>
Теркс және Кайкос аралдары;</w:t>
            </w:r>
          </w:p>
          <w:p>
            <w:pPr>
              <w:spacing w:after="20"/>
              <w:ind w:left="20"/>
              <w:jc w:val="both"/>
            </w:pPr>
            <w:r>
              <w:rPr>
                <w:rFonts w:ascii="Times New Roman"/>
                <w:b w:val="false"/>
                <w:i w:val="false"/>
                <w:color w:val="000000"/>
                <w:sz w:val="20"/>
              </w:rPr>
              <w:t>
Мэн аралы;</w:t>
            </w:r>
          </w:p>
          <w:p>
            <w:pPr>
              <w:spacing w:after="20"/>
              <w:ind w:left="20"/>
              <w:jc w:val="both"/>
            </w:pPr>
            <w:r>
              <w:rPr>
                <w:rFonts w:ascii="Times New Roman"/>
                <w:b w:val="false"/>
                <w:i w:val="false"/>
                <w:color w:val="000000"/>
                <w:sz w:val="20"/>
              </w:rPr>
              <w:t>
Норманд аралдары (Гернси, Джерси, Сарк, Олдерни аралдары);</w:t>
            </w:r>
          </w:p>
          <w:p>
            <w:pPr>
              <w:spacing w:after="20"/>
              <w:ind w:left="20"/>
              <w:jc w:val="both"/>
            </w:pPr>
            <w:r>
              <w:rPr>
                <w:rFonts w:ascii="Times New Roman"/>
                <w:b w:val="false"/>
                <w:i w:val="false"/>
                <w:color w:val="000000"/>
                <w:sz w:val="20"/>
              </w:rPr>
              <w:t>
42) Америка Құрама Штаттары (Американдық Виргин аралдарының, Гуам аралының және Пуэрто-Рико Достастығы аумақтары бөлiгiнде ғана);</w:t>
            </w:r>
          </w:p>
          <w:p>
            <w:pPr>
              <w:spacing w:after="20"/>
              <w:ind w:left="20"/>
              <w:jc w:val="both"/>
            </w:pPr>
            <w:r>
              <w:rPr>
                <w:rFonts w:ascii="Times New Roman"/>
                <w:b w:val="false"/>
                <w:i w:val="false"/>
                <w:color w:val="000000"/>
                <w:sz w:val="20"/>
              </w:rPr>
              <w:t>
43) Тонга Корольдiгi;</w:t>
            </w:r>
          </w:p>
          <w:p>
            <w:pPr>
              <w:spacing w:after="20"/>
              <w:ind w:left="20"/>
              <w:jc w:val="both"/>
            </w:pPr>
            <w:r>
              <w:rPr>
                <w:rFonts w:ascii="Times New Roman"/>
                <w:b w:val="false"/>
                <w:i w:val="false"/>
                <w:color w:val="000000"/>
                <w:sz w:val="20"/>
              </w:rPr>
              <w:t>
44) Филиппин Республикасы;</w:t>
            </w:r>
          </w:p>
          <w:p>
            <w:pPr>
              <w:spacing w:after="20"/>
              <w:ind w:left="20"/>
              <w:jc w:val="both"/>
            </w:pPr>
            <w:r>
              <w:rPr>
                <w:rFonts w:ascii="Times New Roman"/>
                <w:b w:val="false"/>
                <w:i w:val="false"/>
                <w:color w:val="000000"/>
                <w:sz w:val="20"/>
              </w:rPr>
              <w:t>
45) Шри-Ланка Демократиялық Республикасы.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 активтердің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w:t>
      </w:r>
    </w:p>
    <w:p>
      <w:pPr>
        <w:spacing w:after="0"/>
        <w:ind w:left="0"/>
        <w:jc w:val="both"/>
      </w:pPr>
      <w:r>
        <w:rPr>
          <w:rFonts w:ascii="Times New Roman"/>
          <w:b w:val="false"/>
          <w:i w:val="false"/>
          <w:color w:val="000000"/>
          <w:sz w:val="28"/>
        </w:rPr>
        <w:t>
      Телефоны 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w:t>
      </w:r>
    </w:p>
    <w:p>
      <w:pPr>
        <w:spacing w:after="0"/>
        <w:ind w:left="0"/>
        <w:jc w:val="both"/>
      </w:pPr>
      <w:r>
        <w:rPr>
          <w:rFonts w:ascii="Times New Roman"/>
          <w:b w:val="false"/>
          <w:i w:val="false"/>
          <w:color w:val="000000"/>
          <w:sz w:val="28"/>
        </w:rPr>
        <w:t>
      Орындаушы______________________________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_________________________________________ 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бейрезидент-ислам банкі</w:t>
            </w:r>
            <w:r>
              <w:br/>
            </w:r>
            <w:r>
              <w:rPr>
                <w:rFonts w:ascii="Times New Roman"/>
                <w:b w:val="false"/>
                <w:i w:val="false"/>
                <w:color w:val="000000"/>
                <w:sz w:val="20"/>
              </w:rPr>
              <w:t>филиалының кредиттік тәуекел</w:t>
            </w:r>
            <w:r>
              <w:br/>
            </w:r>
            <w:r>
              <w:rPr>
                <w:rFonts w:ascii="Times New Roman"/>
                <w:b w:val="false"/>
                <w:i w:val="false"/>
                <w:color w:val="000000"/>
                <w:sz w:val="20"/>
              </w:rPr>
              <w:t>ескеріле отырып сараланған</w:t>
            </w:r>
            <w:r>
              <w:br/>
            </w:r>
            <w:r>
              <w:rPr>
                <w:rFonts w:ascii="Times New Roman"/>
                <w:b w:val="false"/>
                <w:i w:val="false"/>
                <w:color w:val="000000"/>
                <w:sz w:val="20"/>
              </w:rPr>
              <w:t>активтерінің талдамасы туралы</w:t>
            </w:r>
            <w:r>
              <w:br/>
            </w:r>
            <w:r>
              <w:rPr>
                <w:rFonts w:ascii="Times New Roman"/>
                <w:b w:val="false"/>
                <w:i w:val="false"/>
                <w:color w:val="000000"/>
                <w:sz w:val="20"/>
              </w:rPr>
              <w:t>есебінің нысанына</w:t>
            </w:r>
            <w:r>
              <w:br/>
            </w:r>
            <w:r>
              <w:rPr>
                <w:rFonts w:ascii="Times New Roman"/>
                <w:b w:val="false"/>
                <w:i w:val="false"/>
                <w:color w:val="000000"/>
                <w:sz w:val="20"/>
              </w:rPr>
              <w:t>қосымша</w:t>
            </w:r>
          </w:p>
        </w:tc>
      </w:tr>
    </w:tbl>
    <w:bookmarkStart w:name="z1567" w:id="1351"/>
    <w:p>
      <w:pPr>
        <w:spacing w:after="0"/>
        <w:ind w:left="0"/>
        <w:jc w:val="left"/>
      </w:pPr>
      <w:r>
        <w:rPr>
          <w:rFonts w:ascii="Times New Roman"/>
          <w:b/>
          <w:i w:val="false"/>
          <w:color w:val="000000"/>
        </w:rPr>
        <w:t xml:space="preserve"> Әкімшілік деректер нысанын толтыру бойынша түсіндірме Қазақстан Республикасы бейрезидент-ислам банкі филиалының кредиттік тәуекел ескеріле отырып сараланған активтерінің талдамасы туралы есебі (индексі - 1-BVU_RA, кезеңділігі - ай сайын)</w:t>
      </w:r>
    </w:p>
    <w:bookmarkEnd w:id="1351"/>
    <w:bookmarkStart w:name="z1568" w:id="1352"/>
    <w:p>
      <w:pPr>
        <w:spacing w:after="0"/>
        <w:ind w:left="0"/>
        <w:jc w:val="left"/>
      </w:pPr>
      <w:r>
        <w:rPr>
          <w:rFonts w:ascii="Times New Roman"/>
          <w:b/>
          <w:i w:val="false"/>
          <w:color w:val="000000"/>
        </w:rPr>
        <w:t xml:space="preserve"> 1-тарау. Жалпы ережелер</w:t>
      </w:r>
    </w:p>
    <w:bookmarkEnd w:id="1352"/>
    <w:bookmarkStart w:name="z1569" w:id="1353"/>
    <w:p>
      <w:pPr>
        <w:spacing w:after="0"/>
        <w:ind w:left="0"/>
        <w:jc w:val="both"/>
      </w:pPr>
      <w:r>
        <w:rPr>
          <w:rFonts w:ascii="Times New Roman"/>
          <w:b w:val="false"/>
          <w:i w:val="false"/>
          <w:color w:val="000000"/>
          <w:sz w:val="28"/>
        </w:rPr>
        <w:t>
      1. Осы түсіндірме "Қазақстан Республикасы бейрезидент-ислам банкі филиалының кредиттік тәуекел ескеріле отырып сараланған активтерінің талдамасы туралы есебі" әкімшілік деректер нысанын (бұдан әрі – Нысан) толтыру бойынша бірыңғай талаптарды айқындайды.</w:t>
      </w:r>
    </w:p>
    <w:bookmarkEnd w:id="1353"/>
    <w:bookmarkStart w:name="z1570" w:id="1354"/>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 Заңының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Республикасының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354"/>
    <w:bookmarkStart w:name="z1571" w:id="1355"/>
    <w:p>
      <w:pPr>
        <w:spacing w:after="0"/>
        <w:ind w:left="0"/>
        <w:jc w:val="both"/>
      </w:pPr>
      <w:r>
        <w:rPr>
          <w:rFonts w:ascii="Times New Roman"/>
          <w:b w:val="false"/>
          <w:i w:val="false"/>
          <w:color w:val="000000"/>
          <w:sz w:val="28"/>
        </w:rPr>
        <w:t>
      3. Нысанды Қазақстан Республикасы бейрезидент-ислам банктерінің филиалдары әр айдың біріндегі жағдай бойынша ай сайын жасайды.</w:t>
      </w:r>
    </w:p>
    <w:bookmarkEnd w:id="1355"/>
    <w:p>
      <w:pPr>
        <w:spacing w:after="0"/>
        <w:ind w:left="0"/>
        <w:jc w:val="both"/>
      </w:pPr>
      <w:r>
        <w:rPr>
          <w:rFonts w:ascii="Times New Roman"/>
          <w:b w:val="false"/>
          <w:i w:val="false"/>
          <w:color w:val="000000"/>
          <w:sz w:val="28"/>
        </w:rPr>
        <w:t>
      Нысандағы деректер мың теңгемен толтырылады.</w:t>
      </w:r>
    </w:p>
    <w:bookmarkStart w:name="z1572" w:id="1356"/>
    <w:p>
      <w:pPr>
        <w:spacing w:after="0"/>
        <w:ind w:left="0"/>
        <w:jc w:val="both"/>
      </w:pPr>
      <w:r>
        <w:rPr>
          <w:rFonts w:ascii="Times New Roman"/>
          <w:b w:val="false"/>
          <w:i w:val="false"/>
          <w:color w:val="000000"/>
          <w:sz w:val="28"/>
        </w:rPr>
        <w:t>
      4. Нысанға бірінші басшы немесе есепке қол қою функциясы жүктелген адам қол қояды.</w:t>
      </w:r>
    </w:p>
    <w:bookmarkEnd w:id="1356"/>
    <w:bookmarkStart w:name="z1573" w:id="1357"/>
    <w:p>
      <w:pPr>
        <w:spacing w:after="0"/>
        <w:ind w:left="0"/>
        <w:jc w:val="left"/>
      </w:pPr>
      <w:r>
        <w:rPr>
          <w:rFonts w:ascii="Times New Roman"/>
          <w:b/>
          <w:i w:val="false"/>
          <w:color w:val="000000"/>
        </w:rPr>
        <w:t xml:space="preserve"> 2-тарау. Нысанды толтыру бойынша түсіндірме</w:t>
      </w:r>
    </w:p>
    <w:bookmarkEnd w:id="1357"/>
    <w:bookmarkStart w:name="z1574" w:id="1358"/>
    <w:p>
      <w:pPr>
        <w:spacing w:after="0"/>
        <w:ind w:left="0"/>
        <w:jc w:val="both"/>
      </w:pPr>
      <w:r>
        <w:rPr>
          <w:rFonts w:ascii="Times New Roman"/>
          <w:b w:val="false"/>
          <w:i w:val="false"/>
          <w:color w:val="000000"/>
          <w:sz w:val="28"/>
        </w:rPr>
        <w:t>
      5. 3-бағанда кредиттік тәуекел дәрежесі бойынша саралануы тиіс активтер сомасы көрсетіледі.</w:t>
      </w:r>
    </w:p>
    <w:bookmarkEnd w:id="1358"/>
    <w:bookmarkStart w:name="z1575" w:id="1359"/>
    <w:p>
      <w:pPr>
        <w:spacing w:after="0"/>
        <w:ind w:left="0"/>
        <w:jc w:val="both"/>
      </w:pPr>
      <w:r>
        <w:rPr>
          <w:rFonts w:ascii="Times New Roman"/>
          <w:b w:val="false"/>
          <w:i w:val="false"/>
          <w:color w:val="000000"/>
          <w:sz w:val="28"/>
        </w:rPr>
        <w:t>
      6. 5-бағанда тәуекел дәрежесіне көбейтілген активтер сомасы (3-баған) пайызбен көрсетіледі (4-баған).</w:t>
      </w:r>
    </w:p>
    <w:bookmarkEnd w:id="13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69-қосымша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2021 жылғы 2 наурыздағы</w:t>
            </w:r>
            <w:r>
              <w:br/>
            </w:r>
            <w:r>
              <w:rPr>
                <w:rFonts w:ascii="Times New Roman"/>
                <w:b w:val="false"/>
                <w:i w:val="false"/>
                <w:color w:val="000000"/>
                <w:sz w:val="20"/>
              </w:rPr>
              <w:t>№ 23 қаулысына</w:t>
            </w:r>
            <w:r>
              <w:br/>
            </w:r>
            <w:r>
              <w:rPr>
                <w:rFonts w:ascii="Times New Roman"/>
                <w:b w:val="false"/>
                <w:i w:val="false"/>
                <w:color w:val="000000"/>
                <w:sz w:val="20"/>
              </w:rPr>
              <w:t>17-қосымша</w:t>
            </w:r>
          </w:p>
        </w:tc>
      </w:tr>
    </w:tbl>
    <w:bookmarkStart w:name="z1577" w:id="1360"/>
    <w:p>
      <w:pPr>
        <w:spacing w:after="0"/>
        <w:ind w:left="0"/>
        <w:jc w:val="left"/>
      </w:pPr>
      <w:r>
        <w:rPr>
          <w:rFonts w:ascii="Times New Roman"/>
          <w:b/>
          <w:i w:val="false"/>
          <w:color w:val="000000"/>
        </w:rPr>
        <w:t xml:space="preserve"> Әкімшілік деректер жинауға арналған нысан</w:t>
      </w:r>
    </w:p>
    <w:bookmarkEnd w:id="1360"/>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Start w:name="z1578" w:id="1361"/>
    <w:p>
      <w:pPr>
        <w:spacing w:after="0"/>
        <w:ind w:left="0"/>
        <w:jc w:val="left"/>
      </w:pPr>
      <w:r>
        <w:rPr>
          <w:rFonts w:ascii="Times New Roman"/>
          <w:b/>
          <w:i w:val="false"/>
          <w:color w:val="000000"/>
        </w:rPr>
        <w:t xml:space="preserve"> Қазақстан Республикасы бейрезидент-ислам банкі филиалының кредиттік тәуекел ескеріле отырып сараланған шартты және ықтимал міндеттемелердің талдамасы туралы есебі</w:t>
      </w:r>
    </w:p>
    <w:bookmarkEnd w:id="1361"/>
    <w:p>
      <w:pPr>
        <w:spacing w:after="0"/>
        <w:ind w:left="0"/>
        <w:jc w:val="both"/>
      </w:pPr>
      <w:r>
        <w:rPr>
          <w:rFonts w:ascii="Times New Roman"/>
          <w:b w:val="false"/>
          <w:i w:val="false"/>
          <w:color w:val="000000"/>
          <w:sz w:val="28"/>
        </w:rPr>
        <w:t>
      Әкімшілік деректер нысанының индексі: 2-BVU_RUIVO</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 жылғы "___"___________</w:t>
      </w:r>
    </w:p>
    <w:p>
      <w:pPr>
        <w:spacing w:after="0"/>
        <w:ind w:left="0"/>
        <w:jc w:val="both"/>
      </w:pPr>
      <w:r>
        <w:rPr>
          <w:rFonts w:ascii="Times New Roman"/>
          <w:b w:val="false"/>
          <w:i w:val="false"/>
          <w:color w:val="000000"/>
          <w:sz w:val="28"/>
        </w:rPr>
        <w:t>
      Ақпаратты ұсынатын тұлғалар тобы: Қазақстан Республикасы бейрезидент-ислам банктерінің филиалдары</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жетінші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79" w:id="1362"/>
    <w:p>
      <w:pPr>
        <w:spacing w:after="0"/>
        <w:ind w:left="0"/>
        <w:jc w:val="both"/>
      </w:pPr>
      <w:r>
        <w:rPr>
          <w:rFonts w:ascii="Times New Roman"/>
          <w:b w:val="false"/>
          <w:i w:val="false"/>
          <w:color w:val="000000"/>
          <w:sz w:val="28"/>
        </w:rPr>
        <w:t>
      Кесте. Бейрезидент-ислам банкі филиалының кредиттік тәуекел ескеріле отырып сараланған шартты және ықтимал міндеттемелердің талдамасы</w:t>
      </w:r>
    </w:p>
    <w:bookmarkEnd w:id="13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Конверсия коэффициенті пайызбен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коэффициенті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толығымен: Қазақстан Республикасы Үкіметінің,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агенттігінің "АА-" деңгейінде және одан жоғары тәуелсіз рейтингі немесе Фитч (Fitch) немесе Мудис Инвесторс Сервис (Moody's Investors Service) агенттiктерінiң (бұдан әрі - басқа рейтингтік агенттіктер) осыған ұқсас деңгейдегі рейтингі бар шет мемлекеттердің үкіметтері мен орталық банктерінің қарсы кепілдіктерімен (кепілдемелерімен);</w:t>
            </w:r>
          </w:p>
          <w:p>
            <w:pPr>
              <w:spacing w:after="20"/>
              <w:ind w:left="20"/>
              <w:jc w:val="both"/>
            </w:pPr>
            <w:r>
              <w:rPr>
                <w:rFonts w:ascii="Times New Roman"/>
                <w:b w:val="false"/>
                <w:i w:val="false"/>
                <w:color w:val="000000"/>
                <w:sz w:val="20"/>
              </w:rPr>
              <w:t>
бейрезидент-ислам банкі филиалының басқаруына берілген ақшамен немесе аффинирленген бағалы металдармен;</w:t>
            </w:r>
          </w:p>
          <w:p>
            <w:pPr>
              <w:spacing w:after="20"/>
              <w:ind w:left="20"/>
              <w:jc w:val="both"/>
            </w:pPr>
            <w:r>
              <w:rPr>
                <w:rFonts w:ascii="Times New Roman"/>
                <w:b w:val="false"/>
                <w:i w:val="false"/>
                <w:color w:val="000000"/>
                <w:sz w:val="20"/>
              </w:rPr>
              <w:t>
кредиттік тәуекел дәрежесі бойынша сараланған активтердің І тобына кіретін тұлғалардың пайдасына берілген,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бағалы қағаздарымен қамтамасыз етілген Қазақстан Республикасының бейрезидент-ислам банкі филиалының (бұдан әрі - бейрезидент-ислам банкінің филиалы) кепілдіктері мен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толығымен: Қазақстан Республикасы Үкіметінің, "Самұрық-Қазына" Ұлттық әл-ауқат қоры" акционерлік қоғамының, Стэндард энд Пурс (Standard &amp; Poor’s) агенттігінің "АА-" деңгейінде және одан жоғары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қарсы кепілдіктерімен (кепілдемелерімен);</w:t>
            </w:r>
          </w:p>
          <w:p>
            <w:pPr>
              <w:spacing w:after="20"/>
              <w:ind w:left="20"/>
              <w:jc w:val="both"/>
            </w:pPr>
            <w:r>
              <w:rPr>
                <w:rFonts w:ascii="Times New Roman"/>
                <w:b w:val="false"/>
                <w:i w:val="false"/>
                <w:color w:val="000000"/>
                <w:sz w:val="20"/>
              </w:rPr>
              <w:t>
бейрезидент-ислам банкі филиалының басқаруына берілген ақшамен немесе аффинирленген бағалы металдармен;</w:t>
            </w:r>
          </w:p>
          <w:p>
            <w:pPr>
              <w:spacing w:after="20"/>
              <w:ind w:left="20"/>
              <w:jc w:val="both"/>
            </w:pPr>
            <w:r>
              <w:rPr>
                <w:rFonts w:ascii="Times New Roman"/>
                <w:b w:val="false"/>
                <w:i w:val="false"/>
                <w:color w:val="000000"/>
                <w:sz w:val="20"/>
              </w:rPr>
              <w:t>
кредиттік тәуекел дәрежесі бойынша сараланған активтердің ІІ тобына кіретін тұлғалардың пайдасына берілген, Қазақстан Республикасы Үкіметінің, Қазақстан Республикасы Ұлттық Банкінің, "Самұрық-Қазына" Ұлттық әл-ауқат қоры" акционерлік қоғамының, Стэндард энд Пурс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бағалы қағаздарымен қамтамасыз етілген бейрезидент-ислам банкі филиалының кепілдіктері мен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толығымен: Қазақстан Республикасы Үкіметінің, "Самұрық-Қазына" Ұлттық әл-ауқат қоры" акционерлік қоғамының, Стэндард энд Пурс (Standard &amp; Poor’s) агенттігінің "АА-" деңгейінде және одан жоғары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қарсы кепілдіктерімен (кепілдемелерімен);</w:t>
            </w:r>
          </w:p>
          <w:p>
            <w:pPr>
              <w:spacing w:after="20"/>
              <w:ind w:left="20"/>
              <w:jc w:val="both"/>
            </w:pPr>
            <w:r>
              <w:rPr>
                <w:rFonts w:ascii="Times New Roman"/>
                <w:b w:val="false"/>
                <w:i w:val="false"/>
                <w:color w:val="000000"/>
                <w:sz w:val="20"/>
              </w:rPr>
              <w:t>
бейрезидент-ислам банкі филиалының басқаруына берілген ақшамен немесе аффинирленген бағалы металдармен;</w:t>
            </w:r>
          </w:p>
          <w:p>
            <w:pPr>
              <w:spacing w:after="20"/>
              <w:ind w:left="20"/>
              <w:jc w:val="both"/>
            </w:pPr>
            <w:r>
              <w:rPr>
                <w:rFonts w:ascii="Times New Roman"/>
                <w:b w:val="false"/>
                <w:i w:val="false"/>
                <w:color w:val="000000"/>
                <w:sz w:val="20"/>
              </w:rPr>
              <w:t>
кредиттік тәуекел дәрежесі бойынша сараланған активтердің ІІІ тобына кіретін тұлғалардың пайдасына берілген, Қазақстан Республикасы Үкіметінің, Қазақстан Республикасы Ұлттық Банкінің, "Самұрық-Қазына" Ұлттық әл-ауқат қоры" акционерлік қоғамының, Стэндард энд Пурс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бағалы қағаздарымен қамтамасыз етілген бейрезидент-ислам банкі филиалының кепілдіктері мен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толығымен: Қазақстан Республикасы Үкіметінің, "Самұрық-Қазына" Ұлттық әл-ауқат қоры" акционерлік қоғамының, Стэндард энд Пурс (Standard &amp; Poor’s) агенттігінің "АА-" деңгейінде және одан жоғары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қарсы кепілдіктерімен (кепілдемелерімен);</w:t>
            </w:r>
          </w:p>
          <w:p>
            <w:pPr>
              <w:spacing w:after="20"/>
              <w:ind w:left="20"/>
              <w:jc w:val="both"/>
            </w:pPr>
            <w:r>
              <w:rPr>
                <w:rFonts w:ascii="Times New Roman"/>
                <w:b w:val="false"/>
                <w:i w:val="false"/>
                <w:color w:val="000000"/>
                <w:sz w:val="20"/>
              </w:rPr>
              <w:t>
бейрезидент-ислам банкі филиалының басқаруына берілген ақшамен немесе аффинирленген бағалы металдармен;</w:t>
            </w:r>
          </w:p>
          <w:p>
            <w:pPr>
              <w:spacing w:after="20"/>
              <w:ind w:left="20"/>
              <w:jc w:val="both"/>
            </w:pPr>
            <w:r>
              <w:rPr>
                <w:rFonts w:ascii="Times New Roman"/>
                <w:b w:val="false"/>
                <w:i w:val="false"/>
                <w:color w:val="000000"/>
                <w:sz w:val="20"/>
              </w:rPr>
              <w:t>
кредиттік тәуекел дәрежесі бойынша сараланған активтердің ІV тобына кіретін тұлғалардың пайдасына берілген, Қазақстан Республикасы Үкіметінің, Қазақстан Республикасы Ұлттық Банкінің, "Самұрық-Қазына" Ұлттық әл-ауқат қоры" акционерлік қоғамының, Стэндард энд Пурс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бағалы қағаздарымен қамтамасыз етілген бейрезидент-ислам банкі филиалының кепілдіктері мен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толығымен: Қазақстан Республикасы Үкіметінің, "Самұрық-Қазына" Ұлттық әл-ауқат қоры" акционерлік қоғамының, Стэндард энд Пурс (Standard &amp; Poor’s) агенттігінің "АА-" деңгейінде және одан жоғары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қарсы кепілдіктерімен (кепілдемелерімен);</w:t>
            </w:r>
          </w:p>
          <w:p>
            <w:pPr>
              <w:spacing w:after="20"/>
              <w:ind w:left="20"/>
              <w:jc w:val="both"/>
            </w:pPr>
            <w:r>
              <w:rPr>
                <w:rFonts w:ascii="Times New Roman"/>
                <w:b w:val="false"/>
                <w:i w:val="false"/>
                <w:color w:val="000000"/>
                <w:sz w:val="20"/>
              </w:rPr>
              <w:t>
бейрезидент-ислам банкі филиалының басқаруына берілген ақшамен немесе аффинирленген бағалы металдармен;</w:t>
            </w:r>
          </w:p>
          <w:p>
            <w:pPr>
              <w:spacing w:after="20"/>
              <w:ind w:left="20"/>
              <w:jc w:val="both"/>
            </w:pPr>
            <w:r>
              <w:rPr>
                <w:rFonts w:ascii="Times New Roman"/>
                <w:b w:val="false"/>
                <w:i w:val="false"/>
                <w:color w:val="000000"/>
                <w:sz w:val="20"/>
              </w:rPr>
              <w:t>
кредиттік тәуекел дәрежесі бойынша сараланған активтердің V тобына кіретін тұлғалардың пайдасына берілген, Қазақстан Республикасы Үкіметінің, Қазақстан Республикасы Ұлттық Банкінің, "Самұрық-Қазына" Ұлттық әл-ауқат қоры" акционерлік қоғамының, Стэндард энд Пурс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бағалы қағаздарымен қамтамасыз етілген бейрезидент-ислам банкі филиалының кепілдіктері мен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Қазақстан Республикасының Ұлттық Банкі, "Самұрық-Қазына" Ұлттық әл-ауқат қоры" акционерлік қоғамы, "Бәйтерек" Ұлттық басқарушы холдингі" акционерлік қоғамы шығарған бағалы қағаздарды немесе Стэндард энд Пурс (Standard &amp; Poor’s) агенттiгiнің "АА-" деңгейдегі және одан жоғары тәуелсiз рейтингi немесе басқа рейтингтік агенттіктердің бірінiң осыған ұқсас деңгейдегi рейтингi бар шет мемлекеттердiң үкiметтерi мен орталық банктері шығарған бағалы қағаздарды, өтiмдiлiгi жоғары басқа да бағалы қағаздарды сатып алу не сату бойынша кредиттік тәуекел дәрежесі бойынша сараланған активтердің І тобына кіретін контрәріптестермен жасалған шартты (ықтимал) мiндеттемелер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Қазақстан Республикасының Ұлттық Банкі, "Самұрық-Қазына" Ұлттық әл-ауқат қоры" акционерлік қоғамы, "Бәйтерек" Ұлттық басқарушы холдингі" акционерлік қоғамы шығарған бағалы қағаздарды немесе Стэндард энд Пурс (Standard &amp; Poor’s) агенттiгiнің "АА-" деңгейдегі және одан жоғары тәуелсiз рейтингi немесе басқа рейтингтік агенттіктердің бірінiң осыған ұқсас деңгейдегi рейтингi бар шет мемлекеттердiң үкiметтерi мен орталық банктері шығарған бағалы қағаздарды, өтiмдiлiгi жоғары басқа да бағалы қағаздарды сатып алу не сату бойынша кредиттік тәуекел дәрежесі бойынша сараланған активтердің ІІ тобына кіретін контрәріптестермен жасалған шартты (ықтимал) мiндеттемелер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Қазақстан Республикасының Ұлттық Банкі, "Самұрық-Қазына" Ұлттық әл-ауқат қоры" акционерлік қоғамы, "Бәйтерек" Ұлттық басқарушы холдингі" акционерлік қоғамы шығарған бағалы қағаздарды немесе Стэндард энд Пурс (Standard &amp; Poor’s) агенттiгiнің "АА-" деңгейдегі және одан жоғары тәуелсiз рейтингi немесе басқа рейтингтік агенттіктердің бірінiң осыған ұқсас деңгейдегi рейтингi бар шет мемлекеттердiң үкiметтерi мен орталық банктері шығарған бағалы қағаздарды, өтiмдiлiгi жоғары басқа да бағалы қағаздарды сатып алу не сату бойынша кредиттік тәуекел дәрежесі бойынша сараланған активтердің ІІІ тобына кіретін контрәріптестермен жасалған шартты (ықтимал) мiндеттемелер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Қазақстан Республикасының Ұлттық Банкі, "Самұрық-Қазына" Ұлттық әл-ауқат қоры" акционерлік қоғамы, "Бәйтерек" Ұлттық басқарушы холдингі" акционерлік қоғамы шығарған бағалы қағаздарды немесе Стэндард энд Пурс (Standard &amp; Poor’s) агенттiгiнің "АА-" деңгейдегі және одан жоғары тәуелсiз рейтингi немесе басқа рейтингтік агенттіктердің бірінiң осыған ұқсас деңгейдегi рейтингi бар шет мемлекеттердiң үкiметтерi мен орталық банктері шығарған бағалы қағаздарды, өтiмдiлiгi жоғары басқа да бағалы қағаздарды сатып алу не сату бойынша кредиттік тәуекел дәрежесі бойынша сараланған активтердің ІV тобына кіретін контрәріптестермен жасалған шартты (ықтимал) мiндеттемелер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Қазақстан Республикасының Ұлттық Банкі, "Самұрық-Қазына" Ұлттық әл-ауқат қоры" акционерлік қоғамы, "Бәйтерек" Ұлттық басқарушы холдингі" акционерлік қоғамы шығарған бағалы қағаздарды немесе Стэндард энд Пурс (Standard &amp; Poor’s) агенттiгiнің "АА-" деңгейдегі және одан жоғары тәуелсiз рейтингi немесе басқа рейтингтік агенттіктердің бірінiң осыған ұқсас деңгейдегi рейтингi бар шет мемлекеттердiң үкiметтерi мен орталық банктері шығарған бағалы қағаздарды, өтiмдiлiгi жоғары басқа да бағалы қағаздарды сатып алу не сату бойынша кредиттік тәуекел дәрежесі бойынша сараланған активтердің V тобына кіретін контрәріптестермен жасалған шартты (ықтимал) мiндеттемелер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Бейрезидент-ислам банкі филиалының:</w:t>
            </w:r>
          </w:p>
          <w:p>
            <w:pPr>
              <w:spacing w:after="20"/>
              <w:ind w:left="20"/>
              <w:jc w:val="both"/>
            </w:pPr>
            <w:r>
              <w:rPr>
                <w:rFonts w:ascii="Times New Roman"/>
                <w:b w:val="false"/>
                <w:i w:val="false"/>
                <w:color w:val="000000"/>
                <w:sz w:val="20"/>
              </w:rPr>
              <w:t>
банктiң қаржылық мiндеттемелерiнсiз, міндеттемелері: Қазақстан Республикасы Үкіметінің,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агенттігінің "АА-" деңгейінде және одан жоғары тәуелсіз рейтингі басқа рейтингтік агенттіктердің бірінің осыған ұқсас деңгейдегі рейтингі бар шет мемлекеттердің үкіметтері мен орталық банктерінің қарсы кепілдіктерімен (кепілдемелерімен);</w:t>
            </w:r>
          </w:p>
          <w:p>
            <w:pPr>
              <w:spacing w:after="20"/>
              <w:ind w:left="20"/>
              <w:jc w:val="both"/>
            </w:pPr>
            <w:r>
              <w:rPr>
                <w:rFonts w:ascii="Times New Roman"/>
                <w:b w:val="false"/>
                <w:i w:val="false"/>
                <w:color w:val="000000"/>
                <w:sz w:val="20"/>
              </w:rPr>
              <w:t>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агенттігінің "АА-" деңгейінде және одан жоғары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бағалы қағаздарымен, кредиттік тәуекел дәрежесі бойынша сараланған активтердің І тобына кіретін банктің басқаруына берілген ақшамен немесе аффинирленген бағалы металдармен қамтамасыз етілген аккредитивтерi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Бейрезидент-ислам банкі филиалының:</w:t>
            </w:r>
          </w:p>
          <w:p>
            <w:pPr>
              <w:spacing w:after="20"/>
              <w:ind w:left="20"/>
              <w:jc w:val="both"/>
            </w:pPr>
            <w:r>
              <w:rPr>
                <w:rFonts w:ascii="Times New Roman"/>
                <w:b w:val="false"/>
                <w:i w:val="false"/>
                <w:color w:val="000000"/>
                <w:sz w:val="20"/>
              </w:rPr>
              <w:t>
банктiң қаржылық мiндеттемелерiнсiз, міндеттемелері: Қазақстан Республикасы Үкіметінің,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агенттігінің "АА-" деңгейінде және одан жоғары тәуелсіз рейтингі басқа рейтингтік агенттіктердің бірінің осыған ұқсас деңгейдегі рейтингі бар шет мемлекеттердің үкіметтері мен орталық банктерінің қарсы кепілдіктерімен (кепілдемелерімен);</w:t>
            </w:r>
          </w:p>
          <w:p>
            <w:pPr>
              <w:spacing w:after="20"/>
              <w:ind w:left="20"/>
              <w:jc w:val="both"/>
            </w:pPr>
            <w:r>
              <w:rPr>
                <w:rFonts w:ascii="Times New Roman"/>
                <w:b w:val="false"/>
                <w:i w:val="false"/>
                <w:color w:val="000000"/>
                <w:sz w:val="20"/>
              </w:rPr>
              <w:t>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агенттігінің "АА-" деңгейінде және одан жоғары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бағалы қағаздарымен, кредиттік тәуекел дәрежесі бойынша сараланған активтердің ІІ тобына кіретін банктің басқаруына берілген ақшамен немесе аффинирленген бағалы металдармен қамтамасыз етілген аккредитивтерi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Бейрезидент-ислам банкі филиалының:</w:t>
            </w:r>
          </w:p>
          <w:p>
            <w:pPr>
              <w:spacing w:after="20"/>
              <w:ind w:left="20"/>
              <w:jc w:val="both"/>
            </w:pPr>
            <w:r>
              <w:rPr>
                <w:rFonts w:ascii="Times New Roman"/>
                <w:b w:val="false"/>
                <w:i w:val="false"/>
                <w:color w:val="000000"/>
                <w:sz w:val="20"/>
              </w:rPr>
              <w:t>
банктiң қаржылық мiндеттемелерiнсiз, міндеттемелері: Қазақстан Республикасы Үкіметінің,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агенттігінің "АА-" деңгейінде және одан жоғары тәуелсіз рейтингі басқа рейтингтік агенттіктердің бірінің осыған ұқсас деңгейдегі рейтингі бар шет мемлекеттердің үкіметтері мен орталық банктерінің қарсы кепілдіктерімен (кепілдемелерімен);</w:t>
            </w:r>
          </w:p>
          <w:p>
            <w:pPr>
              <w:spacing w:after="20"/>
              <w:ind w:left="20"/>
              <w:jc w:val="both"/>
            </w:pPr>
            <w:r>
              <w:rPr>
                <w:rFonts w:ascii="Times New Roman"/>
                <w:b w:val="false"/>
                <w:i w:val="false"/>
                <w:color w:val="000000"/>
                <w:sz w:val="20"/>
              </w:rPr>
              <w:t>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агенттігінің "АА-" деңгейінде және одан жоғары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бағалы қағаздарымен, кредиттік тәуекел дәрежесі бойынша сараланған активтердің ІІІ тобына кіретін банктің басқаруына берілген ақшамен немесе аффинирленген бағалы металдармен қамтамасыз етілген аккредитивтерi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Бейрезидент-ислам банкі филиалының:</w:t>
            </w:r>
          </w:p>
          <w:p>
            <w:pPr>
              <w:spacing w:after="20"/>
              <w:ind w:left="20"/>
              <w:jc w:val="both"/>
            </w:pPr>
            <w:r>
              <w:rPr>
                <w:rFonts w:ascii="Times New Roman"/>
                <w:b w:val="false"/>
                <w:i w:val="false"/>
                <w:color w:val="000000"/>
                <w:sz w:val="20"/>
              </w:rPr>
              <w:t>
банктiң қаржылық мiндеттемелерiнсiз, міндеттемелері: Қазақстан Республикасы Үкіметінің,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агенттігінің "АА-" деңгейінде және одан жоғары тәуелсіз рейтингі басқа рейтингтік агенттіктердің бірінің осыған ұқсас деңгейдегі рейтингі бар шет мемлекеттердің үкіметтері мен орталық банктерінің қарсы кепілдіктерімен (кепілдемелерімен);</w:t>
            </w:r>
          </w:p>
          <w:p>
            <w:pPr>
              <w:spacing w:after="20"/>
              <w:ind w:left="20"/>
              <w:jc w:val="both"/>
            </w:pPr>
            <w:r>
              <w:rPr>
                <w:rFonts w:ascii="Times New Roman"/>
                <w:b w:val="false"/>
                <w:i w:val="false"/>
                <w:color w:val="000000"/>
                <w:sz w:val="20"/>
              </w:rPr>
              <w:t>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агенттігінің "АА-" деңгейінде және одан жоғары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бағалы қағаздарымен, кредиттік тәуекел дәрежесі бойынша сараланған активтердің ІV тобына кіретін банктің басқаруына берілген ақшамен немесе аффинирленген бағалы металдармен қамтамасыз етілген аккредитивтерi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Бейрезидент-ислам банкі филиалының:</w:t>
            </w:r>
          </w:p>
          <w:p>
            <w:pPr>
              <w:spacing w:after="20"/>
              <w:ind w:left="20"/>
              <w:jc w:val="both"/>
            </w:pPr>
            <w:r>
              <w:rPr>
                <w:rFonts w:ascii="Times New Roman"/>
                <w:b w:val="false"/>
                <w:i w:val="false"/>
                <w:color w:val="000000"/>
                <w:sz w:val="20"/>
              </w:rPr>
              <w:t>
банктiң қаржылық мiндеттемелерiнсiз, міндеттемелері: Қазақстан Республикасы Үкіметінің,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агенттігінің "АА-" деңгейінде және одан жоғары тәуелсіз рейтингі басқа рейтингтік агенттіктердің бірінің осыған ұқсас деңгейдегі рейтингі бар шет мемлекеттердің үкіметтері мен орталық банктерінің қарсы кепілдіктерімен (кепілдемелерімен);</w:t>
            </w:r>
          </w:p>
          <w:p>
            <w:pPr>
              <w:spacing w:after="20"/>
              <w:ind w:left="20"/>
              <w:jc w:val="both"/>
            </w:pPr>
            <w:r>
              <w:rPr>
                <w:rFonts w:ascii="Times New Roman"/>
                <w:b w:val="false"/>
                <w:i w:val="false"/>
                <w:color w:val="000000"/>
                <w:sz w:val="20"/>
              </w:rPr>
              <w:t>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агенттігінің "АА-" деңгейінде және одан жоғары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бағалы қағаздарымен, кредиттік тәуекел дәрежесі бойынша сараланған активтердің V тобына кіретін банктің басқаруына берілген ақшамен немесе аффинирленген бағалы металдармен қамтамасыз етілген аккредитивтерi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Бейрезидент-ислам банкі филиалының кредиттік тәуекел дәрежесі бойынша сараланған активтердің І тобына кіретін бейрезидент-ислам банкі филиалының талабы бойынша кез келген сәтте жойылуға жататын қарыздар мен салымдарды болашақта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Бейрезидент-ислам банкі филиалының кредиттік тәуекел дәрежесі бойынша сараланған активтердің ІІ тобына кіретін бейрезидент-ислам банкі филиалының талабы бойынша кез келген сәтте жойылуға жататын қарыздар мен салымдарды болашақта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Бейрезидент-ислам банкі филиалының кредиттік тәуекел дәрежесі бойынша сараланған активтердің ІІІ тобына кіретін бейрезидент-ислам банкі филиалының талабы бойынша кез келген сәтте жойылуға жататын қарыздар мен салымдарды болашақта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Бейрезидент-ислам банкі филиалының кредиттік тәуекел дәрежесі бойынша сараланған активтердің ІV тобына кіретін бейрезидент-ислам банкі филиалының талабы бойынша кез келген сәтте жойылуға жататын қарыздар мен салымдарды болашақта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Бейрезидент-ислам банкі филиалының кредиттік тәуекел дәрежесі бойынша сараланған активтердің V тобына кіретін бейрезидент-ислам банкі филиалының талабы бойынша кез келген сәтте жойылуға жататын қарыздар мен салымдарды болашақта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Бейрезидент-ислам банкінің филиалы берілген қарызды қамтамасыз етуге қабылдаған, кредиттік тәуекел дәрежесі бойынша сараланған активтердің I тобына кіретін тұлғалармен жасалған кепілдіктер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Бейрезидент-ислам банкінің филиалы берілген қарызды қамтамасыз етуге қабылдаған, кредиттік тәуекел дәрежесі бойынша сараланған активтердің IІ тобына кіретін тұлғалармен жасалған кепілдіктер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Бейрезидент-ислам банкінің филиалы берілген қарызды қамтамасыз етуге қабылдаған, кредиттік тәуекел дәрежесі бойынша сараланған активтердің IІІ тобына кіретін тұлғалармен жасалған кепілдіктер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Бейрезидент-ислам банкінің филиалы берілген қарызды қамтамасыз етуге қабылдаған, кредиттік тәуекел дәрежесі бойынша сараланған активтердің IV тобына кіретін тұлғалармен жасалған кепілдіктер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Бейрезидент-ислам банкінің филиалы берілген қарызды қамтамасыз етуге қабылдаған, кредиттік тәуекел дәрежесі бойынша сараланған активтердің V тобына кіретін тұлғалармен жасалған кепілдіктер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Бейрезидент-ислам банкі филиалының кредиттік тәуекел дәрежесі бойынша мөлшерленген активтердің І тобына кіретін тұлғалармен жасалған, өтеу мерзімі кемінде 1 жыл болатын қарыздар мен салымдарды болашақта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Бейрезидент-ислам банкі филиалының кредиттік тәуекел дәрежесі бойынша мөлшерленген активтердің ІІ тобына кіретін тұлғалармен жасалған, өтеу мерзімі кемінде 1 жыл болатын қарыздар мен салымдарды болашақта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Бейрезидент-ислам банкі филиалының кредиттік тәуекел дәрежесі бойынша мөлшерленген активтердің ІІІ тобына кіретін тұлғалармен жасалған, өтеу мерзімі кемінде 1 жыл болатын қарыздар мен салымдарды болашақта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Бейрезидент-ислам банкі филиалының кредиттік тәуекел дәрежесі бойынша мөлшерленген активтердің IV тобына кіретін тұлғалармен жасалған, өтеу мерзімі кемінде 1 жыл болатын қарыздар мен салымдарды болашақта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Бейрезидент-ислам банкі филиалының кредиттік тәуекел дәрежесі бойынша мөлшерленген активтердің V тобына кіретін тұлғалармен жасалған, өтеу мерзімі кемінде 1 жыл болатын қарыздар мен салымдарды болашақта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толығымен: Стэндард энд Пурс (Standard &amp; Poor’s) агенттігінің "А-"-тен "АА-"-ке дейінгі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қарсы кепілдіктерімен (кепілдемелерімен); Стэндард энд Пурс (Standard &amp; Poor’s) агенттігінің "А-"-тен "АА-"-ке дейінгі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бағалы қағаздарымен қамтамасыз етілген, кредиттік тәуекел дәрежесі бойынша сараланған активтердің І тобына кіретін қарыз алушы тұлғалардың пайдасына берілген бейрезидент-ислам банкі филиалының кепілдіктері мен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толығымен: Стэндард энд Пурс (Standard &amp; Poor’s) агенттігінің "А-"-тен "АА-"-ке дейінгі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қарсы кепілдіктерімен (кепілдемелерімен); Стэндард энд Пурс (Standard &amp; Poor’s) агенттігінің "А-"-тен "АА-"-ке дейінгі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бағалы қағаздарымен қамтамасыз етілген, кредиттік тәуекел дәрежесі бойынша сараланған активтердің ІІ тобына кіретін қарыз алушы тұлғалардың пайдасына берілген бейрезидент-ислам банкі филиалының кепілдіктері мен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толығымен: Стэндард энд Пурс (Standard &amp; Poor’s) агенттігінің "А-"-тен "АА-"-ке дейінгі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қарсы кепілдіктерімен (кепілдемелерімен); Стэндард энд Пурс (Standard &amp; Poor’s) агенттігінің "А-"-тен "АА-"-ке дейінгі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бағалы қағаздарымен қамтамасыз етілген, кредиттік тәуекел дәрежесі бойынша сараланған активтердің ІІІ тобына кіретін қарыз алушы тұлғалардың пайдасына берілген бейрезидент-ислам банкі филиалының кепілдіктері мен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толығымен: Стэндард энд Пурс (Standard &amp; Poor’s) агенттігінің "А-"-тен "АА-"-ке дейінгі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қарсы кепілдіктерімен (кепілдемелерімен); Стэндард энд Пурс (Standard &amp; Poor’s) агенттігінің "А-"-тен "АА-"-ке дейінгі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бағалы қағаздарымен қамтамасыз етілген, кредиттік тәуекел дәрежесі бойынша сараланған активтердің ІV тобына кіретін қарыз алушы тұлғалардың пайдасына берілген бейрезидент-ислам банкі филиалының кепілдіктері мен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толығымен: Стэндард энд Пурс (Standard &amp; Poor’s) агенттігінің "А-"-тен "АА-"-ке дейінгі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қарсы кепілдіктерімен (кепілдемелерімен); Стэндард энд Пурс (Standard &amp; Poor’s) агенттігінің "А-"-тен "АА-"-ке дейінгі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бағалы қағаздарымен қамтамасыз етілген, кредиттік тәуекел дәрежесі бойынша сараланған активтер тобына кіретін қарыз алушы тұлғалардың пайдасына берілген бейрезидент-ислам банкі филиалының кепілдіктері мен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Стэндард энд Пурс (Standard &amp; Poor’s) агенттігінің "А-"-тен "АА-"-ке дейін және жоғары деңгейінде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Стэндард энд Пурс (Standard &amp; Poor’s) агенттігінің "АА-" және жоғары деңгейінде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Стэндард энд Пурс (Standard &amp; Poor’s) агенттігінің "А-"-тен "АА-"-ке дейін және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Стэндард энд Пурс (Standard &amp; Poor’s) агенттігінің "АА-" және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 тобына енгізілетін тұлғалардың пайдасына ұсынылған бейрезидент-ислам банкі филиалының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Стэндард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кепілдіктерімен (кепілдемелерімен);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банктердің кепілдіктерімен (кепілдемелерімен); Стэндард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бағалы қағаздарымен;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банктердің бағалы қағаздарымен қамтамасыз етілген, кредиттік тәуекел дәрежесі бойынша мөлшерленген активтердің ІІ тобына кіретін тұлғалардың пайдасына қойылған бейрезидент-ислам банкі филиалының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Стэндард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кепілдіктерімен (кепілдемелерімен);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банктердің кепілдіктерімен (кепілдемелерімен); Стэндард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бағалы қағаздарымен;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банктердің бағалы қағаздарымен қамтамасыз етілген, кредиттік тәуекел дәрежесі бойынша мөлшерленген активтердің ІІІ тобына кіретін тұлғалардың пайдасына қойылған бейрезидент-ислам банкі филиалының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Стэндард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кепілдіктерімен (кепілдемелерімен);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банктердің кепілдіктерімен (кепілдемелерімен); Стэндард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бағалы қағаздарымен;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банктердің бағалы қағаздарымен қамтамасыз етілген, кредиттік тәуекел дәрежесі бойынша мөлшерленген активтердің ІV тобына кіретін тұлғалардың пайдасына қойылған бейрезидент-ислам банкі филиалының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Стэндард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кепілдіктерімен (кепілдемелерімен);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банктердің кепілдіктерімен (кепілдемелерімен); Стэндард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бағалы қағаздарымен;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банктердің бағалы қағаздарымен қамтамасыз етілген, кредиттік тәуекел дәрежесі бойынша мөлшерленген активтердің V тобына кіретін тұлғалардың пайдасына қойылған бейрезидент-ислам банкі филиалының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 тобына кіретін тұлғалармен жасалған, бейрезидент-ислам банкі филиалының өтеу мерзімі 1 жылдан асатын болашақта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 тобына кіретін тұлғалармен жасалған, бейрезидент-ислам банкі филиалының өтеу мерзімі 1 жылдан асатын болашақта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 тобына кіретін тұлғалармен жасалған, бейрезидент-ислам банкі филиалының өтеу мерзімі 1 жылдан асатын болашақта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IV тобына кіретін тұлғалармен жасалған, бейрезидент-ислам банкі филиалының өтеу мерзімі 1 жылдан асатын болашақта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 тобына кіретін тұлғалармен жасалған, бейрезидент-ислам банкі филиалының өтеу мерзімі 1 жылдан асатын болашақта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Стэндард энд Пурс (Standard &amp; Poor’s) агенттiгiнiң "ВВВ-"-тен "А-"-ке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қарсы кепілдіктерімен (кепілдемелерімен);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кепілдіктерімен (кепілдемелерімен);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агенттiгiнiң "ВВВ-"-тен "А-"-ке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бағалы қағаздарымен;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бағалы қағаздарымен;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бағалы қағаздарымен толық қамтамасыз етілген, кредиттік тәуекел дәрежесі бойынша мөлшерленген активтердің І тобына кіретін тұлғалардың пайдасына берілген бейрезидент-ислам банкі филиалының кепілдіктері мен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Стэндард энд Пурс (Standard &amp; Poor’s) агенттiгiнiң "ВВВ-"-тен "А-"-ке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қарсы кепілдіктерімен (кепілдемелерімен);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кепілдіктерімен (кепілдемелерімен);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агенттiгiнiң "ВВВ-"-тен "А-"-ке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бағалы қағаздарымен;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бағалы қағаздарымен;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бағалы қағаздарымен толық қамтамасыз етілген, кредиттік тәуекел дәрежесі бойынша мөлшерленген активтердің ІІ тобына кіретін тұлғалардың пайдасына берілген бейрезидент-ислам банкі филиалының кепілдіктері мен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Стэндард энд Пурс (Standard &amp; Poor’s) агенттiгiнiң "ВВВ-"-тен "А-"-ке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қарсы кепілдіктерімен (кепілдемелерімен);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кепілдіктерімен (кепілдемелерімен);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агенттiгiнiң "ВВВ-"-тен "А-"-ке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бағалы қағаздарымен;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бағалы қағаздарымен;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бағалы қағаздарымен толық қамтамасыз етілген, кредиттік тәуекел дәрежесі бойынша мөлшерленген активтердің ІІІ тобына кіретін тұлғалардың пайдасына берілген бейрезидент-ислам банкі филиалының кепілдіктері мен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Стэндард энд Пурс (Standard &amp; Poor’s) агенттiгiнiң "ВВВ-"-тен "А-"-ке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қарсы кепілдіктерімен (кепілдемелерімен);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кепілдіктерімен (кепілдемелерімен);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агенттiгiнiң "ВВВ-"-тен "А-"-ке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бағалы қағаздарымен;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бағалы қағаздарымен;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бағалы қағаздарымен толық қамтамасыз етілген, кредиттік тәуекел дәрежесі бойынша мөлшерленген активтердің ІV тобына кіретін тұлғалардың пайдасына берілген бейрезидент-ислам банкі филиалының кепілдіктері мен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Стэндард энд Пурс (Standard &amp; Poor’s) агенттiгiнiң "ВВВ-"-тен "А-"-ке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қарсы кепілдіктерімен (кепілдемелерімен);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кепілдіктерімен (кепілдемелерімен);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агенттiгiнiң "ВВВ-"-тен "А-"-ке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бағалы қағаздарымен;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бағалы қағаздарымен;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бағалы қағаздарымен толық қамтамасыз етілген, кредиттік тәуекел дәрежесі бойынша мөлшерленген активтердің V тобына кіретін тұлғалардың пайдасына берілген бейрезидент-ислам банкі филиалының кепілдіктері мен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Стэндард энд Пурс (Standard &amp; Poor’s) агенттiгiнiң "ВВВ-"-тен "А-"-ке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қарсы кепілдіктерімен (кепілдемелерімен);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кепілдіктерімен (кепілдемелерімен);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агенттiгiнiң "ВВВ-"-тен "А-"-ке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бағалы қағаздарымен;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бағалы қағаздарымен;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бағалы қағаздарымен толық қамтамасыз етілген, кредиттік тәуекел дәрежесі бойынша мөлшерленген активтердің І тобына кіретін тұлғалардың пайдасына қойылған бейрезидент-ислам банкі филиалының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Стэндард энд Пурс (Standard &amp; Poor’s) агенттiгiнiң "ВВВ-"-тен "А-"-ке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қарсы кепілдіктерімен (кепілдемелерімен);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кепілдіктерімен (кепілдемелерімен);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агенттiгiнiң "ВВВ-"-тен "А-"-ке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бағалы қағаздарымен;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бағалы қағаздарымен;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бағалы қағаздарымен толық қамтамасыз етілген, кредиттік тәуекел дәрежесі бойынша мөлшерленген активтердің ІІ тобына кіретін тұлғалардың пайдасына қойылған бейрезидент-ислам банкі филиалының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Стэндард энд Пурс (Standard &amp; Poor’s) агенттiгiнiң "ВВВ-"-тен "А-"-ке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қарсы кепілдіктерімен (кепілдемелерімен);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кепілдіктерімен (кепілдемелерімен);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агенттiгiнiң "ВВВ-"-тен "А-"-ке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бағалы қағаздарымен;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бағалы қағаздарымен;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бағалы қағаздарымен толық қамтамасыз етілген, кредиттік тәуекел дәрежесі бойынша мөлшерленген активтердің ІІІ тобына кіретін тұлғалардың пайдасына қойылған бейрезидент-ислам банкі филиалының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Стэндард энд Пурс (Standard &amp; Poor’s) агенттiгiнiң "ВВВ-"-тен "А-"-ке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қарсы кепілдіктерімен (кепілдемелерімен);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кепілдіктерімен (кепілдемелерімен);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агенттiгiнiң "ВВВ-"-тен "А-"-ке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бағалы қағаздарымен;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бағалы қағаздарымен;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бағалы қағаздарымен толық қамтамасыз етілген, кредиттік тәуекел дәрежесі бойынша мөлшерленген активтердің ІV тобына кіретін тұлғалардың пайдасына қойылған бейрезидент-ислам банкі филиалының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Стэндард энд Пурс (Standard &amp; Poor’s) агенттiгiнiң "ВВВ-"-тен "А-"-ке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қарсы кепілдіктерімен (кепілдемелерімен);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кепілдіктерімен (кепілдемелерімен);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агенттiгiнiң "ВВВ-"-тен "А-"-ке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бағалы қағаздарымен;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бағалы қағаздарымен;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бағалы қағаздарымен толық қамтамасыз етілген, кредиттік тәуекел дәрежесі бойынша мөлшерленген активтердің V тобына кіретін тұлғалардың пайдасына қойылған бейрезидент-ислам банкі филиалының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 тобына кіретін, "Қазақстан ипотекалық компаниясы" акционерлік қоғамынан ипотекалық тұрғын үй қарыздары бойынша талап ету құқықтарын кері сатып алу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II тобына кіретін, "Қазақстан ипотекалық компаниясы" акционерлік қоғамынан ипотекалық тұрғын үй қарыздары бойынша талап ету құқықтарын кері сатып алу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IIІ тобына кіретін, "Қазақстан ипотекалық компаниясы" акционерлік қоғамынан ипотекалық тұрғын үй қарыздары бойынша талап ету құқықтарын кері сатып алу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IV тобына кіретін, "Қазақстан ипотекалық компаниясы" акционерлік қоғамынан ипотекалық тұрғын үй қарыздары бойынша талап ету құқықтарын кері сатып алу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 тобына кіретін, "Қазақстан ипотекалық компаниясы" акционерлік қоғамынан ипотекалық тұрғын үй қарыздары бойынша талап ету құқықтарын кері сатып алу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 тобына кіретін тұлғалармен жасалған қаржы құралдарын бейрезидент-ислам банкінің филиалына сату туралы және бейрезидент-ислам банкі филиалының кері сатып алу міндеттемесі бар келісім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 тобына кіретін тұлғалармен жасалған қаржы құралдарын бейрезидент-ислам банкінің филиалына сату туралы және бейрезидент-ислам банкі филиалының кері сатып алу міндеттемесі бар келісім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 тобына кіретін тұлғалармен жасалған қаржы құралдарын бейрезидент-ислам банкінің филиалына сату туралы және бейрезидент-ислам банкі филиалының кері сатып алу міндеттемесі бар келісім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ІV тобына кіретін тұлғалармен жасалған қаржы құралдарын бейрезидент-ислам банкінің филиалына сату туралы және бейрезидент-ислам банкі филиалының кері сатып алу міндеттемесі бар келісім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 тобына кіретін тұлғалармен жасалған қаржы құралдарын бейрезидент-ислам банкінің филиалына сату туралы және бейрезидент-ислам банкі филиалының кері сатып алу міндеттемесі бар келісім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 тобына кіретін тұлғалардың пайдасына берілген бейрезидент-ислам банкі филиалының өзге кепілдіктері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 тобына кіретін тұлғалардың пайдасына берілген бейрезидент-ислам банкі филиалының өзге кепілдіктері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 тобына кіретін тұлғалардың пайдасына берілген бейрезидент-ислам банкі филиалының өзге кепілдіктері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ІV тобына кіретін тұлғалардың пайдасына берілген бейрезидент-ислам банкі филиалының өзге кепілдіктері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 тобына кіретін тұлғалардың пайдасына берілген бейрезидент-ислам банкі филиалының өзге кепілдіктері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 тобына кіретін тұлғалардың пайдасына қойылған бейрезидент-ислам банкі филиалының өзге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 тобына кіретін тұлғалардың пайдасына қойылған бейрезидент-ислам банкі филиалының өзге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 тобына кіретін тұлғалардың пайдасына қойылған бейрезидент-ислам банкі филиалының өзге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ІV тобына кіретін тұлғалардың пайдасына қойылған бейрезидент-ислам банкі филиалының өзге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 тобына кіретін тұлғалардың пайдасына қойылған бейрезидент-ислам банкі филиалының өзге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 тобына кіретін тұлғалар алдындағы бейрезидент-ислам банкі филиалының өзге шартты (ықтимал) міндеттемелері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 тобына кіретін тұлғалар алдындағы бейрезидент-ислам банкі филиалының өзге шартты (ықтимал) міндеттемелері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 тобына кіретін тұлғалар алдындағы бейрезидент-ислам банкі филиалының өзге шартты (ықтимал) міндеттемелері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ІV тобына кіретін тұлғалар алдындағы бейрезидент-ислам банкі филиалының өзге шартты (ықтимал) міндеттемелері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 тобына кіретін тұлғалар алдындағы бейрезидент-ислам банкі филиалының өзге шартты (ықтимал) міндеттемелері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шартты міндеттемелердің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w:t>
      </w:r>
    </w:p>
    <w:p>
      <w:pPr>
        <w:spacing w:after="0"/>
        <w:ind w:left="0"/>
        <w:jc w:val="both"/>
      </w:pPr>
      <w:r>
        <w:rPr>
          <w:rFonts w:ascii="Times New Roman"/>
          <w:b w:val="false"/>
          <w:i w:val="false"/>
          <w:color w:val="000000"/>
          <w:sz w:val="28"/>
        </w:rPr>
        <w:t>
      Телефоны 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w:t>
      </w:r>
    </w:p>
    <w:p>
      <w:pPr>
        <w:spacing w:after="0"/>
        <w:ind w:left="0"/>
        <w:jc w:val="both"/>
      </w:pPr>
      <w:r>
        <w:rPr>
          <w:rFonts w:ascii="Times New Roman"/>
          <w:b w:val="false"/>
          <w:i w:val="false"/>
          <w:color w:val="000000"/>
          <w:sz w:val="28"/>
        </w:rPr>
        <w:t>
      Орындаушы______________________________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_________________________________________ 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бейрезидент-ислам банкі</w:t>
            </w:r>
            <w:r>
              <w:br/>
            </w:r>
            <w:r>
              <w:rPr>
                <w:rFonts w:ascii="Times New Roman"/>
                <w:b w:val="false"/>
                <w:i w:val="false"/>
                <w:color w:val="000000"/>
                <w:sz w:val="20"/>
              </w:rPr>
              <w:t>филиалының кредиттік</w:t>
            </w:r>
            <w:r>
              <w:br/>
            </w:r>
            <w:r>
              <w:rPr>
                <w:rFonts w:ascii="Times New Roman"/>
                <w:b w:val="false"/>
                <w:i w:val="false"/>
                <w:color w:val="000000"/>
                <w:sz w:val="20"/>
              </w:rPr>
              <w:t>тәуекелескеріле отырып</w:t>
            </w:r>
            <w:r>
              <w:br/>
            </w:r>
            <w:r>
              <w:rPr>
                <w:rFonts w:ascii="Times New Roman"/>
                <w:b w:val="false"/>
                <w:i w:val="false"/>
                <w:color w:val="000000"/>
                <w:sz w:val="20"/>
              </w:rPr>
              <w:t>араланған шартты және ықтимал</w:t>
            </w:r>
            <w:r>
              <w:br/>
            </w:r>
            <w:r>
              <w:rPr>
                <w:rFonts w:ascii="Times New Roman"/>
                <w:b w:val="false"/>
                <w:i w:val="false"/>
                <w:color w:val="000000"/>
                <w:sz w:val="20"/>
              </w:rPr>
              <w:t>міндеттемелердің талдамасы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1581" w:id="1363"/>
    <w:p>
      <w:pPr>
        <w:spacing w:after="0"/>
        <w:ind w:left="0"/>
        <w:jc w:val="left"/>
      </w:pPr>
      <w:r>
        <w:rPr>
          <w:rFonts w:ascii="Times New Roman"/>
          <w:b/>
          <w:i w:val="false"/>
          <w:color w:val="000000"/>
        </w:rPr>
        <w:t xml:space="preserve"> Әкімшілік деректер нысанын толтыру бойынша түсіндірме Қазақстан Республикасы бейрезидент-ислам банкі филиалының кредиттік тәуекел ескеріле отырып сараланған шартты және ықтимал міндеттемелердің талдамасы туралы есеп (индексі - 2-BVU_ RUIVO, кезеңділігі - ай сайын)</w:t>
      </w:r>
    </w:p>
    <w:bookmarkEnd w:id="1363"/>
    <w:bookmarkStart w:name="z1582" w:id="1364"/>
    <w:p>
      <w:pPr>
        <w:spacing w:after="0"/>
        <w:ind w:left="0"/>
        <w:jc w:val="left"/>
      </w:pPr>
      <w:r>
        <w:rPr>
          <w:rFonts w:ascii="Times New Roman"/>
          <w:b/>
          <w:i w:val="false"/>
          <w:color w:val="000000"/>
        </w:rPr>
        <w:t xml:space="preserve"> 1-тарау. Жалпы ережелер</w:t>
      </w:r>
    </w:p>
    <w:bookmarkEnd w:id="1364"/>
    <w:bookmarkStart w:name="z1583" w:id="1365"/>
    <w:p>
      <w:pPr>
        <w:spacing w:after="0"/>
        <w:ind w:left="0"/>
        <w:jc w:val="both"/>
      </w:pPr>
      <w:r>
        <w:rPr>
          <w:rFonts w:ascii="Times New Roman"/>
          <w:b w:val="false"/>
          <w:i w:val="false"/>
          <w:color w:val="000000"/>
          <w:sz w:val="28"/>
        </w:rPr>
        <w:t>
      1. Осы түсіндірме әкімшілік деректер жинауға арналған "Қазақстан Республикасы бейрезидент-ислам банкі филиалының кредиттік тәуекел ескеріле отырып сараланған шартты және ықтимал міндеттемелердің талдамасы туралы есеп" нысанын (бұдан әрі – Нысан) толтыру бойынша бірыңғай талаптарды айқындайды.</w:t>
      </w:r>
    </w:p>
    <w:bookmarkEnd w:id="1365"/>
    <w:bookmarkStart w:name="z1584" w:id="1366"/>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 Заңының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Республикасының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366"/>
    <w:bookmarkStart w:name="z1585" w:id="1367"/>
    <w:p>
      <w:pPr>
        <w:spacing w:after="0"/>
        <w:ind w:left="0"/>
        <w:jc w:val="both"/>
      </w:pPr>
      <w:r>
        <w:rPr>
          <w:rFonts w:ascii="Times New Roman"/>
          <w:b w:val="false"/>
          <w:i w:val="false"/>
          <w:color w:val="000000"/>
          <w:sz w:val="28"/>
        </w:rPr>
        <w:t>
      3. Нысанды Қазақстан Республикасы бейрезидент-ислам банктерінің филиалдары әр айдың біріндегі жағдай бойынша ай сайын жасайды.</w:t>
      </w:r>
    </w:p>
    <w:bookmarkEnd w:id="1367"/>
    <w:p>
      <w:pPr>
        <w:spacing w:after="0"/>
        <w:ind w:left="0"/>
        <w:jc w:val="both"/>
      </w:pPr>
      <w:r>
        <w:rPr>
          <w:rFonts w:ascii="Times New Roman"/>
          <w:b w:val="false"/>
          <w:i w:val="false"/>
          <w:color w:val="000000"/>
          <w:sz w:val="28"/>
        </w:rPr>
        <w:t>
      Нысандағы деректер мың теңгемен толтырылады.</w:t>
      </w:r>
    </w:p>
    <w:bookmarkStart w:name="z1586" w:id="1368"/>
    <w:p>
      <w:pPr>
        <w:spacing w:after="0"/>
        <w:ind w:left="0"/>
        <w:jc w:val="both"/>
      </w:pPr>
      <w:r>
        <w:rPr>
          <w:rFonts w:ascii="Times New Roman"/>
          <w:b w:val="false"/>
          <w:i w:val="false"/>
          <w:color w:val="000000"/>
          <w:sz w:val="28"/>
        </w:rPr>
        <w:t>
      4. Нысанға басшы немесе есепке қол қою функциясы жүктелген адам қол қояды.</w:t>
      </w:r>
    </w:p>
    <w:bookmarkEnd w:id="1368"/>
    <w:bookmarkStart w:name="z1587" w:id="1369"/>
    <w:p>
      <w:pPr>
        <w:spacing w:after="0"/>
        <w:ind w:left="0"/>
        <w:jc w:val="left"/>
      </w:pPr>
      <w:r>
        <w:rPr>
          <w:rFonts w:ascii="Times New Roman"/>
          <w:b/>
          <w:i w:val="false"/>
          <w:color w:val="000000"/>
        </w:rPr>
        <w:t xml:space="preserve"> 2-тарау. Нысанды толтыру бойынша түсіндірме</w:t>
      </w:r>
    </w:p>
    <w:bookmarkEnd w:id="1369"/>
    <w:bookmarkStart w:name="z1588" w:id="1370"/>
    <w:p>
      <w:pPr>
        <w:spacing w:after="0"/>
        <w:ind w:left="0"/>
        <w:jc w:val="both"/>
      </w:pPr>
      <w:r>
        <w:rPr>
          <w:rFonts w:ascii="Times New Roman"/>
          <w:b w:val="false"/>
          <w:i w:val="false"/>
          <w:color w:val="000000"/>
          <w:sz w:val="28"/>
        </w:rPr>
        <w:t xml:space="preserve">
      5. Нысан Нормативтік құқықтық актілерді мемлекеттік тіркеу тізілімінде № 22213 болып тіркелген, "Қазақстан Республикасы бейрезидент-банктері филиалдарының (оның ішінде Қазақстан Республикасы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олардың нормативтік мәндерін және есептеу әдістемесін белгілеу туралы" Қазақстан Республикасы Қаржы нарығын реттеу және дамыту агенттігі Басқармасының 2021 жылғы 12 ақпандағы № 23 </w:t>
      </w:r>
      <w:r>
        <w:rPr>
          <w:rFonts w:ascii="Times New Roman"/>
          <w:b w:val="false"/>
          <w:i w:val="false"/>
          <w:color w:val="000000"/>
          <w:sz w:val="28"/>
        </w:rPr>
        <w:t>қаулысына</w:t>
      </w:r>
      <w:r>
        <w:rPr>
          <w:rFonts w:ascii="Times New Roman"/>
          <w:b w:val="false"/>
          <w:i w:val="false"/>
          <w:color w:val="000000"/>
          <w:sz w:val="28"/>
        </w:rPr>
        <w:t xml:space="preserve"> сәйкес толтырылады.</w:t>
      </w:r>
    </w:p>
    <w:bookmarkEnd w:id="1370"/>
    <w:bookmarkStart w:name="z1589" w:id="1371"/>
    <w:p>
      <w:pPr>
        <w:spacing w:after="0"/>
        <w:ind w:left="0"/>
        <w:jc w:val="both"/>
      </w:pPr>
      <w:r>
        <w:rPr>
          <w:rFonts w:ascii="Times New Roman"/>
          <w:b w:val="false"/>
          <w:i w:val="false"/>
          <w:color w:val="000000"/>
          <w:sz w:val="28"/>
        </w:rPr>
        <w:t>
      6. 3-бағанда кредиттік тәуекел ескеріле отырып сараланатын шартты және ықтимал міндеттемелер бойынша сома көрсетіледі.</w:t>
      </w:r>
    </w:p>
    <w:bookmarkEnd w:id="1371"/>
    <w:bookmarkStart w:name="z1590" w:id="1372"/>
    <w:p>
      <w:pPr>
        <w:spacing w:after="0"/>
        <w:ind w:left="0"/>
        <w:jc w:val="both"/>
      </w:pPr>
      <w:r>
        <w:rPr>
          <w:rFonts w:ascii="Times New Roman"/>
          <w:b w:val="false"/>
          <w:i w:val="false"/>
          <w:color w:val="000000"/>
          <w:sz w:val="28"/>
        </w:rPr>
        <w:t>
      7. 6-бағанда конверсия коэффициентінің мәніне көбейтілген пайызбен (4-баған) шартты және ықтимал міндеттемелер бойынша сома (3-баған) және кредиттік тәуекел коэффициентінің мәні пайызбен (5-баған) көрсетіледі.</w:t>
      </w:r>
    </w:p>
    <w:bookmarkEnd w:id="13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70-қосымша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2021 жылғы 2 наурыздағы</w:t>
            </w:r>
            <w:r>
              <w:br/>
            </w:r>
            <w:r>
              <w:rPr>
                <w:rFonts w:ascii="Times New Roman"/>
                <w:b w:val="false"/>
                <w:i w:val="false"/>
                <w:color w:val="000000"/>
                <w:sz w:val="20"/>
              </w:rPr>
              <w:t>№ 23 қаулысына</w:t>
            </w:r>
            <w:r>
              <w:br/>
            </w:r>
            <w:r>
              <w:rPr>
                <w:rFonts w:ascii="Times New Roman"/>
                <w:b w:val="false"/>
                <w:i w:val="false"/>
                <w:color w:val="000000"/>
                <w:sz w:val="20"/>
              </w:rPr>
              <w:t>18-қосымша</w:t>
            </w:r>
          </w:p>
        </w:tc>
      </w:tr>
    </w:tbl>
    <w:bookmarkStart w:name="z1592" w:id="1373"/>
    <w:p>
      <w:pPr>
        <w:spacing w:after="0"/>
        <w:ind w:left="0"/>
        <w:jc w:val="left"/>
      </w:pPr>
      <w:r>
        <w:rPr>
          <w:rFonts w:ascii="Times New Roman"/>
          <w:b/>
          <w:i w:val="false"/>
          <w:color w:val="000000"/>
        </w:rPr>
        <w:t xml:space="preserve"> Әкімшілік деректерді жинауға арналған нысан</w:t>
      </w:r>
    </w:p>
    <w:bookmarkEnd w:id="1373"/>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Start w:name="z1593" w:id="1374"/>
    <w:p>
      <w:pPr>
        <w:spacing w:after="0"/>
        <w:ind w:left="0"/>
        <w:jc w:val="left"/>
      </w:pPr>
      <w:r>
        <w:rPr>
          <w:rFonts w:ascii="Times New Roman"/>
          <w:b/>
          <w:i w:val="false"/>
          <w:color w:val="000000"/>
        </w:rPr>
        <w:t xml:space="preserve"> Өтімділікті өтеу коэффициентінің талдамасы туралы есеп</w:t>
      </w:r>
    </w:p>
    <w:bookmarkEnd w:id="1374"/>
    <w:p>
      <w:pPr>
        <w:spacing w:after="0"/>
        <w:ind w:left="0"/>
        <w:jc w:val="both"/>
      </w:pPr>
      <w:r>
        <w:rPr>
          <w:rFonts w:ascii="Times New Roman"/>
          <w:b w:val="false"/>
          <w:i w:val="false"/>
          <w:color w:val="000000"/>
          <w:sz w:val="28"/>
        </w:rPr>
        <w:t>
      Әкімшілік деректер нысанының индексі: 1-BVU_LCR</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 жылғы "___" ________________ жағдай бойынша</w:t>
      </w:r>
    </w:p>
    <w:p>
      <w:pPr>
        <w:spacing w:after="0"/>
        <w:ind w:left="0"/>
        <w:jc w:val="both"/>
      </w:pPr>
      <w:r>
        <w:rPr>
          <w:rFonts w:ascii="Times New Roman"/>
          <w:b w:val="false"/>
          <w:i w:val="false"/>
          <w:color w:val="000000"/>
          <w:sz w:val="28"/>
        </w:rPr>
        <w:t>
      Ақпаратты ұсынатын тұлғалар тобы: Қазақстан Республикасы бейрезидент-банктердің филиалдары</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оныншы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94" w:id="1375"/>
    <w:p>
      <w:pPr>
        <w:spacing w:after="0"/>
        <w:ind w:left="0"/>
        <w:jc w:val="both"/>
      </w:pPr>
      <w:r>
        <w:rPr>
          <w:rFonts w:ascii="Times New Roman"/>
          <w:b w:val="false"/>
          <w:i w:val="false"/>
          <w:color w:val="000000"/>
          <w:sz w:val="28"/>
        </w:rPr>
        <w:t>
      Кесте. Өтімділікті өтеу коэффициентінің талдамасы</w:t>
      </w:r>
    </w:p>
    <w:bookmarkEnd w:id="13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 есепке алу коэффициенті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Есептелетін сома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сапасы жоғары өтімді активтер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депозиттер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Қазақстан Республикасының Ұлттық Банкіне, акцияларының жүз пайызы Ұлттық Банкке тиесілі, кәсіпкерлік қызметпен байланысты емес жеке тұлғалардың ипотекалық қарыздарын сатып алуды жүзеге асыратын заңды тұлғаға, шет мемлекеттердің орталық үкiметтерiне және шет мемлекеттердің орталық банктеріне, халықаралық қаржы ұйымдарына 0 (нөл) пайыз кредиттік тәуекел дәрежесі бойынша сараланатын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Үкiметi, Қазақстан Республикасының Ұлттық Банкі кепілдік берген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"АА-" төмен емес тәуелсіз рейтингі немесе Фитч (Fitch) немесе Мудис Инвесторс Сервис (Moody's Investors Service) агенттiктерінiң (бұдан әрі - басқа рейтингтік агенттіктер) осыған ұқсас деңгейдегі рейтингі бар шет мемлекеттердің орталық үкіметтері мен шет мемлекеттердің орталық банктері кепілдік берген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"АА-" төмен емес борыштық рейтингі немесе басқа рейтингтік агенттiктердiң бiрiнiң осыған ұқсас деңгейдегі рейтингі бар халықаралық қаржы ұйымдары кепілдік берген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Үкiметiне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"АА-" төмен емес тәуелсіз рейтингі немесе басқа рейтингтік агенттiктердiң бiрiнiң осыған ұқсас деңгейдегі рейтингі бар елдердің үкiметтерiне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"АА-" төмен емес тәуелсіз рейтингі немесе басқа рейтингтік агенттiктердiң бiрiнiң осыған ұқсас деңгейдегі рейтингі бар елдердің орталық банктеріне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"АА-" төмен емес борыштық рейтингі немесе басқа рейтингтік агенттiктердiң бiрiнiң осыған ұқсас деңгейдегі рейтингі бар халықаралық қаржы ұйымдарына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"АА-" төмен емес тәуелсіз рейтингі немесе басқа рейтингтік агенттiктердiң бiрiнiң осыған ұқсас деңгейдегі рейтингі бар елдердің орталық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"АА-" төмен емес борыштық рейтингі немесе басқа рейтингтік агенттiктердiң бiрiнiң осыған ұқсас деңгейдегі рейтингі бар халықаралық қаржы ұйымдарындағы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Үкiметi мен Қазақстан Республикасының Ұлттық Банкі шығарған Қазақстан Республикасының мемлекеттік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"АА-" төмен емес тәуелсіз рейтингі немесе басқа рейтингтік агенттiктердiң бiрiнiң осыған ұқсас деңгейдегі рейтингі бар шет мемлекеттердің орталық үкiметтерi шығарған мемлекеттік мәртебесі бар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"АА-" төмен емес борыштық рейтингі немесе басқа рейтингтік агенттiктердiң бiрiнiң осыған ұқсас деңгейдегі рейтингі бар халықаралық қаржы ұйымдары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0 (нөл) пайыздан жоғары сараланған жағдайда, тиісті елдердің валютасында номинирленген шет мемлекеттердің үкіметтеріне және шет мемлекеттердің орталық банктеріне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сапасы жоғары өтімді активтер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пайыз кредиттік тәуекел дәрежесі бойынша сараланатын Қазақстан Республикасының жергілікті атқарушы органдарына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органдарына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органдарының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пайыз кредиттік тәуекел дәрежесі бойынша сараланатын шет мемлекеттердің үкіметтеріне, шет мемлекеттердің орталық банктеріне, шет мемлекеттердің жергілікті билік органдарына, халықаралық қаржы ұйымдарына қойылатын талаптар,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"А+"-тен "А-"-ке дейiнгi тәуелсіз рейтингі немесе басқа рейтингтік агенттiктердiң бiрiнiң осыған ұқсас деңгейдегі рейтингі бар шет мемлекеттердің үкіметтері мен шет мемлекеттердің орталық банктері кепілдік берген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"АА-" төмен емес тәуелсіз рейтингі немесе басқа рейтингтік агенттiктердiң бiрiнiң осыған ұқсас деңгейдегі рейтингі бар шет мемлекеттердің жергілікті билік органдары кепілдік берген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"А+"-тен "А-"-ке дейiнгi борыштық рейтингі немесе басқа рейтингтік агенттiктердiң бiрiнiң осыған ұқсас деңгейдегі рейтингі бар халықаралық қаржы ұйымдары кепілдік берген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"А+"-тен "А-"-ке дейiнгi тәуелсіз рейтингі немесе басқа рейтингтік агенттiктердiң бiрiнiң осыған ұқсас деңгейдегі рейтингі бар елдердің үкіметтеріне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"А+"-тен "А-"-ке дейiнгi тәуелсіз рейтингі немесе басқа рейтингтік агенттiктердiң бiрiнiң осыған ұқсас деңгейдегі рейтингі бар елдердің орталық банктеріне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"А+"-тан "А-"-ке дейiнгi борыштық рейтингі немесе басқа рейтингтік агенттiктердiң бiрiнiң осыған ұқсас деңгейдегі рейтингі бар халықаралық қаржы ұйымдарына берiлген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"АА-" төмен емес тәуелсіз рейтингі немесе басқа рейтингтік агенттiктердiң бiрiнiң осыған ұқсас деңгейдегі рейтингі бар елдердің жергiлiктi билік органдарына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"А+"-тен "А-"-ке дейiнгi тәуелсіз рейтингі немесе басқа рейтингтік агенттiктердiң бiрiнiң осыған ұқсас деңгейдегі рейтингі бар елдердің орталық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"А+"-тен "А-"-ке дейiнгi борыштық рейтингі немесе басқа рейтингтік агенттiктердiң бiрiнiң осыған ұқсас деңгейдегі рейтингі бар халықаралық қаржы ұйымдарындағы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"А+"-тен "А-"-ке дейiнгi тәуелсіз рейтингі немесе басқа рейтингтік агенттiктердiң бiрiнiң осыған ұқсас деңгейдегі рейтингі бар елдердің орталық үкiметтерi шығарған мемлекеттік мәртебесi бар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"А+"-тен "А-"-ке дейiнгi борыштық рейтингі немесе басқа рейтингтік агенттiктердiң бiрiнiң осыған ұқсас деңгейдегі рейтингі бар халықаралық қаржы ұйымдары шығарған бағалы қағаздар</w:t>
            </w:r>
          </w:p>
          <w:p>
            <w:pPr>
              <w:spacing w:after="20"/>
              <w:ind w:left="20"/>
              <w:jc w:val="both"/>
            </w:pPr>
            <w:r>
              <w:rPr>
                <w:rFonts w:ascii="Times New Roman"/>
                <w:b w:val="false"/>
                <w:i w:val="false"/>
                <w:color w:val="000000"/>
                <w:sz w:val="20"/>
              </w:rPr>
              <w:t>
ценные бумаги, выпущенные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"АА-" төмен емес тәуелсіз рейтингі немесе басқа рейтингтік агенттiктердiң бiрiнiң осыған ұқсас деңгейдегі рейтингі бар елдердің жергiлiктi билік органдары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міндеттемелері бойынша ақшаның әкетілуі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депозиттер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тұрақты депозиттер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7 және 8 жолдарына енгізілмеген жеке тұлғалардың алдындағы міндеттемелер бойынша өзге де ақшаның әкетілуі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бейрезидент банкі филиалының активтерімен қамтамасыз етілмеген заңды тұлғалар, шағын кәсіпкерлік субъектілері алдындағы міндеттемелер бойынша ақшаның әкетілуі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көлемі баламасында Америка Құрама Штаттарының 1 (бір) миллион долларынан аспайтын, шағын кәсіпкерлік субъектілері болып табылатын қаржылық емес ұйымдар орналастырған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Клирингтік, өтімділікті басқару жөніндегі қызметпен байланысты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ұйымдардың, Қазақстан Республикасы Үкіметінің, Қазақстан Республикасының Ұлттық Банкінің, Қазақстан Республикасының жергілікті атқарушы органдарының, халықаралық қаржы ұйымдарының, шет мемлекеттердің үкіметтерінің, шет мемлекеттердің орталық банктерінің, шет мемлекеттердің жергілікті билік органдарының депозиттері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ұйымдардың (қаржылық емес ұйымдардың тобы, бір заңды тұлға басқа заңды тұлғаның ірі қатысушысы болып табылған жағдайда, бұл ретте заңды тұлғалардың әрқайсысының міндеттемелер мөлшері банктің негізгі капиталының 0,5 (нөл бүтін оннан бес) пайызынан асады) Қазақстан Республикасы бейрезидент-банкі филиалының міндеттемелері сомасының 5 (бес) пайызынан асатын мөлшердегі депозиттері.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заңды тұлғалардың алдындағы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бейрезидент банкі филиалының активтерімен қамтамасыз етілген заңды тұлғалар алдындағы міндеттемелер бойынша ақшаның әкетілуі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жоғары сапалы өтімді активтермен қамтамасыз етілген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және Қазақстан Республикасының Ұлттық Банкі алдындағы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жоғары сапалы өтімді активтермен қамтамасыз етілген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пайыздан жоғары кредиттік тәуекел дәрежесі бойынша сараланатын, бірінші және екінші деңгейлердегі жоғары сапалы өтімді активтер болып табылмайтын активтермен қамтамасыз етілген Қазақстан Республикасының жергілікті атқарушы органдары, халықаралық қаржы ұйымдары алдындағы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қамтамасыз етілген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және ықтимал міндеттемелер бойынша қосымша ақшаның әкетілуі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рейтингі банктің ағымдағы рейтингінен 1 (бір), 2 (екі) не 3 (үш) сатыға төмендеген кезде шартты міндеттемелер, туынды қаржы құралдарымен мәмілелер және толық мөлшерде өзге операциялар бойынша өтімділікке қосымша қажеттілік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немесе өзге де операциялар бойынша позициялардың нарықтық бағасы өзгерген кезде қосымша өтімділікке қажеттілік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24 (жиырма төрт) айдағы ең көп 30 (отыз) күндік ақшаның нетто әкетілуі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және өзге де операциялар бойынша қамтамасыз етуді (бірінші деңгейдегі жоғары сапалы өтімді активтерді қоспағанда) қайта бағалау кезінде қосымша өтімділікке қажеттілік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уақытта кері қайтарып алу көзделген туынды қаржы құралдары бойынша позицияны қолдауға байланысты Қазақстан Республикасы бейрезидент-банкінің филиалы ұстап қалатын қамтамасыз етудің асып кету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қамтамасыз ету ұсынылмаған жағдайда, Қазақстан Республикасы бейрезидент-банкі филиалының шарт талаптарына сәйкес контрагенттің талап етуі бойынша қамтамасыз етуді ұсынуын көздейтін операциялар бойынша қосымша өтімділікке қажеттілік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сапалы өтімді активтер болып табылмайтын активтерге қамтамасыз етуді ауыстыру мүмкіндігімен байланысты қосымша өтімділікке қажеттілік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және шағын кәсіпкерлік субъектілеріне берілген кредиттік желілер мен өтімділік желілерінің пайдаланылмаған бөлігі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ұйымдарға, Қазақстан Республикасының Үкіметіне, Қазақстан Республикасының Ұлттық Банкіне, Қазақстан Республикасының жергілікті атқарушы органдарына, халықаралық қаржы ұйымдарына берілген кредиттік желілердің пайдаланылмаған бөлігі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ұйымдарға, Қазақстан Республикасының Үкіметіне, Қазақстан Республикасының Ұлттық Банкіне, Қазақстан Республикасының жергілікті атқарушы органдарына, халықаралық қаржы ұйымдарына берілген өтімділік желілерінің пайдаланылмаған бөлігі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кредиттік желілер мен өтімділік желілерінің пайдаланылмаған бөлігі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болып табылмайтын қаржы ұйымдарына берілген кредиттік желілердің пайдаланылмаған бөлігі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болып табылмайтын өзге қаржы ұйымдарына берілген өтімділік желілерінің пайдаланылмаған бөлігі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заңды тұлғаларға берілген кредиттік желілер мен өтімділік желілерінің пайдаланылмаған бөлігі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қызметтердің экспортын және импортын қаржыландыруға байланысты міндеттемелер (факторинг және форфейтинг операцияларын жүргізуге байланысты кепілдіктер мен кепілдемелер, аккредитивтер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қызметтердің экспортын және импортын қаржыландыруға байланысты емес кепілдіктер мен кепілдемелер, аккредитивтер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12-38-жолдарына енгізілмеген міндеттемелер бойынша өзге де ақшаның әкетілуі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әкеліну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жоғары сапалы өтімді активтермен қамтамасыз етілген қарыз операциялары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жоғары сапалы өтімді активтермен қамтамасыз етілген қарыз операциялары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сапалы өтімді активтерге жатпайтын активтерді қамтамасыз етуге бағалы қағаздарды сатып алу-сату үшін берілген қарыздар (маржиналдық мәмілелер)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активтермен қамтамасыз етілген қарыз операциялары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 берген кредиттік желілер, өтімділік желілері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Клирингтік, басқа қаржы ұйымдарында клиенттің өтімділігін басқару жөніндегі қызметпен байланысты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және (немесе) есептелген сыйақы бойынша мерзімі өткен берешегі бар қарыздарды қоспағанда, оның ішінде мыналарға берілген кредиттер бойынша ақша ағыны: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және шағын кәсіпкерлік субъектілеріне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бойынша нетто ақшаның ағыны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Өтімділікті өтеу коэффициентін есептеу күнінен кейінгі күнтізбелік ай ішінде шарттар бойынша ақша ағыны күтілетін операциялардан түсетін өзге де ақша ағыны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сапалы өтімді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ағын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әкетілу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Өтімділікті өтеу коэффициентін есептеу күнінен кейінгі күнтізбелік ай ішінде Қазақстан Республикасы бейрезидент-банкі филиалының операциялары бойынша ақшалай қаражаттың нетто әкетілуі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Өтімділікті өтеу коэффициенті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w:t>
      </w:r>
    </w:p>
    <w:p>
      <w:pPr>
        <w:spacing w:after="0"/>
        <w:ind w:left="0"/>
        <w:jc w:val="both"/>
      </w:pPr>
      <w:r>
        <w:rPr>
          <w:rFonts w:ascii="Times New Roman"/>
          <w:b w:val="false"/>
          <w:i w:val="false"/>
          <w:color w:val="000000"/>
          <w:sz w:val="28"/>
        </w:rPr>
        <w:t>
      Телефоны 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w:t>
      </w:r>
    </w:p>
    <w:p>
      <w:pPr>
        <w:spacing w:after="0"/>
        <w:ind w:left="0"/>
        <w:jc w:val="both"/>
      </w:pPr>
      <w:r>
        <w:rPr>
          <w:rFonts w:ascii="Times New Roman"/>
          <w:b w:val="false"/>
          <w:i w:val="false"/>
          <w:color w:val="000000"/>
          <w:sz w:val="28"/>
        </w:rPr>
        <w:t>
      Орындаушы______________________________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_________________________________________ 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Өтімділікті өтеу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коэффициентінің талдамасы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туралы есеп нысанына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614" w:id="1376"/>
    <w:p>
      <w:pPr>
        <w:spacing w:after="0"/>
        <w:ind w:left="0"/>
        <w:jc w:val="left"/>
      </w:pPr>
      <w:r>
        <w:rPr>
          <w:rFonts w:ascii="Times New Roman"/>
          <w:b/>
          <w:i w:val="false"/>
          <w:color w:val="000000"/>
        </w:rPr>
        <w:t xml:space="preserve"> Әкімшілік деректер нысанын толтыру бойынша түсіндірме Өтімділікті өтеу коэффициентінің талдамасы туралы есеп (индексі - 1-BVU_LCR, кезеңділігі - ай сайын)</w:t>
      </w:r>
    </w:p>
    <w:bookmarkEnd w:id="1376"/>
    <w:bookmarkStart w:name="z1615" w:id="1377"/>
    <w:p>
      <w:pPr>
        <w:spacing w:after="0"/>
        <w:ind w:left="0"/>
        <w:jc w:val="left"/>
      </w:pPr>
      <w:r>
        <w:rPr>
          <w:rFonts w:ascii="Times New Roman"/>
          <w:b/>
          <w:i w:val="false"/>
          <w:color w:val="000000"/>
        </w:rPr>
        <w:t xml:space="preserve"> 1-тарау. Жалпы ережелер</w:t>
      </w:r>
    </w:p>
    <w:bookmarkEnd w:id="1377"/>
    <w:bookmarkStart w:name="z1616" w:id="1378"/>
    <w:p>
      <w:pPr>
        <w:spacing w:after="0"/>
        <w:ind w:left="0"/>
        <w:jc w:val="both"/>
      </w:pPr>
      <w:r>
        <w:rPr>
          <w:rFonts w:ascii="Times New Roman"/>
          <w:b w:val="false"/>
          <w:i w:val="false"/>
          <w:color w:val="000000"/>
          <w:sz w:val="28"/>
        </w:rPr>
        <w:t>
      1. Осы түсіндірме "Өтімділікті өтеу коэффициентінің талдамасы туралы есеп" әкімшілік деректер нысанын (бұдан әрі – Нысан) толтыру бойынша бірыңғай талаптарды айқындайды.</w:t>
      </w:r>
    </w:p>
    <w:bookmarkEnd w:id="1378"/>
    <w:bookmarkStart w:name="z1617" w:id="1379"/>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 Заңының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Республикасының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379"/>
    <w:bookmarkStart w:name="z1618" w:id="1380"/>
    <w:p>
      <w:pPr>
        <w:spacing w:after="0"/>
        <w:ind w:left="0"/>
        <w:jc w:val="both"/>
      </w:pPr>
      <w:r>
        <w:rPr>
          <w:rFonts w:ascii="Times New Roman"/>
          <w:b w:val="false"/>
          <w:i w:val="false"/>
          <w:color w:val="000000"/>
          <w:sz w:val="28"/>
        </w:rPr>
        <w:t>
      3. Нысанды Қазақстан Республикасы бейрезидент-ислам банктерінің филиалдары әр айдың біріндегі жағдай бойынша ай сайын жасайды.</w:t>
      </w:r>
    </w:p>
    <w:bookmarkEnd w:id="1380"/>
    <w:p>
      <w:pPr>
        <w:spacing w:after="0"/>
        <w:ind w:left="0"/>
        <w:jc w:val="both"/>
      </w:pPr>
      <w:r>
        <w:rPr>
          <w:rFonts w:ascii="Times New Roman"/>
          <w:b w:val="false"/>
          <w:i w:val="false"/>
          <w:color w:val="000000"/>
          <w:sz w:val="28"/>
        </w:rPr>
        <w:t>
      Нысандағы деректер мың теңгемен толтырылады.</w:t>
      </w:r>
    </w:p>
    <w:bookmarkStart w:name="z1619" w:id="1381"/>
    <w:p>
      <w:pPr>
        <w:spacing w:after="0"/>
        <w:ind w:left="0"/>
        <w:jc w:val="both"/>
      </w:pPr>
      <w:r>
        <w:rPr>
          <w:rFonts w:ascii="Times New Roman"/>
          <w:b w:val="false"/>
          <w:i w:val="false"/>
          <w:color w:val="000000"/>
          <w:sz w:val="28"/>
        </w:rPr>
        <w:t>
      4. Нысанға басшы немесе есепке қол қою функциясы жүктелген адам қол қояды.</w:t>
      </w:r>
    </w:p>
    <w:bookmarkEnd w:id="1381"/>
    <w:bookmarkStart w:name="z1620" w:id="1382"/>
    <w:p>
      <w:pPr>
        <w:spacing w:after="0"/>
        <w:ind w:left="0"/>
        <w:jc w:val="left"/>
      </w:pPr>
      <w:r>
        <w:rPr>
          <w:rFonts w:ascii="Times New Roman"/>
          <w:b/>
          <w:i w:val="false"/>
          <w:color w:val="000000"/>
        </w:rPr>
        <w:t xml:space="preserve"> 2-тарау. Нысанды толтыру бойынша түсіндірме</w:t>
      </w:r>
    </w:p>
    <w:bookmarkEnd w:id="1382"/>
    <w:bookmarkStart w:name="z1621" w:id="1383"/>
    <w:p>
      <w:pPr>
        <w:spacing w:after="0"/>
        <w:ind w:left="0"/>
        <w:jc w:val="both"/>
      </w:pPr>
      <w:r>
        <w:rPr>
          <w:rFonts w:ascii="Times New Roman"/>
          <w:b w:val="false"/>
          <w:i w:val="false"/>
          <w:color w:val="000000"/>
          <w:sz w:val="28"/>
        </w:rPr>
        <w:t xml:space="preserve">
      5. Нысан Нормативтік құқықтық актілерді мемлекеттік тіркеу тізілімінде № 22213 болып тіркелген "Қазақстан Республикасы бейрезидент-банктері филиалдарының (оның ішінде Қазақстан Республикасы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олардың нормативтік мәндерін және есептеу әдістемесін белгілеу туралы" Қазақстан Республикасы Қаржы нарығын реттеу және дамыту агенттігі Басқармасының 2021 жылғы 12 ақпандағы № 23 </w:t>
      </w:r>
      <w:r>
        <w:rPr>
          <w:rFonts w:ascii="Times New Roman"/>
          <w:b w:val="false"/>
          <w:i w:val="false"/>
          <w:color w:val="000000"/>
          <w:sz w:val="28"/>
        </w:rPr>
        <w:t>қаулысына</w:t>
      </w:r>
      <w:r>
        <w:rPr>
          <w:rFonts w:ascii="Times New Roman"/>
          <w:b w:val="false"/>
          <w:i w:val="false"/>
          <w:color w:val="000000"/>
          <w:sz w:val="28"/>
        </w:rPr>
        <w:t xml:space="preserve"> (бұдан әрі – № 23 қаулы) сәйкес толтырылады.</w:t>
      </w:r>
    </w:p>
    <w:bookmarkEnd w:id="1383"/>
    <w:bookmarkStart w:name="z1622" w:id="1384"/>
    <w:p>
      <w:pPr>
        <w:spacing w:after="0"/>
        <w:ind w:left="0"/>
        <w:jc w:val="both"/>
      </w:pPr>
      <w:r>
        <w:rPr>
          <w:rFonts w:ascii="Times New Roman"/>
          <w:b w:val="false"/>
          <w:i w:val="false"/>
          <w:color w:val="000000"/>
          <w:sz w:val="28"/>
        </w:rPr>
        <w:t xml:space="preserve">
      6. Қазақстан Республикасы бейрезидент-банктері филиалдарының жоғары сапалы өтімді активтері № 23 қаулымен бекітілген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есептеу әдістемесінің (бұдан әрі – Әдістеме) </w:t>
      </w:r>
      <w:r>
        <w:rPr>
          <w:rFonts w:ascii="Times New Roman"/>
          <w:b w:val="false"/>
          <w:i w:val="false"/>
          <w:color w:val="000000"/>
          <w:sz w:val="28"/>
        </w:rPr>
        <w:t>81-тармағында</w:t>
      </w:r>
      <w:r>
        <w:rPr>
          <w:rFonts w:ascii="Times New Roman"/>
          <w:b w:val="false"/>
          <w:i w:val="false"/>
          <w:color w:val="000000"/>
          <w:sz w:val="28"/>
        </w:rPr>
        <w:t xml:space="preserve"> белгіленген талаптар ескеріле отырып және Әдістемеге 13-қосымшада белгіленген есепке алу коэффициенттерін қолдана отырып есептеледі.</w:t>
      </w:r>
    </w:p>
    <w:bookmarkEnd w:id="1384"/>
    <w:bookmarkStart w:name="z1623" w:id="1385"/>
    <w:p>
      <w:pPr>
        <w:spacing w:after="0"/>
        <w:ind w:left="0"/>
        <w:jc w:val="both"/>
      </w:pPr>
      <w:r>
        <w:rPr>
          <w:rFonts w:ascii="Times New Roman"/>
          <w:b w:val="false"/>
          <w:i w:val="false"/>
          <w:color w:val="000000"/>
          <w:sz w:val="28"/>
        </w:rPr>
        <w:t>
      7. Ақшаның әкетілуі (әкелінуі) Әдістемеге 9-қосымшада белгіленген әкетілу (әкеліну) коэффициенттері қолданыла отырып, есепті күннен кейінгі күнтізбелік ай ішіндегі ақшаның әкетілу (әкеліну) сомасы ретінде есептеледі.</w:t>
      </w:r>
    </w:p>
    <w:bookmarkEnd w:id="1385"/>
    <w:bookmarkStart w:name="z1624" w:id="1386"/>
    <w:p>
      <w:pPr>
        <w:spacing w:after="0"/>
        <w:ind w:left="0"/>
        <w:jc w:val="both"/>
      </w:pPr>
      <w:r>
        <w:rPr>
          <w:rFonts w:ascii="Times New Roman"/>
          <w:b w:val="false"/>
          <w:i w:val="false"/>
          <w:color w:val="000000"/>
          <w:sz w:val="28"/>
        </w:rPr>
        <w:t>
      8. Нысанды толтыру кезінде 45-жолдың 5-бағанында Әдістеменің 71-тармағы 2-бөлігінің талаптарын есепке ала отырып, бірінші және екінші деңгейдегі жоғары сапалы өтімді активтер туралы деректер жинақталады.</w:t>
      </w:r>
    </w:p>
    <w:bookmarkEnd w:id="1386"/>
    <w:bookmarkStart w:name="z1625" w:id="1387"/>
    <w:p>
      <w:pPr>
        <w:spacing w:after="0"/>
        <w:ind w:left="0"/>
        <w:jc w:val="both"/>
      </w:pPr>
      <w:r>
        <w:rPr>
          <w:rFonts w:ascii="Times New Roman"/>
          <w:b w:val="false"/>
          <w:i w:val="false"/>
          <w:color w:val="000000"/>
          <w:sz w:val="28"/>
        </w:rPr>
        <w:t>
      9. 46-жолда 36, 37, 38, 39, 40, 41, 42, 43 және 44-жолдар бойынша деректер жинақталады.</w:t>
      </w:r>
    </w:p>
    <w:bookmarkEnd w:id="1387"/>
    <w:bookmarkStart w:name="z1626" w:id="1388"/>
    <w:p>
      <w:pPr>
        <w:spacing w:after="0"/>
        <w:ind w:left="0"/>
        <w:jc w:val="both"/>
      </w:pPr>
      <w:r>
        <w:rPr>
          <w:rFonts w:ascii="Times New Roman"/>
          <w:b w:val="false"/>
          <w:i w:val="false"/>
          <w:color w:val="000000"/>
          <w:sz w:val="28"/>
        </w:rPr>
        <w:t>
      10. 47-жолда 7, 8, 9, 10, 11, 12, 13, 14, 15, 16, 17, 18, 19, 20, 21, 22, 23, 24, 25, 26, 27, 28, 29, 30, 31, 32, 33, 34 және 35-жолдар бойынша деректер жинақталады.</w:t>
      </w:r>
    </w:p>
    <w:bookmarkEnd w:id="1388"/>
    <w:bookmarkStart w:name="z1627" w:id="1389"/>
    <w:p>
      <w:pPr>
        <w:spacing w:after="0"/>
        <w:ind w:left="0"/>
        <w:jc w:val="both"/>
      </w:pPr>
      <w:r>
        <w:rPr>
          <w:rFonts w:ascii="Times New Roman"/>
          <w:b w:val="false"/>
          <w:i w:val="false"/>
          <w:color w:val="000000"/>
          <w:sz w:val="28"/>
        </w:rPr>
        <w:t>
      11. Нысанды толтыру кезінде 48-жолдың 5-бағанында есептеу Әдістеменің 84-тармағын ескере отырып жүргізіледі.</w:t>
      </w:r>
    </w:p>
    <w:bookmarkEnd w:id="1389"/>
    <w:bookmarkStart w:name="z1628" w:id="1390"/>
    <w:p>
      <w:pPr>
        <w:spacing w:after="0"/>
        <w:ind w:left="0"/>
        <w:jc w:val="both"/>
      </w:pPr>
      <w:r>
        <w:rPr>
          <w:rFonts w:ascii="Times New Roman"/>
          <w:b w:val="false"/>
          <w:i w:val="false"/>
          <w:color w:val="000000"/>
          <w:sz w:val="28"/>
        </w:rPr>
        <w:t>
      12. Нысанды толтыру кезінде 49-жолда жоғары сапалы өтімді активтердің кейінгі күнтізбелік ай ішінде Қазақстан Республикасы бейрезидент-банктері филиалдарының операциялары бойынша ақшалай қаражаттың нетто әкетілуіне қатынасы үтірден кейін үш таңбалы мәнмен көрсетіледі.</w:t>
      </w:r>
    </w:p>
    <w:bookmarkEnd w:id="1390"/>
    <w:bookmarkStart w:name="z1629" w:id="1391"/>
    <w:p>
      <w:pPr>
        <w:spacing w:after="0"/>
        <w:ind w:left="0"/>
        <w:jc w:val="both"/>
      </w:pPr>
      <w:r>
        <w:rPr>
          <w:rFonts w:ascii="Times New Roman"/>
          <w:b w:val="false"/>
          <w:i w:val="false"/>
          <w:color w:val="000000"/>
          <w:sz w:val="28"/>
        </w:rPr>
        <w:t>
      13. 5-бағанда 4-бағанда белгіленген пайызбен есептеу коэффициенттеріне көбейтілген 3-бағандағы сома көрсетіледі.</w:t>
      </w:r>
    </w:p>
    <w:bookmarkEnd w:id="1391"/>
    <w:bookmarkStart w:name="z1630" w:id="1392"/>
    <w:p>
      <w:pPr>
        <w:spacing w:after="0"/>
        <w:ind w:left="0"/>
        <w:jc w:val="both"/>
      </w:pPr>
      <w:r>
        <w:rPr>
          <w:rFonts w:ascii="Times New Roman"/>
          <w:b w:val="false"/>
          <w:i w:val="false"/>
          <w:color w:val="000000"/>
          <w:sz w:val="28"/>
        </w:rPr>
        <w:t>
      14. Есепті кезеңде мәліметтер болмаған жағдайда Нысан толтырылмайды және ұсынылмайды.</w:t>
      </w:r>
    </w:p>
    <w:bookmarkEnd w:id="13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Банкі Басқармасының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2021 жылғы 2 наурыздағы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23 қаулысына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p>
      <w:pPr>
        <w:spacing w:after="0"/>
        <w:ind w:left="0"/>
        <w:jc w:val="left"/>
      </w:pPr>
      <w:r>
        <w:rPr>
          <w:rFonts w:ascii="Times New Roman"/>
          <w:b/>
          <w:i w:val="false"/>
          <w:color w:val="000000"/>
        </w:rPr>
        <w:t xml:space="preserve"> Нетто тұрақты қорландыру коэффициентінің талдамасы туралы есеп</w:t>
      </w:r>
    </w:p>
    <w:p>
      <w:pPr>
        <w:spacing w:after="0"/>
        <w:ind w:left="0"/>
        <w:jc w:val="both"/>
      </w:pPr>
      <w:r>
        <w:rPr>
          <w:rFonts w:ascii="Times New Roman"/>
          <w:b w:val="false"/>
          <w:i w:val="false"/>
          <w:color w:val="000000"/>
          <w:sz w:val="28"/>
        </w:rPr>
        <w:t>
      Әкімшілік деректер нысанының индексі: 1-BVU_NFSR</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 жылғы "___" ________________ жағдай бойынша</w:t>
      </w:r>
    </w:p>
    <w:p>
      <w:pPr>
        <w:spacing w:after="0"/>
        <w:ind w:left="0"/>
        <w:jc w:val="both"/>
      </w:pPr>
      <w:r>
        <w:rPr>
          <w:rFonts w:ascii="Times New Roman"/>
          <w:b w:val="false"/>
          <w:i w:val="false"/>
          <w:color w:val="000000"/>
          <w:sz w:val="28"/>
        </w:rPr>
        <w:t>
      Ақпаратты ұсынатын тұлғалар тобы: Қазақстан Республикасы бейрезидент-банктердің филиалдары</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оныншы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Кесте. Нетто тұрақты қорландыру коэффициентінің талдамасы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 есепке алу коэффициент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Есептелетін сома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жетімді тұрақты қорландыру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 құқықтық актілерді мемлекеттік тіркеу тізілімінде № 22213 тіркелген "Қазақстан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пруденциялық нормативтерінің және сақталуы міндетті өзге де нормалар мен лимиттердің нормативтік мәндерін және оларды есептеу әдістемелерін, оның ішінде 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резерв ретінде қабылданатын активтерін қалыптастыру тәртібін және олардың ең төмен мөлшерін белгілеу туралы" Қазақстан Республикасының Қаржы нарығын реттеу және дамыту агенттігі Басқармасының 2021 жылғы 12 ақпандағы № 23 </w:t>
            </w:r>
            <w:r>
              <w:rPr>
                <w:rFonts w:ascii="Times New Roman"/>
                <w:b w:val="false"/>
                <w:i w:val="false"/>
                <w:color w:val="000000"/>
                <w:sz w:val="20"/>
              </w:rPr>
              <w:t>қаулысында</w:t>
            </w:r>
            <w:r>
              <w:rPr>
                <w:rFonts w:ascii="Times New Roman"/>
                <w:b w:val="false"/>
                <w:i w:val="false"/>
                <w:color w:val="000000"/>
                <w:sz w:val="20"/>
              </w:rPr>
              <w:t xml:space="preserve"> белгіленген 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пруденциялық нормативтерінің және сақталуы міндетті өзге де нормалар мен лимиттердің нормативтік мәндері мен есептеу әдістемелерінің, оның ішінде 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резерв ретінде қабылданатын активтерін қалыптастыру тәртібін және олардың ең төмен мөлшерінің (бұдан әрі - Әдістеме) 8-тармағының үшінші бөлігінде көрсетілген резерв ретінде қабылданатын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жыл және одан көп өтеу мерзімі бар өзге де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депозиттер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тұрақты депозиттер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 ұсынған, қалған өтеу мерзімі 1 (бір) жылдан кем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клирингтік, клиенттің өтімділігін басқару жөніндегі қызметпен байланысты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үкіметтері, шет мемлекеттердің жергілікті басқару органдары және халықаралық қаржы ұйымдары ұсынған, қалған өтеу мерзімі 1 (бір) жылдан кем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өтеу мерзімі 6 (алты) айдан астам және 1 (бір) жылдан кем заңды тұлғалардың салымдарын қоса алғанда, міндеттемелердің басқа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өтеу мерзімі 6 (алты) айдан астам заңды тұлғалардың салымдары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Шартсыз мерзімінен бұрын алу мүмкіндігі бар заңды тұлғалардың салымдары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міндеттемелер, оның ішінде мерзімсіз міндеттемелер (кейінге қалдырылған салық міндеттемелері үшін арнайы режим белгілеумен)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мөлшері туынды қаржы құралдары бойынша активтердің мөлшерінен асып кеткен жағдайда, туынды қаржы құралдары бойынша активтерді қоспағанда, туынды қаржы құралдары бойынша міндеттемелердің нетто тұрақты қорландыру коэффициенті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күні қаржы құралдарын, шетел валютасын сатып алудан туындайтын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қорландырудың талап етілетін активтері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өтеу мерзімі 6 (алты) айдан кем шетел мемлекеттерінің орталық банктеріне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 шетел валютасын сату күні сатудан туындайтын түсім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ақшалай қаражатты және резервтерді қоспағанда, ауыртпалық салынбаған бірінші деңгейдегі жоғары сапалы өтімді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өтеу мерзімі 6 (алты) айдан кем, бірінші деңгейдегі жоғары сапалы өтімді активтермен қамтамасыз етілген, олар бойынша қайта кепіл болуы мүмкін қаржы ұйымдарына берілген ауыртпалық салынбаған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өтеу мерзімі 6 (алты) айдан кем, қаржы ұйымдарына берілген өзге ауыртпалық салынбаған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ауыртпалық салынбаған жоғары сапалы өтімді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қоғамына және "Бәйтерек" ұлттық басқарушы холдингі" акционерлік қоғамына берілген қарыздар, Қазақстан Республикасының Үкіметі кепілдік берген, қалған өтеу мерзімі 1 (бір) жылдан кем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қоғамына және "Бәйтерек" ұлттық басқарушы холдингі" акционерлік қоғамына берілген қарыздар, Қазақстан Республикасының Үкіметі кепілдік берген, қалған өтеу мерзімі 1 (бір) жыл және одан көп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астам және 1 (бір) жылдан кем уақыт кезеңіне ауыртпалық салынған жоғары сапалы өтімді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өтеу мерзімі 6 (алты) айдан астам және 1 (бір) жылдан кем қаржы ұйымдарына, шетел мемлекеттерінің орталық банктеріне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клирингтік, клиенттің басқа банктердегі өтімділігін басқару жөніндегі қызметпен байланысты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ұйымдарға берілген қарыздарды, тұтынушылық қарыздарды, шағын кәсіпкерлік субъектілеріне берілген қарыздарды қоса алғанда, қалған өтеу мерзімі 1 (бір) жылдан кем жоғары сапалы өтімді активтер болып табылмайтын өзге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өтеу мерзімі 1 (бір) жыл және одан көп, 35 (отыз бес) пайыздан аспайтын кредиттік тәуекел дәрежесі бойынша сараланатын ауыртпалық салынбаған ипотекалық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ұйымдарына берілген қарыздарды қоспағанда, қалған өтеу мерзімі 1 (бір) жыл және одан жоғары, 35 (отыз бес) пайыздан аспайтын кредиттік тәуекел дәрежесі бойынша сараланатын өзге ауыртпалық салынбаған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құралдарымен жасалатын операциялар бойынша бастапқы маржа ретінде қамтамасыз ету болып табылатын ақша, бағалы қағаздар және өзге активтер, орталық контрагентке міндетті төлем ретінде берілген ақша немесе өзге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ұйымдарына берілген қарыздарды қоспағанда, 35 (отыз бес) пайыздан аспайтын кредиттік тәуекел дәрежесі бойынша сараланатын және қалған өтеу мерзімі 1 (бір) жыл және одан жоғары, негізгі борыш және (немесе) есептелген сыйақы бойынша мерзімі өткен берешек бар қарыздарды қоспағанда, ауыртпалық салынбаған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өтеу мерзімі 1 (бір) жыл және одан жоғары, жоғары сапалы өтімді активтер болып табылмайтын және қор биржаларында айналымда болатын, ауыртпалық салынбаған бағалы қағаздар (акциялар)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алтынды қоса алғанда, қор биржаларында айналымда болатын тауарлар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жыл және одан астам кезеңге ауыртпалық салынған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өтеу мерзімі 1 (бір) жыл және одан жоғары жұмыс істемейтін кредиттерді, қаржы ұйымдарына берілген қарыздарды қоса алғанда, өзге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мөлшері туынды қаржы құралдары бойынша міндеттемелердің мөлшерінен асып кеткен жағдайда, туынды қаржы құралдары бойынша міндеттемелерді шегергенде, туынды қаржы құралдары бойынша активтердің нетто тұрақты қорландыру коэффициенті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биржаларында айналыста болмайтын акциялар, материалдық активтер, Қазақстан Республикасы бейрезидент-банкі филиалының резерві ретінде қабылданатын активтерден шегерілген баптар, жинақталған сыйақы, сақтандыру активтері, мерзімі өткен борыш бойынша пайыздық мөлшерлеме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қорландырудың талап етілетін шартты және ықтимал міндеттемелері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клиенттерге берілген қайтарып алынбайтын және шартты-қайтарып алынатын кредит желілері мен өтімділік желілері (пайдаланылмаған көлемнің үлесі)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міндеттемелер, оның ішінде мына құралдар: сөзсіз қайтарып алынатын кредит желілері және өтімділік желілері; саудалық қаржыландыру бойынша міндеттемелер (оның ішінде кепілдіктер мен кепілдемелер); тауарлар мен қызметтерді экспорттау мен импорттауды қаржыландырумен байланысты емес кепілдіктер мен кепілдемелер; Қазақстан Республикасы бейрезидент-банкінің филиалы (Қазақстан Республикасы бейрезидент-ислам банктерінің филиалдарын қоса алғанда) шығарған немесе құрылымдалған өнімдермен байланысты борышты сатып алуға ықтимал талаптарды қоса алғанда, келісімшарттық емес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қорландырудың нетто коэффициенті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w:t>
      </w:r>
    </w:p>
    <w:p>
      <w:pPr>
        <w:spacing w:after="0"/>
        <w:ind w:left="0"/>
        <w:jc w:val="both"/>
      </w:pPr>
      <w:r>
        <w:rPr>
          <w:rFonts w:ascii="Times New Roman"/>
          <w:b w:val="false"/>
          <w:i w:val="false"/>
          <w:color w:val="000000"/>
          <w:sz w:val="28"/>
        </w:rPr>
        <w:t>
      Телефоны 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w:t>
      </w:r>
    </w:p>
    <w:p>
      <w:pPr>
        <w:spacing w:after="0"/>
        <w:ind w:left="0"/>
        <w:jc w:val="both"/>
      </w:pPr>
      <w:r>
        <w:rPr>
          <w:rFonts w:ascii="Times New Roman"/>
          <w:b w:val="false"/>
          <w:i w:val="false"/>
          <w:color w:val="000000"/>
          <w:sz w:val="28"/>
        </w:rPr>
        <w:t>
      Орындаушы______________________________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_________________________________________ 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Нетто тұрақты қорландыру</w:t>
            </w:r>
            <w:r>
              <w:br/>
            </w:r>
            <w:r>
              <w:rPr>
                <w:rFonts w:ascii="Times New Roman"/>
                <w:b w:val="false"/>
                <w:i w:val="false"/>
                <w:color w:val="000000"/>
                <w:sz w:val="20"/>
              </w:rPr>
              <w:t>коэффициентінің талдамасы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1596" w:id="1393"/>
    <w:p>
      <w:pPr>
        <w:spacing w:after="0"/>
        <w:ind w:left="0"/>
        <w:jc w:val="left"/>
      </w:pPr>
      <w:r>
        <w:rPr>
          <w:rFonts w:ascii="Times New Roman"/>
          <w:b/>
          <w:i w:val="false"/>
          <w:color w:val="000000"/>
        </w:rPr>
        <w:t xml:space="preserve"> Әкімшілік деректер нысанын толтыру бойынша түсіндірме Нетто тұрақты қорландыру коэффициентінің талдамасы туралы есеп (индексі - 1-BVU_NFSR, кезеңділігі - ай сайын)</w:t>
      </w:r>
    </w:p>
    <w:bookmarkEnd w:id="1393"/>
    <w:bookmarkStart w:name="z1597" w:id="1394"/>
    <w:p>
      <w:pPr>
        <w:spacing w:after="0"/>
        <w:ind w:left="0"/>
        <w:jc w:val="left"/>
      </w:pPr>
      <w:r>
        <w:rPr>
          <w:rFonts w:ascii="Times New Roman"/>
          <w:b/>
          <w:i w:val="false"/>
          <w:color w:val="000000"/>
        </w:rPr>
        <w:t xml:space="preserve"> 1-тарау. Жалпы ережелер</w:t>
      </w:r>
    </w:p>
    <w:bookmarkEnd w:id="1394"/>
    <w:bookmarkStart w:name="z1598" w:id="1395"/>
    <w:p>
      <w:pPr>
        <w:spacing w:after="0"/>
        <w:ind w:left="0"/>
        <w:jc w:val="both"/>
      </w:pPr>
      <w:r>
        <w:rPr>
          <w:rFonts w:ascii="Times New Roman"/>
          <w:b w:val="false"/>
          <w:i w:val="false"/>
          <w:color w:val="000000"/>
          <w:sz w:val="28"/>
        </w:rPr>
        <w:t>
      1. Осы түсіндірме әкімшілік деректер жинауға арналған "Нетто тұрақты қорландыру коэффициентінің талдамасы туралы есеп" нысанын (бұдан әрі – Нысан) толтыру бойынша бірыңғай талаптарды айқындайды.</w:t>
      </w:r>
    </w:p>
    <w:bookmarkEnd w:id="1395"/>
    <w:bookmarkStart w:name="z1599" w:id="1396"/>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 Заңының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Республикасының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396"/>
    <w:bookmarkStart w:name="z1600" w:id="1397"/>
    <w:p>
      <w:pPr>
        <w:spacing w:after="0"/>
        <w:ind w:left="0"/>
        <w:jc w:val="both"/>
      </w:pPr>
      <w:r>
        <w:rPr>
          <w:rFonts w:ascii="Times New Roman"/>
          <w:b w:val="false"/>
          <w:i w:val="false"/>
          <w:color w:val="000000"/>
          <w:sz w:val="28"/>
        </w:rPr>
        <w:t>
      3. Нысанды Қазақстан Республикасы бейрезидент-банктердің филиалдары әр айдың біріндегі жағдай бойынша ай сайын жасайды.</w:t>
      </w:r>
    </w:p>
    <w:bookmarkEnd w:id="1397"/>
    <w:p>
      <w:pPr>
        <w:spacing w:after="0"/>
        <w:ind w:left="0"/>
        <w:jc w:val="both"/>
      </w:pPr>
      <w:r>
        <w:rPr>
          <w:rFonts w:ascii="Times New Roman"/>
          <w:b w:val="false"/>
          <w:i w:val="false"/>
          <w:color w:val="000000"/>
          <w:sz w:val="28"/>
        </w:rPr>
        <w:t>
      Нысандағы деректер мың теңгемен толтырылады.</w:t>
      </w:r>
    </w:p>
    <w:bookmarkStart w:name="z1601" w:id="1398"/>
    <w:p>
      <w:pPr>
        <w:spacing w:after="0"/>
        <w:ind w:left="0"/>
        <w:jc w:val="both"/>
      </w:pPr>
      <w:r>
        <w:rPr>
          <w:rFonts w:ascii="Times New Roman"/>
          <w:b w:val="false"/>
          <w:i w:val="false"/>
          <w:color w:val="000000"/>
          <w:sz w:val="28"/>
        </w:rPr>
        <w:t>
      4. Нысанға басшы немесе есепке қол қою функциясы жүктелген адам қол қояды.</w:t>
      </w:r>
    </w:p>
    <w:bookmarkEnd w:id="1398"/>
    <w:bookmarkStart w:name="z1602" w:id="1399"/>
    <w:p>
      <w:pPr>
        <w:spacing w:after="0"/>
        <w:ind w:left="0"/>
        <w:jc w:val="left"/>
      </w:pPr>
      <w:r>
        <w:rPr>
          <w:rFonts w:ascii="Times New Roman"/>
          <w:b/>
          <w:i w:val="false"/>
          <w:color w:val="000000"/>
        </w:rPr>
        <w:t xml:space="preserve"> 2-тарау. Нысанды толтыру бойынша түсіндірме</w:t>
      </w:r>
    </w:p>
    <w:bookmarkEnd w:id="1399"/>
    <w:bookmarkStart w:name="z1603" w:id="1400"/>
    <w:p>
      <w:pPr>
        <w:spacing w:after="0"/>
        <w:ind w:left="0"/>
        <w:jc w:val="both"/>
      </w:pPr>
      <w:r>
        <w:rPr>
          <w:rFonts w:ascii="Times New Roman"/>
          <w:b w:val="false"/>
          <w:i w:val="false"/>
          <w:color w:val="000000"/>
          <w:sz w:val="28"/>
        </w:rPr>
        <w:t xml:space="preserve">
      5. Нысан Нормативтік құқықтық актілерді мемлекеттік тіркеу тізілімінде № 22213 болып тіркелген, "Қазақстан Республикасы бейрезидент-банктері филиалдарының (оның ішінде Қазақстан Республикасы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олардың нормативтік мәндерін және есептеу әдістемесін белгілеу туралы" Қазақстан Республикасы Қаржы нарығын реттеу және дамыту агенттігі Басқармасының 2021 жылғы 12 ақпандағы № 23 </w:t>
      </w:r>
      <w:r>
        <w:rPr>
          <w:rFonts w:ascii="Times New Roman"/>
          <w:b w:val="false"/>
          <w:i w:val="false"/>
          <w:color w:val="000000"/>
          <w:sz w:val="28"/>
        </w:rPr>
        <w:t>қаулысына</w:t>
      </w:r>
      <w:r>
        <w:rPr>
          <w:rFonts w:ascii="Times New Roman"/>
          <w:b w:val="false"/>
          <w:i w:val="false"/>
          <w:color w:val="000000"/>
          <w:sz w:val="28"/>
        </w:rPr>
        <w:t xml:space="preserve"> сәйкес толтырылады.</w:t>
      </w:r>
    </w:p>
    <w:bookmarkEnd w:id="1400"/>
    <w:bookmarkStart w:name="z1604" w:id="1401"/>
    <w:p>
      <w:pPr>
        <w:spacing w:after="0"/>
        <w:ind w:left="0"/>
        <w:jc w:val="both"/>
      </w:pPr>
      <w:r>
        <w:rPr>
          <w:rFonts w:ascii="Times New Roman"/>
          <w:b w:val="false"/>
          <w:i w:val="false"/>
          <w:color w:val="000000"/>
          <w:sz w:val="28"/>
        </w:rPr>
        <w:t>
      6. Есепті кезеңде мәліметтер болмаған жағдайда Нысан толтырылмайды және ұсынылмайды. </w:t>
      </w:r>
    </w:p>
    <w:bookmarkEnd w:id="14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72-қосымша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2021 жылғы 2 наурыздағы</w:t>
            </w:r>
            <w:r>
              <w:br/>
            </w:r>
            <w:r>
              <w:rPr>
                <w:rFonts w:ascii="Times New Roman"/>
                <w:b w:val="false"/>
                <w:i w:val="false"/>
                <w:color w:val="000000"/>
                <w:sz w:val="20"/>
              </w:rPr>
              <w:t>№ 23 қаулысына</w:t>
            </w:r>
            <w:r>
              <w:br/>
            </w:r>
            <w:r>
              <w:rPr>
                <w:rFonts w:ascii="Times New Roman"/>
                <w:b w:val="false"/>
                <w:i w:val="false"/>
                <w:color w:val="000000"/>
                <w:sz w:val="20"/>
              </w:rPr>
              <w:t>20-қосымша</w:t>
            </w:r>
          </w:p>
        </w:tc>
      </w:tr>
    </w:tbl>
    <w:bookmarkStart w:name="z1606" w:id="1402"/>
    <w:p>
      <w:pPr>
        <w:spacing w:after="0"/>
        <w:ind w:left="0"/>
        <w:jc w:val="left"/>
      </w:pPr>
      <w:r>
        <w:rPr>
          <w:rFonts w:ascii="Times New Roman"/>
          <w:b/>
          <w:i w:val="false"/>
          <w:color w:val="000000"/>
        </w:rPr>
        <w:t xml:space="preserve"> Қазақстан Республикасы бейрезидент-банктері филиалдарының (оның ішінде Қазақстан Республикасы бейрезидент-ислам банктері филиалдарының) пруденциялық нормативтерді орындауы туралы есептілікті ұсыну қағидалары</w:t>
      </w:r>
    </w:p>
    <w:bookmarkEnd w:id="1402"/>
    <w:bookmarkStart w:name="z1607" w:id="1403"/>
    <w:p>
      <w:pPr>
        <w:spacing w:after="0"/>
        <w:ind w:left="0"/>
        <w:jc w:val="both"/>
      </w:pPr>
      <w:r>
        <w:rPr>
          <w:rFonts w:ascii="Times New Roman"/>
          <w:b w:val="false"/>
          <w:i w:val="false"/>
          <w:color w:val="000000"/>
          <w:sz w:val="28"/>
        </w:rPr>
        <w:t xml:space="preserve">
      1. Қазақстан Республикасы бейрезидент-банктері филиалдарының (оның ішінде Қазақстан Республикасы бейрезидент-ислам банктері филиалдарының) пруденциялық нормативтерді орындауы туралы есептілікті ұсыну қағидалары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 Заңының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Республикасының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 және Қазақстан Республикасы бейрезидент-банктері филиалдарының (оның ішінде Қазақстан Республикасы бейрезидент-ислам банктері филиалдарының) Қазақстан Республикасы Ұлттық Банкіне (бұдан әрі – Ұлттық Банк) пруденциялық нормативтерді орындауы туралы есептілікті ұсыну тәртібін айқындайды.</w:t>
      </w:r>
    </w:p>
    <w:bookmarkEnd w:id="1403"/>
    <w:bookmarkStart w:name="z1608" w:id="1404"/>
    <w:p>
      <w:pPr>
        <w:spacing w:after="0"/>
        <w:ind w:left="0"/>
        <w:jc w:val="both"/>
      </w:pPr>
      <w:r>
        <w:rPr>
          <w:rFonts w:ascii="Times New Roman"/>
          <w:b w:val="false"/>
          <w:i w:val="false"/>
          <w:color w:val="000000"/>
          <w:sz w:val="28"/>
        </w:rPr>
        <w:t>
      2. Есептілік "Қазақстан Республикасы Ұлттық Банкінің веб-порталы" ақпараттық жүйесін пайдалану арқылы электрондық форматта ұсынылады.</w:t>
      </w:r>
    </w:p>
    <w:bookmarkEnd w:id="1404"/>
    <w:bookmarkStart w:name="z1609" w:id="1405"/>
    <w:p>
      <w:pPr>
        <w:spacing w:after="0"/>
        <w:ind w:left="0"/>
        <w:jc w:val="both"/>
      </w:pPr>
      <w:r>
        <w:rPr>
          <w:rFonts w:ascii="Times New Roman"/>
          <w:b w:val="false"/>
          <w:i w:val="false"/>
          <w:color w:val="000000"/>
          <w:sz w:val="28"/>
        </w:rPr>
        <w:t>
      3. Есепке қол қою жөніндегі функция жүктелген басшы немесе адам және орындаушы электрондық цифрлық қолтаңба арқылы куәландырған есептілік электрондық форматта сақталады.</w:t>
      </w:r>
    </w:p>
    <w:bookmarkEnd w:id="1405"/>
    <w:bookmarkStart w:name="z1610" w:id="1406"/>
    <w:p>
      <w:pPr>
        <w:spacing w:after="0"/>
        <w:ind w:left="0"/>
        <w:jc w:val="both"/>
      </w:pPr>
      <w:r>
        <w:rPr>
          <w:rFonts w:ascii="Times New Roman"/>
          <w:b w:val="false"/>
          <w:i w:val="false"/>
          <w:color w:val="000000"/>
          <w:sz w:val="28"/>
        </w:rPr>
        <w:t>
      4. Қазақстан Республикасы бейрезидент-банкінің филиалы ерікті түрде таратылған жағдайда есептілік Ұлттық Банкке Қазақстан Республикасы бейрезидент-банкінің филиалын ерікті түрде таратуға уәкілетті органның рұқсаты берілген күнге дейін ұсынылады.</w:t>
      </w:r>
    </w:p>
    <w:bookmarkEnd w:id="1406"/>
    <w:bookmarkStart w:name="z1611" w:id="1407"/>
    <w:p>
      <w:pPr>
        <w:spacing w:after="0"/>
        <w:ind w:left="0"/>
        <w:jc w:val="both"/>
      </w:pPr>
      <w:r>
        <w:rPr>
          <w:rFonts w:ascii="Times New Roman"/>
          <w:b w:val="false"/>
          <w:i w:val="false"/>
          <w:color w:val="000000"/>
          <w:sz w:val="28"/>
        </w:rPr>
        <w:t>
      5. Қазақстан Республикасы бейрезидент-банкінің филиалын мәжбүрлеп тарату кезінде есептілік Ұлттық Банкке уәкілетті орган Қазақстан Республикасы бейрезидент-банкінің филиалын лицензиядан айыру туралы шешім қабылдаған күнге дейін ұсынылады.</w:t>
      </w:r>
    </w:p>
    <w:bookmarkEnd w:id="140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