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a74b8" w14:textId="40a74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 беру ұйымдары қызметінің үлгілік қағидаларын бекіту туралы" Қазақстан Республикасы Білім және ғылым министрінің 2018 жылғы 30 қазандағы № 595 бұйрығына өзгеріс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12 қазандағы № 526 бұйрығы. Қазақстан Республикасының Әділет министрлігінде 2023 жылғы 13 қазанда № 33543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"Жоғары және жоғары оқу орнынан кейінгі білім беру ұйымдары қызметінің үлгілік қағидаларын бекіту туралы" Қазақстан Республикасы Білім және ғылым министрінің 2018 жылғы 30 қазандағы № 595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17657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Жоғары және жоғары оқу орнынан кейінгі білім беру ұйымдары қызметінің үлгілік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екінші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ЖЖОКБҰ дәрістердің оқуын "ғылым кандидаты" және (немесе) "ғылым докторы" ғылыми дәрежесі, немесе "философия докторы (PhD)" немесе "бейіні бойынша доктор", дәрежесі, немесе "философия докторы (PhD)" немесе "бейіні бойынша доктор" академиялық дәрежесі, немесе "философия докторы (PhD)" немесе "бейіні бойынша доктор" дәрежесі, және/немесе "қауымдастырылған профессор (доцент)", немесе "профессор" (бар болған жағдайда), сондай-ақ тиісті ғылымдар бойынша магистр дәрежесі бар оқытушылармен және (немесе) қызметінде өтілі кемінде үш жыл немесе бейін бойынша кемінде бес жыл практикалық өтілі бар аға оқытушылармен қамтамасыз етеді.".</w:t>
      </w:r>
    </w:p>
    <w:bookmarkStart w:name="z6" w:id="1"/>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8"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3"/>
    <w:bookmarkStart w:name="z9" w:id="4"/>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Ғылым және жоғары білім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4"/>
    <w:bookmarkStart w:name="z10"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5"/>
    <w:bookmarkStart w:name="z11"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Ғылым және жоғары білім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