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652c" w14:textId="6406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қағидаларды бекіту туралы" Қазақстан Республикасы Білім және ғылым министрінің міндетін атқарушының 2014 жылғы 12 желтоқсандағы № 519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12 қазандағы № 309 бұйрығы. Қазақстан Республикасының Әділет министрлігінде 2023 жылғы 16 қазанда № 33547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қағидаларды бекіту туралы" Қазақстан Республикасы Білім және ғылым министрінің міндетін атқарушының 2014 жылғы 12 желтоқсандағы № 519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10079)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бiлiмнің білім беру бағдарламаларын iске асыратын бiлiм беру ұйымдарын, ведомстволық бағынысты бiлiм беру ұйымдарын қамтамасыз ету, олардың пайдаланылуына бақылауды жүзеге асыру жөніндегі қағидаларды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56) тармақшасына және "Мемлекеттік статистика туралы" Қазақстан Республикасы Заңының 16-бабының 3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Қоса беріліп отырған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бiлiмнің білім беру бағдарламаларын iске асыратын бiлiм беру ұйымдарын, ведомстволық бағынысты бiлiм беру ұйымдарын қамтамасыз ету, олардың пайдаланылуына бақылауды жүзеге асыру жөнiндегi қағидалар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w:t>
      </w:r>
      <w:r>
        <w:rPr>
          <w:rFonts w:ascii="Times New Roman"/>
          <w:b w:val="false"/>
          <w:i w:val="false"/>
          <w:color w:val="000000"/>
          <w:sz w:val="28"/>
        </w:rPr>
        <w:t>қағидалар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0" w:id="3"/>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Ғылым және жоғары білім </w:t>
      </w:r>
    </w:p>
    <w:p>
      <w:pPr>
        <w:spacing w:after="0"/>
        <w:ind w:left="0"/>
        <w:jc w:val="both"/>
      </w:pPr>
      <w:r>
        <w:rPr>
          <w:rFonts w:ascii="Times New Roman"/>
          <w:b w:val="false"/>
          <w:i w:val="false"/>
          <w:color w:val="000000"/>
          <w:sz w:val="28"/>
        </w:rPr>
        <w:t xml:space="preserve">
      министрілігі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xml:space="preserve">
      және реформалар агенттiгi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қазандағы</w:t>
            </w:r>
            <w:r>
              <w:br/>
            </w:r>
            <w:r>
              <w:rPr>
                <w:rFonts w:ascii="Times New Roman"/>
                <w:b w:val="false"/>
                <w:i w:val="false"/>
                <w:color w:val="000000"/>
                <w:sz w:val="20"/>
              </w:rPr>
              <w:t xml:space="preserve">№ 309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12 желтоқсандағы</w:t>
            </w:r>
            <w:r>
              <w:br/>
            </w:r>
            <w:r>
              <w:rPr>
                <w:rFonts w:ascii="Times New Roman"/>
                <w:b w:val="false"/>
                <w:i w:val="false"/>
                <w:color w:val="000000"/>
                <w:sz w:val="20"/>
              </w:rPr>
              <w:t xml:space="preserve">№ 519 бұйрығымен </w:t>
            </w:r>
            <w:r>
              <w:br/>
            </w: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кейiнгi бiлiмнің білім беру бағдарламаларын iске асыратын бiлiм беру ұйымдарын, ведомстволық бағынысты бiлiм беру ұйымдарын қамтамасыз ету, олардың пайдаланылуына бақылауды жүзеге асыру жөнiндегi қағидалар</w:t>
      </w:r>
    </w:p>
    <w:bookmarkEnd w:id="8"/>
    <w:bookmarkStart w:name="z19"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кейiнгi бiлiмнің білім беру бағдарламаларын iске асыратын бiлiм беру ұйымдарын, ведомстволық бағынысты бiлiм беру ұйымдарын қамтамасыз ету, олардың пайдаланылуына бақылауды жүзеге асыру жөнiндегi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56) тармақшасына сәйкес әзірленген.</w:t>
      </w:r>
    </w:p>
    <w:bookmarkStart w:name="z21" w:id="10"/>
    <w:p>
      <w:pPr>
        <w:spacing w:after="0"/>
        <w:ind w:left="0"/>
        <w:jc w:val="both"/>
      </w:pPr>
      <w:r>
        <w:rPr>
          <w:rFonts w:ascii="Times New Roman"/>
          <w:b w:val="false"/>
          <w:i w:val="false"/>
          <w:color w:val="000000"/>
          <w:sz w:val="28"/>
        </w:rPr>
        <w:t>
      2. Осы Қағидалар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бiлiмнің білім беру бағдарламаларын iске асыратын бiлiм беру ұйымдарын, ведомстволық бағынысты бiлiм беру ұйымдарын (бұдан әрі – білім беру ұйымдары) қамтамасыз ету, олардың пайдаланылуына бақылауды жүзеге асыру тәртібін белгілейді</w:t>
      </w:r>
    </w:p>
    <w:bookmarkEnd w:id="10"/>
    <w:bookmarkStart w:name="z22" w:id="11"/>
    <w:p>
      <w:pPr>
        <w:spacing w:after="0"/>
        <w:ind w:left="0"/>
        <w:jc w:val="both"/>
      </w:pPr>
      <w:r>
        <w:rPr>
          <w:rFonts w:ascii="Times New Roman"/>
          <w:b w:val="false"/>
          <w:i w:val="false"/>
          <w:color w:val="000000"/>
          <w:sz w:val="28"/>
        </w:rPr>
        <w:t>
      3. Қазақстан Республикасы Оқу-ағарту министрлігі (бұдан әрі – Министрлік), облыстардың және республикалық маңызы бар қалалардың, астананың білім басқармалары, облыстардың, республикалық маңызы бар қалалардың, астананың білім басқармаларына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орналасқан білім бөлімдері (бұдан әрі – Білім беруді басқару органы) Қазақстан Республикасы Ұлттық банкінің Банкнот фабрикасымен (бұдан әрі – Банкнот фабрикасы) білім беру туралы жиынтық өтінім көлемінде мемлекеттік үлгідегі құжаттардың түрлері мен нысандарының талаптарына сәйкес (типтік үлгісі, түсі, қорғау дәрежесі, қағаздың сапасы) бланкілерді дайындау бойынша қызмет көрсетуге арналған шарт жасасады.</w:t>
      </w:r>
    </w:p>
    <w:bookmarkEnd w:id="11"/>
    <w:p>
      <w:pPr>
        <w:spacing w:after="0"/>
        <w:ind w:left="0"/>
        <w:jc w:val="both"/>
      </w:pPr>
      <w:r>
        <w:rPr>
          <w:rFonts w:ascii="Times New Roman"/>
          <w:b w:val="false"/>
          <w:i w:val="false"/>
          <w:color w:val="000000"/>
          <w:sz w:val="28"/>
        </w:rPr>
        <w:t>
      Бланкілерді дайындау тәртібі мен мерзімі, жеткізу және қабылдау, сондай-ақ міндеттемелерді тиісті орындау жауапкершілігі Министрлік пен Банкнот фабрикасы, Білім басқармасы мен Банкнот фабрикасы арасында жасалатын шартта қарастырылады.</w:t>
      </w:r>
    </w:p>
    <w:bookmarkStart w:name="z23" w:id="12"/>
    <w:p>
      <w:pPr>
        <w:spacing w:after="0"/>
        <w:ind w:left="0"/>
        <w:jc w:val="both"/>
      </w:pPr>
      <w:r>
        <w:rPr>
          <w:rFonts w:ascii="Times New Roman"/>
          <w:b w:val="false"/>
          <w:i w:val="false"/>
          <w:color w:val="000000"/>
          <w:sz w:val="28"/>
        </w:rPr>
        <w:t>
      4. Министрлік бланкінің әрбір түрі үшін бірыңғай сериясын белгілейді, Банкнот фабрикасы реттік нөмірлеуді анықтайды.</w:t>
      </w:r>
    </w:p>
    <w:bookmarkEnd w:id="12"/>
    <w:bookmarkStart w:name="z24" w:id="13"/>
    <w:p>
      <w:pPr>
        <w:spacing w:after="0"/>
        <w:ind w:left="0"/>
        <w:jc w:val="both"/>
      </w:pPr>
      <w:r>
        <w:rPr>
          <w:rFonts w:ascii="Times New Roman"/>
          <w:b w:val="false"/>
          <w:i w:val="false"/>
          <w:color w:val="000000"/>
          <w:sz w:val="28"/>
        </w:rPr>
        <w:t>
      5. Білім беру ұйымдарына бланкілер тегін беріледі, төлем ақысы Министрлік пен Банкнот фабрикасы, Білім беруді басқару органы мен Банкнот фабрикасы арасында жасалған бланкілерді дайындау бойынша қызмет көрсетуге арналған шартта белгіленеді.</w:t>
      </w:r>
    </w:p>
    <w:bookmarkEnd w:id="13"/>
    <w:bookmarkStart w:name="z25" w:id="14"/>
    <w:p>
      <w:pPr>
        <w:spacing w:after="0"/>
        <w:ind w:left="0"/>
        <w:jc w:val="left"/>
      </w:pPr>
      <w:r>
        <w:rPr>
          <w:rFonts w:ascii="Times New Roman"/>
          <w:b/>
          <w:i w:val="false"/>
          <w:color w:val="000000"/>
        </w:rPr>
        <w:t xml:space="preserve"> 2-тарау.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кейiнгi бiлiмнің білім беру бағдарламаларын iске асыратын бiлiм беру ұйымдарын, ведомстволық бағынысты бiлiм беру ұйымдарын қамтамасыз ету, олардың пайдаланылуына бақылауды жүзеге асыру тәртібі</w:t>
      </w:r>
    </w:p>
    <w:bookmarkEnd w:id="14"/>
    <w:bookmarkStart w:name="z26" w:id="15"/>
    <w:p>
      <w:pPr>
        <w:spacing w:after="0"/>
        <w:ind w:left="0"/>
        <w:jc w:val="both"/>
      </w:pPr>
      <w:r>
        <w:rPr>
          <w:rFonts w:ascii="Times New Roman"/>
          <w:b w:val="false"/>
          <w:i w:val="false"/>
          <w:color w:val="000000"/>
          <w:sz w:val="28"/>
        </w:rPr>
        <w:t>
      6. Негізгі орта, жалпы орта білімнің жалпы білім беретін оқу бағдарламаларын және техникалық және кәсіптік, орта бiлiмнен кейінгі білім беру бағдарламаларын іске асыратын білім беру ұйымдары Білім беруді басқару органына, ал республикалық білім беру ұйымдары Министрлікке:</w:t>
      </w:r>
    </w:p>
    <w:bookmarkEnd w:id="15"/>
    <w:p>
      <w:pPr>
        <w:spacing w:after="0"/>
        <w:ind w:left="0"/>
        <w:jc w:val="both"/>
      </w:pPr>
      <w:r>
        <w:rPr>
          <w:rFonts w:ascii="Times New Roman"/>
          <w:b w:val="false"/>
          <w:i w:val="false"/>
          <w:color w:val="000000"/>
          <w:sz w:val="28"/>
        </w:rPr>
        <w:t>
      ағымдағы жылдың 10 сәуірінен кешіктірмей Білім беруді басқару органының немесе Министрліктің бюджеттік өтінімін қалыптастыру үшін болжамды үш жылдық оқу кезеңіне арналған бланкілерге қажеттілікті;</w:t>
      </w:r>
    </w:p>
    <w:p>
      <w:pPr>
        <w:spacing w:after="0"/>
        <w:ind w:left="0"/>
        <w:jc w:val="both"/>
      </w:pPr>
      <w:r>
        <w:rPr>
          <w:rFonts w:ascii="Times New Roman"/>
          <w:b w:val="false"/>
          <w:i w:val="false"/>
          <w:color w:val="000000"/>
          <w:sz w:val="28"/>
        </w:rPr>
        <w:t>
      ағымдағы жылдың 10 қазанынан кешіктірмей Министрлік пен Банкнот фабрикасы, Білім беруді басқару органы мен Банкнот фабрикасы арасында шарт жасауы үшін бір оқу жылына арналған бланкілерге өтінім ұсынады.</w:t>
      </w:r>
    </w:p>
    <w:p>
      <w:pPr>
        <w:spacing w:after="0"/>
        <w:ind w:left="0"/>
        <w:jc w:val="both"/>
      </w:pPr>
      <w:r>
        <w:rPr>
          <w:rFonts w:ascii="Times New Roman"/>
          <w:b w:val="false"/>
          <w:i w:val="false"/>
          <w:color w:val="000000"/>
          <w:sz w:val="28"/>
        </w:rPr>
        <w:t>
      Бланкілерді толық пайдаланып, жыл бойында бланкілерге қосымша қажеттілік пайда болған жағдайда білім беру ұйымдары Білім беруді басқару органына немесе Министрлікке бланкілердің қажетті санын көрсете отырып, қосымша өтінім жолдайды.</w:t>
      </w:r>
    </w:p>
    <w:bookmarkStart w:name="z27" w:id="16"/>
    <w:p>
      <w:pPr>
        <w:spacing w:after="0"/>
        <w:ind w:left="0"/>
        <w:jc w:val="both"/>
      </w:pPr>
      <w:r>
        <w:rPr>
          <w:rFonts w:ascii="Times New Roman"/>
          <w:b w:val="false"/>
          <w:i w:val="false"/>
          <w:color w:val="000000"/>
          <w:sz w:val="28"/>
        </w:rPr>
        <w:t>
      7. Өтінім екі данада жасалады, білім беру ұйымы басшысының қолы қойылып, білім беру ұйымының мөрімен бекітіледі. Өтінімнің бір данасы Білім беруді басқару органыне немесе Министрлікке жіберіледі, екіншісі білім беру ұйымында қалады.</w:t>
      </w:r>
    </w:p>
    <w:bookmarkEnd w:id="16"/>
    <w:bookmarkStart w:name="z28" w:id="17"/>
    <w:p>
      <w:pPr>
        <w:spacing w:after="0"/>
        <w:ind w:left="0"/>
        <w:jc w:val="both"/>
      </w:pPr>
      <w:r>
        <w:rPr>
          <w:rFonts w:ascii="Times New Roman"/>
          <w:b w:val="false"/>
          <w:i w:val="false"/>
          <w:color w:val="000000"/>
          <w:sz w:val="28"/>
        </w:rPr>
        <w:t xml:space="preserve">
      8. Білім беруді басқару органы, Министрлік өтінімді жасау кезінде алдағы жылдың қажеттіліктерінің көбею мүмкіндігін ескереді және бланкінің әр түрі бойынша қажеттіліктің өтінім берілген санынан 10 пайыздық қорын қарастырады. </w:t>
      </w:r>
    </w:p>
    <w:bookmarkEnd w:id="17"/>
    <w:bookmarkStart w:name="z29" w:id="18"/>
    <w:p>
      <w:pPr>
        <w:spacing w:after="0"/>
        <w:ind w:left="0"/>
        <w:jc w:val="both"/>
      </w:pPr>
      <w:r>
        <w:rPr>
          <w:rFonts w:ascii="Times New Roman"/>
          <w:b w:val="false"/>
          <w:i w:val="false"/>
          <w:color w:val="000000"/>
          <w:sz w:val="28"/>
        </w:rPr>
        <w:t>
      9. Білім беруді басқару органы және Министрлік Банкнот фабрикасына шарт жасау үшін саны, типтік үлгілері және басқа да мәліметтер көрсетілген ілеспе құжаттармен бірге жиынтық өтінімді жібереді.</w:t>
      </w:r>
    </w:p>
    <w:bookmarkEnd w:id="18"/>
    <w:bookmarkStart w:name="z30" w:id="19"/>
    <w:p>
      <w:pPr>
        <w:spacing w:after="0"/>
        <w:ind w:left="0"/>
        <w:jc w:val="both"/>
      </w:pPr>
      <w:r>
        <w:rPr>
          <w:rFonts w:ascii="Times New Roman"/>
          <w:b w:val="false"/>
          <w:i w:val="false"/>
          <w:color w:val="000000"/>
          <w:sz w:val="28"/>
        </w:rPr>
        <w:t>
      10. Банкнот фабрикасынан бланкілерді алу, оларды есепке алу, сақтау және олардың пайдаланылуына бақылау Білім беруді басқару органымен, республикалық білім беру ұйымдарымен жүзеге асырылады.</w:t>
      </w:r>
    </w:p>
    <w:bookmarkEnd w:id="19"/>
    <w:bookmarkStart w:name="z31" w:id="20"/>
    <w:p>
      <w:pPr>
        <w:spacing w:after="0"/>
        <w:ind w:left="0"/>
        <w:jc w:val="both"/>
      </w:pPr>
      <w:r>
        <w:rPr>
          <w:rFonts w:ascii="Times New Roman"/>
          <w:b w:val="false"/>
          <w:i w:val="false"/>
          <w:color w:val="000000"/>
          <w:sz w:val="28"/>
        </w:rPr>
        <w:t>
      11. Білім беруді басқару органы, республикалық білім беру ұйымдары Банкноттық фабрикадан бланкілерді алу, есепке алу, сақтау, білім беру ұйымдарына беру және олардың пайдаланылуына бақылауды жүзеге асыру үшін материалдық жауапты тұлға (бұдан әрі - материалдық жауапты тұлға) ретінде қызметкерді анықтайды.</w:t>
      </w:r>
    </w:p>
    <w:bookmarkEnd w:id="20"/>
    <w:bookmarkStart w:name="z32" w:id="21"/>
    <w:p>
      <w:pPr>
        <w:spacing w:after="0"/>
        <w:ind w:left="0"/>
        <w:jc w:val="both"/>
      </w:pPr>
      <w:r>
        <w:rPr>
          <w:rFonts w:ascii="Times New Roman"/>
          <w:b w:val="false"/>
          <w:i w:val="false"/>
          <w:color w:val="000000"/>
          <w:sz w:val="28"/>
        </w:rPr>
        <w:t xml:space="preserve">
      12. Білім беру ұйымдарының басшылары тағайындау және бланкілерді есепке алу, сақтау және беру жұмысын жүзеге асыру туралы, сондай-ақ, білім беру ұйымының атынан жауапты лауазымды тұлғаны тағайындау туралы бұйрық шығарады. </w:t>
      </w:r>
    </w:p>
    <w:bookmarkEnd w:id="21"/>
    <w:bookmarkStart w:name="z33" w:id="22"/>
    <w:p>
      <w:pPr>
        <w:spacing w:after="0"/>
        <w:ind w:left="0"/>
        <w:jc w:val="both"/>
      </w:pPr>
      <w:r>
        <w:rPr>
          <w:rFonts w:ascii="Times New Roman"/>
          <w:b w:val="false"/>
          <w:i w:val="false"/>
          <w:color w:val="000000"/>
          <w:sz w:val="28"/>
        </w:rPr>
        <w:t>
      13. Білім беру ұйымдарында бланкілерді қабылдауды, сақтауды, беру мен есептен шығаруды ұйымдастыруға бақылау жүргізуді жүзеге асыру мақсатында құрамы бес адамнан тұратын, білім беру ұйымы басшысының бұйрығымен бекітілетін тұрақты жұмыс істейтін комиссия құрылады.</w:t>
      </w:r>
    </w:p>
    <w:bookmarkEnd w:id="22"/>
    <w:bookmarkStart w:name="z34" w:id="23"/>
    <w:p>
      <w:pPr>
        <w:spacing w:after="0"/>
        <w:ind w:left="0"/>
        <w:jc w:val="both"/>
      </w:pPr>
      <w:r>
        <w:rPr>
          <w:rFonts w:ascii="Times New Roman"/>
          <w:b w:val="false"/>
          <w:i w:val="false"/>
          <w:color w:val="000000"/>
          <w:sz w:val="28"/>
        </w:rPr>
        <w:t>
      14. Білім беруді басқару органының материалдық жауапты тұлғасы білім беру ұйымы берген сенімхат негізінде ұсынылған өтінім мен жүкқұжатқа сәйкес білім беру ұйымының жауапты лауазымды тұлғасына бланкілерді беруді жүзеге асырады.</w:t>
      </w:r>
    </w:p>
    <w:bookmarkEnd w:id="23"/>
    <w:bookmarkStart w:name="z35" w:id="24"/>
    <w:p>
      <w:pPr>
        <w:spacing w:after="0"/>
        <w:ind w:left="0"/>
        <w:jc w:val="both"/>
      </w:pPr>
      <w:r>
        <w:rPr>
          <w:rFonts w:ascii="Times New Roman"/>
          <w:b w:val="false"/>
          <w:i w:val="false"/>
          <w:color w:val="000000"/>
          <w:sz w:val="28"/>
        </w:rPr>
        <w:t xml:space="preserve">
      15. Сенімхаттар, білім беру ұйымдарының бланкінің берілуі туралы жүкқұжаттары есеп құжаттары болып табылады және материалдық жауапты тұлғада сақталады. </w:t>
      </w:r>
    </w:p>
    <w:bookmarkEnd w:id="24"/>
    <w:bookmarkStart w:name="z36" w:id="25"/>
    <w:p>
      <w:pPr>
        <w:spacing w:after="0"/>
        <w:ind w:left="0"/>
        <w:jc w:val="both"/>
      </w:pPr>
      <w:r>
        <w:rPr>
          <w:rFonts w:ascii="Times New Roman"/>
          <w:b w:val="false"/>
          <w:i w:val="false"/>
          <w:color w:val="000000"/>
          <w:sz w:val="28"/>
        </w:rPr>
        <w:t>
      16. Бланкілер өртенбейтін сейфтерде, темір шкафтарда немесе шектеу мерзімдерінсіз бланкілердің сақталуын қамтамасыз ететін арнайы жабдықталған бөлмелерде сақталады.</w:t>
      </w:r>
    </w:p>
    <w:bookmarkEnd w:id="25"/>
    <w:bookmarkStart w:name="z37" w:id="26"/>
    <w:p>
      <w:pPr>
        <w:spacing w:after="0"/>
        <w:ind w:left="0"/>
        <w:jc w:val="left"/>
      </w:pPr>
      <w:r>
        <w:rPr>
          <w:rFonts w:ascii="Times New Roman"/>
          <w:b/>
          <w:i w:val="false"/>
          <w:color w:val="000000"/>
        </w:rPr>
        <w:t xml:space="preserve"> 3-тарау. Білім туралы мемлекеттік үлгідегі құжаттар бланкілерінің пайдаланылуына бақылауды жүзеге асыру</w:t>
      </w:r>
    </w:p>
    <w:bookmarkEnd w:id="26"/>
    <w:bookmarkStart w:name="z38" w:id="27"/>
    <w:p>
      <w:pPr>
        <w:spacing w:after="0"/>
        <w:ind w:left="0"/>
        <w:jc w:val="both"/>
      </w:pPr>
      <w:r>
        <w:rPr>
          <w:rFonts w:ascii="Times New Roman"/>
          <w:b w:val="false"/>
          <w:i w:val="false"/>
          <w:color w:val="000000"/>
          <w:sz w:val="28"/>
        </w:rPr>
        <w:t>
      17. Білім беру ұйымдарында бланкілерді пайдалануға бақылауды жүзеге асыру мақсатында әр бланкінің түрі бойынша бөлек нөмірленген, тігілген, білім беру ұйымы басшысының қолы қойылған және мөрі басылған бланкілердің пайдаланылуын есепке алу журналдары (бұдан әрі - журналдар) жүргізіледі.</w:t>
      </w:r>
    </w:p>
    <w:bookmarkEnd w:id="27"/>
    <w:bookmarkStart w:name="z39" w:id="28"/>
    <w:p>
      <w:pPr>
        <w:spacing w:after="0"/>
        <w:ind w:left="0"/>
        <w:jc w:val="both"/>
      </w:pPr>
      <w:r>
        <w:rPr>
          <w:rFonts w:ascii="Times New Roman"/>
          <w:b w:val="false"/>
          <w:i w:val="false"/>
          <w:color w:val="000000"/>
          <w:sz w:val="28"/>
        </w:rPr>
        <w:t>
      18. Журналдарда жазу көк түсті сиялы шарлы немесе қаламұш қаламсаппен хронологиялық тәртіппен, осы жазбалардың шынайылығын дәлелдейтін тиісті құжаттардың негізінде толтырылады. Қателерді түзету мәтінді жіңішке сызықпен сызу жолымен және тиісті жолдар мен бағандарға дұрыс нөмірлер мен мәтінді енгізу арқылы жүзеге асырылады. Бір уақытта тиісті жолда жауапты лауазымды тұлғаның қолымен "түзетілді" деген белгі қойылады.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Республикалық білім беру ұйымдарының жауапты лауазымды тұлғалары Министрлікке, ал негізгі орта және жалпы орта білім берудің жалпы білім беретін оқу бағдарламаларын және техникалық және кәсіптік, орта білімнен кейінгі білім берудің білім беру бағдарламаларын іске асыратын білім беру ұйымдары Білім беруді басқару органына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оқу жылында білім туралы мемлекеттік үлгідегі құжаттардың бланкілерін пайдалану туралы есепті 1 тамызға дейін білім беру ұйымы басшысының, ал ол болмаған жағдайда оны алмастыратын тұлғаның қолымен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Республикалық білім беру ұйымдары жарты жылда бір рет (20 желтоқсанға дейін, 20 маусымға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туралы мемлекеттік үлгідегі құжаттардың бланкілері қозғалысы туралы есепті Министрлікке ұсынады.</w:t>
      </w:r>
    </w:p>
    <w:p>
      <w:pPr>
        <w:spacing w:after="0"/>
        <w:ind w:left="0"/>
        <w:jc w:val="both"/>
      </w:pPr>
      <w:r>
        <w:rPr>
          <w:rFonts w:ascii="Times New Roman"/>
          <w:b w:val="false"/>
          <w:i w:val="false"/>
          <w:color w:val="000000"/>
          <w:sz w:val="28"/>
        </w:rPr>
        <w:t xml:space="preserve">
      Білім беру ұйымдары жарты жылда бір рет (20 желтоқсанға дейін, 20 маусымға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туралы мемлекеттік үлгідегі құжаттардың бланкілері қозғалысы туралы есепті Білім беруді басқару органына ұсынады.</w:t>
      </w:r>
    </w:p>
    <w:bookmarkStart w:name="z42" w:id="29"/>
    <w:p>
      <w:pPr>
        <w:spacing w:after="0"/>
        <w:ind w:left="0"/>
        <w:jc w:val="both"/>
      </w:pPr>
      <w:r>
        <w:rPr>
          <w:rFonts w:ascii="Times New Roman"/>
          <w:b w:val="false"/>
          <w:i w:val="false"/>
          <w:color w:val="000000"/>
          <w:sz w:val="28"/>
        </w:rPr>
        <w:t>
      21. Пайдаланылмаған бланкілер білім беру ұйымдарында қалады, олардың саны 2-қосымшаға сәйкес бланкілердің пайдаланылуы туралы есептерде және келесі жылдың өтінімінде көрсетіледі. Бланкілерді басқа білім беру ұйымына беруге жол берілмейді.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Бланкілердің жетіспеу фактілері анықталған жағдайда, комиссия түгендеу өткізілген уақыты мен орнын көрсетіп,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акт жасайды. Білім беру ұйымдары акт көшірмесін Білім беруді басқару органына, ал республикалық білім беру ұйымдары Министрлікке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Жоғалған бланкілер табылған жағдайда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акті жасайды. Білім беру ұйымдары акт көшірмесін Білім беруді басқару органына, ал республикалық білім беру ұйымдары Министрлікке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Жұмыста пайдалану барысында бланкілер бүлінген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бүлінген бланкілер бойынша акт жасалады. Бүлінген бланкілер бойынша актіге қағаз парағына кесілген және желімделген мемлекеттік нөмірлер мен бүлінген бланкілер сериясы қоса тіркеледі, бланкілердің қалған бөліктері ұсақталады немесе өртеледі.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Бланкілердің мазмұнына өзгерістер енгізілген жағдайда, ескі үлгідегі бланкілер және табылған жоғалған бланкілер білім беру ұйымдарында білім беру ұйымы басшысының шешімі негізінде жойылады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білім туралы мемлекеттік үлгідегі құжаттардың бланкілерін жою актісімен ресімделеді. Актіге қағаз парағына кесілген және желімделген мемлекеттік нөмірлер мен бүлінген бланкілер сериясы қоса тіркеледі, бланкілердің қалған бөліктері ұсақталады немесе өртеледі.</w:t>
      </w:r>
    </w:p>
    <w:p>
      <w:pPr>
        <w:spacing w:after="0"/>
        <w:ind w:left="0"/>
        <w:jc w:val="both"/>
      </w:pPr>
      <w:r>
        <w:rPr>
          <w:rFonts w:ascii="Times New Roman"/>
          <w:b w:val="false"/>
          <w:i w:val="false"/>
          <w:color w:val="000000"/>
          <w:sz w:val="28"/>
        </w:rPr>
        <w:t>
      Білім беру ұйымдары білім туралы мемлекеттік үлгідегі құжаттардың бланкілерін жою актілерін Білім беруді басқару органына, ал республикалық білім беру ұйымдары Министрлікке ұсынады.</w:t>
      </w:r>
    </w:p>
    <w:bookmarkStart w:name="z47" w:id="30"/>
    <w:p>
      <w:pPr>
        <w:spacing w:after="0"/>
        <w:ind w:left="0"/>
        <w:jc w:val="both"/>
      </w:pPr>
      <w:r>
        <w:rPr>
          <w:rFonts w:ascii="Times New Roman"/>
          <w:b w:val="false"/>
          <w:i w:val="false"/>
          <w:color w:val="000000"/>
          <w:sz w:val="28"/>
        </w:rPr>
        <w:t>
      26. Есептік деректердің дұрыстығын бақылауды жүзеге асыру мақсатында есептердің көшірмелерінің тиісті сақталуы қамтамасыз етіледі. Есептер оларды жасау мерзімдері бойынша жеке папкаларда сақталады.</w:t>
      </w:r>
    </w:p>
    <w:bookmarkEnd w:id="30"/>
    <w:bookmarkStart w:name="z48" w:id="31"/>
    <w:p>
      <w:pPr>
        <w:spacing w:after="0"/>
        <w:ind w:left="0"/>
        <w:jc w:val="both"/>
      </w:pPr>
      <w:r>
        <w:rPr>
          <w:rFonts w:ascii="Times New Roman"/>
          <w:b w:val="false"/>
          <w:i w:val="false"/>
          <w:color w:val="000000"/>
          <w:sz w:val="28"/>
        </w:rPr>
        <w:t>
      27. Бланкілерге тапсырыс жасауға, олардың берілуі мен сақталуына бақылауды жүзеге асыру білім беру ұйымдарының бірінші басшыларына жүктеледі.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білімнің білім </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 ведомстволық </w:t>
            </w:r>
            <w:r>
              <w:br/>
            </w:r>
            <w:r>
              <w:rPr>
                <w:rFonts w:ascii="Times New Roman"/>
                <w:b w:val="false"/>
                <w:i w:val="false"/>
                <w:color w:val="000000"/>
                <w:sz w:val="20"/>
              </w:rPr>
              <w:t xml:space="preserve">бағынысты білім беру </w:t>
            </w:r>
            <w:r>
              <w:br/>
            </w:r>
            <w:r>
              <w:rPr>
                <w:rFonts w:ascii="Times New Roman"/>
                <w:b w:val="false"/>
                <w:i w:val="false"/>
                <w:color w:val="000000"/>
                <w:sz w:val="20"/>
              </w:rPr>
              <w:t xml:space="preserve">ұйымдарын қамтамасыз ету, </w:t>
            </w:r>
            <w:r>
              <w:br/>
            </w:r>
            <w:r>
              <w:rPr>
                <w:rFonts w:ascii="Times New Roman"/>
                <w:b w:val="false"/>
                <w:i w:val="false"/>
                <w:color w:val="000000"/>
                <w:sz w:val="20"/>
              </w:rPr>
              <w:t xml:space="preserve">олардың пайдаланылуына </w:t>
            </w:r>
            <w:r>
              <w:br/>
            </w:r>
            <w:r>
              <w:rPr>
                <w:rFonts w:ascii="Times New Roman"/>
                <w:b w:val="false"/>
                <w:i w:val="false"/>
                <w:color w:val="000000"/>
                <w:sz w:val="20"/>
              </w:rPr>
              <w:t xml:space="preserve">бақылауды жүзеге асыру </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r>
              <w:br/>
            </w:r>
            <w:r>
              <w:rPr>
                <w:rFonts w:ascii="Times New Roman"/>
                <w:b w:val="false"/>
                <w:i w:val="false"/>
                <w:color w:val="000000"/>
                <w:sz w:val="20"/>
              </w:rPr>
              <w:t xml:space="preserve">Бекітемін Басшы лауазымының </w:t>
            </w:r>
            <w:r>
              <w:br/>
            </w:r>
            <w:r>
              <w:rPr>
                <w:rFonts w:ascii="Times New Roman"/>
                <w:b w:val="false"/>
                <w:i w:val="false"/>
                <w:color w:val="000000"/>
                <w:sz w:val="20"/>
              </w:rPr>
              <w:t xml:space="preserve">атауы Білім беру ұйымының </w:t>
            </w:r>
            <w:r>
              <w:br/>
            </w:r>
            <w:r>
              <w:rPr>
                <w:rFonts w:ascii="Times New Roman"/>
                <w:b w:val="false"/>
                <w:i w:val="false"/>
                <w:color w:val="000000"/>
                <w:sz w:val="20"/>
              </w:rPr>
              <w:t xml:space="preserve">атауы </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w:t>
            </w:r>
          </w:p>
        </w:tc>
      </w:tr>
    </w:tbl>
    <w:bookmarkStart w:name="z50" w:id="32"/>
    <w:p>
      <w:pPr>
        <w:spacing w:after="0"/>
        <w:ind w:left="0"/>
        <w:jc w:val="left"/>
      </w:pPr>
      <w:r>
        <w:rPr>
          <w:rFonts w:ascii="Times New Roman"/>
          <w:b/>
          <w:i w:val="false"/>
          <w:color w:val="000000"/>
        </w:rPr>
        <w:t xml:space="preserve"> Білім беруді басқару органына немесе Министрлікке ұсынылады. ____________________________________________________________________ (білім беру ұйымының атауы) ____________________оқу жылындағы білім туралы мемлекеттік үлгідегі құжаттар бланкілерінің пайдаланылуы туралы есебі</w:t>
      </w:r>
    </w:p>
    <w:bookmarkEnd w:id="32"/>
    <w:p>
      <w:pPr>
        <w:spacing w:after="0"/>
        <w:ind w:left="0"/>
        <w:jc w:val="both"/>
      </w:pPr>
      <w:r>
        <w:rPr>
          <w:rFonts w:ascii="Times New Roman"/>
          <w:b w:val="false"/>
          <w:i w:val="false"/>
          <w:color w:val="000000"/>
          <w:sz w:val="28"/>
        </w:rPr>
        <w:t>
      Әкімшілік дереккөздер нысанының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тұлғалар тобы: білім беру ұйымдарының жауапты лауазымды тұлғалары.</w:t>
      </w:r>
    </w:p>
    <w:p>
      <w:pPr>
        <w:spacing w:after="0"/>
        <w:ind w:left="0"/>
        <w:jc w:val="both"/>
      </w:pPr>
      <w:r>
        <w:rPr>
          <w:rFonts w:ascii="Times New Roman"/>
          <w:b w:val="false"/>
          <w:i w:val="false"/>
          <w:color w:val="000000"/>
          <w:sz w:val="28"/>
        </w:rPr>
        <w:t>
      1. Бланкілерді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Телнұсқаларды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Қосымшалар бланклерінің бүлінуі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Қосымшалар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Анықтамаларды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Анықтама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w:t>
      </w:r>
    </w:p>
    <w:p>
      <w:pPr>
        <w:spacing w:after="0"/>
        <w:ind w:left="0"/>
        <w:jc w:val="both"/>
      </w:pPr>
      <w:r>
        <w:rPr>
          <w:rFonts w:ascii="Times New Roman"/>
          <w:b w:val="false"/>
          <w:i w:val="false"/>
          <w:color w:val="000000"/>
          <w:sz w:val="28"/>
        </w:rPr>
        <w:t>
      Электорндық почта мекенжайы________________________________</w:t>
      </w:r>
    </w:p>
    <w:p>
      <w:pPr>
        <w:spacing w:after="0"/>
        <w:ind w:left="0"/>
        <w:jc w:val="both"/>
      </w:pPr>
      <w:r>
        <w:rPr>
          <w:rFonts w:ascii="Times New Roman"/>
          <w:b w:val="false"/>
          <w:i w:val="false"/>
          <w:color w:val="000000"/>
          <w:sz w:val="28"/>
        </w:rPr>
        <w:t>
      Орындаушы______________________________________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 Басшы</w:t>
      </w:r>
    </w:p>
    <w:p>
      <w:pPr>
        <w:spacing w:after="0"/>
        <w:ind w:left="0"/>
        <w:jc w:val="both"/>
      </w:pPr>
      <w:r>
        <w:rPr>
          <w:rFonts w:ascii="Times New Roman"/>
          <w:b w:val="false"/>
          <w:i w:val="false"/>
          <w:color w:val="000000"/>
          <w:sz w:val="28"/>
        </w:rPr>
        <w:t>
      немесе оның міндетін атқарушы тұлға__________________ 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кәсіпкерлік субъектілері болып табылатын тұлғаларды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пайдаланылуы туралы есеп" </w:t>
            </w:r>
            <w:r>
              <w:br/>
            </w:r>
            <w:r>
              <w:rPr>
                <w:rFonts w:ascii="Times New Roman"/>
                <w:b w:val="false"/>
                <w:i w:val="false"/>
                <w:color w:val="000000"/>
                <w:sz w:val="20"/>
              </w:rPr>
              <w:t>нысанына қосымша</w:t>
            </w:r>
          </w:p>
        </w:tc>
      </w:tr>
    </w:tbl>
    <w:bookmarkStart w:name="z52" w:id="33"/>
    <w:p>
      <w:pPr>
        <w:spacing w:after="0"/>
        <w:ind w:left="0"/>
        <w:jc w:val="left"/>
      </w:pPr>
      <w:r>
        <w:rPr>
          <w:rFonts w:ascii="Times New Roman"/>
          <w:b/>
          <w:i w:val="false"/>
          <w:color w:val="000000"/>
        </w:rPr>
        <w:t xml:space="preserve"> "Білім туралы мемлекеттік үлгідегі құжаттар бланкілерінің пайдаланылуы туралы есеп" нысанын толтыру бойынша түсіндірме</w:t>
      </w:r>
    </w:p>
    <w:bookmarkEnd w:id="33"/>
    <w:bookmarkStart w:name="z53" w:id="34"/>
    <w:p>
      <w:pPr>
        <w:spacing w:after="0"/>
        <w:ind w:left="0"/>
        <w:jc w:val="both"/>
      </w:pPr>
      <w:r>
        <w:rPr>
          <w:rFonts w:ascii="Times New Roman"/>
          <w:b w:val="false"/>
          <w:i w:val="false"/>
          <w:color w:val="000000"/>
          <w:sz w:val="28"/>
        </w:rPr>
        <w:t>
      1. Осы түсіндірме "Білім туралы мемлекеттік үлгідегі құжаттар бланкілерінің пайдаланылуы туралы есеп" әкімшілік деректерді жинауға арналған нысанды (бұдвн әрі - Нысан) толтыру бойынша бірыңғай талаптарды анықтайды.</w:t>
      </w:r>
    </w:p>
    <w:bookmarkEnd w:id="34"/>
    <w:bookmarkStart w:name="z54" w:id="35"/>
    <w:p>
      <w:pPr>
        <w:spacing w:after="0"/>
        <w:ind w:left="0"/>
        <w:jc w:val="both"/>
      </w:pPr>
      <w:r>
        <w:rPr>
          <w:rFonts w:ascii="Times New Roman"/>
          <w:b w:val="false"/>
          <w:i w:val="false"/>
          <w:color w:val="000000"/>
          <w:sz w:val="28"/>
        </w:rPr>
        <w:t>
      2. Нысанның 1, 2, 3, 4, 5, 6 кестелерінің А бағанында бланкінің атауы көрсетіледі (сериясы және тіркеу нөмірі).</w:t>
      </w:r>
    </w:p>
    <w:bookmarkEnd w:id="35"/>
    <w:bookmarkStart w:name="z55" w:id="36"/>
    <w:p>
      <w:pPr>
        <w:spacing w:after="0"/>
        <w:ind w:left="0"/>
        <w:jc w:val="both"/>
      </w:pPr>
      <w:r>
        <w:rPr>
          <w:rFonts w:ascii="Times New Roman"/>
          <w:b w:val="false"/>
          <w:i w:val="false"/>
          <w:color w:val="000000"/>
          <w:sz w:val="28"/>
        </w:rPr>
        <w:t>
      3. Нысанның 1, 2, 3, 4, 5, 6 кестелерінің 1-бағанында бланкінің алынған жылы көрсетіледі.</w:t>
      </w:r>
    </w:p>
    <w:bookmarkEnd w:id="36"/>
    <w:bookmarkStart w:name="z56" w:id="37"/>
    <w:p>
      <w:pPr>
        <w:spacing w:after="0"/>
        <w:ind w:left="0"/>
        <w:jc w:val="both"/>
      </w:pPr>
      <w:r>
        <w:rPr>
          <w:rFonts w:ascii="Times New Roman"/>
          <w:b w:val="false"/>
          <w:i w:val="false"/>
          <w:color w:val="000000"/>
          <w:sz w:val="28"/>
        </w:rPr>
        <w:t>
      4. Нысанның 1, 2, 3, 4, 5, 6 кестелерінің 2-бағанында бланкілер саны көрсетіледі.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білімнің білім </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 ведомстволық </w:t>
            </w:r>
            <w:r>
              <w:br/>
            </w:r>
            <w:r>
              <w:rPr>
                <w:rFonts w:ascii="Times New Roman"/>
                <w:b w:val="false"/>
                <w:i w:val="false"/>
                <w:color w:val="000000"/>
                <w:sz w:val="20"/>
              </w:rPr>
              <w:t xml:space="preserve">бағынысты білім беру </w:t>
            </w:r>
            <w:r>
              <w:br/>
            </w:r>
            <w:r>
              <w:rPr>
                <w:rFonts w:ascii="Times New Roman"/>
                <w:b w:val="false"/>
                <w:i w:val="false"/>
                <w:color w:val="000000"/>
                <w:sz w:val="20"/>
              </w:rPr>
              <w:t xml:space="preserve">ұйымдарын қамтамасыз ету, </w:t>
            </w:r>
            <w:r>
              <w:br/>
            </w:r>
            <w:r>
              <w:rPr>
                <w:rFonts w:ascii="Times New Roman"/>
                <w:b w:val="false"/>
                <w:i w:val="false"/>
                <w:color w:val="000000"/>
                <w:sz w:val="20"/>
              </w:rPr>
              <w:t xml:space="preserve">олардың пайдаланылуына </w:t>
            </w:r>
            <w:r>
              <w:br/>
            </w:r>
            <w:r>
              <w:rPr>
                <w:rFonts w:ascii="Times New Roman"/>
                <w:b w:val="false"/>
                <w:i w:val="false"/>
                <w:color w:val="000000"/>
                <w:sz w:val="20"/>
              </w:rPr>
              <w:t xml:space="preserve">бақылауды жүзеге асыру </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r>
              <w:br/>
            </w: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 xml:space="preserve">________________________ </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w:t>
            </w:r>
          </w:p>
        </w:tc>
      </w:tr>
    </w:tbl>
    <w:bookmarkStart w:name="z59" w:id="38"/>
    <w:p>
      <w:pPr>
        <w:spacing w:after="0"/>
        <w:ind w:left="0"/>
        <w:jc w:val="left"/>
      </w:pPr>
      <w:r>
        <w:rPr>
          <w:rFonts w:ascii="Times New Roman"/>
          <w:b/>
          <w:i w:val="false"/>
          <w:color w:val="000000"/>
        </w:rPr>
        <w:t xml:space="preserve"> Білім беруді басқару органына немесе Министрлікке ұсынылады. __________________________________________________________________  (білім беру ұйымының атауы) _________________оқу жылындағы білім туралы мемлекеттік үлгідегі құжаттар бланкілерінің қозғалысы туралы есебі</w:t>
      </w:r>
    </w:p>
    <w:bookmarkEnd w:id="38"/>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тұлғалар тобы: білім беру ұйымдарының жауапты лауазымды тұлғалары.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Банкноттық фабрикадан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w:t>
      </w:r>
    </w:p>
    <w:p>
      <w:pPr>
        <w:spacing w:after="0"/>
        <w:ind w:left="0"/>
        <w:jc w:val="both"/>
      </w:pPr>
      <w:r>
        <w:rPr>
          <w:rFonts w:ascii="Times New Roman"/>
          <w:b w:val="false"/>
          <w:i w:val="false"/>
          <w:color w:val="000000"/>
          <w:sz w:val="28"/>
        </w:rPr>
        <w:t>
      атауы______________________________________________________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w:t>
      </w:r>
    </w:p>
    <w:p>
      <w:pPr>
        <w:spacing w:after="0"/>
        <w:ind w:left="0"/>
        <w:jc w:val="both"/>
      </w:pPr>
      <w:r>
        <w:rPr>
          <w:rFonts w:ascii="Times New Roman"/>
          <w:b w:val="false"/>
          <w:i w:val="false"/>
          <w:color w:val="000000"/>
          <w:sz w:val="28"/>
        </w:rPr>
        <w:t>
      Телефоны__________________________________________________</w:t>
      </w:r>
    </w:p>
    <w:p>
      <w:pPr>
        <w:spacing w:after="0"/>
        <w:ind w:left="0"/>
        <w:jc w:val="both"/>
      </w:pPr>
      <w:r>
        <w:rPr>
          <w:rFonts w:ascii="Times New Roman"/>
          <w:b w:val="false"/>
          <w:i w:val="false"/>
          <w:color w:val="000000"/>
          <w:sz w:val="28"/>
        </w:rPr>
        <w:t>
      Электорндық почта мекенжайы_______________________________</w:t>
      </w:r>
    </w:p>
    <w:p>
      <w:pPr>
        <w:spacing w:after="0"/>
        <w:ind w:left="0"/>
        <w:jc w:val="both"/>
      </w:pPr>
      <w:r>
        <w:rPr>
          <w:rFonts w:ascii="Times New Roman"/>
          <w:b w:val="false"/>
          <w:i w:val="false"/>
          <w:color w:val="000000"/>
          <w:sz w:val="28"/>
        </w:rPr>
        <w:t>
      Орындаушы________________________________________________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 Басшы</w:t>
      </w:r>
    </w:p>
    <w:p>
      <w:pPr>
        <w:spacing w:after="0"/>
        <w:ind w:left="0"/>
        <w:jc w:val="both"/>
      </w:pPr>
      <w:r>
        <w:rPr>
          <w:rFonts w:ascii="Times New Roman"/>
          <w:b w:val="false"/>
          <w:i w:val="false"/>
          <w:color w:val="000000"/>
          <w:sz w:val="28"/>
        </w:rPr>
        <w:t>
      немесе оның міндетін атқарушы тұлға________________________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нысанына қосымша</w:t>
            </w:r>
          </w:p>
        </w:tc>
      </w:tr>
    </w:tbl>
    <w:bookmarkStart w:name="z61" w:id="39"/>
    <w:p>
      <w:pPr>
        <w:spacing w:after="0"/>
        <w:ind w:left="0"/>
        <w:jc w:val="left"/>
      </w:pPr>
      <w:r>
        <w:rPr>
          <w:rFonts w:ascii="Times New Roman"/>
          <w:b/>
          <w:i w:val="false"/>
          <w:color w:val="000000"/>
        </w:rPr>
        <w:t xml:space="preserve"> "Білім туралы мемлекеттік үлгідегі құжаттар бланкілерінің қозғалысы туралы есеп" нысанын толтыру бойынша түсіндірме</w:t>
      </w:r>
    </w:p>
    <w:bookmarkEnd w:id="39"/>
    <w:bookmarkStart w:name="z62" w:id="40"/>
    <w:p>
      <w:pPr>
        <w:spacing w:after="0"/>
        <w:ind w:left="0"/>
        <w:jc w:val="both"/>
      </w:pPr>
      <w:r>
        <w:rPr>
          <w:rFonts w:ascii="Times New Roman"/>
          <w:b w:val="false"/>
          <w:i w:val="false"/>
          <w:color w:val="000000"/>
          <w:sz w:val="28"/>
        </w:rPr>
        <w:t>
      1. Осы түсіндірме "Білім туралы мемлекеттік үлгідегі құжаттар бланкілерінің қозғалысы туралы есеп" әкімшілік деректерді жинауға арналған нысандды (бұдан әрі - Нысан) толтыру бойынша бірыңғай талаптарды анықтайды.</w:t>
      </w:r>
    </w:p>
    <w:bookmarkEnd w:id="40"/>
    <w:bookmarkStart w:name="z63" w:id="41"/>
    <w:p>
      <w:pPr>
        <w:spacing w:after="0"/>
        <w:ind w:left="0"/>
        <w:jc w:val="both"/>
      </w:pPr>
      <w:r>
        <w:rPr>
          <w:rFonts w:ascii="Times New Roman"/>
          <w:b w:val="false"/>
          <w:i w:val="false"/>
          <w:color w:val="000000"/>
          <w:sz w:val="28"/>
        </w:rPr>
        <w:t>
      2. Нысанның А-бағанында бағанның атауы көрсетіледі.</w:t>
      </w:r>
    </w:p>
    <w:bookmarkEnd w:id="41"/>
    <w:bookmarkStart w:name="z64" w:id="42"/>
    <w:p>
      <w:pPr>
        <w:spacing w:after="0"/>
        <w:ind w:left="0"/>
        <w:jc w:val="both"/>
      </w:pPr>
      <w:r>
        <w:rPr>
          <w:rFonts w:ascii="Times New Roman"/>
          <w:b w:val="false"/>
          <w:i w:val="false"/>
          <w:color w:val="000000"/>
          <w:sz w:val="28"/>
        </w:rPr>
        <w:t>
      3. Нысанның 1-бағанында бланкілердің шығарылғаны көрсетіледі.</w:t>
      </w:r>
    </w:p>
    <w:bookmarkEnd w:id="42"/>
    <w:bookmarkStart w:name="z65" w:id="43"/>
    <w:p>
      <w:pPr>
        <w:spacing w:after="0"/>
        <w:ind w:left="0"/>
        <w:jc w:val="both"/>
      </w:pPr>
      <w:r>
        <w:rPr>
          <w:rFonts w:ascii="Times New Roman"/>
          <w:b w:val="false"/>
          <w:i w:val="false"/>
          <w:color w:val="000000"/>
          <w:sz w:val="28"/>
        </w:rPr>
        <w:t>
      4. Нысанның 2-бағанында тапсырыс берілген бланкілер саны көрсетіледі.</w:t>
      </w:r>
    </w:p>
    <w:bookmarkEnd w:id="43"/>
    <w:bookmarkStart w:name="z66" w:id="44"/>
    <w:p>
      <w:pPr>
        <w:spacing w:after="0"/>
        <w:ind w:left="0"/>
        <w:jc w:val="both"/>
      </w:pPr>
      <w:r>
        <w:rPr>
          <w:rFonts w:ascii="Times New Roman"/>
          <w:b w:val="false"/>
          <w:i w:val="false"/>
          <w:color w:val="000000"/>
          <w:sz w:val="28"/>
        </w:rPr>
        <w:t>
      5. Нысанның 3-бағанында бланкілердің Банкноттық фабрикадан барлық алынғаны көрсетіледі, оның ішінде саны саны, сериясы мен нөмері).</w:t>
      </w:r>
    </w:p>
    <w:bookmarkEnd w:id="44"/>
    <w:bookmarkStart w:name="z67" w:id="45"/>
    <w:p>
      <w:pPr>
        <w:spacing w:after="0"/>
        <w:ind w:left="0"/>
        <w:jc w:val="both"/>
      </w:pPr>
      <w:r>
        <w:rPr>
          <w:rFonts w:ascii="Times New Roman"/>
          <w:b w:val="false"/>
          <w:i w:val="false"/>
          <w:color w:val="000000"/>
          <w:sz w:val="28"/>
        </w:rPr>
        <w:t>
      6. Нысанның 4-бағанында бланкілердің қозғалысы туралы мәлімет, оның ішінде берілгені, бүлінгені және қалғаны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Бiлiм туралы мемлекеттiк </w:t>
            </w:r>
            <w:r>
              <w:br/>
            </w:r>
            <w:r>
              <w:rPr>
                <w:rFonts w:ascii="Times New Roman"/>
                <w:b w:val="false"/>
                <w:i w:val="false"/>
                <w:color w:val="000000"/>
                <w:sz w:val="20"/>
              </w:rPr>
              <w:t xml:space="preserve">үлгiдегi құжаттардың </w:t>
            </w:r>
            <w:r>
              <w:br/>
            </w:r>
            <w:r>
              <w:rPr>
                <w:rFonts w:ascii="Times New Roman"/>
                <w:b w:val="false"/>
                <w:i w:val="false"/>
                <w:color w:val="000000"/>
                <w:sz w:val="20"/>
              </w:rPr>
              <w:t xml:space="preserve">бланкiлерiне тапсырыс берудi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бiлiмнен кейiнгi бiлiмнің білім </w:t>
            </w:r>
            <w:r>
              <w:br/>
            </w:r>
            <w:r>
              <w:rPr>
                <w:rFonts w:ascii="Times New Roman"/>
                <w:b w:val="false"/>
                <w:i w:val="false"/>
                <w:color w:val="000000"/>
                <w:sz w:val="20"/>
              </w:rPr>
              <w:t xml:space="preserve">беру бағдарламаларын iске </w:t>
            </w:r>
            <w:r>
              <w:br/>
            </w:r>
            <w:r>
              <w:rPr>
                <w:rFonts w:ascii="Times New Roman"/>
                <w:b w:val="false"/>
                <w:i w:val="false"/>
                <w:color w:val="000000"/>
                <w:sz w:val="20"/>
              </w:rPr>
              <w:t xml:space="preserve">асыратын бiлiм беру </w:t>
            </w:r>
            <w:r>
              <w:br/>
            </w:r>
            <w:r>
              <w:rPr>
                <w:rFonts w:ascii="Times New Roman"/>
                <w:b w:val="false"/>
                <w:i w:val="false"/>
                <w:color w:val="000000"/>
                <w:sz w:val="20"/>
              </w:rPr>
              <w:t xml:space="preserve">ұйымдарын, ведомстволық </w:t>
            </w:r>
            <w:r>
              <w:br/>
            </w:r>
            <w:r>
              <w:rPr>
                <w:rFonts w:ascii="Times New Roman"/>
                <w:b w:val="false"/>
                <w:i w:val="false"/>
                <w:color w:val="000000"/>
                <w:sz w:val="20"/>
              </w:rPr>
              <w:t xml:space="preserve">бағынысты бiлiм беру </w:t>
            </w:r>
            <w:r>
              <w:br/>
            </w:r>
            <w:r>
              <w:rPr>
                <w:rFonts w:ascii="Times New Roman"/>
                <w:b w:val="false"/>
                <w:i w:val="false"/>
                <w:color w:val="000000"/>
                <w:sz w:val="20"/>
              </w:rPr>
              <w:t xml:space="preserve">ұйымдарын қамтамасыз ету, </w:t>
            </w:r>
            <w:r>
              <w:br/>
            </w:r>
            <w:r>
              <w:rPr>
                <w:rFonts w:ascii="Times New Roman"/>
                <w:b w:val="false"/>
                <w:i w:val="false"/>
                <w:color w:val="000000"/>
                <w:sz w:val="20"/>
              </w:rPr>
              <w:t xml:space="preserve">олардың пайдаланылуына </w:t>
            </w:r>
            <w:r>
              <w:br/>
            </w:r>
            <w:r>
              <w:rPr>
                <w:rFonts w:ascii="Times New Roman"/>
                <w:b w:val="false"/>
                <w:i w:val="false"/>
                <w:color w:val="000000"/>
                <w:sz w:val="20"/>
              </w:rPr>
              <w:t xml:space="preserve">бақылауды жүзеге асыру </w:t>
            </w:r>
            <w:r>
              <w:br/>
            </w:r>
            <w:r>
              <w:rPr>
                <w:rFonts w:ascii="Times New Roman"/>
                <w:b w:val="false"/>
                <w:i w:val="false"/>
                <w:color w:val="000000"/>
                <w:sz w:val="20"/>
              </w:rPr>
              <w:t>жөнiндегi қағидаларға</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w:t>
            </w:r>
          </w:p>
        </w:tc>
      </w:tr>
    </w:tbl>
    <w:bookmarkStart w:name="z69" w:id="46"/>
    <w:p>
      <w:pPr>
        <w:spacing w:after="0"/>
        <w:ind w:left="0"/>
        <w:jc w:val="left"/>
      </w:pPr>
      <w:r>
        <w:rPr>
          <w:rFonts w:ascii="Times New Roman"/>
          <w:b/>
          <w:i w:val="false"/>
          <w:color w:val="000000"/>
        </w:rPr>
        <w:t xml:space="preserve"> Білім туралы мемлекеттік үлгідегі құжаттар бланкілерінің жетіспейтіндігі туралы 20__ жылғы "___" ___________ № _____акт</w:t>
      </w:r>
    </w:p>
    <w:bookmarkEnd w:id="46"/>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ұйымының бланкілер есебін жүргізу, сақтау және беру жұмыстарын жүргізуге жауапты лауазымды тұлғасының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ұйымдарында бланкілерді қабылдап алу, сақтау, беру және жоюды ұйымдастыруға бақылау жүргізетін тұрақты түрде жұмыс істейтін комиссия мүшелерінің лауазымдары) тексеру барысында білім туралы мемлекеттік үлгідегі құжаттар бланкілерінің жетіспейтіндігі анықталып,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бланкісінің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Бiлiм туралы мемлекеттiк </w:t>
            </w:r>
            <w:r>
              <w:br/>
            </w:r>
            <w:r>
              <w:rPr>
                <w:rFonts w:ascii="Times New Roman"/>
                <w:b w:val="false"/>
                <w:i w:val="false"/>
                <w:color w:val="000000"/>
                <w:sz w:val="20"/>
              </w:rPr>
              <w:t xml:space="preserve">үлгiдегi құжаттардың </w:t>
            </w:r>
            <w:r>
              <w:br/>
            </w:r>
            <w:r>
              <w:rPr>
                <w:rFonts w:ascii="Times New Roman"/>
                <w:b w:val="false"/>
                <w:i w:val="false"/>
                <w:color w:val="000000"/>
                <w:sz w:val="20"/>
              </w:rPr>
              <w:t xml:space="preserve">бланкiлерiне тапсырыс берудi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бiлiмнен кейiнгi бiлiмнің білім </w:t>
            </w:r>
            <w:r>
              <w:br/>
            </w:r>
            <w:r>
              <w:rPr>
                <w:rFonts w:ascii="Times New Roman"/>
                <w:b w:val="false"/>
                <w:i w:val="false"/>
                <w:color w:val="000000"/>
                <w:sz w:val="20"/>
              </w:rPr>
              <w:t xml:space="preserve">беру бағдарламаларын iске </w:t>
            </w:r>
            <w:r>
              <w:br/>
            </w:r>
            <w:r>
              <w:rPr>
                <w:rFonts w:ascii="Times New Roman"/>
                <w:b w:val="false"/>
                <w:i w:val="false"/>
                <w:color w:val="000000"/>
                <w:sz w:val="20"/>
              </w:rPr>
              <w:t xml:space="preserve">асыратын бiлiм беру </w:t>
            </w:r>
            <w:r>
              <w:br/>
            </w:r>
            <w:r>
              <w:rPr>
                <w:rFonts w:ascii="Times New Roman"/>
                <w:b w:val="false"/>
                <w:i w:val="false"/>
                <w:color w:val="000000"/>
                <w:sz w:val="20"/>
              </w:rPr>
              <w:t xml:space="preserve">ұйымдарын, ведомстволық </w:t>
            </w:r>
            <w:r>
              <w:br/>
            </w:r>
            <w:r>
              <w:rPr>
                <w:rFonts w:ascii="Times New Roman"/>
                <w:b w:val="false"/>
                <w:i w:val="false"/>
                <w:color w:val="000000"/>
                <w:sz w:val="20"/>
              </w:rPr>
              <w:t xml:space="preserve">бағынысты бiлiм беру </w:t>
            </w:r>
            <w:r>
              <w:br/>
            </w:r>
            <w:r>
              <w:rPr>
                <w:rFonts w:ascii="Times New Roman"/>
                <w:b w:val="false"/>
                <w:i w:val="false"/>
                <w:color w:val="000000"/>
                <w:sz w:val="20"/>
              </w:rPr>
              <w:t xml:space="preserve">ұйымдарын қамтамасыз ету, </w:t>
            </w:r>
            <w:r>
              <w:br/>
            </w:r>
            <w:r>
              <w:rPr>
                <w:rFonts w:ascii="Times New Roman"/>
                <w:b w:val="false"/>
                <w:i w:val="false"/>
                <w:color w:val="000000"/>
                <w:sz w:val="20"/>
              </w:rPr>
              <w:t xml:space="preserve">олардың пайдаланылуына </w:t>
            </w:r>
            <w:r>
              <w:br/>
            </w:r>
            <w:r>
              <w:rPr>
                <w:rFonts w:ascii="Times New Roman"/>
                <w:b w:val="false"/>
                <w:i w:val="false"/>
                <w:color w:val="000000"/>
                <w:sz w:val="20"/>
              </w:rPr>
              <w:t xml:space="preserve">бақылауды жүзеге </w:t>
            </w:r>
            <w:r>
              <w:br/>
            </w:r>
            <w:r>
              <w:rPr>
                <w:rFonts w:ascii="Times New Roman"/>
                <w:b w:val="false"/>
                <w:i w:val="false"/>
                <w:color w:val="000000"/>
                <w:sz w:val="20"/>
              </w:rPr>
              <w:t>асыру жөнiндегi</w:t>
            </w:r>
            <w:r>
              <w:br/>
            </w:r>
            <w:r>
              <w:rPr>
                <w:rFonts w:ascii="Times New Roman"/>
                <w:b w:val="false"/>
                <w:i w:val="false"/>
                <w:color w:val="000000"/>
                <w:sz w:val="20"/>
              </w:rPr>
              <w:t>4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w:t>
            </w:r>
          </w:p>
        </w:tc>
      </w:tr>
    </w:tbl>
    <w:bookmarkStart w:name="z71" w:id="47"/>
    <w:p>
      <w:pPr>
        <w:spacing w:after="0"/>
        <w:ind w:left="0"/>
        <w:jc w:val="left"/>
      </w:pPr>
      <w:r>
        <w:rPr>
          <w:rFonts w:ascii="Times New Roman"/>
          <w:b/>
          <w:i w:val="false"/>
          <w:color w:val="000000"/>
        </w:rPr>
        <w:t xml:space="preserve"> Білім туралы мемлекеттік үлгідегі құжаттардың жоғалған бланкілерінің анықталуы туралы 20__ жылғы "___" ___________ №_____акт</w:t>
      </w:r>
    </w:p>
    <w:bookmarkEnd w:id="47"/>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ұйымының бланкілер есебін жүргізу, сақтау және беру жұмыстарын жүргізуге жауапты лауазымды тұлғасының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болған жағдайда) – білім беру ұйымдарында бланкілерді қабылдап алу, сақтау, беру және жоюды ұйымдастыруға бақылау жүргізетін тұрақты түрде жұмыс істейтін комиссия мүшелерінің лауазымдары)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(жағдаятты сипаттайды, екінші рет тексеруде және бұрынырақ жоғалған бланкілер анықталса) тексеру барысында білім туралы мемлекеттік үлгідегі төмендегі құжаттар бланкілерінің жоғалғаны анықталып,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бланкісінің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білімнің білім </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 ведомстволық </w:t>
            </w:r>
            <w:r>
              <w:br/>
            </w:r>
            <w:r>
              <w:rPr>
                <w:rFonts w:ascii="Times New Roman"/>
                <w:b w:val="false"/>
                <w:i w:val="false"/>
                <w:color w:val="000000"/>
                <w:sz w:val="20"/>
              </w:rPr>
              <w:t xml:space="preserve">бағынысты білім беру </w:t>
            </w:r>
            <w:r>
              <w:br/>
            </w:r>
            <w:r>
              <w:rPr>
                <w:rFonts w:ascii="Times New Roman"/>
                <w:b w:val="false"/>
                <w:i w:val="false"/>
                <w:color w:val="000000"/>
                <w:sz w:val="20"/>
              </w:rPr>
              <w:t xml:space="preserve">ұйымдарын қамтамасыз ету, </w:t>
            </w:r>
            <w:r>
              <w:br/>
            </w:r>
            <w:r>
              <w:rPr>
                <w:rFonts w:ascii="Times New Roman"/>
                <w:b w:val="false"/>
                <w:i w:val="false"/>
                <w:color w:val="000000"/>
                <w:sz w:val="20"/>
              </w:rPr>
              <w:t xml:space="preserve">олардың пайдаланылуына </w:t>
            </w:r>
            <w:r>
              <w:br/>
            </w:r>
            <w:r>
              <w:rPr>
                <w:rFonts w:ascii="Times New Roman"/>
                <w:b w:val="false"/>
                <w:i w:val="false"/>
                <w:color w:val="000000"/>
                <w:sz w:val="20"/>
              </w:rPr>
              <w:t xml:space="preserve">бақылауды жүзеге асыру </w:t>
            </w:r>
            <w:r>
              <w:br/>
            </w:r>
            <w:r>
              <w:rPr>
                <w:rFonts w:ascii="Times New Roman"/>
                <w:b w:val="false"/>
                <w:i w:val="false"/>
                <w:color w:val="000000"/>
                <w:sz w:val="20"/>
              </w:rPr>
              <w:t>жөніндегі қағидаларға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w:t>
            </w:r>
          </w:p>
        </w:tc>
      </w:tr>
    </w:tbl>
    <w:bookmarkStart w:name="z73" w:id="48"/>
    <w:p>
      <w:pPr>
        <w:spacing w:after="0"/>
        <w:ind w:left="0"/>
        <w:jc w:val="left"/>
      </w:pPr>
      <w:r>
        <w:rPr>
          <w:rFonts w:ascii="Times New Roman"/>
          <w:b/>
          <w:i w:val="false"/>
          <w:color w:val="000000"/>
        </w:rPr>
        <w:t xml:space="preserve"> Жұмыста пайдалану кезінде білім туралы мемлекеттік үлгідегі құжаттар бланклерінің бүлінгені туралы 20__ жылғы "___" ____ №___акт</w:t>
      </w:r>
    </w:p>
    <w:bookmarkEnd w:id="48"/>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ұйымының бланкілер есебін жүргізу, сақтау және беру жұмыстарын жүргізуге жауапты лауазымды тұлғасының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ұйымдарында бланкілерді қабылдап алу, сақтау, беру және жоюды ұйымдастыруға бақылау жүргізетін тұрақты түрде жұмыс істейтін комиссия мүшелерінің лауазымдары) мемлекеттік үлгідегі құжат бланкілерін толтыру барысында төмендегі білім туралы мемлекеттік үлгідегі құжат бланкілерінің бүлінгені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бланкісінің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білімнің білім </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 ведомстволық </w:t>
            </w:r>
            <w:r>
              <w:br/>
            </w:r>
            <w:r>
              <w:rPr>
                <w:rFonts w:ascii="Times New Roman"/>
                <w:b w:val="false"/>
                <w:i w:val="false"/>
                <w:color w:val="000000"/>
                <w:sz w:val="20"/>
              </w:rPr>
              <w:t xml:space="preserve">бағынысты білім беру </w:t>
            </w:r>
            <w:r>
              <w:br/>
            </w:r>
            <w:r>
              <w:rPr>
                <w:rFonts w:ascii="Times New Roman"/>
                <w:b w:val="false"/>
                <w:i w:val="false"/>
                <w:color w:val="000000"/>
                <w:sz w:val="20"/>
              </w:rPr>
              <w:t xml:space="preserve">ұйымдарын қамтамасыз ету, </w:t>
            </w:r>
            <w:r>
              <w:br/>
            </w:r>
            <w:r>
              <w:rPr>
                <w:rFonts w:ascii="Times New Roman"/>
                <w:b w:val="false"/>
                <w:i w:val="false"/>
                <w:color w:val="000000"/>
                <w:sz w:val="20"/>
              </w:rPr>
              <w:t xml:space="preserve">олардың пайдаланылуына </w:t>
            </w:r>
            <w:r>
              <w:br/>
            </w:r>
            <w:r>
              <w:rPr>
                <w:rFonts w:ascii="Times New Roman"/>
                <w:b w:val="false"/>
                <w:i w:val="false"/>
                <w:color w:val="000000"/>
                <w:sz w:val="20"/>
              </w:rPr>
              <w:t xml:space="preserve">бақылауды жүзеге асыру </w:t>
            </w:r>
            <w:r>
              <w:br/>
            </w:r>
            <w:r>
              <w:rPr>
                <w:rFonts w:ascii="Times New Roman"/>
                <w:b w:val="false"/>
                <w:i w:val="false"/>
                <w:color w:val="000000"/>
                <w:sz w:val="20"/>
              </w:rPr>
              <w:t>жөніндегі қағидаларға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w:t>
            </w:r>
          </w:p>
        </w:tc>
      </w:tr>
    </w:tbl>
    <w:bookmarkStart w:name="z75" w:id="49"/>
    <w:p>
      <w:pPr>
        <w:spacing w:after="0"/>
        <w:ind w:left="0"/>
        <w:jc w:val="left"/>
      </w:pPr>
      <w:r>
        <w:rPr>
          <w:rFonts w:ascii="Times New Roman"/>
          <w:b/>
          <w:i w:val="false"/>
          <w:color w:val="000000"/>
        </w:rPr>
        <w:t xml:space="preserve"> Білім туралы мемлекеттік үлгідегі құжаттар бланкілерін жою туралы 20__ жылғы "___" ___________ №_____ акт</w:t>
      </w:r>
    </w:p>
    <w:bookmarkEnd w:id="49"/>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ұйымының бланкілер есебін жүргізу, сақтау және беру жұмыстарын жүргізуге жауапты лауазымды тұлғасының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 білім беру ұйымдарында бланкілерді қабылдап алу, сақтау, беру және жоюды ұйымдастыруға бақылау жүргізетін тұрақты түрде жұмыс істейтін комиссия мүшелерінің лауазымдары) бланкілердің мазмұнына өзгерістер енгізілуіне байланысты мемлекеттік үлгідегі құжаттарының төмендегі бланкілері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w:t>
            </w:r>
          </w:p>
          <w:p>
            <w:pPr>
              <w:spacing w:after="20"/>
              <w:ind w:left="20"/>
              <w:jc w:val="both"/>
            </w:pPr>
            <w:r>
              <w:rPr>
                <w:rFonts w:ascii="Times New Roman"/>
                <w:b w:val="false"/>
                <w:i w:val="false"/>
                <w:color w:val="000000"/>
                <w:sz w:val="20"/>
              </w:rPr>
              <w:t>
(сериялары және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