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a65e" w14:textId="d3ba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тізбесін бекіту туралы" Қазақстан Республикасы Экология, геология және табиғи ресурстар министрінің 2022 жылғы 9 қарашадағы № 689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13 қазандағы № 283 бұйрығы. Қазақстан Республикасының Әділет министрлігінде 2023 жылғы 17 қазанда № 33551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тізбесін бекіту туралы" Қазақстан Республикасы Экология, геология және табиғи ресурстар министрінің 2022 жылғы 9 қарашадағы № 689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30484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Тұтынушылық қасиеттері жоғалғаннан кейін пайда болатын қалдықтарды жинауды, тасымалдауды, қайта пайдалануға дайындауды, сұрыптауды, өңдеуді, қайта өңдеуді, залалсыздандыруды және (немесе) кәдеге жаратуды қамтамасыз ететін жеке және заңды тұлғалар Қазақстан Республикасының аумағында өндіретін және (немесе) Қазақстан Республикасының аумағына әкелетін өнімнің (тауарлардың) жекелеген түрлерінің </w:t>
      </w:r>
      <w:r>
        <w:rPr>
          <w:rFonts w:ascii="Times New Roman"/>
          <w:b w:val="false"/>
          <w:i w:val="false"/>
          <w:color w:val="000000"/>
          <w:sz w:val="28"/>
        </w:rPr>
        <w:t>тізбесінде</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20-бөлім алып тасталсын.</w:t>
      </w:r>
    </w:p>
    <w:bookmarkEnd w:id="1"/>
    <w:bookmarkStart w:name="z5"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Қалдықтарды басқару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Экология және табиғи ресурстар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Шарбиев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w:t>
      </w:r>
    </w:p>
    <w:p>
      <w:pPr>
        <w:spacing w:after="0"/>
        <w:ind w:left="0"/>
        <w:jc w:val="both"/>
      </w:pPr>
      <w:r>
        <w:rPr>
          <w:rFonts w:ascii="Times New Roman"/>
          <w:b w:val="false"/>
          <w:i w:val="false"/>
          <w:color w:val="000000"/>
          <w:sz w:val="28"/>
        </w:rPr>
        <w:t>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