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7659" w14:textId="0367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"Деңгейлес мониторингтің кейбір мәселелері туралы" Қазақстан Республикасы Қаржы министрінің 2018 жылғы 7 желтоқсандағы № 1060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23 қазандағы № 1119 бұйрығы. Қазақстан Республикасының Әділет министрлігінде 2023 жылғы 27 қазанда № 33572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"Деңгейлес мониторингтің кейбір мәселелері туралы" Қазақстан Республикасы Қаржы министрінің 2018 жылғы 7 желтоқсандағы № 1060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17914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131-бабының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w:t>
      </w:r>
      <w:r>
        <w:rPr>
          <w:rFonts w:ascii="Times New Roman"/>
          <w:b w:val="false"/>
          <w:i w:val="false"/>
          <w:color w:val="000000"/>
          <w:sz w:val="28"/>
        </w:rPr>
        <w:t>133-бабына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Деңгейлес мониторинг туралы келісімнің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Деңгейлес мониторинг туралы келісімді жасау және бұзу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Деңгейлес мониторинг туралы келісімді жасау және бұзу қағидалары (бұдан әрі - Қағидалар)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131-бабына</w:t>
      </w:r>
      <w:r>
        <w:rPr>
          <w:rFonts w:ascii="Times New Roman"/>
          <w:b w:val="false"/>
          <w:i w:val="false"/>
          <w:color w:val="000000"/>
          <w:sz w:val="28"/>
        </w:rPr>
        <w:t xml:space="preserve"> сәйкес әзірленген және деңгейлес мониторинг туралы келісімді жасау және бұзу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"8. Өтініште:</w:t>
      </w:r>
    </w:p>
    <w:bookmarkEnd w:id="1"/>
    <w:p>
      <w:pPr>
        <w:spacing w:after="0"/>
        <w:ind w:left="0"/>
        <w:jc w:val="both"/>
      </w:pPr>
      <w:r>
        <w:rPr>
          <w:rFonts w:ascii="Times New Roman"/>
          <w:b w:val="false"/>
          <w:i w:val="false"/>
          <w:color w:val="000000"/>
          <w:sz w:val="28"/>
        </w:rPr>
        <w:t>
      салық төлеушінің бухгалтерлік және (немесе) салықтық есепке алуын автоматтандыруға арналған бағдарламалық қамтамасыз етуді қолданумен қазақ және (немесе) орыс тілдерінде бухгалтерлік және салықтық есепке алуды;</w:t>
      </w:r>
    </w:p>
    <w:p>
      <w:pPr>
        <w:spacing w:after="0"/>
        <w:ind w:left="0"/>
        <w:jc w:val="both"/>
      </w:pPr>
      <w:r>
        <w:rPr>
          <w:rFonts w:ascii="Times New Roman"/>
          <w:b w:val="false"/>
          <w:i w:val="false"/>
          <w:color w:val="000000"/>
          <w:sz w:val="28"/>
        </w:rPr>
        <w:t>
      салық міндеттемелерінің орындалуын ішкі бақылау жүйесінің болуы туралы мәліметтер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"12. Келісімді бұзу салық төлеушіге хабарламасы бар тапсырыс хатпен пошта арқылы жіберілген, жазбаша нысанда хабардар ету жолымен жүзеге асырылады. Бұл ретте мұндай бұзу Келісімді бұзуға дейін салық есептілігі жекелеген салықтар және төлемдер бойынша берілген салық кезеңіне деңгейлес мониторинг нәтижелерін жоққа шығармайды.";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осы бұйрыққа </w:t>
      </w:r>
      <w:r>
        <w:rPr>
          <w:rFonts w:ascii="Times New Roman"/>
          <w:b w:val="false"/>
          <w:i w:val="false"/>
          <w:color w:val="000000"/>
          <w:sz w:val="28"/>
        </w:rPr>
        <w:t>қосымша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Деңгейлес мониторингті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Деңгейлес мониторингті жүргізу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133-бабына</w:t>
      </w:r>
      <w:r>
        <w:rPr>
          <w:rFonts w:ascii="Times New Roman"/>
          <w:b w:val="false"/>
          <w:i w:val="false"/>
          <w:color w:val="000000"/>
          <w:sz w:val="28"/>
        </w:rPr>
        <w:t xml:space="preserve"> сәйкес әзірленді және деңгейлес мониторинг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19"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20"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21"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23"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7 желтоқтоқсандағы</w:t>
            </w:r>
            <w:r>
              <w:br/>
            </w:r>
            <w:r>
              <w:rPr>
                <w:rFonts w:ascii="Times New Roman"/>
                <w:b w:val="false"/>
                <w:i w:val="false"/>
                <w:color w:val="000000"/>
                <w:sz w:val="20"/>
              </w:rPr>
              <w:t>№ 1060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6" w:id="7"/>
    <w:p>
      <w:pPr>
        <w:spacing w:after="0"/>
        <w:ind w:left="0"/>
        <w:jc w:val="left"/>
      </w:pPr>
      <w:r>
        <w:rPr>
          <w:rFonts w:ascii="Times New Roman"/>
          <w:b/>
          <w:i w:val="false"/>
          <w:color w:val="000000"/>
        </w:rPr>
        <w:t xml:space="preserve"> Деңгейлес мониторинг туралы келісім</w:t>
      </w:r>
    </w:p>
    <w:bookmarkEnd w:id="7"/>
    <w:bookmarkStart w:name="z27" w:id="8"/>
    <w:p>
      <w:pPr>
        <w:spacing w:after="0"/>
        <w:ind w:left="0"/>
        <w:jc w:val="both"/>
      </w:pPr>
      <w:r>
        <w:rPr>
          <w:rFonts w:ascii="Times New Roman"/>
          <w:b w:val="false"/>
          <w:i w:val="false"/>
          <w:color w:val="000000"/>
          <w:sz w:val="28"/>
        </w:rPr>
        <w:t>
      Астана қаласы 20__ жылғы "___" _______</w:t>
      </w:r>
    </w:p>
    <w:bookmarkEnd w:id="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бұдан әрі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тұлғасында "Салық төлеуші" деп аталатын,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негізінде жұмыс істейтін (құжаттың атауы) бір тараптан, және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xml:space="preserve">
      тұлғасында "Қазақстан Республикасы Қаржы министрлігінің Мемлекеттік кірістер </w:t>
      </w:r>
    </w:p>
    <w:p>
      <w:pPr>
        <w:spacing w:after="0"/>
        <w:ind w:left="0"/>
        <w:jc w:val="both"/>
      </w:pPr>
      <w:r>
        <w:rPr>
          <w:rFonts w:ascii="Times New Roman"/>
          <w:b w:val="false"/>
          <w:i w:val="false"/>
          <w:color w:val="000000"/>
          <w:sz w:val="28"/>
        </w:rPr>
        <w:t>
      комитеті" республикалық мемлекеттік мекемесі, бұдан әрі "Комитет" деп аталатын,</w:t>
      </w:r>
    </w:p>
    <w:p>
      <w:pPr>
        <w:spacing w:after="0"/>
        <w:ind w:left="0"/>
        <w:jc w:val="both"/>
      </w:pPr>
      <w:r>
        <w:rPr>
          <w:rFonts w:ascii="Times New Roman"/>
          <w:b w:val="false"/>
          <w:i w:val="false"/>
          <w:color w:val="000000"/>
          <w:sz w:val="28"/>
        </w:rPr>
        <w:t xml:space="preserve">
      ___________________________ _________________________ негізінде жұмыс істейтін, </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xml:space="preserve">
      екінші тараптан, бұдан әрі бірлескен түрде "Тараптар" деп аталатын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осы Деңгейлес мониторинг туралы келісімді (бұдан әрі - Келісім) жасады.</w:t>
      </w:r>
    </w:p>
    <w:bookmarkStart w:name="z28" w:id="9"/>
    <w:p>
      <w:pPr>
        <w:spacing w:after="0"/>
        <w:ind w:left="0"/>
        <w:jc w:val="left"/>
      </w:pPr>
      <w:r>
        <w:rPr>
          <w:rFonts w:ascii="Times New Roman"/>
          <w:b/>
          <w:i w:val="false"/>
          <w:color w:val="000000"/>
        </w:rPr>
        <w:t xml:space="preserve"> 1-тарау. Келісімнің мәні</w:t>
      </w:r>
    </w:p>
    <w:bookmarkEnd w:id="9"/>
    <w:bookmarkStart w:name="z29" w:id="10"/>
    <w:p>
      <w:pPr>
        <w:spacing w:after="0"/>
        <w:ind w:left="0"/>
        <w:jc w:val="both"/>
      </w:pPr>
      <w:r>
        <w:rPr>
          <w:rFonts w:ascii="Times New Roman"/>
          <w:b w:val="false"/>
          <w:i w:val="false"/>
          <w:color w:val="000000"/>
          <w:sz w:val="28"/>
        </w:rPr>
        <w:t>
      1. Тараптар Комитет Салық төлеушіге қатысты деңгейлес мониоринг өткізу туралы уағдаласады.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Деңгейлес мониторинг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жүргізіледі.</w:t>
      </w:r>
    </w:p>
    <w:bookmarkStart w:name="z31" w:id="11"/>
    <w:p>
      <w:pPr>
        <w:spacing w:after="0"/>
        <w:ind w:left="0"/>
        <w:jc w:val="left"/>
      </w:pPr>
      <w:r>
        <w:rPr>
          <w:rFonts w:ascii="Times New Roman"/>
          <w:b/>
          <w:i w:val="false"/>
          <w:color w:val="000000"/>
        </w:rPr>
        <w:t xml:space="preserve"> 2-тарау. Тараптардың құқықтары мен міндеттері</w:t>
      </w:r>
    </w:p>
    <w:bookmarkEnd w:id="11"/>
    <w:bookmarkStart w:name="z32" w:id="12"/>
    <w:p>
      <w:pPr>
        <w:spacing w:after="0"/>
        <w:ind w:left="0"/>
        <w:jc w:val="both"/>
      </w:pPr>
      <w:r>
        <w:rPr>
          <w:rFonts w:ascii="Times New Roman"/>
          <w:b w:val="false"/>
          <w:i w:val="false"/>
          <w:color w:val="000000"/>
          <w:sz w:val="28"/>
        </w:rPr>
        <w:t>
      3. Комитет:</w:t>
      </w:r>
    </w:p>
    <w:bookmarkEnd w:id="12"/>
    <w:p>
      <w:pPr>
        <w:spacing w:after="0"/>
        <w:ind w:left="0"/>
        <w:jc w:val="both"/>
      </w:pPr>
      <w:r>
        <w:rPr>
          <w:rFonts w:ascii="Times New Roman"/>
          <w:b w:val="false"/>
          <w:i w:val="false"/>
          <w:color w:val="000000"/>
          <w:sz w:val="28"/>
        </w:rPr>
        <w:t>
      1) салық төлеушіге қатысты деңгейлес мониторингті Қазақстан Республикасының салық заңнамасына сәйкес жүргізуге;</w:t>
      </w:r>
    </w:p>
    <w:p>
      <w:pPr>
        <w:spacing w:after="0"/>
        <w:ind w:left="0"/>
        <w:jc w:val="both"/>
      </w:pPr>
      <w:r>
        <w:rPr>
          <w:rFonts w:ascii="Times New Roman"/>
          <w:b w:val="false"/>
          <w:i w:val="false"/>
          <w:color w:val="000000"/>
          <w:sz w:val="28"/>
        </w:rPr>
        <w:t xml:space="preserve">
      2) деңгейлес мониторинг шеңберінде салық төлеушіге Қазақстан Республикасының салық заңнамасын қолдану жөнінде түсіндірулер, оның ішінде Салық кодексінің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135-баптарына</w:t>
      </w:r>
      <w:r>
        <w:rPr>
          <w:rFonts w:ascii="Times New Roman"/>
          <w:b w:val="false"/>
          <w:i w:val="false"/>
          <w:color w:val="000000"/>
          <w:sz w:val="28"/>
        </w:rPr>
        <w:t xml:space="preserve"> сәйкес алдын ала түсіндірулер беруге;</w:t>
      </w:r>
    </w:p>
    <w:p>
      <w:pPr>
        <w:spacing w:after="0"/>
        <w:ind w:left="0"/>
        <w:jc w:val="both"/>
      </w:pPr>
      <w:r>
        <w:rPr>
          <w:rFonts w:ascii="Times New Roman"/>
          <w:b w:val="false"/>
          <w:i w:val="false"/>
          <w:color w:val="000000"/>
          <w:sz w:val="28"/>
        </w:rPr>
        <w:t>
      3) деңгейлес мониторинг шеңберінде салық төлеушіден алынған мәліметтердің құпиялылығын қамтамасыз етуге;</w:t>
      </w:r>
    </w:p>
    <w:p>
      <w:pPr>
        <w:spacing w:after="0"/>
        <w:ind w:left="0"/>
        <w:jc w:val="both"/>
      </w:pPr>
      <w:r>
        <w:rPr>
          <w:rFonts w:ascii="Times New Roman"/>
          <w:b w:val="false"/>
          <w:i w:val="false"/>
          <w:color w:val="000000"/>
          <w:sz w:val="28"/>
        </w:rPr>
        <w:t>
      4) деңгейлес мониторинг жүргізу кезінде алынған және жасалған құжаттардың сақталуын қамтамасыз ету, салық төлеушінің келісімінсіз олардың мазмұнын жарияламауға;</w:t>
      </w:r>
    </w:p>
    <w:p>
      <w:pPr>
        <w:spacing w:after="0"/>
        <w:ind w:left="0"/>
        <w:jc w:val="both"/>
      </w:pPr>
      <w:r>
        <w:rPr>
          <w:rFonts w:ascii="Times New Roman"/>
          <w:b w:val="false"/>
          <w:i w:val="false"/>
          <w:color w:val="000000"/>
          <w:sz w:val="28"/>
        </w:rPr>
        <w:t>
      5) салық төлеушінің орналасқан жері бойынша деңгейлес мониторинг жүргізу кезеңінде салық төлеушінің белгіленген жұмыс режімін бұзбауға міндетті.</w:t>
      </w:r>
    </w:p>
    <w:bookmarkStart w:name="z33" w:id="13"/>
    <w:p>
      <w:pPr>
        <w:spacing w:after="0"/>
        <w:ind w:left="0"/>
        <w:jc w:val="both"/>
      </w:pPr>
      <w:r>
        <w:rPr>
          <w:rFonts w:ascii="Times New Roman"/>
          <w:b w:val="false"/>
          <w:i w:val="false"/>
          <w:color w:val="000000"/>
          <w:sz w:val="28"/>
        </w:rPr>
        <w:t>
      4. Салық төлеуші:</w:t>
      </w:r>
    </w:p>
    <w:bookmarkEnd w:id="13"/>
    <w:p>
      <w:pPr>
        <w:spacing w:after="0"/>
        <w:ind w:left="0"/>
        <w:jc w:val="both"/>
      </w:pPr>
      <w:r>
        <w:rPr>
          <w:rFonts w:ascii="Times New Roman"/>
          <w:b w:val="false"/>
          <w:i w:val="false"/>
          <w:color w:val="000000"/>
          <w:sz w:val="28"/>
        </w:rPr>
        <w:t>
      1) деңгейлес мониторинг шеңберінде Комитеттің лауазымды тұлғасының талабы бойынша салық төлеушінің орналасқан жері бойынша жүргізілетін деңгейлес мониторинг жүргізу тәртібіне сәйкес және (немесе) салық төлеушінің қатысуынсыз бюдетке төленетін салықтар және төлемдердің дұрыс есептелуін және уақтылы төленуін (ұстап қалудар мен аударымдар), әлеуметтік төлемдердің, ұстап қалулар мен аударымдардың толық және уақтылы есептелуін растайтын құжаттарды, салық төлеушінің (салық агентінің) салық нысандарын, салық төлеушінің (салық агентінің) қаржылық есептілігін, сондай-ақ салық есебін жүргізу бойынша құрастырылған жазбаша түсіндірмелерін беруге;</w:t>
      </w:r>
    </w:p>
    <w:p>
      <w:pPr>
        <w:spacing w:after="0"/>
        <w:ind w:left="0"/>
        <w:jc w:val="both"/>
      </w:pPr>
      <w:r>
        <w:rPr>
          <w:rFonts w:ascii="Times New Roman"/>
          <w:b w:val="false"/>
          <w:i w:val="false"/>
          <w:color w:val="000000"/>
          <w:sz w:val="28"/>
        </w:rPr>
        <w:t>
      2) деңгейлес мониторинг жүргізу барысында Комитеттің лауазымды тұлғаларына салық төлеушінің орналасқан жері бойынша бастапқы есеп құжаттары, бухгалтерлік есеп тіркелімі деректерін, салық салуға байланысты салық салу объектілері және (немесе) салық салумен байланысты объектілері туралы ақпарат бар бухгалтерлік және (немесе) салық есебін, және (немесе) ақпараттық жүйені автоматтандыруға арналған бағдарламалық қамтамасыз ету деректерін қарауға құқық беруге;</w:t>
      </w:r>
    </w:p>
    <w:p>
      <w:pPr>
        <w:spacing w:after="0"/>
        <w:ind w:left="0"/>
        <w:jc w:val="both"/>
      </w:pPr>
      <w:r>
        <w:rPr>
          <w:rFonts w:ascii="Times New Roman"/>
          <w:b w:val="false"/>
          <w:i w:val="false"/>
          <w:color w:val="000000"/>
          <w:sz w:val="28"/>
        </w:rPr>
        <w:t>
      3) деңгейлес мониторинг шеңберінде Комитеттің лауазымды тұлғаларына салық төлеушінің қатысуынсыз бастапқы есеп құжаттары, бухгалтерлік есеп тіркелімі деректерін, салық салуға байланысты салық салу объектілері және (немесе) салық салумен байланысты объектілері туралы ақпарат бар бухгалтерлік және (немесе) салық есебін, және (немесе) ақпараттық жүйені автоматтандыруға арналған бағдарламалық қамтамасыз етуден жүктелген мәліметтерді беруге міндетті.</w:t>
      </w:r>
    </w:p>
    <w:bookmarkStart w:name="z34" w:id="14"/>
    <w:p>
      <w:pPr>
        <w:spacing w:after="0"/>
        <w:ind w:left="0"/>
        <w:jc w:val="both"/>
      </w:pPr>
      <w:r>
        <w:rPr>
          <w:rFonts w:ascii="Times New Roman"/>
          <w:b w:val="false"/>
          <w:i w:val="false"/>
          <w:color w:val="000000"/>
          <w:sz w:val="28"/>
        </w:rPr>
        <w:t>
      5. Тараптар екі жақтың келісімі бойынша осы келісімге өзгерістер мен толықтырулар енгізуге құқылы.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Тараптар Салық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19-баптарында</w:t>
      </w:r>
      <w:r>
        <w:rPr>
          <w:rFonts w:ascii="Times New Roman"/>
          <w:b w:val="false"/>
          <w:i w:val="false"/>
          <w:color w:val="000000"/>
          <w:sz w:val="28"/>
        </w:rPr>
        <w:t xml:space="preserve"> белгіленген өзге де құқықтары бар және өзге де міндеттерді орындайды.</w:t>
      </w:r>
    </w:p>
    <w:bookmarkStart w:name="z36" w:id="15"/>
    <w:p>
      <w:pPr>
        <w:spacing w:after="0"/>
        <w:ind w:left="0"/>
        <w:jc w:val="left"/>
      </w:pPr>
      <w:r>
        <w:rPr>
          <w:rFonts w:ascii="Times New Roman"/>
          <w:b/>
          <w:i w:val="false"/>
          <w:color w:val="000000"/>
        </w:rPr>
        <w:t xml:space="preserve"> 3-тарау. Тараптардың жауапкершілігі</w:t>
      </w:r>
    </w:p>
    <w:bookmarkEnd w:id="15"/>
    <w:bookmarkStart w:name="z37" w:id="16"/>
    <w:p>
      <w:pPr>
        <w:spacing w:after="0"/>
        <w:ind w:left="0"/>
        <w:jc w:val="both"/>
      </w:pPr>
      <w:r>
        <w:rPr>
          <w:rFonts w:ascii="Times New Roman"/>
          <w:b w:val="false"/>
          <w:i w:val="false"/>
          <w:color w:val="000000"/>
          <w:sz w:val="28"/>
        </w:rPr>
        <w:t>
      7. Осы Келісімде Тараптардың әрқайсысы осы Келісімнен шығатын міндеттемелерді орындамаған және (немесе) дұрыс орындамағаны үшін Қазақстан Республикасының салық заңнамасына сәйкес жауапкершілікте болады.</w:t>
      </w:r>
    </w:p>
    <w:bookmarkEnd w:id="16"/>
    <w:bookmarkStart w:name="z38" w:id="17"/>
    <w:p>
      <w:pPr>
        <w:spacing w:after="0"/>
        <w:ind w:left="0"/>
        <w:jc w:val="both"/>
      </w:pPr>
      <w:r>
        <w:rPr>
          <w:rFonts w:ascii="Times New Roman"/>
          <w:b w:val="false"/>
          <w:i w:val="false"/>
          <w:color w:val="000000"/>
          <w:sz w:val="28"/>
        </w:rPr>
        <w:t>
      8. Осы келісімнен пайда болуы мүмкін кез келген даулар немесе келіспеушіліктер Қазақстан Республикасының заңнамасына сәйкес шешіледі.</w:t>
      </w:r>
    </w:p>
    <w:bookmarkEnd w:id="17"/>
    <w:bookmarkStart w:name="z39" w:id="18"/>
    <w:p>
      <w:pPr>
        <w:spacing w:after="0"/>
        <w:ind w:left="0"/>
        <w:jc w:val="left"/>
      </w:pPr>
      <w:r>
        <w:rPr>
          <w:rFonts w:ascii="Times New Roman"/>
          <w:b/>
          <w:i w:val="false"/>
          <w:color w:val="000000"/>
        </w:rPr>
        <w:t xml:space="preserve"> 4-тарау. Құпиялылық</w:t>
      </w:r>
    </w:p>
    <w:bookmarkEnd w:id="18"/>
    <w:bookmarkStart w:name="z40" w:id="19"/>
    <w:p>
      <w:pPr>
        <w:spacing w:after="0"/>
        <w:ind w:left="0"/>
        <w:jc w:val="both"/>
      </w:pPr>
      <w:r>
        <w:rPr>
          <w:rFonts w:ascii="Times New Roman"/>
          <w:b w:val="false"/>
          <w:i w:val="false"/>
          <w:color w:val="000000"/>
          <w:sz w:val="28"/>
        </w:rPr>
        <w:t>
      9. Тараптар осы Келісім шеңберінде алынған кез келген ақпаратты Қазақстан Республикасының заңнамалық актілерінде өзгеше көзделген жағдайларды қоспағанда, басқа тараптың алдын ала жазбаша келісімінсіз жарияламауға міндеттенеді.</w:t>
      </w:r>
    </w:p>
    <w:bookmarkEnd w:id="19"/>
    <w:bookmarkStart w:name="z41" w:id="20"/>
    <w:p>
      <w:pPr>
        <w:spacing w:after="0"/>
        <w:ind w:left="0"/>
        <w:jc w:val="both"/>
      </w:pPr>
      <w:r>
        <w:rPr>
          <w:rFonts w:ascii="Times New Roman"/>
          <w:b w:val="false"/>
          <w:i w:val="false"/>
          <w:color w:val="000000"/>
          <w:sz w:val="28"/>
        </w:rPr>
        <w:t>
      10. Тиісті органдар растаған ұрлық, қарақшылық, тонау, ақпараттық деректер базасын кибер талқандау түрінде берілген үшінші тұлға тарапынан заңға қайшы іс-қимылдары салдарынан алынған мәліметтерді абайсызда тарату құпиялылық туралы талаптарды бұзу болып табылмайды.</w:t>
      </w:r>
    </w:p>
    <w:bookmarkEnd w:id="20"/>
    <w:bookmarkStart w:name="z42" w:id="21"/>
    <w:p>
      <w:pPr>
        <w:spacing w:after="0"/>
        <w:ind w:left="0"/>
        <w:jc w:val="left"/>
      </w:pPr>
      <w:r>
        <w:rPr>
          <w:rFonts w:ascii="Times New Roman"/>
          <w:b/>
          <w:i w:val="false"/>
          <w:color w:val="000000"/>
        </w:rPr>
        <w:t xml:space="preserve"> 5-тарау. Келісімнің әрекет ету мерзімі</w:t>
      </w:r>
    </w:p>
    <w:bookmarkEnd w:id="21"/>
    <w:p>
      <w:pPr>
        <w:spacing w:after="0"/>
        <w:ind w:left="0"/>
        <w:jc w:val="left"/>
      </w:pPr>
    </w:p>
    <w:p>
      <w:pPr>
        <w:spacing w:after="0"/>
        <w:ind w:left="0"/>
        <w:jc w:val="both"/>
      </w:pPr>
      <w:r>
        <w:rPr>
          <w:rFonts w:ascii="Times New Roman"/>
          <w:b w:val="false"/>
          <w:i w:val="false"/>
          <w:color w:val="000000"/>
          <w:sz w:val="28"/>
        </w:rPr>
        <w:t xml:space="preserve">
      11. Осы Келісім қол қойылған сәттен бастап күшіне енеді және үш жыл бойы қолданыста болады және Салық кодексінің 131-бабы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белгіленген деңгейлес мониторинг туралы келісімді жасау және бұзу тәртібіне сәйкес бұзылуы мүмкін.</w:t>
      </w:r>
    </w:p>
    <w:bookmarkStart w:name="z44" w:id="22"/>
    <w:p>
      <w:pPr>
        <w:spacing w:after="0"/>
        <w:ind w:left="0"/>
        <w:jc w:val="left"/>
      </w:pPr>
      <w:r>
        <w:rPr>
          <w:rFonts w:ascii="Times New Roman"/>
          <w:b/>
          <w:i w:val="false"/>
          <w:color w:val="000000"/>
        </w:rPr>
        <w:t xml:space="preserve"> 6-тарау. Келісімді бұзу тәртібі</w:t>
      </w:r>
    </w:p>
    <w:bookmarkEnd w:id="22"/>
    <w:bookmarkStart w:name="z45" w:id="23"/>
    <w:p>
      <w:pPr>
        <w:spacing w:after="0"/>
        <w:ind w:left="0"/>
        <w:jc w:val="both"/>
      </w:pPr>
      <w:r>
        <w:rPr>
          <w:rFonts w:ascii="Times New Roman"/>
          <w:b w:val="false"/>
          <w:i w:val="false"/>
          <w:color w:val="000000"/>
          <w:sz w:val="28"/>
        </w:rPr>
        <w:t>
      12. Комитет осы Келісімді мынадай жағдайларда бұзады:</w:t>
      </w:r>
    </w:p>
    <w:bookmarkEnd w:id="23"/>
    <w:p>
      <w:pPr>
        <w:spacing w:after="0"/>
        <w:ind w:left="0"/>
        <w:jc w:val="both"/>
      </w:pPr>
      <w:r>
        <w:rPr>
          <w:rFonts w:ascii="Times New Roman"/>
          <w:b w:val="false"/>
          <w:i w:val="false"/>
          <w:color w:val="000000"/>
          <w:sz w:val="28"/>
        </w:rPr>
        <w:t>
      1) деңгейлес мониторинг жүргізген Комитеттің лауазымды тұлғасы деңгейлес мониторинг жүргізу барысында Салық төлеушімен дәйексіз мәліметтерді ұсыну фактілерін анықтауы;</w:t>
      </w:r>
    </w:p>
    <w:p>
      <w:pPr>
        <w:spacing w:after="0"/>
        <w:ind w:left="0"/>
        <w:jc w:val="both"/>
      </w:pPr>
      <w:r>
        <w:rPr>
          <w:rFonts w:ascii="Times New Roman"/>
          <w:b w:val="false"/>
          <w:i w:val="false"/>
          <w:color w:val="000000"/>
          <w:sz w:val="28"/>
        </w:rPr>
        <w:t>
      деңгейлес мониторинг жүргізу барысында Салық төлеушімен ұсынылған мәліметтерді деңгейлес мониторинг жүргізілетін Комитеттің лауазымды тұлғасымен деңгейлес мониторинг жүргізу барысында Салық төлеушімен ұсынылған мәліметтерді дәйексіз деп тану;</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төлемдерді есептеу (ұстап қалу), төлеумен (аудару) байланысты Салық төлеушінің құжаттарына (ақпаратқа) деңгейлес мониторинг жүргізу барысында жүйелі түрде (күнтізбелік жыл бойына екі реттен көп) ұсынбау түрінде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бекітілген деңгейлес мониторинг жүргізу тәртібін бұзу;</w:t>
      </w:r>
    </w:p>
    <w:p>
      <w:pPr>
        <w:spacing w:after="0"/>
        <w:ind w:left="0"/>
        <w:jc w:val="both"/>
      </w:pPr>
      <w:r>
        <w:rPr>
          <w:rFonts w:ascii="Times New Roman"/>
          <w:b w:val="false"/>
          <w:i w:val="false"/>
          <w:color w:val="000000"/>
          <w:sz w:val="28"/>
        </w:rPr>
        <w:t>
      3) Салық төлеушінің бірігуі, қосылуы, бөлінуі, бөлініп шығуы жолымен оңалту немесе банкроттық, тарату, қайта ұйымдастыру рәсімдерінің басталуы.</w:t>
      </w:r>
    </w:p>
    <w:bookmarkStart w:name="z46" w:id="24"/>
    <w:p>
      <w:pPr>
        <w:spacing w:after="0"/>
        <w:ind w:left="0"/>
        <w:jc w:val="left"/>
      </w:pPr>
      <w:r>
        <w:rPr>
          <w:rFonts w:ascii="Times New Roman"/>
          <w:b/>
          <w:i w:val="false"/>
          <w:color w:val="000000"/>
        </w:rPr>
        <w:t xml:space="preserve"> 7-тарау. Қорытынды ережелер</w:t>
      </w:r>
    </w:p>
    <w:bookmarkEnd w:id="24"/>
    <w:bookmarkStart w:name="z47" w:id="25"/>
    <w:p>
      <w:pPr>
        <w:spacing w:after="0"/>
        <w:ind w:left="0"/>
        <w:jc w:val="both"/>
      </w:pPr>
      <w:r>
        <w:rPr>
          <w:rFonts w:ascii="Times New Roman"/>
          <w:b w:val="false"/>
          <w:i w:val="false"/>
          <w:color w:val="000000"/>
          <w:sz w:val="28"/>
        </w:rPr>
        <w:t>
      13. Осы Келісімге кез келген өзгерістер мен толықтырулар қосымша келісімдерді құрастыру және қол қою арқылы жасалады.</w:t>
      </w:r>
    </w:p>
    <w:bookmarkEnd w:id="25"/>
    <w:bookmarkStart w:name="z48" w:id="26"/>
    <w:p>
      <w:pPr>
        <w:spacing w:after="0"/>
        <w:ind w:left="0"/>
        <w:jc w:val="both"/>
      </w:pPr>
      <w:r>
        <w:rPr>
          <w:rFonts w:ascii="Times New Roman"/>
          <w:b w:val="false"/>
          <w:i w:val="false"/>
          <w:color w:val="000000"/>
          <w:sz w:val="28"/>
        </w:rPr>
        <w:t>
      14. Тараптарды қайта құру арқылы қайта ұйымдастыру осы Келісімнің қолданысын тоқтата алмайды, және барлық құқықтар мен міндеттер тиісті құқық мирасқорларына ауысады.</w:t>
      </w:r>
    </w:p>
    <w:bookmarkEnd w:id="26"/>
    <w:bookmarkStart w:name="z49" w:id="27"/>
    <w:p>
      <w:pPr>
        <w:spacing w:after="0"/>
        <w:ind w:left="0"/>
        <w:jc w:val="both"/>
      </w:pPr>
      <w:r>
        <w:rPr>
          <w:rFonts w:ascii="Times New Roman"/>
          <w:b w:val="false"/>
          <w:i w:val="false"/>
          <w:color w:val="000000"/>
          <w:sz w:val="28"/>
        </w:rPr>
        <w:t>
      15. Деңгейлес мониторинг шеңберінде ұсынылатын ақпарат алмасу мына электрондық пошта мекенжайларын қолданумен:</w:t>
      </w:r>
    </w:p>
    <w:bookmarkEnd w:id="27"/>
    <w:p>
      <w:pPr>
        <w:spacing w:after="0"/>
        <w:ind w:left="0"/>
        <w:jc w:val="both"/>
      </w:pPr>
      <w:r>
        <w:rPr>
          <w:rFonts w:ascii="Times New Roman"/>
          <w:b w:val="false"/>
          <w:i w:val="false"/>
          <w:color w:val="000000"/>
          <w:sz w:val="28"/>
        </w:rPr>
        <w:t>
      Комитет тарапынан _____________________________________________;</w:t>
      </w:r>
    </w:p>
    <w:p>
      <w:pPr>
        <w:spacing w:after="0"/>
        <w:ind w:left="0"/>
        <w:jc w:val="both"/>
      </w:pPr>
      <w:r>
        <w:rPr>
          <w:rFonts w:ascii="Times New Roman"/>
          <w:b w:val="false"/>
          <w:i w:val="false"/>
          <w:color w:val="000000"/>
          <w:sz w:val="28"/>
        </w:rPr>
        <w:t>
      Салық төлеуші тарапынан ___________________________________ жүзеге асырылады.</w:t>
      </w:r>
    </w:p>
    <w:bookmarkStart w:name="z50" w:id="28"/>
    <w:p>
      <w:pPr>
        <w:spacing w:after="0"/>
        <w:ind w:left="0"/>
        <w:jc w:val="both"/>
      </w:pPr>
      <w:r>
        <w:rPr>
          <w:rFonts w:ascii="Times New Roman"/>
          <w:b w:val="false"/>
          <w:i w:val="false"/>
          <w:color w:val="000000"/>
          <w:sz w:val="28"/>
        </w:rPr>
        <w:t>
      16. Осы Келісім мемлекеттік және орыс тілдерінде Тараптардың әрқайсысы үшін тең заңдық күші бар екі данада жасалған.</w:t>
      </w:r>
    </w:p>
    <w:bookmarkEnd w:id="28"/>
    <w:bookmarkStart w:name="z51" w:id="29"/>
    <w:p>
      <w:pPr>
        <w:spacing w:after="0"/>
        <w:ind w:left="0"/>
        <w:jc w:val="left"/>
      </w:pPr>
      <w:r>
        <w:rPr>
          <w:rFonts w:ascii="Times New Roman"/>
          <w:b/>
          <w:i w:val="false"/>
          <w:color w:val="000000"/>
        </w:rPr>
        <w:t xml:space="preserve"> 8-тарау. Тараптардың заңды мекенжайлары және деректемелері</w:t>
      </w:r>
    </w:p>
    <w:bookmarkEnd w:id="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
(лауазым)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xml:space="preserve">
(бар болған жағдайда)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____________________________ </w:t>
            </w:r>
          </w:p>
          <w:p>
            <w:pPr>
              <w:spacing w:after="20"/>
              <w:ind w:left="20"/>
              <w:jc w:val="both"/>
            </w:pPr>
            <w:r>
              <w:rPr>
                <w:rFonts w:ascii="Times New Roman"/>
                <w:b w:val="false"/>
                <w:i w:val="false"/>
                <w:color w:val="000000"/>
                <w:sz w:val="20"/>
              </w:rPr>
              <w:t xml:space="preserve">
(лауазым)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xml:space="preserve">
(бар болған жағдайда) </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Деңгейлес мониторинг</w:t>
            </w:r>
            <w:r>
              <w:br/>
            </w:r>
            <w:r>
              <w:rPr>
                <w:rFonts w:ascii="Times New Roman"/>
                <w:b w:val="false"/>
                <w:i w:val="false"/>
                <w:color w:val="000000"/>
                <w:sz w:val="20"/>
              </w:rPr>
              <w:t>туралы келісімді жасау және</w:t>
            </w:r>
            <w:r>
              <w:br/>
            </w:r>
            <w:r>
              <w:rPr>
                <w:rFonts w:ascii="Times New Roman"/>
                <w:b w:val="false"/>
                <w:i w:val="false"/>
                <w:color w:val="000000"/>
                <w:sz w:val="20"/>
              </w:rPr>
              <w:t>бұзу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Шығыс № (бар болса)</w:t>
      </w:r>
    </w:p>
    <w:bookmarkStart w:name="z54" w:id="30"/>
    <w:p>
      <w:pPr>
        <w:spacing w:after="0"/>
        <w:ind w:left="0"/>
        <w:jc w:val="left"/>
      </w:pPr>
      <w:r>
        <w:rPr>
          <w:rFonts w:ascii="Times New Roman"/>
          <w:b/>
          <w:i w:val="false"/>
          <w:color w:val="000000"/>
        </w:rPr>
        <w:t xml:space="preserve"> Деңгейлес мониторинг туралы келісімді жасасу туралы өтініш</w:t>
      </w:r>
    </w:p>
    <w:bookmarkEnd w:id="30"/>
    <w:p>
      <w:pPr>
        <w:spacing w:after="0"/>
        <w:ind w:left="0"/>
        <w:jc w:val="both"/>
      </w:pPr>
      <w:r>
        <w:rPr>
          <w:rFonts w:ascii="Times New Roman"/>
          <w:b w:val="false"/>
          <w:i w:val="false"/>
          <w:color w:val="000000"/>
          <w:sz w:val="28"/>
        </w:rPr>
        <w:t xml:space="preserve">
      ________________________________ ________________________________________ </w:t>
      </w:r>
    </w:p>
    <w:p>
      <w:pPr>
        <w:spacing w:after="0"/>
        <w:ind w:left="0"/>
        <w:jc w:val="both"/>
      </w:pPr>
      <w:r>
        <w:rPr>
          <w:rFonts w:ascii="Times New Roman"/>
          <w:b w:val="false"/>
          <w:i w:val="false"/>
          <w:color w:val="000000"/>
          <w:sz w:val="28"/>
        </w:rPr>
        <w:t xml:space="preserve">
      тұлғасында (толық атауы және салық төлеушінің бизнес-(лауазымы, тегі, аты, </w:t>
      </w:r>
    </w:p>
    <w:p>
      <w:pPr>
        <w:spacing w:after="0"/>
        <w:ind w:left="0"/>
        <w:jc w:val="both"/>
      </w:pPr>
      <w:r>
        <w:rPr>
          <w:rFonts w:ascii="Times New Roman"/>
          <w:b w:val="false"/>
          <w:i w:val="false"/>
          <w:color w:val="000000"/>
          <w:sz w:val="28"/>
        </w:rPr>
        <w:t>
      сәйкестендіру нөмірі)             әкесінің аты (ол болған жағдайда)</w:t>
      </w:r>
    </w:p>
    <w:p>
      <w:pPr>
        <w:spacing w:after="0"/>
        <w:ind w:left="0"/>
        <w:jc w:val="both"/>
      </w:pPr>
      <w:r>
        <w:rPr>
          <w:rFonts w:ascii="Times New Roman"/>
          <w:b w:val="false"/>
          <w:i w:val="false"/>
          <w:color w:val="000000"/>
          <w:sz w:val="28"/>
        </w:rPr>
        <w:t xml:space="preserve">
      _______________________ негізінде жұмыс істейтін "Салық және бюджетке төленетін басқа да міндетті төлемдер туралы" Қазақстан Республикасының Кодексінің (Салық кодексі) 131-бабының </w:t>
      </w:r>
      <w:r>
        <w:rPr>
          <w:rFonts w:ascii="Times New Roman"/>
          <w:b w:val="false"/>
          <w:i w:val="false"/>
          <w:color w:val="000000"/>
          <w:sz w:val="28"/>
        </w:rPr>
        <w:t>2-тармағына</w:t>
      </w:r>
      <w:r>
        <w:rPr>
          <w:rFonts w:ascii="Times New Roman"/>
          <w:b w:val="false"/>
          <w:i w:val="false"/>
          <w:color w:val="000000"/>
          <w:sz w:val="28"/>
        </w:rPr>
        <w:t xml:space="preserve"> сәйкес __________ жылғы 1 қаңтардан бастап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(толық атауы және салық төлеушінің бизнес-сәйкестендіру нөмірі)</w:t>
      </w:r>
    </w:p>
    <w:p>
      <w:pPr>
        <w:spacing w:after="0"/>
        <w:ind w:left="0"/>
        <w:jc w:val="both"/>
      </w:pPr>
      <w:r>
        <w:rPr>
          <w:rFonts w:ascii="Times New Roman"/>
          <w:b w:val="false"/>
          <w:i w:val="false"/>
          <w:color w:val="000000"/>
          <w:sz w:val="28"/>
        </w:rPr>
        <w:t>
      деңгейлес мониторинг жүргізу туралы мәселені қарастыруды сұраймын.</w:t>
      </w:r>
    </w:p>
    <w:p>
      <w:pPr>
        <w:spacing w:after="0"/>
        <w:ind w:left="0"/>
        <w:jc w:val="both"/>
      </w:pPr>
      <w:r>
        <w:rPr>
          <w:rFonts w:ascii="Times New Roman"/>
          <w:b w:val="false"/>
          <w:i w:val="false"/>
          <w:color w:val="000000"/>
          <w:sz w:val="28"/>
        </w:rPr>
        <w:t>
      Осы өтінішпен мыналарды растаймын:</w:t>
      </w:r>
    </w:p>
    <w:p>
      <w:pPr>
        <w:spacing w:after="0"/>
        <w:ind w:left="0"/>
        <w:jc w:val="both"/>
      </w:pPr>
      <w:r>
        <w:rPr>
          <w:rFonts w:ascii="Times New Roman"/>
          <w:b w:val="false"/>
          <w:i w:val="false"/>
          <w:color w:val="000000"/>
          <w:sz w:val="28"/>
        </w:rPr>
        <w:t xml:space="preserve">
      кәсіпорында бухгалтерлік және салық есебі ____________________________________ </w:t>
      </w:r>
    </w:p>
    <w:p>
      <w:pPr>
        <w:spacing w:after="0"/>
        <w:ind w:left="0"/>
        <w:jc w:val="both"/>
      </w:pPr>
      <w:r>
        <w:rPr>
          <w:rFonts w:ascii="Times New Roman"/>
          <w:b w:val="false"/>
          <w:i w:val="false"/>
          <w:color w:val="000000"/>
          <w:sz w:val="28"/>
        </w:rPr>
        <w:t>
      (қазақ және (немесе) орыс тілінде (тілдерінде) бухгалтерлік және (немесе) салық есебін автоматтандыруға арналған бағдарламалық қамтамасыз етуді қолданумен жүргізіледі;</w:t>
      </w:r>
    </w:p>
    <w:p>
      <w:pPr>
        <w:spacing w:after="0"/>
        <w:ind w:left="0"/>
        <w:jc w:val="both"/>
      </w:pPr>
      <w:r>
        <w:rPr>
          <w:rFonts w:ascii="Times New Roman"/>
          <w:b w:val="false"/>
          <w:i w:val="false"/>
          <w:color w:val="000000"/>
          <w:sz w:val="28"/>
        </w:rPr>
        <w:t>
      кәсіпорында салық міндеттемелерін орындаудың ішкі бақылау жүйесі енгізілген және пайдаланылады.</w:t>
      </w:r>
    </w:p>
    <w:p>
      <w:pPr>
        <w:spacing w:after="0"/>
        <w:ind w:left="0"/>
        <w:jc w:val="both"/>
      </w:pPr>
      <w:r>
        <w:rPr>
          <w:rFonts w:ascii="Times New Roman"/>
          <w:b w:val="false"/>
          <w:i w:val="false"/>
          <w:color w:val="000000"/>
          <w:sz w:val="28"/>
        </w:rPr>
        <w:t>
      Деңгейлес мониторинг туралы келісімнің қол қойылған екі данасы қоса беріледі.</w:t>
      </w:r>
    </w:p>
    <w:p>
      <w:pPr>
        <w:spacing w:after="0"/>
        <w:ind w:left="0"/>
        <w:jc w:val="both"/>
      </w:pPr>
      <w:r>
        <w:rPr>
          <w:rFonts w:ascii="Times New Roman"/>
          <w:b w:val="false"/>
          <w:i w:val="false"/>
          <w:color w:val="000000"/>
          <w:sz w:val="28"/>
        </w:rPr>
        <w:t>
      Қосымша _______ парақта.</w:t>
      </w:r>
    </w:p>
    <w:p>
      <w:pPr>
        <w:spacing w:after="0"/>
        <w:ind w:left="0"/>
        <w:jc w:val="both"/>
      </w:pPr>
      <w:r>
        <w:rPr>
          <w:rFonts w:ascii="Times New Roman"/>
          <w:b w:val="false"/>
          <w:i w:val="false"/>
          <w:color w:val="000000"/>
          <w:sz w:val="28"/>
        </w:rPr>
        <w:t xml:space="preserve">
      ______________________                         _____ жылғы "___" ____________ </w:t>
      </w:r>
    </w:p>
    <w:p>
      <w:pPr>
        <w:spacing w:after="0"/>
        <w:ind w:left="0"/>
        <w:jc w:val="both"/>
      </w:pPr>
      <w:r>
        <w:rPr>
          <w:rFonts w:ascii="Times New Roman"/>
          <w:b w:val="false"/>
          <w:i w:val="false"/>
          <w:color w:val="000000"/>
          <w:sz w:val="28"/>
        </w:rPr>
        <w:t xml:space="preserve">
      (лауазымы, тегі, аты, </w:t>
      </w:r>
    </w:p>
    <w:p>
      <w:pPr>
        <w:spacing w:after="0"/>
        <w:ind w:left="0"/>
        <w:jc w:val="both"/>
      </w:pPr>
      <w:r>
        <w:rPr>
          <w:rFonts w:ascii="Times New Roman"/>
          <w:b w:val="false"/>
          <w:i w:val="false"/>
          <w:color w:val="000000"/>
          <w:sz w:val="28"/>
        </w:rPr>
        <w:t>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Деңгейлес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Орналасқан жерінің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w:t>
            </w:r>
          </w:p>
        </w:tc>
      </w:tr>
    </w:tbl>
    <w:bookmarkStart w:name="z57" w:id="31"/>
    <w:p>
      <w:pPr>
        <w:spacing w:after="0"/>
        <w:ind w:left="0"/>
        <w:jc w:val="left"/>
      </w:pPr>
      <w:r>
        <w:rPr>
          <w:rFonts w:ascii="Times New Roman"/>
          <w:b/>
          <w:i w:val="false"/>
          <w:color w:val="000000"/>
        </w:rPr>
        <w:t xml:space="preserve"> Орналасқан жеріне шығумен деңгейлес мониторинг жүргізу туралы хабарлама</w:t>
      </w:r>
    </w:p>
    <w:bookmarkEnd w:id="31"/>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xml:space="preserve">
      республикалық мемлекеттік мекемесі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133-бабына</w:t>
      </w:r>
      <w:r>
        <w:rPr>
          <w:rFonts w:ascii="Times New Roman"/>
          <w:b w:val="false"/>
          <w:i w:val="false"/>
          <w:color w:val="000000"/>
          <w:sz w:val="28"/>
        </w:rPr>
        <w:t xml:space="preserve"> сәйкес бекітілген Деңгейлес мониторинг жүргізу қағидаларының</w:t>
      </w:r>
    </w:p>
    <w:p>
      <w:pPr>
        <w:spacing w:after="0"/>
        <w:ind w:left="0"/>
        <w:jc w:val="both"/>
      </w:pPr>
      <w:r>
        <w:rPr>
          <w:rFonts w:ascii="Times New Roman"/>
          <w:b w:val="false"/>
          <w:i w:val="false"/>
          <w:color w:val="000000"/>
          <w:sz w:val="28"/>
        </w:rPr>
        <w:t>
      9-тармағына сәйкес ______ жылғы "____" __________ бастап салық төлеушінің орналасқан</w:t>
      </w:r>
    </w:p>
    <w:p>
      <w:pPr>
        <w:spacing w:after="0"/>
        <w:ind w:left="0"/>
        <w:jc w:val="both"/>
      </w:pPr>
      <w:r>
        <w:rPr>
          <w:rFonts w:ascii="Times New Roman"/>
          <w:b w:val="false"/>
          <w:i w:val="false"/>
          <w:color w:val="000000"/>
          <w:sz w:val="28"/>
        </w:rPr>
        <w:t>
      жеріне шығумен деңгейлес мониторинг жүргізу туралы хабарлайды.</w:t>
      </w:r>
    </w:p>
    <w:p>
      <w:pPr>
        <w:spacing w:after="0"/>
        <w:ind w:left="0"/>
        <w:jc w:val="both"/>
      </w:pPr>
      <w:r>
        <w:rPr>
          <w:rFonts w:ascii="Times New Roman"/>
          <w:b w:val="false"/>
          <w:i w:val="false"/>
          <w:color w:val="000000"/>
          <w:sz w:val="28"/>
        </w:rPr>
        <w:t>
      Көрсетілген күнге Деңгейлес мониторинг жүргізу қағидаларының 11-тармағына сәйкес</w:t>
      </w:r>
    </w:p>
    <w:p>
      <w:pPr>
        <w:spacing w:after="0"/>
        <w:ind w:left="0"/>
        <w:jc w:val="both"/>
      </w:pPr>
      <w:r>
        <w:rPr>
          <w:rFonts w:ascii="Times New Roman"/>
          <w:b w:val="false"/>
          <w:i w:val="false"/>
          <w:color w:val="000000"/>
          <w:sz w:val="28"/>
        </w:rPr>
        <w:t>
      Комитеттің мынадай лауазымдық тұлғаларына: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компьютерлік техникамен жарақтандырылған жұмыс орнын, сондай-ақ бухгалтерлік және</w:t>
      </w:r>
    </w:p>
    <w:p>
      <w:pPr>
        <w:spacing w:after="0"/>
        <w:ind w:left="0"/>
        <w:jc w:val="both"/>
      </w:pPr>
      <w:r>
        <w:rPr>
          <w:rFonts w:ascii="Times New Roman"/>
          <w:b w:val="false"/>
          <w:i w:val="false"/>
          <w:color w:val="000000"/>
          <w:sz w:val="28"/>
        </w:rPr>
        <w:t>
      (немесе) салық есебі ақпараттық жүйелеріне қолжетімділікті қамтамасыз етуіңіз қажет.</w:t>
      </w:r>
    </w:p>
    <w:p>
      <w:pPr>
        <w:spacing w:after="0"/>
        <w:ind w:left="0"/>
        <w:jc w:val="both"/>
      </w:pPr>
      <w:r>
        <w:rPr>
          <w:rFonts w:ascii="Times New Roman"/>
          <w:b w:val="false"/>
          <w:i w:val="false"/>
          <w:color w:val="000000"/>
          <w:sz w:val="28"/>
        </w:rPr>
        <w:t xml:space="preserve">
      Сіз Салық кодексінің </w:t>
      </w:r>
      <w:r>
        <w:rPr>
          <w:rFonts w:ascii="Times New Roman"/>
          <w:b w:val="false"/>
          <w:i w:val="false"/>
          <w:color w:val="000000"/>
          <w:sz w:val="28"/>
        </w:rPr>
        <w:t>22-тарауына</w:t>
      </w:r>
      <w:r>
        <w:rPr>
          <w:rFonts w:ascii="Times New Roman"/>
          <w:b w:val="false"/>
          <w:i w:val="false"/>
          <w:color w:val="000000"/>
          <w:sz w:val="28"/>
        </w:rPr>
        <w:t xml:space="preserve"> сәйкес мемлекеттік кірістер органдарының</w:t>
      </w:r>
    </w:p>
    <w:p>
      <w:pPr>
        <w:spacing w:after="0"/>
        <w:ind w:left="0"/>
        <w:jc w:val="both"/>
      </w:pPr>
      <w:r>
        <w:rPr>
          <w:rFonts w:ascii="Times New Roman"/>
          <w:b w:val="false"/>
          <w:i w:val="false"/>
          <w:color w:val="000000"/>
          <w:sz w:val="28"/>
        </w:rPr>
        <w:t>
      лауазымды тұлғаларының әрекетіне (әрекетсіздігіне) мемлекеттік кірістер органының жоғары</w:t>
      </w:r>
    </w:p>
    <w:p>
      <w:pPr>
        <w:spacing w:after="0"/>
        <w:ind w:left="0"/>
        <w:jc w:val="both"/>
      </w:pPr>
      <w:r>
        <w:rPr>
          <w:rFonts w:ascii="Times New Roman"/>
          <w:b w:val="false"/>
          <w:i w:val="false"/>
          <w:color w:val="000000"/>
          <w:sz w:val="28"/>
        </w:rPr>
        <w:t>
      тұрған органына немесе сотқа шағымдануыңызға құқылысыз.</w:t>
      </w:r>
    </w:p>
    <w:p>
      <w:pPr>
        <w:spacing w:after="0"/>
        <w:ind w:left="0"/>
        <w:jc w:val="both"/>
      </w:pPr>
      <w:r>
        <w:rPr>
          <w:rFonts w:ascii="Times New Roman"/>
          <w:b w:val="false"/>
          <w:i w:val="false"/>
          <w:color w:val="000000"/>
          <w:sz w:val="28"/>
        </w:rPr>
        <w:t xml:space="preserve">
      ___________ ____________ 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 мөрі)</w:t>
      </w:r>
    </w:p>
    <w:p>
      <w:pPr>
        <w:spacing w:after="0"/>
        <w:ind w:left="0"/>
        <w:jc w:val="both"/>
      </w:pPr>
      <w:r>
        <w:rPr>
          <w:rFonts w:ascii="Times New Roman"/>
          <w:b w:val="false"/>
          <w:i w:val="false"/>
          <w:color w:val="000000"/>
          <w:sz w:val="28"/>
        </w:rPr>
        <w:t>
      Хабарлама салық төлеушіге табыс етілді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(хабарлама табыс еткен Комитеттің лауазымды тұлғасының тегі, аты, әкесінің аты (болған жағдайда), қолы, күні)</w:t>
      </w:r>
    </w:p>
    <w:p>
      <w:pPr>
        <w:spacing w:after="0"/>
        <w:ind w:left="0"/>
        <w:jc w:val="both"/>
      </w:pPr>
      <w:r>
        <w:rPr>
          <w:rFonts w:ascii="Times New Roman"/>
          <w:b w:val="false"/>
          <w:i w:val="false"/>
          <w:color w:val="000000"/>
          <w:sz w:val="28"/>
        </w:rPr>
        <w:t>
      Хабарлама алынды: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(салық төлеушінің атауы, салық төлеушінің тегі, аты, әкесінің аты (болған жағдайда), алған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Деңгейлес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Орналасқан жерінің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w:t>
            </w:r>
          </w:p>
        </w:tc>
      </w:tr>
    </w:tbl>
    <w:bookmarkStart w:name="z60" w:id="32"/>
    <w:p>
      <w:pPr>
        <w:spacing w:after="0"/>
        <w:ind w:left="0"/>
        <w:jc w:val="left"/>
      </w:pPr>
      <w:r>
        <w:rPr>
          <w:rFonts w:ascii="Times New Roman"/>
          <w:b/>
          <w:i w:val="false"/>
          <w:color w:val="000000"/>
        </w:rPr>
        <w:t xml:space="preserve"> Деңгейлес мониторинг шеңберінде құжаттар мен түсіндірмелерге сұрау салу</w:t>
      </w:r>
    </w:p>
    <w:bookmarkEnd w:id="3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133-бабына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бекітілген Деңгейлес мониторинг жүргізу қағидаларының 16-тармағына сәйкес ______ жылғы</w:t>
      </w:r>
    </w:p>
    <w:p>
      <w:pPr>
        <w:spacing w:after="0"/>
        <w:ind w:left="0"/>
        <w:jc w:val="both"/>
      </w:pPr>
      <w:r>
        <w:rPr>
          <w:rFonts w:ascii="Times New Roman"/>
          <w:b w:val="false"/>
          <w:i w:val="false"/>
          <w:color w:val="000000"/>
          <w:sz w:val="28"/>
        </w:rPr>
        <w:t>
      "____" __________ дейінгі мерзімге деңгейлес мониторинг жүргізу мақсатында мынадай құжаттар беруді сұраймын: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Сондай-ақ, мынадай сұрақтар бойынша түсіндірмелерді: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Бұл ретте, салық төлеушінің салықтарды және бюджетке төленетін басқа да міндетті</w:t>
      </w:r>
    </w:p>
    <w:p>
      <w:pPr>
        <w:spacing w:after="0"/>
        <w:ind w:left="0"/>
        <w:jc w:val="both"/>
      </w:pPr>
      <w:r>
        <w:rPr>
          <w:rFonts w:ascii="Times New Roman"/>
          <w:b w:val="false"/>
          <w:i w:val="false"/>
          <w:color w:val="000000"/>
          <w:sz w:val="28"/>
        </w:rPr>
        <w:t>
      төлемдерді есептеумен (ұстап қалумен), төлеумен (аударумен) байланысты құжаттардың</w:t>
      </w:r>
    </w:p>
    <w:p>
      <w:pPr>
        <w:spacing w:after="0"/>
        <w:ind w:left="0"/>
        <w:jc w:val="both"/>
      </w:pPr>
      <w:r>
        <w:rPr>
          <w:rFonts w:ascii="Times New Roman"/>
          <w:b w:val="false"/>
          <w:i w:val="false"/>
          <w:color w:val="000000"/>
          <w:sz w:val="28"/>
        </w:rPr>
        <w:t>
      (ақпараттың) және (немесе) жазбаша түсіндірмелердің деңгейлес мониторингін жүргізу</w:t>
      </w:r>
    </w:p>
    <w:p>
      <w:pPr>
        <w:spacing w:after="0"/>
        <w:ind w:left="0"/>
        <w:jc w:val="both"/>
      </w:pPr>
      <w:r>
        <w:rPr>
          <w:rFonts w:ascii="Times New Roman"/>
          <w:b w:val="false"/>
          <w:i w:val="false"/>
          <w:color w:val="000000"/>
          <w:sz w:val="28"/>
        </w:rPr>
        <w:t>
      барысында жүйелі түрде (күнтізбелік жыл бойына екі реттен көп) ұсынбау деңгейлес</w:t>
      </w:r>
    </w:p>
    <w:p>
      <w:pPr>
        <w:spacing w:after="0"/>
        <w:ind w:left="0"/>
        <w:jc w:val="both"/>
      </w:pPr>
      <w:r>
        <w:rPr>
          <w:rFonts w:ascii="Times New Roman"/>
          <w:b w:val="false"/>
          <w:i w:val="false"/>
          <w:color w:val="000000"/>
          <w:sz w:val="28"/>
        </w:rPr>
        <w:t>
      мониторинг туралы келісімді бұзу үшін негіз болып табылады.</w:t>
      </w:r>
    </w:p>
    <w:p>
      <w:pPr>
        <w:spacing w:after="0"/>
        <w:ind w:left="0"/>
        <w:jc w:val="both"/>
      </w:pPr>
      <w:r>
        <w:rPr>
          <w:rFonts w:ascii="Times New Roman"/>
          <w:b w:val="false"/>
          <w:i w:val="false"/>
          <w:color w:val="000000"/>
          <w:sz w:val="28"/>
        </w:rPr>
        <w:t xml:space="preserve">
      __________ __________ 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 мөрі)</w:t>
      </w:r>
    </w:p>
    <w:p>
      <w:pPr>
        <w:spacing w:after="0"/>
        <w:ind w:left="0"/>
        <w:jc w:val="both"/>
      </w:pPr>
      <w:r>
        <w:rPr>
          <w:rFonts w:ascii="Times New Roman"/>
          <w:b w:val="false"/>
          <w:i w:val="false"/>
          <w:color w:val="000000"/>
          <w:sz w:val="28"/>
        </w:rPr>
        <w:t>
      Сұрау салу салық төлеушіге табыс етілді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(сұрау салуды табыс еткен Комитеттің лауазымды тұлғасының тегі, аты, әкесінің аты </w:t>
      </w:r>
    </w:p>
    <w:p>
      <w:pPr>
        <w:spacing w:after="0"/>
        <w:ind w:left="0"/>
        <w:jc w:val="both"/>
      </w:pPr>
      <w:r>
        <w:rPr>
          <w:rFonts w:ascii="Times New Roman"/>
          <w:b w:val="false"/>
          <w:i w:val="false"/>
          <w:color w:val="000000"/>
          <w:sz w:val="28"/>
        </w:rPr>
        <w:t>
      (болған жағдайда), қолы, күні)</w:t>
      </w:r>
    </w:p>
    <w:p>
      <w:pPr>
        <w:spacing w:after="0"/>
        <w:ind w:left="0"/>
        <w:jc w:val="both"/>
      </w:pPr>
      <w:r>
        <w:rPr>
          <w:rFonts w:ascii="Times New Roman"/>
          <w:b w:val="false"/>
          <w:i w:val="false"/>
          <w:color w:val="000000"/>
          <w:sz w:val="28"/>
        </w:rPr>
        <w:t>
      Сұрау салу алынды: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төлеушінің атауы, салық төлеушінің тегі, аты, әкесінің аты (болған жағдайда), алған күні)</w:t>
      </w:r>
    </w:p>
    <w:p>
      <w:pPr>
        <w:spacing w:after="0"/>
        <w:ind w:left="0"/>
        <w:jc w:val="both"/>
      </w:pPr>
      <w:r>
        <w:rPr>
          <w:rFonts w:ascii="Times New Roman"/>
          <w:b w:val="false"/>
          <w:i w:val="false"/>
          <w:color w:val="000000"/>
          <w:sz w:val="28"/>
        </w:rPr>
        <w:t>
      * Хабарлама алынғаны туралы мәліметтер электрондық пошта арқылы табыс етілгенде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Деңгейлес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Орналасқан жерінің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w:t>
            </w:r>
          </w:p>
        </w:tc>
      </w:tr>
    </w:tbl>
    <w:bookmarkStart w:name="z63" w:id="33"/>
    <w:p>
      <w:pPr>
        <w:spacing w:after="0"/>
        <w:ind w:left="0"/>
        <w:jc w:val="left"/>
      </w:pPr>
      <w:r>
        <w:rPr>
          <w:rFonts w:ascii="Times New Roman"/>
          <w:b/>
          <w:i w:val="false"/>
          <w:color w:val="000000"/>
        </w:rPr>
        <w:t xml:space="preserve"> Деңгейлес мониторинг нәтижелері бойынша шешім</w:t>
      </w:r>
    </w:p>
    <w:bookmarkEnd w:id="33"/>
    <w:p>
      <w:pPr>
        <w:spacing w:after="0"/>
        <w:ind w:left="0"/>
        <w:jc w:val="both"/>
      </w:pPr>
      <w:r>
        <w:rPr>
          <w:rFonts w:ascii="Times New Roman"/>
          <w:b w:val="false"/>
          <w:i w:val="false"/>
          <w:color w:val="000000"/>
          <w:sz w:val="28"/>
        </w:rPr>
        <w:t>
      ______ жылғы "___" ________                         №_____________________</w:t>
      </w:r>
    </w:p>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республикалық мемлекеттік мекемесі деңгейлес мониторинг нәтижелері бойынша _____</w:t>
      </w:r>
    </w:p>
    <w:p>
      <w:pPr>
        <w:spacing w:after="0"/>
        <w:ind w:left="0"/>
        <w:jc w:val="both"/>
      </w:pPr>
      <w:r>
        <w:rPr>
          <w:rFonts w:ascii="Times New Roman"/>
          <w:b w:val="false"/>
          <w:i w:val="false"/>
          <w:color w:val="000000"/>
          <w:sz w:val="28"/>
        </w:rPr>
        <w:t>
      жылғы "___" _________ № _____ ұсынымдарға ____ жылғы "___" ________ № _______</w:t>
      </w:r>
    </w:p>
    <w:p>
      <w:pPr>
        <w:spacing w:after="0"/>
        <w:ind w:left="0"/>
        <w:jc w:val="both"/>
      </w:pPr>
      <w:r>
        <w:rPr>
          <w:rFonts w:ascii="Times New Roman"/>
          <w:b w:val="false"/>
          <w:i w:val="false"/>
          <w:color w:val="000000"/>
          <w:sz w:val="28"/>
        </w:rPr>
        <w:t>
      қарсылықтарды қарап, мынаны хабарлайды.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(қабылданатын шешімнің егжейлі-тегжейлі негіздемесі)</w:t>
      </w:r>
    </w:p>
    <w:p>
      <w:pPr>
        <w:spacing w:after="0"/>
        <w:ind w:left="0"/>
        <w:jc w:val="both"/>
      </w:pPr>
      <w:r>
        <w:rPr>
          <w:rFonts w:ascii="Times New Roman"/>
          <w:b w:val="false"/>
          <w:i w:val="false"/>
          <w:color w:val="000000"/>
          <w:sz w:val="28"/>
        </w:rPr>
        <w:t xml:space="preserve">
      Деңгейлес мониторинг нәтижелері бойынша шешіммен келіспеген жағдайда Сіз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22-тарауына</w:t>
      </w:r>
      <w:r>
        <w:rPr>
          <w:rFonts w:ascii="Times New Roman"/>
          <w:b w:val="false"/>
          <w:i w:val="false"/>
          <w:color w:val="000000"/>
          <w:sz w:val="28"/>
        </w:rPr>
        <w:t xml:space="preserve"> сәйкес жоғары</w:t>
      </w:r>
    </w:p>
    <w:p>
      <w:pPr>
        <w:spacing w:after="0"/>
        <w:ind w:left="0"/>
        <w:jc w:val="both"/>
      </w:pPr>
      <w:r>
        <w:rPr>
          <w:rFonts w:ascii="Times New Roman"/>
          <w:b w:val="false"/>
          <w:i w:val="false"/>
          <w:color w:val="000000"/>
          <w:sz w:val="28"/>
        </w:rPr>
        <w:t>
      тұрған салық органына немесе сотқа шағымдануға құқылысыз.</w:t>
      </w:r>
    </w:p>
    <w:p>
      <w:pPr>
        <w:spacing w:after="0"/>
        <w:ind w:left="0"/>
        <w:jc w:val="both"/>
      </w:pPr>
      <w:r>
        <w:rPr>
          <w:rFonts w:ascii="Times New Roman"/>
          <w:b w:val="false"/>
          <w:i w:val="false"/>
          <w:color w:val="000000"/>
          <w:sz w:val="28"/>
        </w:rPr>
        <w:t xml:space="preserve">
      ________________ ____________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 мөрі)</w:t>
      </w:r>
    </w:p>
    <w:p>
      <w:pPr>
        <w:spacing w:after="0"/>
        <w:ind w:left="0"/>
        <w:jc w:val="both"/>
      </w:pPr>
      <w:r>
        <w:rPr>
          <w:rFonts w:ascii="Times New Roman"/>
          <w:b w:val="false"/>
          <w:i w:val="false"/>
          <w:color w:val="000000"/>
          <w:sz w:val="28"/>
        </w:rPr>
        <w:t>
      Шешім салық төлеушіге табыс етілді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(хабарламаны табыс еткен лауазымды тұлғаның тегі, аты, әкесінің аты </w:t>
      </w:r>
    </w:p>
    <w:p>
      <w:pPr>
        <w:spacing w:after="0"/>
        <w:ind w:left="0"/>
        <w:jc w:val="both"/>
      </w:pPr>
      <w:r>
        <w:rPr>
          <w:rFonts w:ascii="Times New Roman"/>
          <w:b w:val="false"/>
          <w:i w:val="false"/>
          <w:color w:val="000000"/>
          <w:sz w:val="28"/>
        </w:rPr>
        <w:t>
      (болған жағдайда), қолы, күні)</w:t>
      </w:r>
    </w:p>
    <w:p>
      <w:pPr>
        <w:spacing w:after="0"/>
        <w:ind w:left="0"/>
        <w:jc w:val="both"/>
      </w:pPr>
      <w:r>
        <w:rPr>
          <w:rFonts w:ascii="Times New Roman"/>
          <w:b w:val="false"/>
          <w:i w:val="false"/>
          <w:color w:val="000000"/>
          <w:sz w:val="28"/>
        </w:rPr>
        <w:t>
      Шешім алынды: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атауы, салық төлеушінің тегі, аты, әкесінің аты (болған жағдайда), </w:t>
      </w:r>
    </w:p>
    <w:p>
      <w:pPr>
        <w:spacing w:after="0"/>
        <w:ind w:left="0"/>
        <w:jc w:val="both"/>
      </w:pPr>
      <w:r>
        <w:rPr>
          <w:rFonts w:ascii="Times New Roman"/>
          <w:b w:val="false"/>
          <w:i w:val="false"/>
          <w:color w:val="000000"/>
          <w:sz w:val="28"/>
        </w:rPr>
        <w:t>
      алған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1119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Деңгейлес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6" w:id="34"/>
    <w:p>
      <w:pPr>
        <w:spacing w:after="0"/>
        <w:ind w:left="0"/>
        <w:jc w:val="left"/>
      </w:pPr>
      <w:r>
        <w:rPr>
          <w:rFonts w:ascii="Times New Roman"/>
          <w:b/>
          <w:i w:val="false"/>
          <w:color w:val="000000"/>
        </w:rPr>
        <w:t xml:space="preserve"> Деңгейлес мониторинг нәтижелері бойынша хабарлама</w:t>
      </w:r>
    </w:p>
    <w:bookmarkEnd w:id="34"/>
    <w:p>
      <w:pPr>
        <w:spacing w:after="0"/>
        <w:ind w:left="0"/>
        <w:jc w:val="both"/>
      </w:pPr>
      <w:r>
        <w:rPr>
          <w:rFonts w:ascii="Times New Roman"/>
          <w:b w:val="false"/>
          <w:i w:val="false"/>
          <w:color w:val="000000"/>
          <w:sz w:val="28"/>
        </w:rPr>
        <w:t xml:space="preserve">
      "Қазақстан Республикасы Қаржы министрлігінің Мемлекеттік кірістер комитеті" республикалық мемлекеттік мекемесі (бұдан әрі - Комитет)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114-бабына</w:t>
      </w:r>
      <w:r>
        <w:rPr>
          <w:rFonts w:ascii="Times New Roman"/>
          <w:b w:val="false"/>
          <w:i w:val="false"/>
          <w:color w:val="000000"/>
          <w:sz w:val="28"/>
        </w:rPr>
        <w:t xml:space="preserve"> сәйкес және _____ жылғы "____" _________ №___</w:t>
      </w:r>
    </w:p>
    <w:p>
      <w:pPr>
        <w:spacing w:after="0"/>
        <w:ind w:left="0"/>
        <w:jc w:val="both"/>
      </w:pPr>
      <w:r>
        <w:rPr>
          <w:rFonts w:ascii="Times New Roman"/>
          <w:b w:val="false"/>
          <w:i w:val="false"/>
          <w:color w:val="000000"/>
          <w:sz w:val="28"/>
        </w:rPr>
        <w:t xml:space="preserve">
      деңгейлес мониторинг нәтижелері бойынша шешім негізінде </w:t>
      </w:r>
    </w:p>
    <w:p>
      <w:pPr>
        <w:spacing w:after="0"/>
        <w:ind w:left="0"/>
        <w:jc w:val="both"/>
      </w:pPr>
      <w:r>
        <w:rPr>
          <w:rFonts w:ascii="Times New Roman"/>
          <w:b w:val="false"/>
          <w:i w:val="false"/>
          <w:color w:val="000000"/>
          <w:sz w:val="28"/>
        </w:rPr>
        <w:t xml:space="preserve">
      __________________________________________________________________ _______ </w:t>
      </w:r>
    </w:p>
    <w:p>
      <w:pPr>
        <w:spacing w:after="0"/>
        <w:ind w:left="0"/>
        <w:jc w:val="both"/>
      </w:pPr>
      <w:r>
        <w:rPr>
          <w:rFonts w:ascii="Times New Roman"/>
          <w:b w:val="false"/>
          <w:i w:val="false"/>
          <w:color w:val="000000"/>
          <w:sz w:val="28"/>
        </w:rPr>
        <w:t>
      (салық төлеушінің (салық агентінің) толық атауы)</w:t>
      </w:r>
    </w:p>
    <w:p>
      <w:pPr>
        <w:spacing w:after="0"/>
        <w:ind w:left="0"/>
        <w:jc w:val="both"/>
      </w:pPr>
      <w:r>
        <w:rPr>
          <w:rFonts w:ascii="Times New Roman"/>
          <w:b w:val="false"/>
          <w:i w:val="false"/>
          <w:color w:val="000000"/>
          <w:sz w:val="28"/>
        </w:rPr>
        <w:t>
      бизнес-сәйкестендіру нөміріне:________________________:</w:t>
      </w:r>
    </w:p>
    <w:p>
      <w:pPr>
        <w:spacing w:after="0"/>
        <w:ind w:left="0"/>
        <w:jc w:val="both"/>
      </w:pPr>
      <w:r>
        <w:rPr>
          <w:rFonts w:ascii="Times New Roman"/>
          <w:b w:val="false"/>
          <w:i w:val="false"/>
          <w:color w:val="000000"/>
          <w:sz w:val="28"/>
        </w:rPr>
        <w:t>
      1) есептелген салық және бюджетке төленетін басқа да міндетті төлемдер сомасы және өсімпұл: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есептелген әлеуметтік төлемдер сомасы және өсімпұл: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жарна немесе аударулар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азайтылған залал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сомасы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Салық кодексінің 115-бабының </w:t>
      </w:r>
      <w:r>
        <w:rPr>
          <w:rFonts w:ascii="Times New Roman"/>
          <w:b w:val="false"/>
          <w:i w:val="false"/>
          <w:color w:val="000000"/>
          <w:sz w:val="28"/>
        </w:rPr>
        <w:t>5-тармағына</w:t>
      </w:r>
      <w:r>
        <w:rPr>
          <w:rFonts w:ascii="Times New Roman"/>
          <w:b w:val="false"/>
          <w:i w:val="false"/>
          <w:color w:val="000000"/>
          <w:sz w:val="28"/>
        </w:rPr>
        <w:t xml:space="preserve"> сәйкес Сізге осы хабарлама табыс етілген күннен кейінгі күннен бастап отыз жұмыс күнінің ішінде "Қазақстан Республикасы Қаржы министрлігінің Мемлекеттік кірістер комитеті __________________________ бойынша</w:t>
      </w:r>
    </w:p>
    <w:p>
      <w:pPr>
        <w:spacing w:after="0"/>
        <w:ind w:left="0"/>
        <w:jc w:val="both"/>
      </w:pPr>
      <w:r>
        <w:rPr>
          <w:rFonts w:ascii="Times New Roman"/>
          <w:b w:val="false"/>
          <w:i w:val="false"/>
          <w:color w:val="000000"/>
          <w:sz w:val="28"/>
        </w:rPr>
        <w:t>
      Мемлекеттік кірістер департаментінің (облыс, қала)</w:t>
      </w:r>
    </w:p>
    <w:p>
      <w:pPr>
        <w:spacing w:after="0"/>
        <w:ind w:left="0"/>
        <w:jc w:val="both"/>
      </w:pPr>
      <w:r>
        <w:rPr>
          <w:rFonts w:ascii="Times New Roman"/>
          <w:b w:val="false"/>
          <w:i w:val="false"/>
          <w:color w:val="000000"/>
          <w:sz w:val="28"/>
        </w:rPr>
        <w:t>
      _____________________ ауданы бойынша Мемлекеттік кірістер басқармасы" республикалық мемлекеттік мекемесіне _________________ теңге мөлшерінде салық және бюджетке төленетін басқа да міндетті төлемдер сомасын және өсімпұлды төлеуі қажет.</w:t>
      </w:r>
    </w:p>
    <w:p>
      <w:pPr>
        <w:spacing w:after="0"/>
        <w:ind w:left="0"/>
        <w:jc w:val="both"/>
      </w:pPr>
      <w:r>
        <w:rPr>
          <w:rFonts w:ascii="Times New Roman"/>
          <w:b w:val="false"/>
          <w:i w:val="false"/>
          <w:color w:val="000000"/>
          <w:sz w:val="28"/>
        </w:rPr>
        <w:t>
      "Қазақстан Республикасы Қаржы министрлігінің Қазынашылық комитеті" мемлекеттік мекемесінің</w:t>
      </w:r>
    </w:p>
    <w:p>
      <w:pPr>
        <w:spacing w:after="0"/>
        <w:ind w:left="0"/>
        <w:jc w:val="both"/>
      </w:pPr>
      <w:r>
        <w:rPr>
          <w:rFonts w:ascii="Times New Roman"/>
          <w:b w:val="false"/>
          <w:i w:val="false"/>
          <w:color w:val="000000"/>
          <w:sz w:val="28"/>
        </w:rPr>
        <w:t>
      бизнес-сәйкестендіру нөмірі: ______________ № ______________ шотқа</w:t>
      </w:r>
    </w:p>
    <w:p>
      <w:pPr>
        <w:spacing w:after="0"/>
        <w:ind w:left="0"/>
        <w:jc w:val="both"/>
      </w:pPr>
      <w:r>
        <w:rPr>
          <w:rFonts w:ascii="Times New Roman"/>
          <w:b w:val="false"/>
          <w:i w:val="false"/>
          <w:color w:val="000000"/>
          <w:sz w:val="28"/>
        </w:rPr>
        <w:t xml:space="preserve">
      ___________ ___________________ 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 мөрі)</w:t>
      </w:r>
    </w:p>
    <w:p>
      <w:pPr>
        <w:spacing w:after="0"/>
        <w:ind w:left="0"/>
        <w:jc w:val="both"/>
      </w:pPr>
      <w:r>
        <w:rPr>
          <w:rFonts w:ascii="Times New Roman"/>
          <w:b w:val="false"/>
          <w:i w:val="false"/>
          <w:color w:val="000000"/>
          <w:sz w:val="28"/>
        </w:rPr>
        <w:t>
      Хабарлама салық төлеушіге табыс етілді (жіберілді):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(хабарламаны табыс еткен Комитеттің лауазымды тұлғасының тегі, аты, әкесінің аты </w:t>
      </w:r>
    </w:p>
    <w:p>
      <w:pPr>
        <w:spacing w:after="0"/>
        <w:ind w:left="0"/>
        <w:jc w:val="both"/>
      </w:pPr>
      <w:r>
        <w:rPr>
          <w:rFonts w:ascii="Times New Roman"/>
          <w:b w:val="false"/>
          <w:i w:val="false"/>
          <w:color w:val="000000"/>
          <w:sz w:val="28"/>
        </w:rPr>
        <w:t>
      (болған жағдайда), қолы, күні)</w:t>
      </w:r>
    </w:p>
    <w:p>
      <w:pPr>
        <w:spacing w:after="0"/>
        <w:ind w:left="0"/>
        <w:jc w:val="both"/>
      </w:pPr>
      <w:r>
        <w:rPr>
          <w:rFonts w:ascii="Times New Roman"/>
          <w:b w:val="false"/>
          <w:i w:val="false"/>
          <w:color w:val="000000"/>
          <w:sz w:val="28"/>
        </w:rPr>
        <w:t>
      Хабарлама алынды: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атауы, салық төлеушінің тегі, аты, әкесінің аты (болған жағдайда), </w:t>
      </w:r>
    </w:p>
    <w:p>
      <w:pPr>
        <w:spacing w:after="0"/>
        <w:ind w:left="0"/>
        <w:jc w:val="both"/>
      </w:pPr>
      <w:r>
        <w:rPr>
          <w:rFonts w:ascii="Times New Roman"/>
          <w:b w:val="false"/>
          <w:i w:val="false"/>
          <w:color w:val="000000"/>
          <w:sz w:val="28"/>
        </w:rPr>
        <w:t>
      алған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