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78321" w14:textId="35783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Инфляцияның деңгейін ескере отырып,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кейбір мәселелер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23 қазандағы № 455 бұйрығы. Қазақстан Республикасының Әділет министрлігінде 2023 жылғы 27 қазанда № 33578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2023 жылғы 30 маусымдағы № 522 қаулысымен бекітілген 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мемлекет кепілдіктерін инфляцияның деңгейін ескере отырып орындау қағидаларының </w:t>
      </w:r>
      <w:r>
        <w:rPr>
          <w:rFonts w:ascii="Times New Roman"/>
          <w:b w:val="false"/>
          <w:i w:val="false"/>
          <w:color w:val="000000"/>
          <w:sz w:val="28"/>
        </w:rPr>
        <w:t>5-тармағының</w:t>
      </w:r>
      <w:r>
        <w:rPr>
          <w:rFonts w:ascii="Times New Roman"/>
          <w:b w:val="false"/>
          <w:i w:val="false"/>
          <w:color w:val="000000"/>
          <w:sz w:val="28"/>
        </w:rPr>
        <w:t xml:space="preserve"> бесінші бөлігіне, </w:t>
      </w:r>
      <w:r>
        <w:rPr>
          <w:rFonts w:ascii="Times New Roman"/>
          <w:b w:val="false"/>
          <w:i w:val="false"/>
          <w:color w:val="000000"/>
          <w:sz w:val="28"/>
        </w:rPr>
        <w:t>8-тармағының</w:t>
      </w:r>
      <w:r>
        <w:rPr>
          <w:rFonts w:ascii="Times New Roman"/>
          <w:b w:val="false"/>
          <w:i w:val="false"/>
          <w:color w:val="000000"/>
          <w:sz w:val="28"/>
        </w:rPr>
        <w:t xml:space="preserve"> 1) тармақшасына, </w:t>
      </w:r>
      <w:r>
        <w:rPr>
          <w:rFonts w:ascii="Times New Roman"/>
          <w:b w:val="false"/>
          <w:i w:val="false"/>
          <w:color w:val="000000"/>
          <w:sz w:val="28"/>
        </w:rPr>
        <w:t>9-тармағының</w:t>
      </w:r>
      <w:r>
        <w:rPr>
          <w:rFonts w:ascii="Times New Roman"/>
          <w:b w:val="false"/>
          <w:i w:val="false"/>
          <w:color w:val="000000"/>
          <w:sz w:val="28"/>
        </w:rPr>
        <w:t xml:space="preserve"> 1) тармақшасына, </w:t>
      </w:r>
      <w:r>
        <w:rPr>
          <w:rFonts w:ascii="Times New Roman"/>
          <w:b w:val="false"/>
          <w:i w:val="false"/>
          <w:color w:val="000000"/>
          <w:sz w:val="28"/>
        </w:rPr>
        <w:t>14-тармағының</w:t>
      </w:r>
      <w:r>
        <w:rPr>
          <w:rFonts w:ascii="Times New Roman"/>
          <w:b w:val="false"/>
          <w:i w:val="false"/>
          <w:color w:val="000000"/>
          <w:sz w:val="28"/>
        </w:rPr>
        <w:t xml:space="preserve"> 1) тармақшасына және </w:t>
      </w:r>
      <w:r>
        <w:rPr>
          <w:rFonts w:ascii="Times New Roman"/>
          <w:b w:val="false"/>
          <w:i w:val="false"/>
          <w:color w:val="000000"/>
          <w:sz w:val="28"/>
        </w:rPr>
        <w:t>16-тармағының</w:t>
      </w:r>
      <w:r>
        <w:rPr>
          <w:rFonts w:ascii="Times New Roman"/>
          <w:b w:val="false"/>
          <w:i w:val="false"/>
          <w:color w:val="000000"/>
          <w:sz w:val="28"/>
        </w:rPr>
        <w:t xml:space="preserve"> екінші бөлігіне сәйкес, БҰЙЫРАМЫН:</w:t>
      </w:r>
    </w:p>
    <w:bookmarkStart w:name="z2" w:id="0"/>
    <w:p>
      <w:pPr>
        <w:spacing w:after="0"/>
        <w:ind w:left="0"/>
        <w:jc w:val="both"/>
      </w:pPr>
      <w:r>
        <w:rPr>
          <w:rFonts w:ascii="Times New Roman"/>
          <w:b w:val="false"/>
          <w:i w:val="false"/>
          <w:color w:val="000000"/>
          <w:sz w:val="28"/>
        </w:rPr>
        <w:t>
      1. Мыналар бекітілсін: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айырманы төлеуді тағайындауға өтініш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айырманы төлеу сомасын тағайындау (тағайындаудан бас тарту туралы) туралы шешімнің жобасының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sms-құлақтандыру журналының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"Инфляцияның деңгейін ескере отырып,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кейбір мәселелер туралы" Қазақстан Республикасы Денсаулық сақтау және әлеуметтік даму министрінің 2015 жылғы 25 желтоқсандағы № 1029 </w:t>
      </w:r>
      <w:r>
        <w:rPr>
          <w:rFonts w:ascii="Times New Roman"/>
          <w:b w:val="false"/>
          <w:i w:val="false"/>
          <w:color w:val="000000"/>
          <w:sz w:val="28"/>
        </w:rPr>
        <w:t>бұйрығының</w:t>
      </w:r>
      <w:r>
        <w:rPr>
          <w:rFonts w:ascii="Times New Roman"/>
          <w:b w:val="false"/>
          <w:i w:val="false"/>
          <w:color w:val="000000"/>
          <w:sz w:val="28"/>
        </w:rPr>
        <w:t xml:space="preserve"> (мемлекеттік тіркеу тізілімінде тіркелген) күші жойылды деп танылсын нормативтік құқықтық актілер № 12645).</w:t>
      </w:r>
    </w:p>
    <w:bookmarkStart w:name="z7" w:id="1"/>
    <w:p>
      <w:pPr>
        <w:spacing w:after="0"/>
        <w:ind w:left="0"/>
        <w:jc w:val="both"/>
      </w:pPr>
      <w:r>
        <w:rPr>
          <w:rFonts w:ascii="Times New Roman"/>
          <w:b w:val="false"/>
          <w:i w:val="false"/>
          <w:color w:val="000000"/>
          <w:sz w:val="28"/>
        </w:rPr>
        <w:t>
      3. Әлеуметтік қамсыздандыру және әлеуметтік сақтандыру департаменті заңнамада белгіленген тәртіппен:</w:t>
      </w:r>
    </w:p>
    <w:bookmarkEnd w:id="1"/>
    <w:bookmarkStart w:name="z8"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
    <w:bookmarkStart w:name="z9"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1"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4"/>
    <w:bookmarkStart w:name="z12"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қазандағы</w:t>
            </w:r>
            <w:r>
              <w:br/>
            </w:r>
            <w:r>
              <w:rPr>
                <w:rFonts w:ascii="Times New Roman"/>
                <w:b w:val="false"/>
                <w:i w:val="false"/>
                <w:color w:val="000000"/>
                <w:sz w:val="20"/>
              </w:rPr>
              <w:t>№ 455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 w:id="6"/>
    <w:p>
      <w:pPr>
        <w:spacing w:after="0"/>
        <w:ind w:left="0"/>
        <w:jc w:val="left"/>
      </w:pPr>
      <w:r>
        <w:rPr>
          <w:rFonts w:ascii="Times New Roman"/>
          <w:b/>
          <w:i w:val="false"/>
          <w:color w:val="000000"/>
        </w:rPr>
        <w:t xml:space="preserve">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айырманы төлеуді тағайындауға өтініш</w:t>
      </w:r>
    </w:p>
    <w:bookmarkEnd w:id="6"/>
    <w:p>
      <w:pPr>
        <w:spacing w:after="0"/>
        <w:ind w:left="0"/>
        <w:jc w:val="both"/>
      </w:pPr>
      <w:r>
        <w:rPr>
          <w:rFonts w:ascii="Times New Roman"/>
          <w:b w:val="false"/>
          <w:i w:val="false"/>
          <w:color w:val="000000"/>
          <w:sz w:val="28"/>
        </w:rPr>
        <w:t xml:space="preserve">
      Қаланың / ауданның коды __________________ </w:t>
      </w:r>
    </w:p>
    <w:p>
      <w:pPr>
        <w:spacing w:after="0"/>
        <w:ind w:left="0"/>
        <w:jc w:val="both"/>
      </w:pPr>
      <w:r>
        <w:rPr>
          <w:rFonts w:ascii="Times New Roman"/>
          <w:b w:val="false"/>
          <w:i w:val="false"/>
          <w:color w:val="000000"/>
          <w:sz w:val="28"/>
        </w:rPr>
        <w:t>
      Қазақстан Республикасы</w:t>
      </w:r>
    </w:p>
    <w:p>
      <w:pPr>
        <w:spacing w:after="0"/>
        <w:ind w:left="0"/>
        <w:jc w:val="left"/>
      </w:pPr>
      <w:r>
        <w:rPr>
          <w:rFonts w:ascii="Times New Roman"/>
          <w:b/>
          <w:i w:val="false"/>
          <w:color w:val="000000"/>
        </w:rPr>
        <w:t xml:space="preserve"> Еңбек және әлеуметтік қорғау комитетінің  _________________ департаменті Өтініш</w:t>
      </w:r>
    </w:p>
    <w:p>
      <w:pPr>
        <w:spacing w:after="0"/>
        <w:ind w:left="0"/>
        <w:jc w:val="both"/>
      </w:pPr>
      <w:r>
        <w:rPr>
          <w:rFonts w:ascii="Times New Roman"/>
          <w:b w:val="false"/>
          <w:i w:val="false"/>
          <w:color w:val="000000"/>
          <w:sz w:val="28"/>
        </w:rPr>
        <w:t xml:space="preserve">
      Туған күні __ жылғы "___" ______________, ____________________ </w:t>
      </w:r>
    </w:p>
    <w:p>
      <w:pPr>
        <w:spacing w:after="0"/>
        <w:ind w:left="0"/>
        <w:jc w:val="both"/>
      </w:pPr>
      <w:r>
        <w:rPr>
          <w:rFonts w:ascii="Times New Roman"/>
          <w:b w:val="false"/>
          <w:i w:val="false"/>
          <w:color w:val="000000"/>
          <w:sz w:val="28"/>
        </w:rPr>
        <w:t xml:space="preserve">
      мекенжайы бойынша тұратын </w:t>
      </w:r>
    </w:p>
    <w:p>
      <w:pPr>
        <w:spacing w:after="0"/>
        <w:ind w:left="0"/>
        <w:jc w:val="both"/>
      </w:pPr>
      <w:r>
        <w:rPr>
          <w:rFonts w:ascii="Times New Roman"/>
          <w:b w:val="false"/>
          <w:i w:val="false"/>
          <w:color w:val="000000"/>
          <w:sz w:val="28"/>
        </w:rPr>
        <w:t xml:space="preserve">
      азамат (ша) 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толық) </w:t>
      </w:r>
    </w:p>
    <w:p>
      <w:pPr>
        <w:spacing w:after="0"/>
        <w:ind w:left="0"/>
        <w:jc w:val="both"/>
      </w:pPr>
      <w:r>
        <w:rPr>
          <w:rFonts w:ascii="Times New Roman"/>
          <w:b w:val="false"/>
          <w:i w:val="false"/>
          <w:color w:val="000000"/>
          <w:sz w:val="28"/>
        </w:rPr>
        <w:t xml:space="preserve">
      Менің жеке сәйкестендіру нөмерім__________________________________ </w:t>
      </w:r>
    </w:p>
    <w:p>
      <w:pPr>
        <w:spacing w:after="0"/>
        <w:ind w:left="0"/>
        <w:jc w:val="both"/>
      </w:pPr>
      <w:r>
        <w:rPr>
          <w:rFonts w:ascii="Times New Roman"/>
          <w:b w:val="false"/>
          <w:i w:val="false"/>
          <w:color w:val="000000"/>
          <w:sz w:val="28"/>
        </w:rPr>
        <w:t xml:space="preserve">
      Жеке басын куәландыратын құжаттың деректері: № _____________________________ </w:t>
      </w:r>
    </w:p>
    <w:p>
      <w:pPr>
        <w:spacing w:after="0"/>
        <w:ind w:left="0"/>
        <w:jc w:val="both"/>
      </w:pPr>
      <w:r>
        <w:rPr>
          <w:rFonts w:ascii="Times New Roman"/>
          <w:b w:val="false"/>
          <w:i w:val="false"/>
          <w:color w:val="000000"/>
          <w:sz w:val="28"/>
        </w:rPr>
        <w:t xml:space="preserve">
      Кім берді _________________ берілген күні _____________________ </w:t>
      </w:r>
    </w:p>
    <w:p>
      <w:pPr>
        <w:spacing w:after="0"/>
        <w:ind w:left="0"/>
        <w:jc w:val="both"/>
      </w:pPr>
      <w:r>
        <w:rPr>
          <w:rFonts w:ascii="Times New Roman"/>
          <w:b w:val="false"/>
          <w:i w:val="false"/>
          <w:color w:val="000000"/>
          <w:sz w:val="28"/>
        </w:rPr>
        <w:t xml:space="preserve">
      Инфляция деңгейін ескере отырып, маған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міндетті зейнетақы жарналарының, міндетті кәсіптік зейнетақы жарналарының </w:t>
      </w:r>
    </w:p>
    <w:p>
      <w:pPr>
        <w:spacing w:after="0"/>
        <w:ind w:left="0"/>
        <w:jc w:val="both"/>
      </w:pPr>
      <w:r>
        <w:rPr>
          <w:rFonts w:ascii="Times New Roman"/>
          <w:b w:val="false"/>
          <w:i w:val="false"/>
          <w:color w:val="000000"/>
          <w:sz w:val="28"/>
        </w:rPr>
        <w:t xml:space="preserve">
      (жарналар түрін көрсету қажет) сомасы мен зейнетақы жинақтарының сомасы </w:t>
      </w:r>
    </w:p>
    <w:p>
      <w:pPr>
        <w:spacing w:after="0"/>
        <w:ind w:left="0"/>
        <w:jc w:val="both"/>
      </w:pPr>
      <w:r>
        <w:rPr>
          <w:rFonts w:ascii="Times New Roman"/>
          <w:b w:val="false"/>
          <w:i w:val="false"/>
          <w:color w:val="000000"/>
          <w:sz w:val="28"/>
        </w:rPr>
        <w:t xml:space="preserve">
      арасындағы айырма төлемін тағайындауды сұраймын. </w:t>
      </w:r>
    </w:p>
    <w:p>
      <w:pPr>
        <w:spacing w:after="0"/>
        <w:ind w:left="0"/>
        <w:jc w:val="both"/>
      </w:pPr>
      <w:r>
        <w:rPr>
          <w:rFonts w:ascii="Times New Roman"/>
          <w:b w:val="false"/>
          <w:i w:val="false"/>
          <w:color w:val="000000"/>
          <w:sz w:val="28"/>
        </w:rPr>
        <w:t xml:space="preserve">
      Ұсынылған құжаттардың түпнұсқалылығы үшін жауапты боламын. </w:t>
      </w:r>
    </w:p>
    <w:p>
      <w:pPr>
        <w:spacing w:after="0"/>
        <w:ind w:left="0"/>
        <w:jc w:val="both"/>
      </w:pPr>
      <w:r>
        <w:rPr>
          <w:rFonts w:ascii="Times New Roman"/>
          <w:b w:val="false"/>
          <w:i w:val="false"/>
          <w:color w:val="000000"/>
          <w:sz w:val="28"/>
        </w:rPr>
        <w:t xml:space="preserve">
      Бірыңғай жинақтаушы зейнетақы қорындағы жеке зейнетақы шотының болуы және </w:t>
      </w:r>
    </w:p>
    <w:p>
      <w:pPr>
        <w:spacing w:after="0"/>
        <w:ind w:left="0"/>
        <w:jc w:val="both"/>
      </w:pPr>
      <w:r>
        <w:rPr>
          <w:rFonts w:ascii="Times New Roman"/>
          <w:b w:val="false"/>
          <w:i w:val="false"/>
          <w:color w:val="000000"/>
          <w:sz w:val="28"/>
        </w:rPr>
        <w:t xml:space="preserve">
      ________________________________________ міндетті зейнетақы жарналарының, </w:t>
      </w:r>
    </w:p>
    <w:p>
      <w:pPr>
        <w:spacing w:after="0"/>
        <w:ind w:left="0"/>
        <w:jc w:val="both"/>
      </w:pPr>
      <w:r>
        <w:rPr>
          <w:rFonts w:ascii="Times New Roman"/>
          <w:b w:val="false"/>
          <w:i w:val="false"/>
          <w:color w:val="000000"/>
          <w:sz w:val="28"/>
        </w:rPr>
        <w:t xml:space="preserve">
      міндетті кәсіптік зейнетақы жарналарының (жарналар түрін көрсету қажет) </w:t>
      </w:r>
    </w:p>
    <w:p>
      <w:pPr>
        <w:spacing w:after="0"/>
        <w:ind w:left="0"/>
        <w:jc w:val="both"/>
      </w:pPr>
      <w:r>
        <w:rPr>
          <w:rFonts w:ascii="Times New Roman"/>
          <w:b w:val="false"/>
          <w:i w:val="false"/>
          <w:color w:val="000000"/>
          <w:sz w:val="28"/>
        </w:rPr>
        <w:t>
      есебінен зейнетақы жинақтарының сомалары туралы мәліметтерді сұратуды өтінемін.</w:t>
      </w:r>
    </w:p>
    <w:p>
      <w:pPr>
        <w:spacing w:after="0"/>
        <w:ind w:left="0"/>
        <w:jc w:val="both"/>
      </w:pPr>
      <w:r>
        <w:rPr>
          <w:rFonts w:ascii="Times New Roman"/>
          <w:b w:val="false"/>
          <w:i w:val="false"/>
          <w:color w:val="000000"/>
          <w:sz w:val="28"/>
        </w:rPr>
        <w:t xml:space="preserve">
      Инфляция деңгейін ескере отырып,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міндетті зейнетақы жарналарының, міндетті кәсіптік зейнетақы жарналарының </w:t>
      </w:r>
    </w:p>
    <w:p>
      <w:pPr>
        <w:spacing w:after="0"/>
        <w:ind w:left="0"/>
        <w:jc w:val="both"/>
      </w:pPr>
      <w:r>
        <w:rPr>
          <w:rFonts w:ascii="Times New Roman"/>
          <w:b w:val="false"/>
          <w:i w:val="false"/>
          <w:color w:val="000000"/>
          <w:sz w:val="28"/>
        </w:rPr>
        <w:t xml:space="preserve">
      (жарналар түрін көрсету қажет) сомасы мен зейнетақы жинақтарының сомасы </w:t>
      </w:r>
    </w:p>
    <w:p>
      <w:pPr>
        <w:spacing w:after="0"/>
        <w:ind w:left="0"/>
        <w:jc w:val="both"/>
      </w:pPr>
      <w:r>
        <w:rPr>
          <w:rFonts w:ascii="Times New Roman"/>
          <w:b w:val="false"/>
          <w:i w:val="false"/>
          <w:color w:val="000000"/>
          <w:sz w:val="28"/>
        </w:rPr>
        <w:t xml:space="preserve">
      арасындағы айырма төлемін тағайындауға қажетті менің дербес деректерімді жинауға </w:t>
      </w:r>
    </w:p>
    <w:p>
      <w:pPr>
        <w:spacing w:after="0"/>
        <w:ind w:left="0"/>
        <w:jc w:val="both"/>
      </w:pPr>
      <w:r>
        <w:rPr>
          <w:rFonts w:ascii="Times New Roman"/>
          <w:b w:val="false"/>
          <w:i w:val="false"/>
          <w:color w:val="000000"/>
          <w:sz w:val="28"/>
        </w:rPr>
        <w:t xml:space="preserve">
      және өңдеуге келісім беремін. </w:t>
      </w:r>
    </w:p>
    <w:p>
      <w:pPr>
        <w:spacing w:after="0"/>
        <w:ind w:left="0"/>
        <w:jc w:val="both"/>
      </w:pPr>
      <w:r>
        <w:rPr>
          <w:rFonts w:ascii="Times New Roman"/>
          <w:b w:val="false"/>
          <w:i w:val="false"/>
          <w:color w:val="000000"/>
          <w:sz w:val="28"/>
        </w:rPr>
        <w:t xml:space="preserve">
      Инфляция деңгейін ескере отырып,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(міндетті зейнетақы жарналарының, міндетті кәсіптік зейнетақы жарналарының </w:t>
      </w:r>
    </w:p>
    <w:p>
      <w:pPr>
        <w:spacing w:after="0"/>
        <w:ind w:left="0"/>
        <w:jc w:val="both"/>
      </w:pPr>
      <w:r>
        <w:rPr>
          <w:rFonts w:ascii="Times New Roman"/>
          <w:b w:val="false"/>
          <w:i w:val="false"/>
          <w:color w:val="000000"/>
          <w:sz w:val="28"/>
        </w:rPr>
        <w:t xml:space="preserve">
      (жарналар түрін көрсету қажет) сомасы мен зейнетақы жинақтарының сомасы </w:t>
      </w:r>
    </w:p>
    <w:p>
      <w:pPr>
        <w:spacing w:after="0"/>
        <w:ind w:left="0"/>
        <w:jc w:val="both"/>
      </w:pPr>
      <w:r>
        <w:rPr>
          <w:rFonts w:ascii="Times New Roman"/>
          <w:b w:val="false"/>
          <w:i w:val="false"/>
          <w:color w:val="000000"/>
          <w:sz w:val="28"/>
        </w:rPr>
        <w:t xml:space="preserve">
      арасындағы айырма төлемін тағайындау туралы (тағайындаудан бас тарту туралы) </w:t>
      </w:r>
    </w:p>
    <w:p>
      <w:pPr>
        <w:spacing w:after="0"/>
        <w:ind w:left="0"/>
        <w:jc w:val="both"/>
      </w:pPr>
      <w:r>
        <w:rPr>
          <w:rFonts w:ascii="Times New Roman"/>
          <w:b w:val="false"/>
          <w:i w:val="false"/>
          <w:color w:val="000000"/>
          <w:sz w:val="28"/>
        </w:rPr>
        <w:t xml:space="preserve">
      шешім қабылдау жөнінде ұялы телефонға sms-хабар жіберу арқылы хабарлауға келісім </w:t>
      </w:r>
    </w:p>
    <w:p>
      <w:pPr>
        <w:spacing w:after="0"/>
        <w:ind w:left="0"/>
        <w:jc w:val="both"/>
      </w:pPr>
      <w:r>
        <w:rPr>
          <w:rFonts w:ascii="Times New Roman"/>
          <w:b w:val="false"/>
          <w:i w:val="false"/>
          <w:color w:val="000000"/>
          <w:sz w:val="28"/>
        </w:rPr>
        <w:t>
      беремін.</w:t>
      </w:r>
    </w:p>
    <w:p>
      <w:pPr>
        <w:spacing w:after="0"/>
        <w:ind w:left="0"/>
        <w:jc w:val="both"/>
      </w:pPr>
      <w:r>
        <w:rPr>
          <w:rFonts w:ascii="Times New Roman"/>
          <w:b w:val="false"/>
          <w:i w:val="false"/>
          <w:color w:val="000000"/>
          <w:sz w:val="28"/>
        </w:rPr>
        <w:t xml:space="preserve">
      Өтініш берушінің байланыс деректері: </w:t>
      </w:r>
    </w:p>
    <w:p>
      <w:pPr>
        <w:spacing w:after="0"/>
        <w:ind w:left="0"/>
        <w:jc w:val="both"/>
      </w:pPr>
      <w:r>
        <w:rPr>
          <w:rFonts w:ascii="Times New Roman"/>
          <w:b w:val="false"/>
          <w:i w:val="false"/>
          <w:color w:val="000000"/>
          <w:sz w:val="28"/>
        </w:rPr>
        <w:t xml:space="preserve">
      үй телефоны _______ ұялы телефоны ____________ E-mail _________ </w:t>
      </w:r>
    </w:p>
    <w:p>
      <w:pPr>
        <w:spacing w:after="0"/>
        <w:ind w:left="0"/>
        <w:jc w:val="both"/>
      </w:pPr>
      <w:r>
        <w:rPr>
          <w:rFonts w:ascii="Times New Roman"/>
          <w:b w:val="false"/>
          <w:i w:val="false"/>
          <w:color w:val="000000"/>
          <w:sz w:val="28"/>
        </w:rPr>
        <w:t xml:space="preserve">
      Өтініш берген күні___________________ </w:t>
      </w:r>
    </w:p>
    <w:p>
      <w:pPr>
        <w:spacing w:after="0"/>
        <w:ind w:left="0"/>
        <w:jc w:val="both"/>
      </w:pPr>
      <w:r>
        <w:rPr>
          <w:rFonts w:ascii="Times New Roman"/>
          <w:b w:val="false"/>
          <w:i w:val="false"/>
          <w:color w:val="000000"/>
          <w:sz w:val="28"/>
        </w:rPr>
        <w:t xml:space="preserve">
      Өтініш берушінің қолы _______________ </w:t>
      </w:r>
    </w:p>
    <w:p>
      <w:pPr>
        <w:spacing w:after="0"/>
        <w:ind w:left="0"/>
        <w:jc w:val="both"/>
      </w:pPr>
      <w:r>
        <w:rPr>
          <w:rFonts w:ascii="Times New Roman"/>
          <w:b w:val="false"/>
          <w:i w:val="false"/>
          <w:color w:val="000000"/>
          <w:sz w:val="28"/>
        </w:rPr>
        <w:t xml:space="preserve">
      Азамат (ша) ___________________________________________ өтініші </w:t>
      </w:r>
    </w:p>
    <w:p>
      <w:pPr>
        <w:spacing w:after="0"/>
        <w:ind w:left="0"/>
        <w:jc w:val="both"/>
      </w:pPr>
      <w:r>
        <w:rPr>
          <w:rFonts w:ascii="Times New Roman"/>
          <w:b w:val="false"/>
          <w:i w:val="false"/>
          <w:color w:val="000000"/>
          <w:sz w:val="28"/>
        </w:rPr>
        <w:t xml:space="preserve">
      20___ жылғы "___" № ____________ қабылданды, </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w:t>
      </w:r>
    </w:p>
    <w:p>
      <w:pPr>
        <w:spacing w:after="0"/>
        <w:ind w:left="0"/>
        <w:jc w:val="both"/>
      </w:pPr>
      <w:r>
        <w:rPr>
          <w:rFonts w:ascii="Times New Roman"/>
          <w:b w:val="false"/>
          <w:i w:val="false"/>
          <w:color w:val="000000"/>
          <w:sz w:val="28"/>
        </w:rPr>
        <w:t xml:space="preserve">
      лауазымы және қолы: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left"/>
      </w:pPr>
      <w:r>
        <w:rPr>
          <w:rFonts w:ascii="Times New Roman"/>
          <w:b/>
          <w:i w:val="false"/>
          <w:color w:val="000000"/>
        </w:rPr>
        <w:t xml:space="preserve">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(қию сызығы) </w:t>
      </w:r>
    </w:p>
    <w:p>
      <w:pPr>
        <w:spacing w:after="0"/>
        <w:ind w:left="0"/>
        <w:jc w:val="both"/>
      </w:pPr>
      <w:r>
        <w:rPr>
          <w:rFonts w:ascii="Times New Roman"/>
          <w:b w:val="false"/>
          <w:i w:val="false"/>
          <w:color w:val="000000"/>
          <w:sz w:val="28"/>
        </w:rPr>
        <w:t xml:space="preserve">
      Азамат (ша) ___________ өтініші № ___________ болып тіркелді. </w:t>
      </w:r>
    </w:p>
    <w:p>
      <w:pPr>
        <w:spacing w:after="0"/>
        <w:ind w:left="0"/>
        <w:jc w:val="both"/>
      </w:pPr>
      <w:r>
        <w:rPr>
          <w:rFonts w:ascii="Times New Roman"/>
          <w:b w:val="false"/>
          <w:i w:val="false"/>
          <w:color w:val="000000"/>
          <w:sz w:val="28"/>
        </w:rPr>
        <w:t xml:space="preserve">
      Құжаттарды қабылдаған күн _____________________ </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w:t>
      </w:r>
    </w:p>
    <w:p>
      <w:pPr>
        <w:spacing w:after="0"/>
        <w:ind w:left="0"/>
        <w:jc w:val="both"/>
      </w:pPr>
      <w:r>
        <w:rPr>
          <w:rFonts w:ascii="Times New Roman"/>
          <w:b w:val="false"/>
          <w:i w:val="false"/>
          <w:color w:val="000000"/>
          <w:sz w:val="28"/>
        </w:rPr>
        <w:t>
      лауазымы және қолы: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қазандағы</w:t>
            </w:r>
            <w:r>
              <w:br/>
            </w:r>
            <w:r>
              <w:rPr>
                <w:rFonts w:ascii="Times New Roman"/>
                <w:b w:val="false"/>
                <w:i w:val="false"/>
                <w:color w:val="000000"/>
                <w:sz w:val="20"/>
              </w:rPr>
              <w:t xml:space="preserve">№ 455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 w:id="7"/>
    <w:p>
      <w:pPr>
        <w:spacing w:after="0"/>
        <w:ind w:left="0"/>
        <w:jc w:val="left"/>
      </w:pPr>
      <w:r>
        <w:rPr>
          <w:rFonts w:ascii="Times New Roman"/>
          <w:b/>
          <w:i w:val="false"/>
          <w:color w:val="000000"/>
        </w:rPr>
        <w:t xml:space="preserve">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төлемінің сомасын тағайындау туралы (тағайындаудан бас тарту туралы) шешімнің жобасы</w:t>
      </w:r>
    </w:p>
    <w:bookmarkEnd w:id="7"/>
    <w:p>
      <w:pPr>
        <w:spacing w:after="0"/>
        <w:ind w:left="0"/>
        <w:jc w:val="both"/>
      </w:pPr>
      <w:r>
        <w:rPr>
          <w:rFonts w:ascii="Times New Roman"/>
          <w:b w:val="false"/>
          <w:i w:val="false"/>
          <w:color w:val="000000"/>
          <w:sz w:val="28"/>
        </w:rPr>
        <w:t xml:space="preserve">
      Еңбек және әлеуметтік қорғау комитетінің ______________________________ </w:t>
      </w:r>
    </w:p>
    <w:p>
      <w:pPr>
        <w:spacing w:after="0"/>
        <w:ind w:left="0"/>
        <w:jc w:val="both"/>
      </w:pPr>
      <w:r>
        <w:rPr>
          <w:rFonts w:ascii="Times New Roman"/>
          <w:b w:val="false"/>
          <w:i w:val="false"/>
          <w:color w:val="000000"/>
          <w:sz w:val="28"/>
        </w:rPr>
        <w:t xml:space="preserve">
      бойынша департаментінің 20 ___ жылғы "__" ______________ №___________ </w:t>
      </w:r>
    </w:p>
    <w:p>
      <w:pPr>
        <w:spacing w:after="0"/>
        <w:ind w:left="0"/>
        <w:jc w:val="both"/>
      </w:pPr>
      <w:r>
        <w:rPr>
          <w:rFonts w:ascii="Times New Roman"/>
          <w:b w:val="false"/>
          <w:i w:val="false"/>
          <w:color w:val="000000"/>
          <w:sz w:val="28"/>
        </w:rPr>
        <w:t xml:space="preserve">
      шешімі </w:t>
      </w:r>
    </w:p>
    <w:p>
      <w:pPr>
        <w:spacing w:after="0"/>
        <w:ind w:left="0"/>
        <w:jc w:val="both"/>
      </w:pPr>
      <w:r>
        <w:rPr>
          <w:rFonts w:ascii="Times New Roman"/>
          <w:b w:val="false"/>
          <w:i w:val="false"/>
          <w:color w:val="000000"/>
          <w:sz w:val="28"/>
        </w:rPr>
        <w:t xml:space="preserve">
      Іс №____________ </w:t>
      </w:r>
    </w:p>
    <w:p>
      <w:pPr>
        <w:spacing w:after="0"/>
        <w:ind w:left="0"/>
        <w:jc w:val="both"/>
      </w:pPr>
      <w:r>
        <w:rPr>
          <w:rFonts w:ascii="Times New Roman"/>
          <w:b w:val="false"/>
          <w:i w:val="false"/>
          <w:color w:val="000000"/>
          <w:sz w:val="28"/>
        </w:rPr>
        <w:t xml:space="preserve">
      Инфляция деңгейін ескере отырып,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міндетті зейнетақы жарналарының, міндетті кәсіптік зейнетақы жарналарының </w:t>
      </w:r>
    </w:p>
    <w:p>
      <w:pPr>
        <w:spacing w:after="0"/>
        <w:ind w:left="0"/>
        <w:jc w:val="both"/>
      </w:pPr>
      <w:r>
        <w:rPr>
          <w:rFonts w:ascii="Times New Roman"/>
          <w:b w:val="false"/>
          <w:i w:val="false"/>
          <w:color w:val="000000"/>
          <w:sz w:val="28"/>
        </w:rPr>
        <w:t xml:space="preserve">
      (жарналар түрін көрсету қажет) сомасы мен зейнетақы жинақтарының сомасы </w:t>
      </w:r>
    </w:p>
    <w:p>
      <w:pPr>
        <w:spacing w:after="0"/>
        <w:ind w:left="0"/>
        <w:jc w:val="both"/>
      </w:pPr>
      <w:r>
        <w:rPr>
          <w:rFonts w:ascii="Times New Roman"/>
          <w:b w:val="false"/>
          <w:i w:val="false"/>
          <w:color w:val="000000"/>
          <w:sz w:val="28"/>
        </w:rPr>
        <w:t xml:space="preserve">
      арасындағы айырма төлемінің сомасын тағайындау туралы (тағайындаудан бас тарту </w:t>
      </w:r>
    </w:p>
    <w:p>
      <w:pPr>
        <w:spacing w:after="0"/>
        <w:ind w:left="0"/>
        <w:jc w:val="both"/>
      </w:pPr>
      <w:r>
        <w:rPr>
          <w:rFonts w:ascii="Times New Roman"/>
          <w:b w:val="false"/>
          <w:i w:val="false"/>
          <w:color w:val="000000"/>
          <w:sz w:val="28"/>
        </w:rPr>
        <w:t>
      туралы)</w:t>
      </w:r>
    </w:p>
    <w:p>
      <w:pPr>
        <w:spacing w:after="0"/>
        <w:ind w:left="0"/>
        <w:jc w:val="both"/>
      </w:pPr>
      <w:r>
        <w:rPr>
          <w:rFonts w:ascii="Times New Roman"/>
          <w:b w:val="false"/>
          <w:i w:val="false"/>
          <w:color w:val="000000"/>
          <w:sz w:val="28"/>
        </w:rPr>
        <w:t xml:space="preserve">
      Азамат (ша) __________________________________________________ </w:t>
      </w:r>
    </w:p>
    <w:p>
      <w:pPr>
        <w:spacing w:after="0"/>
        <w:ind w:left="0"/>
        <w:jc w:val="both"/>
      </w:pPr>
      <w:r>
        <w:rPr>
          <w:rFonts w:ascii="Times New Roman"/>
          <w:b w:val="false"/>
          <w:i w:val="false"/>
          <w:color w:val="000000"/>
          <w:sz w:val="28"/>
        </w:rPr>
        <w:t xml:space="preserve">
      Жынысы ____________ туған күні ___ жылғы "__" _________________ </w:t>
      </w:r>
    </w:p>
    <w:p>
      <w:pPr>
        <w:spacing w:after="0"/>
        <w:ind w:left="0"/>
        <w:jc w:val="both"/>
      </w:pPr>
      <w:r>
        <w:rPr>
          <w:rFonts w:ascii="Times New Roman"/>
          <w:b w:val="false"/>
          <w:i w:val="false"/>
          <w:color w:val="000000"/>
          <w:sz w:val="28"/>
        </w:rPr>
        <w:t>
      Өтініш берген күні 20 ___ жылғы "__" ___________ № ______________</w:t>
      </w:r>
    </w:p>
    <w:p>
      <w:pPr>
        <w:spacing w:after="0"/>
        <w:ind w:left="0"/>
        <w:jc w:val="both"/>
      </w:pPr>
      <w:r>
        <w:rPr>
          <w:rFonts w:ascii="Times New Roman"/>
          <w:b w:val="false"/>
          <w:i w:val="false"/>
          <w:color w:val="000000"/>
          <w:sz w:val="28"/>
        </w:rPr>
        <w:t xml:space="preserve">
      Зейнетақы төлемдеріне құқық басталған күні: </w:t>
      </w:r>
    </w:p>
    <w:p>
      <w:pPr>
        <w:spacing w:after="0"/>
        <w:ind w:left="0"/>
        <w:jc w:val="both"/>
      </w:pPr>
      <w:r>
        <w:rPr>
          <w:rFonts w:ascii="Times New Roman"/>
          <w:b w:val="false"/>
          <w:i w:val="false"/>
          <w:color w:val="000000"/>
          <w:sz w:val="28"/>
        </w:rPr>
        <w:t>
      міндетті зейнетақы жарналары бойынша _________________________</w:t>
      </w:r>
    </w:p>
    <w:p>
      <w:pPr>
        <w:spacing w:after="0"/>
        <w:ind w:left="0"/>
        <w:jc w:val="both"/>
      </w:pPr>
      <w:r>
        <w:rPr>
          <w:rFonts w:ascii="Times New Roman"/>
          <w:b w:val="false"/>
          <w:i w:val="false"/>
          <w:color w:val="000000"/>
          <w:sz w:val="28"/>
        </w:rPr>
        <w:t>
      Міндетті кәсіптік зейнетақы жарналары бойынша___________________</w:t>
      </w:r>
    </w:p>
    <w:p>
      <w:pPr>
        <w:spacing w:after="0"/>
        <w:ind w:left="0"/>
        <w:jc w:val="both"/>
      </w:pPr>
      <w:r>
        <w:rPr>
          <w:rFonts w:ascii="Times New Roman"/>
          <w:b w:val="false"/>
          <w:i w:val="false"/>
          <w:color w:val="000000"/>
          <w:sz w:val="28"/>
        </w:rPr>
        <w:t xml:space="preserve">
      1. Инфляция деңгейі ескерілген сома: </w:t>
      </w:r>
    </w:p>
    <w:p>
      <w:pPr>
        <w:spacing w:after="0"/>
        <w:ind w:left="0"/>
        <w:jc w:val="both"/>
      </w:pPr>
      <w:r>
        <w:rPr>
          <w:rFonts w:ascii="Times New Roman"/>
          <w:b w:val="false"/>
          <w:i w:val="false"/>
          <w:color w:val="000000"/>
          <w:sz w:val="28"/>
        </w:rPr>
        <w:t xml:space="preserve">
      міндетті зейнетақы жарналары бойынша </w:t>
      </w:r>
    </w:p>
    <w:p>
      <w:pPr>
        <w:spacing w:after="0"/>
        <w:ind w:left="0"/>
        <w:jc w:val="both"/>
      </w:pPr>
      <w:r>
        <w:rPr>
          <w:rFonts w:ascii="Times New Roman"/>
          <w:b w:val="false"/>
          <w:i w:val="false"/>
          <w:color w:val="000000"/>
          <w:sz w:val="28"/>
        </w:rPr>
        <w:t xml:space="preserve">
      ________________________________________________________ теңге;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міндетті кәсіптік зейнетақы жарналары бойынша сомасы </w:t>
      </w:r>
    </w:p>
    <w:p>
      <w:pPr>
        <w:spacing w:after="0"/>
        <w:ind w:left="0"/>
        <w:jc w:val="both"/>
      </w:pPr>
      <w:r>
        <w:rPr>
          <w:rFonts w:ascii="Times New Roman"/>
          <w:b w:val="false"/>
          <w:i w:val="false"/>
          <w:color w:val="000000"/>
          <w:sz w:val="28"/>
        </w:rPr>
        <w:t xml:space="preserve">
      ________________________________________________________ теңге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2. Бірыңғай жинақтаушы зейнетақы қорындағы зейнетақы жинақтарының </w:t>
      </w:r>
    </w:p>
    <w:p>
      <w:pPr>
        <w:spacing w:after="0"/>
        <w:ind w:left="0"/>
        <w:jc w:val="both"/>
      </w:pPr>
      <w:r>
        <w:rPr>
          <w:rFonts w:ascii="Times New Roman"/>
          <w:b w:val="false"/>
          <w:i w:val="false"/>
          <w:color w:val="000000"/>
          <w:sz w:val="28"/>
        </w:rPr>
        <w:t xml:space="preserve">
      сомасы (керегін толтыру қажет): </w:t>
      </w:r>
    </w:p>
    <w:p>
      <w:pPr>
        <w:spacing w:after="0"/>
        <w:ind w:left="0"/>
        <w:jc w:val="both"/>
      </w:pPr>
      <w:r>
        <w:rPr>
          <w:rFonts w:ascii="Times New Roman"/>
          <w:b w:val="false"/>
          <w:i w:val="false"/>
          <w:color w:val="000000"/>
          <w:sz w:val="28"/>
        </w:rPr>
        <w:t xml:space="preserve">
      міндетті зейнетақы жарналары бойынша </w:t>
      </w:r>
    </w:p>
    <w:p>
      <w:pPr>
        <w:spacing w:after="0"/>
        <w:ind w:left="0"/>
        <w:jc w:val="both"/>
      </w:pPr>
      <w:r>
        <w:rPr>
          <w:rFonts w:ascii="Times New Roman"/>
          <w:b w:val="false"/>
          <w:i w:val="false"/>
          <w:color w:val="000000"/>
          <w:sz w:val="28"/>
        </w:rPr>
        <w:t xml:space="preserve">
      ______________________________________________________ теңгені;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міндетті кәсіптік зейнетақы жарналары бойынша </w:t>
      </w:r>
    </w:p>
    <w:p>
      <w:pPr>
        <w:spacing w:after="0"/>
        <w:ind w:left="0"/>
        <w:jc w:val="both"/>
      </w:pPr>
      <w:r>
        <w:rPr>
          <w:rFonts w:ascii="Times New Roman"/>
          <w:b w:val="false"/>
          <w:i w:val="false"/>
          <w:color w:val="000000"/>
          <w:sz w:val="28"/>
        </w:rPr>
        <w:t xml:space="preserve">
      _______________________________________________________ теңгені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құрайды. </w:t>
      </w:r>
    </w:p>
    <w:p>
      <w:pPr>
        <w:spacing w:after="0"/>
        <w:ind w:left="0"/>
        <w:jc w:val="both"/>
      </w:pPr>
      <w:r>
        <w:rPr>
          <w:rFonts w:ascii="Times New Roman"/>
          <w:b w:val="false"/>
          <w:i w:val="false"/>
          <w:color w:val="000000"/>
          <w:sz w:val="28"/>
        </w:rPr>
        <w:t xml:space="preserve">
      3. Қазақстан Республикасының Әлеуметтік кодексінің 217-бабының </w:t>
      </w:r>
      <w:r>
        <w:rPr>
          <w:rFonts w:ascii="Times New Roman"/>
          <w:b w:val="false"/>
          <w:i w:val="false"/>
          <w:color w:val="000000"/>
          <w:sz w:val="28"/>
        </w:rPr>
        <w:t>1-тармағына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сәйкес инфляция деңгейін ескере отырып,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(міндетті зейнетақы жарналарының, міндетті кәсіптік зейнетақы </w:t>
      </w:r>
    </w:p>
    <w:p>
      <w:pPr>
        <w:spacing w:after="0"/>
        <w:ind w:left="0"/>
        <w:jc w:val="both"/>
      </w:pPr>
      <w:r>
        <w:rPr>
          <w:rFonts w:ascii="Times New Roman"/>
          <w:b w:val="false"/>
          <w:i w:val="false"/>
          <w:color w:val="000000"/>
          <w:sz w:val="28"/>
        </w:rPr>
        <w:t xml:space="preserve">
      жарналарының (жарналар түрін көрсету қажет) сомасы мен зейнетақы </w:t>
      </w:r>
    </w:p>
    <w:p>
      <w:pPr>
        <w:spacing w:after="0"/>
        <w:ind w:left="0"/>
        <w:jc w:val="both"/>
      </w:pPr>
      <w:r>
        <w:rPr>
          <w:rFonts w:ascii="Times New Roman"/>
          <w:b w:val="false"/>
          <w:i w:val="false"/>
          <w:color w:val="000000"/>
          <w:sz w:val="28"/>
        </w:rPr>
        <w:t xml:space="preserve">
      жинақтарының сомасы арасындағы айырма төлемінің сомасы. </w:t>
      </w:r>
    </w:p>
    <w:p>
      <w:pPr>
        <w:spacing w:after="0"/>
        <w:ind w:left="0"/>
        <w:jc w:val="both"/>
      </w:pPr>
      <w:r>
        <w:rPr>
          <w:rFonts w:ascii="Times New Roman"/>
          <w:b w:val="false"/>
          <w:i w:val="false"/>
          <w:color w:val="000000"/>
          <w:sz w:val="28"/>
        </w:rPr>
        <w:t xml:space="preserve">
      _____________________________ теңге мөлшерінде тағайындалсын.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4. Айырма төлемінің сомасын тағайындаудан бас тартылсын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(негіздеме) </w:t>
      </w:r>
    </w:p>
    <w:p>
      <w:pPr>
        <w:spacing w:after="0"/>
        <w:ind w:left="0"/>
        <w:jc w:val="both"/>
      </w:pPr>
      <w:r>
        <w:rPr>
          <w:rFonts w:ascii="Times New Roman"/>
          <w:b w:val="false"/>
          <w:i w:val="false"/>
          <w:color w:val="000000"/>
          <w:sz w:val="28"/>
        </w:rPr>
        <w:t xml:space="preserve">
      Департамент директорының мөр орны _______________________________ 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Басқарма (бөлім) басшысы _________________________________ 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Тағайындау жөніндегі маман _______________________________ 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Шешім жобасы дайындалды: </w:t>
      </w:r>
    </w:p>
    <w:p>
      <w:pPr>
        <w:spacing w:after="0"/>
        <w:ind w:left="0"/>
        <w:jc w:val="both"/>
      </w:pPr>
      <w:r>
        <w:rPr>
          <w:rFonts w:ascii="Times New Roman"/>
          <w:b w:val="false"/>
          <w:i w:val="false"/>
          <w:color w:val="000000"/>
          <w:sz w:val="28"/>
        </w:rPr>
        <w:t xml:space="preserve">
      Мемлекеттік корпорация бөлімшесі басшысының мөр </w:t>
      </w:r>
    </w:p>
    <w:p>
      <w:pPr>
        <w:spacing w:after="0"/>
        <w:ind w:left="0"/>
        <w:jc w:val="both"/>
      </w:pPr>
      <w:r>
        <w:rPr>
          <w:rFonts w:ascii="Times New Roman"/>
          <w:b w:val="false"/>
          <w:i w:val="false"/>
          <w:color w:val="000000"/>
          <w:sz w:val="28"/>
        </w:rPr>
        <w:t xml:space="preserve">
      орны_____________________________________ 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Мемлекеттік корпорация бөлімшесі маманы____________________ 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қазандағы</w:t>
            </w:r>
            <w:r>
              <w:br/>
            </w:r>
            <w:r>
              <w:rPr>
                <w:rFonts w:ascii="Times New Roman"/>
                <w:b w:val="false"/>
                <w:i w:val="false"/>
                <w:color w:val="000000"/>
                <w:sz w:val="20"/>
              </w:rPr>
              <w:t xml:space="preserve">№ 455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жобасы </w:t>
            </w:r>
          </w:p>
        </w:tc>
      </w:tr>
    </w:tbl>
    <w:bookmarkStart w:name="z18" w:id="8"/>
    <w:p>
      <w:pPr>
        <w:spacing w:after="0"/>
        <w:ind w:left="0"/>
        <w:jc w:val="left"/>
      </w:pPr>
      <w:r>
        <w:rPr>
          <w:rFonts w:ascii="Times New Roman"/>
          <w:b/>
          <w:i w:val="false"/>
          <w:color w:val="000000"/>
        </w:rPr>
        <w:t xml:space="preserve"> Sms-хабарлар журналы  _________________________  (төлемнің түрі)</w:t>
      </w:r>
    </w:p>
    <w:bookmarkEnd w:id="8"/>
    <w:p>
      <w:pPr>
        <w:spacing w:after="0"/>
        <w:ind w:left="0"/>
        <w:jc w:val="both"/>
      </w:pPr>
      <w:r>
        <w:rPr>
          <w:rFonts w:ascii="Times New Roman"/>
          <w:b w:val="false"/>
          <w:i w:val="false"/>
          <w:color w:val="000000"/>
          <w:sz w:val="28"/>
        </w:rPr>
        <w:t>
      Мемлекеттік корпорация бөлімшесіне_________________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Sms-хабар жіберілген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