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0b9b" w14:textId="2630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 Қазақстан Республикасы Премьер-Министрі орынбасары – Сауда және интеграция министрінің 2022 жылғы 30 қыркүйектегі № 389-НҚ бұйрығына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2023 жылғы 27 қазандағы № 388-НҚ бұйрығы. Қазақстан Республикасының Әділет министрлігінде 2023 жылғы 31 қазанда № 33591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 Қазақстан Республикасы Премьер-Министрі орынбасары – Сауда және интеграция министрінің 2022 жылғы 30 қыркүйектегі № 389-НҚ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29930 болып тіркелді)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w:t>
      </w:r>
      <w:r>
        <w:rPr>
          <w:rFonts w:ascii="Times New Roman"/>
          <w:b w:val="false"/>
          <w:i w:val="false"/>
          <w:color w:val="000000"/>
          <w:sz w:val="28"/>
        </w:rPr>
        <w:t>тізбесі:</w:t>
      </w:r>
    </w:p>
    <w:bookmarkEnd w:id="2"/>
    <w:bookmarkStart w:name="z4" w:id="3"/>
    <w:p>
      <w:pPr>
        <w:spacing w:after="0"/>
        <w:ind w:left="0"/>
        <w:jc w:val="both"/>
      </w:pPr>
      <w:r>
        <w:rPr>
          <w:rFonts w:ascii="Times New Roman"/>
          <w:b w:val="false"/>
          <w:i w:val="false"/>
          <w:color w:val="000000"/>
          <w:sz w:val="28"/>
        </w:rPr>
        <w:t xml:space="preserve">
      мынадай мазмұндағы реттік нөмірлері 913, 914, 915, 916, 917, 918, 919, 920, 921, 922, 923, 924, 925, 926, 927, 928, 929, 930, 931, 932, 933, 934, 935, 936, 937, 938, 939, 940, 941, 942, 943, 944, 945, 946, 947, 948, 949, 950, 951 және 952-жолдарымен толықтырылсын: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Қоюландырылмаған және қант немесе басқа да тәттілендіретін заттар қосылмаған сүт пен кілегей: құрамында майлылығы 1% артық, бірақ майлылығы 6%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қоспалары бар немесе қоспалары жоқ шай: таза салмағы 3 кг-ден аспайтын бастапқы қаптамадағы көк шай (ферменттелмеген)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Хош-иісті қоспалары бар немесе қоспалары жоқ шай: таза салмағы 3 кг-ден аспайтын бастапқы қаптамада қара шай (ферменттелген) және ішінара ферменттелген шай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тәттілендіретін заттар қосылған немесе қосылмаған, тоңазытылмаған, брикс саны 20-дан аспайтын апельсин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шырыны,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грейпфрут шырыны, помело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 шырыны, помело шырыны,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өзге де цитрус шырындары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ананас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ананас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30-дан аспайтын жүзім шырыны (жүзім ашытқысын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шырыны (жүзім сусласын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алма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алма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шырыны (vaccinium macrocarpon, vaccinium oxycoccos, vaccinium vitis-idea), итбүлдірген шырыны (Vaccinium vitis-idaea)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жемістердің немесе көкөністердің бір түрінен алынған шырын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қоспалары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газдалған, қант немесе басқа да тәттілендіретін немесе хош иісті заттар қосылмаған суларды қоса алғанда сулар; мұз бен қар: минералды және газдалған 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газдалған, қант немесе басқа да тәттілендіретін немесе хош иісті заттар қосылмаған суларды қоса алғандағы сулар; мұз бен қар: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қант немесе басқа да тәттілендіретін немесе дәмді-хош иісті заттар бар минералды және газдалған суларды қоса алғандағы 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тауар позициясының жеміс немесе көкөніс шырындарын қоспағанда, өзге де алкогольсіз сусындар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қоректік элемент: азот және фосфор бар минералды немесе химиялық өзге тыңайтқыштар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 – 3914 тауар позицияларының өзге де материалдарынан жасалған бұйымдар: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арматураланбаған немесе арматураланған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Мұнаралар мен торлы діңгектер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металл конструкциялар (9406 тауар позициясының құрама құрылыс конструкцияларынан басқа)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қара металдардан жасалған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Кілтектер мен сіргелер, бұрандаларсыз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Бұрандаларсыз бұйымдар,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Шыңдалатын шойыннан құйылған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алюминийден жасалған өзге де бұралған сым, тростар, кәбілдер, өрілген баулар және ұқсас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тұтануы бар поршенді іштен жанатын қозғалтқышы бар электр генераторлық қондырғылар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мен үзгіштер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Жайтартқыштар, асқын кернеуді шектегіштер және кернеуді сөндіргіштер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панельдер, консольдер, үстелдер, таратушы қалқандар және кернеуі 1000 В-тан асатын электр аппаратурасына арналған негіздер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электр оқшаулағыштары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конструкциялары: өзгелері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Сауда және интеграция министрлігінің Экспортты ілгерілету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Бәсекелестікті қорғау және</w:t>
      </w:r>
    </w:p>
    <w:p>
      <w:pPr>
        <w:spacing w:after="0"/>
        <w:ind w:left="0"/>
        <w:jc w:val="both"/>
      </w:pPr>
      <w:r>
        <w:rPr>
          <w:rFonts w:ascii="Times New Roman"/>
          <w:b w:val="false"/>
          <w:i w:val="false"/>
          <w:color w:val="000000"/>
          <w:sz w:val="28"/>
        </w:rPr>
        <w:t>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