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4cc7" w14:textId="0644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3 қарашадағы № 377 және Қазақстан Республикасы Ұлттық экономика министрінің 2023 жылғы 3 қарашадағы № 174 бірлескен бұйрығы. Қазақстан Республикасының Әділет министрлігінде 2023 жылғы 7 қарашада № 33608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17871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тұқым шаруашылығы саласындағы тәуекелдер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Ауыл шаруашылығы министрлігі Егіншілік департаменті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бірлескен бұйрықтың Қазақстан Республикасы Ауыл шаруашылығы министрлігінің интернет-ресурсында орналастырылуын қамтамасыз етсін.</w:t>
      </w:r>
    </w:p>
    <w:bookmarkEnd w:id="3"/>
    <w:bookmarkStart w:name="z9"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4"/>
    <w:bookmarkStart w:name="z10"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xml:space="preserve">№ 174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377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Тұқым шаруашылығы саласындағы талаптардың бұзылу дәрежесі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тұқымдарды өндірушілер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 жидек дақылдарының, жаңғақ жемісті дақылдардың мен жүзім көшеттерін өндірушілерге қолданылмайды)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25 пайызы тұқым шаруашылығы егістерінің болуы (жеміс, 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сорттық агротехниканың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кем емес жұмыс тәжірибесі бар кемінде дақыл жөніндегі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дақыл бойынша кемінде бір агрономның және маманның, сондай-ақ дақыл мен сорттың тұқым шаруашылығы бойынша жұмысының айрықша әдістерін меңгерген кемінде үш техникалық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өндірудің дақыл мен сорттың биологиялық белгілері мен қасиеттерін ескеретін схемаларға қатаң сәйкестікте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 өндіруді қамтамасыз ету мақсатында бірегей тұқымның жоспарланатын мөлшерін өндіруге қажетті түр-түрде және көлемде сорттың бастапқы тұқымдық материалының (жеміс, жидек дақылдарының, жаңғақ жемісті дақылдардың және жүзімнің көшетін өндірушілер үшін аналық екпе ағаштардың)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тұқымдар өндiру жүргiзiлетiн ауыл шаруашылығы өсiмдiктерi түрлерiнiң бiрегей тұқымдарын өндiру жөнiндегi жұмыстардың бүкіл кешенiн қамтамасыз ету үшін меншiк, лизинг немесе мүлiктiк жалға алу құқығындағы не сенiмгерлiк басқарудағы мамандандырылған селекциялық және тұқым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дақылдарына, жаңғақ жемісті дақылдарға және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өсімдіктерінің әр сұрыбы бойынша өндірілген, өткізілген және өз шаруашылығында пайдаланылған бірегей тұқымның саны мен сапасын, шыққан тегін есепке алуды жүргізу (себу, жарамсыз деп тану, сұрыптық,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 шығару әдісін, ата-аналық нысандар, сорттық белгілерінің ерекше сипаттамалары туралы мәліметтерді көрсететін сұрып жөніндегі құжаттаманы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жөніндегі есепке алу материалдарының кемінде бес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20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түсімділік (картоп және күнбағыс, жеміс-жидек дақылдарының, жаңғақ жемісті дақылдардың және жүзімнің көшеттерін өндірушілерге қолданылмайды) – орташа облыстық деңгейден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 (жеміс-жидек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 5-тен көп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Суперэлитаны отырғызу үшін 50 пайыз қажеттілікте тұқымдарды сақтандыру қорларының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сұрып жаңарту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тұқымдарын өсіру жөніндегі схемалардың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өсіру жұмыстарының барлық түрлері мен оның сапалық көрсеткіштері көрсетілетін құжаттаманы есепке алуды және жүргізуді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 үшін ассортиментте және көлемде сұрыптардың бастапқы тұқымдық материалының (бірегей тұқымдардың)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бірегей тұқым өндірушімен кемінде үш жыл мерзімге және (немесе) тұқым өткізушімен кемінде екі жыл мерзімге элиталық тұқымның жоспарланған санын өндіру үшін ассортиментте және көлемде бірегей тұқымдардың (бірінші ұрпақ будандарын өндірушілер үшін гибридтердің ата-аналық нысандарын, өздігінен тозаңданған желілер мен гибридті таралымдарды жеткізу туралы) сорттарын жеткізу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жұмысында тәжірибесі бар жеке немесе заңды тұлғамен элиталық тұқым өндірісін ғылыми сүйемелдеуге арналған шарттың болуы (ғылыми қызметті жүзеге асыратын элиталық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жаңғақ жемісті дақылдар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(элиталық тұқымдарды немесе бірінші ұрпақ будандарын өндіру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сұрыптық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өндірушілердің өткен жылғы егін тұқымдарын өндіруі және күтілетін өткізуі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сұрыптық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өндіруді жүргізу үшін егістік алаңының (суармалы жерлерде – сумен қамтамасыз етілген ауыспалы егістіктің)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енгізілген тұқым шаруашылығы ауыспалы егістерінің болуы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15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4-тен көп емес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сұрыптардың саны 5-тен көп емес (жүгеріні қоспағанда), жүгері бойынша 9-дан көп емес (жеміс-жидек дақылдарының, жаңғақ жемісті дақылдардың мен жүзім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сұрыптардың элиталық тұқымдарын жеткізу туралы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жұмысында тәжірибесі бар жеке немесе заңды тұлғамен бірінші, екінші және үшінші репродукция тұқымы өндірісін ғылыми сүйемелдеуге арналған шарттың болуы (ғылыми қызметті жүзеге асыратын тұқым өсіру шаруашылықтарына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өңдеп-өсіру агротехнологиясын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сұрыптар бойынша сортты жаңарту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бірінші, екінші және үшінші репродукцияларының тұқымдарын өсіру схемаларының болуы (жаңғақ жемісті дақылдардың көшеттерін өндірушілерге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жаңғақ жемісті дақылдар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(бірінші репродукциялы тұқым өндіру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өткізушілер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тұқымдарын тазалау, сақтау және өткiзу жөнiндегi барлық жұмыстар кешенiн қамтамасыз етуге арналған меншiк, лизинг немесе мүлiктiк жалға алу не сенiмгерлiк басқару құқығындағы мамандандырылған техниканың болуы (тұқымдарды ыдысқа салынған (буып-түйiлген) күйде өткізетін тұқым шаруашылығы субъектілеріне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нөмірленген, тігілген және оған облыстың тиісті жергілікті атқарушы органының тұқым шаруашылығы жөніндегі мемлекеттік инспекторы қол қойған тұқымдарды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сорттарының мемлекеттік тізіліміне енгізілген ауыл шаруашылығы өсімдіктері сорттарының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жөніндегі зертханалар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үлгілерді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сапасының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бойынша берілген құжаттарды тіркеу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туралы құжаттарды ресімдеу: тұқымның жай-күйі туралы анықтама немесе тұқымдық талдау нәтижесі, картоп тұқымы үшін - түйнек талдау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алынған сынамалардың қалған бөліктерін облыс бойынша осы дақылды себу аяқталғаннан кейін бір ай ішінде сақтау (облыстық статистикалық есеп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тұтынушылар (тұқымдарды өткізу құқығынсыз үй жанындағы, бау-бақша, саяжай және бақша учаскелерінде пайдалану үшін оларды өндірумен айналысатын жеке тұлғаларды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объектілермен залалданбаған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сапасына сараптамадан өткен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инженерия негізінде алынбаған (генетикалық түрлендірілген) ауыл шаруашылығы өсімдіктерінің тұқымдарын себу (отырғызу)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үшін тұқымның сорттық және егістік сапасын куәландыратын құжаттардың (байқаудан өткізу актісі, тұқым аттестаты, тұқым куәлігі, тұқымдардың кондициялығы туралы куәлік, тұқымдарға талдау жасау нәтижесі)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(кейіннен репродукциялы тұқым өндіру үшін элиталық тұқымдар мен бірінші репродукциялы тұқымдар бойынша, ауыл шаруашылығы өнімін өндіру үшін бірінші ұрпақ будандары, қызанақ, қияр және мақта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сорттық егістерін байқаудан өткізу жөніндегі қызметті жүзеге асыратын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топырақтану және агрохимия, өсімдіктерді қорғау және карантин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дайындық (байқаудан өткізушілер курстары)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сорттық және егістік сапаларын сараптау жөніндегі қызметті жүзеге асыратын жеке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бау-бақша шаруашылығы, өңдеу өнеркәсібінің технологиясы (ауыл шаруашылығы), стандарттау және сертификаттау (ауыл шаруашылығы) мамандықтары бойынша жоғары немесе орта білімнен кейінгі білімнің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және екпе материалын сараптау зертханасында жұмыс немесе тағылымдамадан өту туралы құжаттың болуы (кемінде екі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xml:space="preserve">№ 174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377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w:t>
            </w:r>
            <w:r>
              <w:br/>
            </w:r>
            <w:r>
              <w:rPr>
                <w:rFonts w:ascii="Times New Roman"/>
                <w:b w:val="false"/>
                <w:i w:val="false"/>
                <w:color w:val="000000"/>
                <w:sz w:val="20"/>
              </w:rPr>
              <w:t>саласындағы тәуекелдер</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7"/>
    <w:p>
      <w:pPr>
        <w:spacing w:after="0"/>
        <w:ind w:left="0"/>
        <w:jc w:val="left"/>
      </w:pPr>
      <w:r>
        <w:rPr>
          <w:rFonts w:ascii="Times New Roman"/>
          <w:b/>
          <w:i w:val="false"/>
          <w:color w:val="000000"/>
        </w:rPr>
        <w:t xml:space="preserve"> Тұқым шаруашылығы саласындағы субъективті өлшемшарттар бойынша тәуекел дәрежесін айқындауға арналған субъективті өлшемшарттар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1/мәндер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2/мәндер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өндірушілерге қатысты Қазақстан Республикасы Кәсіпкерлік кодексінің 138-бабына сәйкес тұқым шаруашылығы саласындағы тәуекел дәрежесін айқындауға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мониторингінің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w:t>
            </w:r>
          </w:p>
          <w:p>
            <w:pPr>
              <w:spacing w:after="20"/>
              <w:ind w:left="20"/>
              <w:jc w:val="both"/>
            </w:pPr>
            <w:r>
              <w:rPr>
                <w:rFonts w:ascii="Times New Roman"/>
                <w:b w:val="false"/>
                <w:i w:val="false"/>
                <w:color w:val="000000"/>
                <w:sz w:val="20"/>
              </w:rPr>
              <w:t>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Элиталық тұқым өсіру шаруашылығы өндірушілерге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өндірушілерге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тұтынушыларға (тұқымдарды сату құқығынсыз үй жанындағы, бау-бақ, саяжай және бақша учаскелерiнде пайдалану үшiн тұқым өндiрумен шұғылданатан жеке тұлғаларды қоспағанда)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зертханасына қатысты Қазақстан Республикасы Кәсіпкерлік кодексінің 138-бабына сәйкес тұқым шаруашылығы саласындағы тәуекел дәрежесін анықтауға арналған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мәліметтердің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мониторингілеу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ұсыну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 /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xml:space="preserve">№ 174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377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30 қарашадағы </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2-қосымша</w:t>
            </w:r>
          </w:p>
        </w:tc>
      </w:tr>
    </w:tbl>
    <w:bookmarkStart w:name="z19" w:id="8"/>
    <w:p>
      <w:pPr>
        <w:spacing w:after="0"/>
        <w:ind w:left="0"/>
        <w:jc w:val="left"/>
      </w:pPr>
      <w:r>
        <w:rPr>
          <w:rFonts w:ascii="Times New Roman"/>
          <w:b/>
          <w:i w:val="false"/>
          <w:color w:val="000000"/>
        </w:rPr>
        <w:t xml:space="preserve"> Бірегей тұқым өндірушілерге арналған тұқым шаруашылығы саласындағы тексеру парағы</w:t>
      </w:r>
    </w:p>
    <w:bookmarkEnd w:id="8"/>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өндірісін жүргізу үшін егістік алаңының (суармалы жерлерде – сумен қамтамасыз етілген ауыспалы егістіктің)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25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сорттық агротехниканың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жылдан кем емес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жұмыстарында тәжірибесі бар жеке немесе заңды тұлғамен бірегей тұқым өндіру бойынша бірлескен жұмысты жүзеге асыруға жасалған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дақыл бойынша кемінде бір агрономның және маманның, сондай-ақ дақыл мен сорттың тұқым шаруашылығы бойынша жұмысының айрықша әдістерін меңгерген кемінде үш техникалық персонал адамының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өндірудің дақыл мен сорттың биологиялық белгілері мен қасиеттерін ескеретін схемаларға қатаң сәйкестікте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элиталық тұқым өндіруді қамтамасыз ету мақсатында бірегей тұқымның жоспарланатын мөлшерін өндіруге қажетті түр-түрде және көлемде сорттың бастапқы тұқымдық материалының (жеміс, жидек дақылдарының, жаңғақ жемісті дақылдардың және жүзімнің көшетін өндірушілер үшін аналық екпе ағаштардың)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буындардың негізін қалау үшін 100 пайыз; суперэлита үшін 50 пайыз қажеттілікте тұқымдардың сақтандыру қорларының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партияларының араласуына жол бермей оларды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дақылдарына, жаңғақ жемісті дақылдарға және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шығару әдісін, ата-аналық нысандар, сорт белгілерінің ерекше сипаттамалары туралы мәліметтерді көрсететін сорт жөніндегі құжаттаманы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жөніндегі есепке алу материалдарының кемінде бес жыл бойы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xml:space="preserve">№ 174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377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30 қарашадағы </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3-қосымша</w:t>
            </w:r>
          </w:p>
        </w:tc>
      </w:tr>
    </w:tbl>
    <w:bookmarkStart w:name="z22" w:id="9"/>
    <w:p>
      <w:pPr>
        <w:spacing w:after="0"/>
        <w:ind w:left="0"/>
        <w:jc w:val="left"/>
      </w:pPr>
      <w:r>
        <w:rPr>
          <w:rFonts w:ascii="Times New Roman"/>
          <w:b/>
          <w:i w:val="false"/>
          <w:color w:val="000000"/>
        </w:rPr>
        <w:t xml:space="preserve"> Элиталық тұқым өсіру шаруашылықтарына арналған тұқым шаруашылығы саласындағы тексеру парағы</w:t>
      </w:r>
    </w:p>
    <w:bookmarkEnd w:id="9"/>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(жеміс-жидек дақылдарының, жаңғақ жемісті дақылдардың мен жүзім көшеттерін өндірушілерге қолданылмайды)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20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түсімділік (картоп және күнбағыс, жеміс-жидек дақылдарының, жаңғақ жемісті дақылдардың және жүзімнің көшеттерін өндірушілерге қолданылмайды) – орташа облыстық деңгейден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өндіріс көлеміндегі қызметтің негізгі түрінің (элиталық тұқым шаруашылығы) үлес салмағын қамтамасыз ету 25 пайыздан кем болмауы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 саны 5-тен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 мен жүзім көшеттерін өндірушілерге, сондай-ақ бір мезгілде бірегей тұқым өндірушілер болып табылатын элиталық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Суперэлитаны отырғызу үшін 50 пайыз қажеттілікте тұқымдарды сақтандыру қорларының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сұрып жаңарту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тұқымдарын өсіру жөніндегі схемалардың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материалын өсіру жұмыстарының барлық түрлері мен оның сапалық көрсеткіштері көрсетілетін құжаттаманы есепке алуды және жүргізуді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тұқымның жоспарланған мөлшерін өндіруге арналған ассортиментте және көлемде сорттардың бастапқы тұқымдық материалының (бірегей тұқымдардың)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бірегей тұқым өндірушімен кемінде үш жыл мерзімге және (немесе) тұқым өткізушімен кемінде екі жыл мерзімге элиталық тұқымның жоспарланған санын өндіруге арналған ассортиментте және көлемде бірегей тұқымдардың (бірінші ұрпақ будандарын өндірушілер үшін гибридтердің ата-аналық нысандарын, өздігінен тозаңданған желілер мен гибридті таралымдарды жеткізу туралы) сорттарын жеткізу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жұмысында тәжірибесі бар жеке немесе заңды тұлғамен элиталық тұқым өндірісін ғылыми сүйемелдеуге арналған шарттың болуы (ғылыми қызметті жүзеге асыратын элиталық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дақылдарына, жаңғақ жемісті дақылдарға және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үш жыл сақталуын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шаруашылығы аумағында карантиндік объектілердің болмауы, бұл ретте элиталық тұқым шаруашылығы аумағында аттестаттау сәтіне дейін кемінде үш жыл кезеңінде де карантиндік объектілердің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өндiрісін жүргізу үшін егiстiк алаңның (суармалы жерлерде – сумен қамтамасыз етiлген ауыспалы егiстiктің)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(элиталық тұқымдарды немесе бірінші ұрпақ будандарын өндіру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xml:space="preserve">№ 174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377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30 қарашадағы </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4-қосымша</w:t>
            </w:r>
          </w:p>
        </w:tc>
      </w:tr>
    </w:tbl>
    <w:bookmarkStart w:name="z25" w:id="10"/>
    <w:p>
      <w:pPr>
        <w:spacing w:after="0"/>
        <w:ind w:left="0"/>
        <w:jc w:val="left"/>
      </w:pPr>
      <w:r>
        <w:rPr>
          <w:rFonts w:ascii="Times New Roman"/>
          <w:b/>
          <w:i w:val="false"/>
          <w:color w:val="000000"/>
        </w:rPr>
        <w:t xml:space="preserve"> Тұқым өсіру шаруашылықтарына арналған тұқым шаруашылығы саласындағы тексеру парағы</w:t>
      </w:r>
    </w:p>
    <w:bookmarkEnd w:id="10"/>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 егіс алаңдарының болжамдық құрылымы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арналған ауыл шаруашылығы дақылдарының себілген тұқымдарының саны және сапасы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жылы егу үшін күздік, жаздық дәнді, дәнді 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сорттық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жылдың егініне құйылған ауыл шаруашылығы дақылдары тұқымдарының репродукциялық құрамы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жөніндегі материалдық-техникалық базаның бар-жоғы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өндірушілерінің өткен жылғы егін тұқымдарын өндіруі және күтілетін өткізуі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тұқым шаруашылығы субъектілерінің өткен жылғы егін тұқымдарын пайдалануы туралы мәліметтерді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ауыл шаруашылығы дақылдарының сорттық егістерін байқаудан өткізу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өндіруді жүргізу үшін егістік алаңының (суармалы жерлерде – сумен қамтамасыз етілген ауыспалы егістіктің)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репродукция тұқымдарын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егіс алаңының кемінде 15 пайызы тұқым шаруашылығы егістерінің болуы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жүргізілетін өңдеп-өсірілетін дақылдардың саны 4-тен көп емес (жеміс-жидек дақылдарының, жаңғақ жемісті дақылдардың және жүзімнің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 (жеміс-жидек дақылдарының, жаңғақ жемісті дақылдардың мен жүзім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Аттестаттауға өтініш берілген кезден бастап элиталық тұқым өсіру шаруашылығымен кемінде үш жыл мерзімге және (немесе) тұқым өткізушімен кемінде екі жыл мерзімге бірінші, екінші және үшінші көбейтілген тұқым өндіру үшін сұрыптардың элиталық тұқымдарын жеткізу туралы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селекциясы саласындағы ғылыми-зерттеу жұмысында тәжірибесі бар жеке немесе заңды тұлғамен бірінші, екінші және үшінші репродукция тұқымы өндірісін ғылыми сүйемелдеуге арналған шарттың болуы (ғылыми қызметті жүзеге асыратын тұқым өсіру шаруашылықтарына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агроэкологиялық аймақ үшін ұсынылған ауыл шаруашылығы өсімдіктерін өңдеп-өсіру агротехнологиясын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шаруашылығы аумағында карантиндік объектілердің болмауы, бұл ретте тұқым шаруашылығы аумағында аттестаттау сәтіне дейін кемінде үш жыл кезеңінде де карантиндік объектілердің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(ортадан кейінгі немесе жоғары) бар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 мен сорттар бойынша сортты жаңарту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Сұрыптардың бірінші, екінші және үшінші репродукцияларының тұқымдарын өсіру схемаларының болуы (жаңғақ жемісті дақылдардың көшеттерін өндірушілерге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тұқымдық материалдың бірінші, екінші және үшінші репродукция тұқымының жоспарланатын мөлшерін өндіруге арналған ассортиментте және көлемде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партияларының араласуына жол бермей оларды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дақылдарына, жаңғақ жемісті дақылдарға және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әр сорты бойынша өндірілген, өткізілген және өз шаруашылығында пайдаланылған тұқымның саны мен сапасын, шыққан тегін есепке алуды жүргізу (себу, егістерді қабылдау және (немесе) байқаудан өткізу, тұқымды жинау, кіріске алу, тазалау және өңдеу, өткізу актілері, тұқымға арналған аттестаттар, тұқымдардың кондициялылығы туралы куәліктер,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бойынша есепке алу материалдарының кемінде бір жыл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тұқымдарды мақсатты пайдалану (бірінші репродукциялы тұқым өндіру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xml:space="preserve">№ 174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377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30 қарашадағы </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5-қосымша</w:t>
            </w:r>
          </w:p>
        </w:tc>
      </w:tr>
    </w:tbl>
    <w:bookmarkStart w:name="z28" w:id="11"/>
    <w:p>
      <w:pPr>
        <w:spacing w:after="0"/>
        <w:ind w:left="0"/>
        <w:jc w:val="left"/>
      </w:pPr>
      <w:r>
        <w:rPr>
          <w:rFonts w:ascii="Times New Roman"/>
          <w:b/>
          <w:i w:val="false"/>
          <w:color w:val="000000"/>
        </w:rPr>
        <w:t xml:space="preserve"> Тұқым өткізушілерге арналған тұқым шаруашылығы саласындағы тексеру парағы</w:t>
      </w:r>
    </w:p>
    <w:bookmarkEnd w:id="11"/>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w:t>
      </w:r>
    </w:p>
    <w:p>
      <w:pPr>
        <w:spacing w:after="0"/>
        <w:ind w:left="0"/>
        <w:jc w:val="both"/>
      </w:pPr>
      <w:r>
        <w:rPr>
          <w:rFonts w:ascii="Times New Roman"/>
          <w:b w:val="false"/>
          <w:i w:val="false"/>
          <w:color w:val="000000"/>
          <w:sz w:val="28"/>
        </w:rPr>
        <w:t xml:space="preserve">
      сәйкестендіру нөмірі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көлемін білікті түрде орындау үшін тиісті білімі бар (ортадан кейінгі немесе жоғары) штат кестесінде көзделген мамандар санының, оның ішінде кемінде бір агрономның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тұқым жеткізушілермен) жыл сайын жасалатын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өсiмдiктерiнiң тұқымдарын тазалау, сақтау және өткiзу жөнiндегi барлық жұмыстар кешенiн қамтамасыз етуге арналған меншiк немесе лизинг немесе мүлiктiк жалға алу не сенiмгерлiк басқару құқығындағы мамандандырылған техниканың болуы (тұқымдарды ыдысқа салынған (буып-түйiлген) күйде өткізетін тұқым шаруашылығы субъектілеріне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 тұқымының әр партиясы бойынша өткізілетін тұқымның саны мен сапасын, шыққан тегін есепке алуды, тұқымды құжаттандыруды, нөмірленген, тігілген және оған облыстың тиісті жергілікті атқарушы органының тұқым шаруашылығы жөніндегі мемлекеттік инспекторы қол қойған тұқымдарды есепке алу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сақтау және өткізу материалдарының кемінде екі жыл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қорғалатын өсімдік сұрыптарының мемлекеттік тізіліміне енгізілген ауыл шаруашылығы өсімдіктері сұрыптарының тұқымдарын өткізу кезінде патент иеленуші (лицензиар) өткізушіге (лицензиатқа) селекциялық жетістікті уақытша пайдалану құқығын беретін лицензиялық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xml:space="preserve">№ 174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2023 жылғы 3 қарашадағы </w:t>
            </w:r>
            <w:r>
              <w:br/>
            </w:r>
            <w:r>
              <w:rPr>
                <w:rFonts w:ascii="Times New Roman"/>
                <w:b w:val="false"/>
                <w:i w:val="false"/>
                <w:color w:val="000000"/>
                <w:sz w:val="20"/>
              </w:rPr>
              <w:t>№ 377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30 қарашадағы </w:t>
            </w:r>
            <w:r>
              <w:br/>
            </w:r>
            <w:r>
              <w:rPr>
                <w:rFonts w:ascii="Times New Roman"/>
                <w:b w:val="false"/>
                <w:i w:val="false"/>
                <w:color w:val="000000"/>
                <w:sz w:val="20"/>
              </w:rPr>
              <w:t>№ 485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93 бірлескен бұйрығына</w:t>
            </w:r>
            <w:r>
              <w:br/>
            </w:r>
            <w:r>
              <w:rPr>
                <w:rFonts w:ascii="Times New Roman"/>
                <w:b w:val="false"/>
                <w:i w:val="false"/>
                <w:color w:val="000000"/>
                <w:sz w:val="20"/>
              </w:rPr>
              <w:t>6-қосымша</w:t>
            </w:r>
          </w:p>
        </w:tc>
      </w:tr>
    </w:tbl>
    <w:bookmarkStart w:name="z31" w:id="12"/>
    <w:p>
      <w:pPr>
        <w:spacing w:after="0"/>
        <w:ind w:left="0"/>
        <w:jc w:val="left"/>
      </w:pPr>
      <w:r>
        <w:rPr>
          <w:rFonts w:ascii="Times New Roman"/>
          <w:b/>
          <w:i w:val="false"/>
          <w:color w:val="000000"/>
        </w:rPr>
        <w:t xml:space="preserve"> Тұқым сапасын сараптау зертханаларына арналған тұқым шаруашылығы саласындағы тексеру парағы</w:t>
      </w:r>
    </w:p>
    <w:bookmarkEnd w:id="12"/>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мәліметтердің ұсынылуы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үлгілерді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сапасының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бойынша берілген құжаттарды тіркеу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сапасы туралы құжаттарды ресімдеу: тұқымның жай-күйі туралы анықтама немесе тұқымдық талдау нәтижесі, картоп тұқымы үшін - түйнек талдау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Талдаудан алынған сынамалардың қалған бөліктерін облыс бойынша осы дақылды себу аяқталғаннан кейін бір ай ішінде сақтау (облыстық статистикалық есеп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 ______________________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