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d65f" w14:textId="b6cd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8 қарашадағы № 162 бұйрығы. Қазақстан Республикасының Әділет министрлігінде 2023 жылғы 9 қарашада № 33616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"Адамды маскүнемдікпен, нашақорлықпен жәнә уытқұмарлықпен ауырады деп тану ережесін бекіту туралы" Қазақстан Республикасы Денсаулық сақтау министрінің 2009 жылғы 1 желтоқсандағы № 808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5952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Республикасында психотерапиялық көмек көрсету бойынша нұсқаулықты бекіту туралы" Қазақстан Республикасы Денсаулық сақтау министрінің міндетін атқарушының 2011 жылғы 6 қаңтардағы № 16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6777 болып тіркелген).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Министрліктің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