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8f49" w14:textId="0218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қаржыландырудың кейбір мәселелері туралы" Қазақстан Республикасы Ғылым және жоғары білім министрінің 2023 жылғы 10 шілдедегі № 311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13 қарашадағы № 577 бұйрығы. Қазақстан Республикасының Әділет министрлігінде 2023 жылғы 13 қарашада № 33628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қаржыландырудың кейбір мәселелері туралы" Қазақстан Республикасы Ғылым және жоғары білім министрінің 2023 жылғы 10 шілдедегі № 311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33056 болып тіркелген) мынадай өзгерістер мен толықтыру енгізілсін:</w:t>
      </w:r>
    </w:p>
    <w:bookmarkStart w:name="z3" w:id="1"/>
    <w:p>
      <w:pPr>
        <w:spacing w:after="0"/>
        <w:ind w:left="0"/>
        <w:jc w:val="both"/>
      </w:pPr>
      <w:r>
        <w:rPr>
          <w:rFonts w:ascii="Times New Roman"/>
          <w:b w:val="false"/>
          <w:i w:val="false"/>
          <w:color w:val="000000"/>
          <w:sz w:val="28"/>
        </w:rPr>
        <w:t xml:space="preserve">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w:t>
      </w:r>
      <w:r>
        <w:rPr>
          <w:rFonts w:ascii="Times New Roman"/>
          <w:b w:val="false"/>
          <w:i w:val="false"/>
          <w:color w:val="000000"/>
          <w:sz w:val="28"/>
        </w:rPr>
        <w:t>әдістемесінде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"3) N</w:t>
      </w:r>
      <w:r>
        <w:rPr>
          <w:rFonts w:ascii="Times New Roman"/>
          <w:b w:val="false"/>
          <w:i w:val="false"/>
          <w:color w:val="000000"/>
          <w:vertAlign w:val="subscript"/>
        </w:rPr>
        <w:t>zm</w:t>
      </w:r>
      <w:r>
        <w:rPr>
          <w:rFonts w:ascii="Times New Roman"/>
          <w:b w:val="false"/>
          <w:i w:val="false"/>
          <w:color w:val="000000"/>
          <w:sz w:val="28"/>
        </w:rPr>
        <w:t xml:space="preserve"> – магистратурада бір жылда бір білім алушыға арналған жан басына шаққандағы қаржыландыру нормативі мына формула бойынша есептеледі:</w:t>
      </w:r>
    </w:p>
    <w:bookmarkEnd w:id="3"/>
    <w:p>
      <w:pPr>
        <w:spacing w:after="0"/>
        <w:ind w:left="0"/>
        <w:jc w:val="both"/>
      </w:pPr>
      <w:r>
        <w:rPr>
          <w:rFonts w:ascii="Times New Roman"/>
          <w:b w:val="false"/>
          <w:i w:val="false"/>
          <w:color w:val="000000"/>
          <w:sz w:val="28"/>
        </w:rPr>
        <w:t>
      N</w:t>
      </w:r>
      <w:r>
        <w:rPr>
          <w:rFonts w:ascii="Times New Roman"/>
          <w:b w:val="false"/>
          <w:i w:val="false"/>
          <w:color w:val="000000"/>
          <w:vertAlign w:val="subscript"/>
        </w:rPr>
        <w:t>zm</w:t>
      </w:r>
      <w:r>
        <w:rPr>
          <w:rFonts w:ascii="Times New Roman"/>
          <w:b w:val="false"/>
          <w:i w:val="false"/>
          <w:color w:val="000000"/>
          <w:sz w:val="28"/>
        </w:rPr>
        <w:t xml:space="preserve"> = (E</w:t>
      </w:r>
      <w:r>
        <w:rPr>
          <w:rFonts w:ascii="Times New Roman"/>
          <w:b w:val="false"/>
          <w:i w:val="false"/>
          <w:color w:val="000000"/>
          <w:vertAlign w:val="subscript"/>
        </w:rPr>
        <w:t>z</w:t>
      </w:r>
      <w:r>
        <w:rPr>
          <w:rFonts w:ascii="Times New Roman"/>
          <w:b w:val="false"/>
          <w:i w:val="false"/>
          <w:color w:val="000000"/>
          <w:sz w:val="28"/>
        </w:rPr>
        <w:t xml:space="preserve"> + L + A + D</w:t>
      </w:r>
      <w:r>
        <w:rPr>
          <w:rFonts w:ascii="Times New Roman"/>
          <w:b w:val="false"/>
          <w:i w:val="false"/>
          <w:color w:val="000000"/>
          <w:vertAlign w:val="subscript"/>
        </w:rPr>
        <w:t>p</w:t>
      </w:r>
      <w:r>
        <w:rPr>
          <w:rFonts w:ascii="Times New Roman"/>
          <w:b w:val="false"/>
          <w:i w:val="false"/>
          <w:color w:val="000000"/>
          <w:sz w:val="28"/>
        </w:rPr>
        <w:t>)*k</w:t>
      </w:r>
      <w:r>
        <w:rPr>
          <w:rFonts w:ascii="Times New Roman"/>
          <w:b w:val="false"/>
          <w:i w:val="false"/>
          <w:color w:val="000000"/>
          <w:vertAlign w:val="subscript"/>
        </w:rPr>
        <w:t>m</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m</w:t>
      </w:r>
      <w:r>
        <w:rPr>
          <w:rFonts w:ascii="Times New Roman"/>
          <w:b w:val="false"/>
          <w:i w:val="false"/>
          <w:color w:val="000000"/>
          <w:sz w:val="28"/>
        </w:rPr>
        <w:t xml:space="preserve"> – жоғары және (немесе) жоғары оқу орнынан кейінгі білім беру ұйымдарының магистратурасында бір білім алушыны жан басына шаққандағы қаржыландыру нормативін есептеу кезінде қолданылатын түзету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білім беру саласындағы кадрларды даярлау бағыттары бойынша km мынаны құрайды: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0,432069;</w:t>
      </w:r>
    </w:p>
    <w:p>
      <w:pPr>
        <w:spacing w:after="0"/>
        <w:ind w:left="0"/>
        <w:jc w:val="both"/>
      </w:pPr>
      <w:r>
        <w:rPr>
          <w:rFonts w:ascii="Times New Roman"/>
          <w:b w:val="false"/>
          <w:i w:val="false"/>
          <w:color w:val="000000"/>
          <w:sz w:val="28"/>
        </w:rPr>
        <w:t xml:space="preserve">
      "Ауыл шаруашылығы және биоресурстар", "Ветеринария", "Жаратылыстану ғылымдары, математика және статистика" – 0481575; </w:t>
      </w:r>
    </w:p>
    <w:p>
      <w:pPr>
        <w:spacing w:after="0"/>
        <w:ind w:left="0"/>
        <w:jc w:val="both"/>
      </w:pPr>
      <w:r>
        <w:rPr>
          <w:rFonts w:ascii="Times New Roman"/>
          <w:b w:val="false"/>
          <w:i w:val="false"/>
          <w:color w:val="000000"/>
          <w:sz w:val="28"/>
        </w:rPr>
        <w:t>
      "Педагогикалық ғылымдар" – 0,457822;</w:t>
      </w:r>
    </w:p>
    <w:p>
      <w:pPr>
        <w:spacing w:after="0"/>
        <w:ind w:left="0"/>
        <w:jc w:val="both"/>
      </w:pPr>
      <w:r>
        <w:rPr>
          <w:rFonts w:ascii="Times New Roman"/>
          <w:b w:val="false"/>
          <w:i w:val="false"/>
          <w:color w:val="000000"/>
          <w:sz w:val="28"/>
        </w:rPr>
        <w:t>
      "Өнер және гуманитарлық ғылымдар" - 0,492148;</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0,490353;</w:t>
      </w:r>
    </w:p>
    <w:p>
      <w:pPr>
        <w:spacing w:after="0"/>
        <w:ind w:left="0"/>
        <w:jc w:val="both"/>
      </w:pPr>
      <w:r>
        <w:rPr>
          <w:rFonts w:ascii="Times New Roman"/>
          <w:b w:val="false"/>
          <w:i w:val="false"/>
          <w:color w:val="000000"/>
          <w:sz w:val="28"/>
        </w:rPr>
        <w:t xml:space="preserve">
      Басқа жоғары және (немесе) жоғары оқу орнынан кейінгі білім беру ұйымдарында білім беру саласындағы кадрларды даярлау бағыттары бойынша km мынаны құрайды: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0,2984118;</w:t>
      </w:r>
    </w:p>
    <w:p>
      <w:pPr>
        <w:spacing w:after="0"/>
        <w:ind w:left="0"/>
        <w:jc w:val="both"/>
      </w:pPr>
      <w:r>
        <w:rPr>
          <w:rFonts w:ascii="Times New Roman"/>
          <w:b w:val="false"/>
          <w:i w:val="false"/>
          <w:color w:val="000000"/>
          <w:sz w:val="28"/>
        </w:rPr>
        <w:t>
      "Ауыл шаруашылығы және биоресурстар", "Ветеринария", "Жаратылыстану ғылымдары, математика және статистика" – 0,3378027;</w:t>
      </w:r>
    </w:p>
    <w:p>
      <w:pPr>
        <w:spacing w:after="0"/>
        <w:ind w:left="0"/>
        <w:jc w:val="both"/>
      </w:pPr>
      <w:r>
        <w:rPr>
          <w:rFonts w:ascii="Times New Roman"/>
          <w:b w:val="false"/>
          <w:i w:val="false"/>
          <w:color w:val="000000"/>
          <w:sz w:val="28"/>
        </w:rPr>
        <w:t>
      "Өнер және гуманитарлық ғылымдар" – 0,3463756;</w:t>
      </w:r>
    </w:p>
    <w:p>
      <w:pPr>
        <w:spacing w:after="0"/>
        <w:ind w:left="0"/>
        <w:jc w:val="both"/>
      </w:pPr>
      <w:r>
        <w:rPr>
          <w:rFonts w:ascii="Times New Roman"/>
          <w:b w:val="false"/>
          <w:i w:val="false"/>
          <w:color w:val="000000"/>
          <w:sz w:val="28"/>
        </w:rPr>
        <w:t>
      "Педагогикалық ғылымдар" – 0,3206474;</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0,3449167;</w:t>
      </w:r>
    </w:p>
    <w:bookmarkStart w:name="z6" w:id="4"/>
    <w:p>
      <w:pPr>
        <w:spacing w:after="0"/>
        <w:ind w:left="0"/>
        <w:jc w:val="both"/>
      </w:pPr>
      <w:r>
        <w:rPr>
          <w:rFonts w:ascii="Times New Roman"/>
          <w:b w:val="false"/>
          <w:i w:val="false"/>
          <w:color w:val="000000"/>
          <w:sz w:val="28"/>
        </w:rPr>
        <w:t>
      4) N</w:t>
      </w:r>
      <w:r>
        <w:rPr>
          <w:rFonts w:ascii="Times New Roman"/>
          <w:b w:val="false"/>
          <w:i w:val="false"/>
          <w:color w:val="000000"/>
          <w:vertAlign w:val="subscript"/>
        </w:rPr>
        <w:t>zd</w:t>
      </w:r>
      <w:r>
        <w:rPr>
          <w:rFonts w:ascii="Times New Roman"/>
          <w:b w:val="false"/>
          <w:i w:val="false"/>
          <w:color w:val="000000"/>
          <w:sz w:val="28"/>
        </w:rPr>
        <w:t xml:space="preserve"> – докторантурада бір жылда бір білім алушыға есептелген жан басына шаққандағы қаржыландыру нормативі мына формула бойынша есептеледі:</w:t>
      </w:r>
    </w:p>
    <w:bookmarkEnd w:id="4"/>
    <w:p>
      <w:pPr>
        <w:spacing w:after="0"/>
        <w:ind w:left="0"/>
        <w:jc w:val="both"/>
      </w:pPr>
      <w:r>
        <w:rPr>
          <w:rFonts w:ascii="Times New Roman"/>
          <w:b w:val="false"/>
          <w:i w:val="false"/>
          <w:color w:val="000000"/>
          <w:sz w:val="28"/>
        </w:rPr>
        <w:t>
       N</w:t>
      </w:r>
      <w:r>
        <w:rPr>
          <w:rFonts w:ascii="Times New Roman"/>
          <w:b w:val="false"/>
          <w:i w:val="false"/>
          <w:color w:val="000000"/>
          <w:vertAlign w:val="subscript"/>
        </w:rPr>
        <w:t>zd</w:t>
      </w:r>
      <w:r>
        <w:rPr>
          <w:rFonts w:ascii="Times New Roman"/>
          <w:b w:val="false"/>
          <w:i w:val="false"/>
          <w:color w:val="000000"/>
          <w:sz w:val="28"/>
        </w:rPr>
        <w:t xml:space="preserve"> = (E</w:t>
      </w:r>
      <w:r>
        <w:rPr>
          <w:rFonts w:ascii="Times New Roman"/>
          <w:b w:val="false"/>
          <w:i w:val="false"/>
          <w:color w:val="000000"/>
          <w:vertAlign w:val="subscript"/>
        </w:rPr>
        <w:t>z</w:t>
      </w:r>
      <w:r>
        <w:rPr>
          <w:rFonts w:ascii="Times New Roman"/>
          <w:b w:val="false"/>
          <w:i w:val="false"/>
          <w:color w:val="000000"/>
          <w:sz w:val="28"/>
        </w:rPr>
        <w:t xml:space="preserve"> + L + A + D</w:t>
      </w:r>
      <w:r>
        <w:rPr>
          <w:rFonts w:ascii="Times New Roman"/>
          <w:b w:val="false"/>
          <w:i w:val="false"/>
          <w:color w:val="000000"/>
          <w:vertAlign w:val="subscript"/>
        </w:rPr>
        <w:t>p</w:t>
      </w:r>
      <w:r>
        <w:rPr>
          <w:rFonts w:ascii="Times New Roman"/>
          <w:b w:val="false"/>
          <w:i w:val="false"/>
          <w:color w:val="000000"/>
          <w:sz w:val="28"/>
        </w:rPr>
        <w:t>) * K</w:t>
      </w:r>
      <w:r>
        <w:rPr>
          <w:rFonts w:ascii="Times New Roman"/>
          <w:b w:val="false"/>
          <w:i w:val="false"/>
          <w:color w:val="000000"/>
          <w:vertAlign w:val="subscript"/>
        </w:rPr>
        <w:t>d</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d</w:t>
      </w:r>
      <w:r>
        <w:rPr>
          <w:rFonts w:ascii="Times New Roman"/>
          <w:b w:val="false"/>
          <w:i w:val="false"/>
          <w:color w:val="000000"/>
          <w:sz w:val="28"/>
        </w:rPr>
        <w:t xml:space="preserve"> – жоғары және (немесе) жоғары оқу орнынан кейінгі білім беру ұйымдарында докторантурада бір білім алушыға жан басына шаққандағы қаржыландыру нормативті есептеу кезінде қолданылатын түзету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білім беру саласындағы кадрларды даярлау бағыттары бойынша Kd мынаны құрайды: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0,9501326;</w:t>
      </w:r>
    </w:p>
    <w:p>
      <w:pPr>
        <w:spacing w:after="0"/>
        <w:ind w:left="0"/>
        <w:jc w:val="both"/>
      </w:pPr>
      <w:r>
        <w:rPr>
          <w:rFonts w:ascii="Times New Roman"/>
          <w:b w:val="false"/>
          <w:i w:val="false"/>
          <w:color w:val="000000"/>
          <w:sz w:val="28"/>
        </w:rPr>
        <w:t>
      "Ауыл шаруашылығы және биоресурстар", "Ветеринария", "Жаратылыстану ғылымдары, математика және статистика" – 1,0282479;</w:t>
      </w:r>
    </w:p>
    <w:p>
      <w:pPr>
        <w:spacing w:after="0"/>
        <w:ind w:left="0"/>
        <w:jc w:val="both"/>
      </w:pPr>
      <w:r>
        <w:rPr>
          <w:rFonts w:ascii="Times New Roman"/>
          <w:b w:val="false"/>
          <w:i w:val="false"/>
          <w:color w:val="000000"/>
          <w:sz w:val="28"/>
        </w:rPr>
        <w:t>
      "Өнер және гуманитарлық ғылымдар" – 1,0443469;</w:t>
      </w:r>
    </w:p>
    <w:p>
      <w:pPr>
        <w:spacing w:after="0"/>
        <w:ind w:left="0"/>
        <w:jc w:val="both"/>
      </w:pPr>
      <w:r>
        <w:rPr>
          <w:rFonts w:ascii="Times New Roman"/>
          <w:b w:val="false"/>
          <w:i w:val="false"/>
          <w:color w:val="000000"/>
          <w:sz w:val="28"/>
        </w:rPr>
        <w:t>
      "Педагогикалық ғылымдар" – 0,9913422;</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1,0416288;</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ұйымдарында білім беру саласындағы кадрларды даярлау бағыттары бойынша Kd мынаны құрайды: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1,093388;</w:t>
      </w:r>
    </w:p>
    <w:p>
      <w:pPr>
        <w:spacing w:after="0"/>
        <w:ind w:left="0"/>
        <w:jc w:val="both"/>
      </w:pPr>
      <w:r>
        <w:rPr>
          <w:rFonts w:ascii="Times New Roman"/>
          <w:b w:val="false"/>
          <w:i w:val="false"/>
          <w:color w:val="000000"/>
          <w:sz w:val="28"/>
        </w:rPr>
        <w:t>
      "Ауыл шаруашылығы және биоресурстар", "Ветеринария", "Жаратылыстану ғылымдары, математика және статистика" – 1,1981331;</w:t>
      </w:r>
    </w:p>
    <w:p>
      <w:pPr>
        <w:spacing w:after="0"/>
        <w:ind w:left="0"/>
        <w:jc w:val="both"/>
      </w:pPr>
      <w:r>
        <w:rPr>
          <w:rFonts w:ascii="Times New Roman"/>
          <w:b w:val="false"/>
          <w:i w:val="false"/>
          <w:color w:val="000000"/>
          <w:sz w:val="28"/>
        </w:rPr>
        <w:t>
      "Өнер және гуманитарлық ғылымдар" – 1,2200478;</w:t>
      </w:r>
    </w:p>
    <w:p>
      <w:pPr>
        <w:spacing w:after="0"/>
        <w:ind w:left="0"/>
        <w:jc w:val="both"/>
      </w:pPr>
      <w:r>
        <w:rPr>
          <w:rFonts w:ascii="Times New Roman"/>
          <w:b w:val="false"/>
          <w:i w:val="false"/>
          <w:color w:val="000000"/>
          <w:sz w:val="28"/>
        </w:rPr>
        <w:t>
      "Педагогикалық ғылымдар" – 1,1533504;</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1,2163399.";</w:t>
      </w:r>
    </w:p>
    <w:bookmarkStart w:name="z7"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"7) W – ӘБП мен ОПҚ-ның айына еңбекақы төлеу қоры мына формула бойынша есептеледі:</w:t>
      </w:r>
    </w:p>
    <w:bookmarkEnd w:id="6"/>
    <w:p>
      <w:pPr>
        <w:spacing w:after="0"/>
        <w:ind w:left="0"/>
        <w:jc w:val="both"/>
      </w:pPr>
      <w:r>
        <w:rPr>
          <w:rFonts w:ascii="Times New Roman"/>
          <w:b w:val="false"/>
          <w:i w:val="false"/>
          <w:color w:val="000000"/>
          <w:sz w:val="28"/>
        </w:rPr>
        <w:t>
       W = (ЛА + БЛА * f) + БЛА * u,</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БЛА-ны 18,3743 коэффициентіне көбейту жолымен анықталатын ОПҚ-ның лауазымдық айлықақысы;</w:t>
      </w:r>
    </w:p>
    <w:p>
      <w:pPr>
        <w:spacing w:after="0"/>
        <w:ind w:left="0"/>
        <w:jc w:val="both"/>
      </w:pPr>
      <w:r>
        <w:rPr>
          <w:rFonts w:ascii="Times New Roman"/>
          <w:b w:val="false"/>
          <w:i w:val="false"/>
          <w:color w:val="000000"/>
          <w:sz w:val="28"/>
        </w:rPr>
        <w:t>
      f – ӘБП жалақысының ОПҚ жалақысындағы үлес салмағының коэффициенті – 4,88;</w:t>
      </w:r>
    </w:p>
    <w:p>
      <w:pPr>
        <w:spacing w:after="0"/>
        <w:ind w:left="0"/>
        <w:jc w:val="both"/>
      </w:pPr>
      <w:r>
        <w:rPr>
          <w:rFonts w:ascii="Times New Roman"/>
          <w:b w:val="false"/>
          <w:i w:val="false"/>
          <w:color w:val="000000"/>
          <w:sz w:val="28"/>
        </w:rPr>
        <w:t>
      u – ғылыми дәреже үшін қосымша ақы коэффициенті – 0,685.</w:t>
      </w:r>
    </w:p>
    <w:p>
      <w:pPr>
        <w:spacing w:after="0"/>
        <w:ind w:left="0"/>
        <w:jc w:val="both"/>
      </w:pPr>
      <w:r>
        <w:rPr>
          <w:rFonts w:ascii="Times New Roman"/>
          <w:b w:val="false"/>
          <w:i w:val="false"/>
          <w:color w:val="000000"/>
          <w:sz w:val="28"/>
        </w:rPr>
        <w:t>
      sno – әлеуметтік салық және әлеуметтік аударымдар коэффициенті: 2023-2024 жылдарға – 1,0836;</w:t>
      </w:r>
    </w:p>
    <w:p>
      <w:pPr>
        <w:spacing w:after="0"/>
        <w:ind w:left="0"/>
        <w:jc w:val="both"/>
      </w:pPr>
      <w:r>
        <w:rPr>
          <w:rFonts w:ascii="Times New Roman"/>
          <w:b w:val="false"/>
          <w:i w:val="false"/>
          <w:color w:val="000000"/>
          <w:sz w:val="28"/>
        </w:rPr>
        <w:t>
      2025 және одан кейінгі жылдарға – 1,0968;</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аударымдарының және жұмыс берушінің зейнетақы қорына зейнетақы жарналарының коэффициенті:</w:t>
      </w:r>
    </w:p>
    <w:p>
      <w:pPr>
        <w:spacing w:after="0"/>
        <w:ind w:left="0"/>
        <w:jc w:val="both"/>
      </w:pPr>
      <w:r>
        <w:rPr>
          <w:rFonts w:ascii="Times New Roman"/>
          <w:b w:val="false"/>
          <w:i w:val="false"/>
          <w:color w:val="000000"/>
          <w:sz w:val="28"/>
        </w:rPr>
        <w:t>
      2023 жылға – 1,03;</w:t>
      </w:r>
    </w:p>
    <w:p>
      <w:pPr>
        <w:spacing w:after="0"/>
        <w:ind w:left="0"/>
        <w:jc w:val="both"/>
      </w:pPr>
      <w:r>
        <w:rPr>
          <w:rFonts w:ascii="Times New Roman"/>
          <w:b w:val="false"/>
          <w:i w:val="false"/>
          <w:color w:val="000000"/>
          <w:sz w:val="28"/>
        </w:rPr>
        <w:t>
      2024 жылға – 1,045;</w:t>
      </w:r>
    </w:p>
    <w:p>
      <w:pPr>
        <w:spacing w:after="0"/>
        <w:ind w:left="0"/>
        <w:jc w:val="both"/>
      </w:pPr>
      <w:r>
        <w:rPr>
          <w:rFonts w:ascii="Times New Roman"/>
          <w:b w:val="false"/>
          <w:i w:val="false"/>
          <w:color w:val="000000"/>
          <w:sz w:val="28"/>
        </w:rPr>
        <w:t>
      2025 жылға – 1,055;</w:t>
      </w:r>
    </w:p>
    <w:p>
      <w:pPr>
        <w:spacing w:after="0"/>
        <w:ind w:left="0"/>
        <w:jc w:val="both"/>
      </w:pPr>
      <w:r>
        <w:rPr>
          <w:rFonts w:ascii="Times New Roman"/>
          <w:b w:val="false"/>
          <w:i w:val="false"/>
          <w:color w:val="000000"/>
          <w:sz w:val="28"/>
        </w:rPr>
        <w:t>
      2026 жылға – 1,065;</w:t>
      </w:r>
    </w:p>
    <w:p>
      <w:pPr>
        <w:spacing w:after="0"/>
        <w:ind w:left="0"/>
        <w:jc w:val="both"/>
      </w:pPr>
      <w:r>
        <w:rPr>
          <w:rFonts w:ascii="Times New Roman"/>
          <w:b w:val="false"/>
          <w:i w:val="false"/>
          <w:color w:val="000000"/>
          <w:sz w:val="28"/>
        </w:rPr>
        <w:t>
      2027 жылға – 1,075;</w:t>
      </w:r>
    </w:p>
    <w:p>
      <w:pPr>
        <w:spacing w:after="0"/>
        <w:ind w:left="0"/>
        <w:jc w:val="both"/>
      </w:pPr>
      <w:r>
        <w:rPr>
          <w:rFonts w:ascii="Times New Roman"/>
          <w:b w:val="false"/>
          <w:i w:val="false"/>
          <w:color w:val="000000"/>
          <w:sz w:val="28"/>
        </w:rPr>
        <w:t>
      2028 және одан кейінгі жылдарға – 1,08";</w:t>
      </w:r>
    </w:p>
    <w:bookmarkStart w:name="z9" w:id="7"/>
    <w:p>
      <w:pPr>
        <w:spacing w:after="0"/>
        <w:ind w:left="0"/>
        <w:jc w:val="both"/>
      </w:pPr>
      <w:r>
        <w:rPr>
          <w:rFonts w:ascii="Times New Roman"/>
          <w:b w:val="false"/>
          <w:i w:val="false"/>
          <w:color w:val="000000"/>
          <w:sz w:val="28"/>
        </w:rPr>
        <w:t xml:space="preserve">
      мынадай мазмұндағы 8-тармақпен толықтырылсын: </w:t>
      </w:r>
    </w:p>
    <w:bookmarkEnd w:id="7"/>
    <w:bookmarkStart w:name="z10" w:id="8"/>
    <w:p>
      <w:pPr>
        <w:spacing w:after="0"/>
        <w:ind w:left="0"/>
        <w:jc w:val="both"/>
      </w:pPr>
      <w:r>
        <w:rPr>
          <w:rFonts w:ascii="Times New Roman"/>
          <w:b w:val="false"/>
          <w:i w:val="false"/>
          <w:color w:val="000000"/>
          <w:sz w:val="28"/>
        </w:rPr>
        <w:t>
      "8. Шетелдік жоғары және жоғары оқу орнынан кейінгі білім беру ұйымдарының бағдарламалары бойынша Қазақстан Республикасының аумағында халықаралық шарттар негізінде Ғылым және жоғары білім саласындағы уәкілетті органның шешімі бойынша құрылған жоғары және (немесе) жоғары оқу орнынан кейінгі білім беру ұйымдары үшін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8"/>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жоғары және (немесе) жоғары оқу орнынан кейінгі (бакалавриат және магистратура) білім беруді жан басына шаққандағы нормативтік қаржыландырудың жылдық көлемі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жқ</w:t>
      </w:r>
      <w:r>
        <w:rPr>
          <w:rFonts w:ascii="Times New Roman"/>
          <w:b w:val="false"/>
          <w:i w:val="false"/>
          <w:color w:val="000000"/>
          <w:sz w:val="28"/>
        </w:rPr>
        <w:t xml:space="preserve"> = ∑ (N</w:t>
      </w:r>
      <w:r>
        <w:rPr>
          <w:rFonts w:ascii="Times New Roman"/>
          <w:b w:val="false"/>
          <w:i w:val="false"/>
          <w:color w:val="000000"/>
          <w:vertAlign w:val="subscript"/>
        </w:rPr>
        <w:t>b</w:t>
      </w:r>
      <w:r>
        <w:rPr>
          <w:rFonts w:ascii="Times New Roman"/>
          <w:b w:val="false"/>
          <w:i w:val="false"/>
          <w:color w:val="000000"/>
          <w:sz w:val="28"/>
        </w:rPr>
        <w:t xml:space="preserve"> * Конт</w:t>
      </w:r>
      <w:r>
        <w:rPr>
          <w:rFonts w:ascii="Times New Roman"/>
          <w:b w:val="false"/>
          <w:i w:val="false"/>
          <w:color w:val="000000"/>
          <w:vertAlign w:val="subscript"/>
        </w:rPr>
        <w:t>b</w:t>
      </w:r>
      <w:r>
        <w:rPr>
          <w:rFonts w:ascii="Times New Roman"/>
          <w:b w:val="false"/>
          <w:i w:val="false"/>
          <w:color w:val="000000"/>
          <w:sz w:val="28"/>
        </w:rPr>
        <w:t>) + ∑ (N</w:t>
      </w:r>
      <w:r>
        <w:rPr>
          <w:rFonts w:ascii="Times New Roman"/>
          <w:b w:val="false"/>
          <w:i w:val="false"/>
          <w:color w:val="000000"/>
          <w:vertAlign w:val="subscript"/>
        </w:rPr>
        <w:t>m</w:t>
      </w:r>
      <w:r>
        <w:rPr>
          <w:rFonts w:ascii="Times New Roman"/>
          <w:b w:val="false"/>
          <w:i w:val="false"/>
          <w:color w:val="000000"/>
          <w:sz w:val="28"/>
        </w:rPr>
        <w:t xml:space="preserve"> * Конт</w:t>
      </w:r>
      <w:r>
        <w:rPr>
          <w:rFonts w:ascii="Times New Roman"/>
          <w:b w:val="false"/>
          <w:i w:val="false"/>
          <w:color w:val="000000"/>
          <w:vertAlign w:val="subscript"/>
        </w:rPr>
        <w:t>m</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 xml:space="preserve"> – бакалавриатта бір білім алушыға бір жылға есептелген жан басына шаққандағы қаржыландыру нормативі;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w:t>
      </w:r>
      <w:r>
        <w:rPr>
          <w:rFonts w:ascii="Times New Roman"/>
          <w:b w:val="false"/>
          <w:i w:val="false"/>
          <w:color w:val="000000"/>
          <w:sz w:val="28"/>
        </w:rPr>
        <w:t xml:space="preserve"> – магистратурада бір білім алушыға бір жылға есептелген жан басына шаққандағы қаржыландыру нормативі;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 бакалавриатта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m</w:t>
      </w:r>
      <w:r>
        <w:rPr>
          <w:rFonts w:ascii="Times New Roman"/>
          <w:b w:val="false"/>
          <w:i w:val="false"/>
          <w:color w:val="000000"/>
          <w:sz w:val="28"/>
        </w:rPr>
        <w:t xml:space="preserve"> – магистратурада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Контm, мына формула бойынша есептеледі: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m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 </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бірнеше бағыты іске асырылатын жағдайда жан басына шаққандағы нормативтік қаржыландыру көлемі кадрларды даярлау бағыттары және білім беру деңгейлері бойынша бір білім алушыға есептелген жан басына шаққандағы нормативтің негізінде жиынтық түрде анықталады;</w:t>
      </w:r>
    </w:p>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b/m</w:t>
      </w:r>
      <w:r>
        <w:rPr>
          <w:rFonts w:ascii="Times New Roman"/>
          <w:b w:val="false"/>
          <w:i w:val="false"/>
          <w:color w:val="000000"/>
          <w:sz w:val="28"/>
        </w:rPr>
        <w:t xml:space="preserve"> – бакалавриатта/магистратурада бір жылда бір білім алушыға арналған жан басына шаққандағы қаржыландыру нормативі Қазақстан Республикасында (бұдан әрі – ҚР) және Ресей Федерациясында (бұдан әрі – РФ) оқуға байланысты шығыстар нормативінің сомасынан тұрады, мына формула бойынша есептеледі: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kz</w:t>
      </w: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w:t>
      </w:r>
      <w:r>
        <w:rPr>
          <w:rFonts w:ascii="Times New Roman"/>
          <w:b w:val="false"/>
          <w:i w:val="false"/>
          <w:color w:val="000000"/>
          <w:vertAlign w:val="subscript"/>
        </w:rPr>
        <w:t>m</w:t>
      </w:r>
      <w:r>
        <w:rPr>
          <w:rFonts w:ascii="Times New Roman"/>
          <w:b w:val="false"/>
          <w:i w:val="false"/>
          <w:color w:val="000000"/>
          <w:sz w:val="28"/>
        </w:rPr>
        <w:t xml:space="preserve"> </w:t>
      </w:r>
      <w:r>
        <w:rPr>
          <w:rFonts w:ascii="Times New Roman"/>
          <w:b w:val="false"/>
          <w:i w:val="false"/>
          <w:color w:val="000000"/>
          <w:vertAlign w:val="subscript"/>
        </w:rPr>
        <w:t>rus</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kz</w:t>
      </w:r>
      <w:r>
        <w:rPr>
          <w:rFonts w:ascii="Times New Roman"/>
          <w:b w:val="false"/>
          <w:i w:val="false"/>
          <w:color w:val="000000"/>
          <w:sz w:val="28"/>
        </w:rPr>
        <w:t xml:space="preserve"> – ҚР-да бакалавриатта/ магистратурада бір жылда бір білім алушыға шығыстар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kz</w:t>
      </w:r>
      <w:r>
        <w:rPr>
          <w:rFonts w:ascii="Times New Roman"/>
          <w:b w:val="false"/>
          <w:i w:val="false"/>
          <w:color w:val="000000"/>
          <w:sz w:val="28"/>
        </w:rPr>
        <w:t xml:space="preserve"> = F + K + S + U + 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rus</w:t>
      </w:r>
      <w:r>
        <w:rPr>
          <w:rFonts w:ascii="Times New Roman"/>
          <w:b w:val="false"/>
          <w:i w:val="false"/>
          <w:color w:val="000000"/>
          <w:sz w:val="28"/>
        </w:rPr>
        <w:t xml:space="preserve"> – РФ-да бакалавриатта/ магистратурада бір жылда бір білім алушыға шығыстар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rus</w:t>
      </w:r>
      <w:r>
        <w:rPr>
          <w:rFonts w:ascii="Times New Roman"/>
          <w:b w:val="false"/>
          <w:i w:val="false"/>
          <w:color w:val="000000"/>
          <w:sz w:val="28"/>
        </w:rPr>
        <w:t xml:space="preserve"> = O + K</w:t>
      </w:r>
      <w:r>
        <w:rPr>
          <w:rFonts w:ascii="Times New Roman"/>
          <w:b w:val="false"/>
          <w:i w:val="false"/>
          <w:color w:val="000000"/>
          <w:vertAlign w:val="subscript"/>
        </w:rPr>
        <w:t>с</w:t>
      </w:r>
      <w:r>
        <w:rPr>
          <w:rFonts w:ascii="Times New Roman"/>
          <w:b w:val="false"/>
          <w:i w:val="false"/>
          <w:color w:val="000000"/>
          <w:sz w:val="28"/>
        </w:rPr>
        <w:t xml:space="preserve"> + М;</w:t>
      </w:r>
    </w:p>
    <w:p>
      <w:pPr>
        <w:spacing w:after="0"/>
        <w:ind w:left="0"/>
        <w:jc w:val="both"/>
      </w:pPr>
      <w:r>
        <w:rPr>
          <w:rFonts w:ascii="Times New Roman"/>
          <w:b w:val="false"/>
          <w:i w:val="false"/>
          <w:color w:val="000000"/>
          <w:sz w:val="28"/>
        </w:rPr>
        <w:t>
      3) F – жылына бір білім алушыға есептегендегі әкімшілік-басқарушы персоналдың (бұдан әрі – ӘБП) және профессорлық-оқытушылық (бұдан әрі – ОПҚ) персоналдың және оқу-қосалқы персоналдың (бұдан әрі – ОҚП) бір жылда бір білім алушыға есептегендегі жылдық еңбекақы төлеу қоры және ол мына формула бойынша есептеледі:</w:t>
      </w:r>
    </w:p>
    <w:p>
      <w:pPr>
        <w:spacing w:after="0"/>
        <w:ind w:left="0"/>
        <w:jc w:val="both"/>
      </w:pPr>
      <w:r>
        <w:rPr>
          <w:rFonts w:ascii="Times New Roman"/>
          <w:b w:val="false"/>
          <w:i w:val="false"/>
          <w:color w:val="000000"/>
          <w:sz w:val="28"/>
        </w:rPr>
        <w:t>
      F = Т</w:t>
      </w:r>
      <w:r>
        <w:rPr>
          <w:rFonts w:ascii="Times New Roman"/>
          <w:b w:val="false"/>
          <w:i w:val="false"/>
          <w:color w:val="000000"/>
          <w:vertAlign w:val="subscript"/>
        </w:rPr>
        <w:t>опқ</w:t>
      </w:r>
      <w:r>
        <w:rPr>
          <w:rFonts w:ascii="Times New Roman"/>
          <w:b w:val="false"/>
          <w:i w:val="false"/>
          <w:color w:val="000000"/>
          <w:sz w:val="28"/>
        </w:rPr>
        <w:t xml:space="preserve"> + Т</w:t>
      </w:r>
      <w:r>
        <w:rPr>
          <w:rFonts w:ascii="Times New Roman"/>
          <w:b w:val="false"/>
          <w:i w:val="false"/>
          <w:color w:val="000000"/>
          <w:vertAlign w:val="subscript"/>
        </w:rPr>
        <w:t>әбп</w:t>
      </w:r>
      <w:r>
        <w:rPr>
          <w:rFonts w:ascii="Times New Roman"/>
          <w:b w:val="false"/>
          <w:i w:val="false"/>
          <w:color w:val="000000"/>
          <w:sz w:val="28"/>
        </w:rPr>
        <w:t xml:space="preserve"> + Q ,</w:t>
      </w:r>
    </w:p>
    <w:p>
      <w:pPr>
        <w:spacing w:after="0"/>
        <w:ind w:left="0"/>
        <w:jc w:val="both"/>
      </w:pPr>
      <w:r>
        <w:rPr>
          <w:rFonts w:ascii="Times New Roman"/>
          <w:b w:val="false"/>
          <w:i w:val="false"/>
          <w:color w:val="000000"/>
          <w:sz w:val="28"/>
        </w:rPr>
        <w:t>
      Т – бір жылда бір білім алушыға есептегендегі ӘБП және ОПҚ-ның жылдық еңбекақы төлеу қоры мына формула бойынша есептеледі;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опқ/әбп</w:t>
      </w:r>
      <w:r>
        <w:rPr>
          <w:rFonts w:ascii="Times New Roman"/>
          <w:b w:val="false"/>
          <w:i w:val="false"/>
          <w:color w:val="000000"/>
          <w:sz w:val="28"/>
        </w:rPr>
        <w:t xml:space="preserve"> = T</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опқ/әбп</w:t>
      </w:r>
      <w:r>
        <w:rPr>
          <w:rFonts w:ascii="Times New Roman"/>
          <w:b w:val="false"/>
          <w:i w:val="false"/>
          <w:color w:val="000000"/>
          <w:sz w:val="28"/>
        </w:rPr>
        <w:t xml:space="preserve"> + T</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опқ/әбп</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опқ/әбп</w:t>
      </w:r>
      <w:r>
        <w:rPr>
          <w:rFonts w:ascii="Times New Roman"/>
          <w:b w:val="false"/>
          <w:i w:val="false"/>
          <w:color w:val="000000"/>
          <w:sz w:val="28"/>
        </w:rPr>
        <w:t xml:space="preserve"> – ӘБП және ОПҚ-ның өтемақылық төлемдерсіз жылдық еңбекақы төлеу қоры мына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опқ</w:t>
      </w:r>
      <w:r>
        <w:rPr>
          <w:rFonts w:ascii="Times New Roman"/>
          <w:b w:val="false"/>
          <w:i w:val="false"/>
          <w:color w:val="000000"/>
          <w:sz w:val="28"/>
        </w:rPr>
        <w:t xml:space="preserve"> = 12 * W</w:t>
      </w:r>
      <w:r>
        <w:rPr>
          <w:rFonts w:ascii="Times New Roman"/>
          <w:b w:val="false"/>
          <w:i w:val="false"/>
          <w:color w:val="000000"/>
          <w:vertAlign w:val="subscript"/>
        </w:rPr>
        <w:t>опқ</w:t>
      </w:r>
      <w:r>
        <w:rPr>
          <w:rFonts w:ascii="Times New Roman"/>
          <w:b w:val="false"/>
          <w:i w:val="false"/>
          <w:color w:val="000000"/>
          <w:sz w:val="28"/>
        </w:rPr>
        <w:t xml:space="preserve"> * sno * mp * mv1,</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әбп</w:t>
      </w:r>
      <w:r>
        <w:rPr>
          <w:rFonts w:ascii="Times New Roman"/>
          <w:b w:val="false"/>
          <w:i w:val="false"/>
          <w:color w:val="000000"/>
          <w:sz w:val="28"/>
        </w:rPr>
        <w:t xml:space="preserve"> = 12 * W</w:t>
      </w:r>
      <w:r>
        <w:rPr>
          <w:rFonts w:ascii="Times New Roman"/>
          <w:b w:val="false"/>
          <w:i w:val="false"/>
          <w:color w:val="000000"/>
          <w:vertAlign w:val="subscript"/>
        </w:rPr>
        <w:t>ауп</w:t>
      </w:r>
      <w:r>
        <w:rPr>
          <w:rFonts w:ascii="Times New Roman"/>
          <w:b w:val="false"/>
          <w:i w:val="false"/>
          <w:color w:val="000000"/>
          <w:sz w:val="28"/>
        </w:rPr>
        <w:t xml:space="preserve"> * sno * mp * mv2,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қызметкерлердің жыл сайынғы төленетін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опқ</w:t>
      </w:r>
      <w:r>
        <w:rPr>
          <w:rFonts w:ascii="Times New Roman"/>
          <w:b w:val="false"/>
          <w:i w:val="false"/>
          <w:color w:val="000000"/>
          <w:sz w:val="28"/>
        </w:rPr>
        <w:t xml:space="preserve"> = ЛА * sno * mp * mv1,</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әбп</w:t>
      </w:r>
      <w:r>
        <w:rPr>
          <w:rFonts w:ascii="Times New Roman"/>
          <w:b w:val="false"/>
          <w:i w:val="false"/>
          <w:color w:val="000000"/>
          <w:sz w:val="28"/>
        </w:rPr>
        <w:t xml:space="preserve"> = БЛА * f * sno * mp * mv2,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опқ/әбп</w:t>
      </w:r>
      <w:r>
        <w:rPr>
          <w:rFonts w:ascii="Times New Roman"/>
          <w:b w:val="false"/>
          <w:i w:val="false"/>
          <w:color w:val="000000"/>
          <w:sz w:val="28"/>
        </w:rPr>
        <w:t xml:space="preserve"> – ӘБП мен ОПҚ-ның айлық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2023-2024 жылдарға– 1,0836;</w:t>
      </w:r>
    </w:p>
    <w:p>
      <w:pPr>
        <w:spacing w:after="0"/>
        <w:ind w:left="0"/>
        <w:jc w:val="both"/>
      </w:pPr>
      <w:r>
        <w:rPr>
          <w:rFonts w:ascii="Times New Roman"/>
          <w:b w:val="false"/>
          <w:i w:val="false"/>
          <w:color w:val="000000"/>
          <w:sz w:val="28"/>
        </w:rPr>
        <w:t>
      2025 және келесі жылдарға – 1,0968;</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2023 жылға – 1,03;</w:t>
      </w:r>
    </w:p>
    <w:p>
      <w:pPr>
        <w:spacing w:after="0"/>
        <w:ind w:left="0"/>
        <w:jc w:val="both"/>
      </w:pPr>
      <w:r>
        <w:rPr>
          <w:rFonts w:ascii="Times New Roman"/>
          <w:b w:val="false"/>
          <w:i w:val="false"/>
          <w:color w:val="000000"/>
          <w:sz w:val="28"/>
        </w:rPr>
        <w:t>
      2024 жылға – 1,045;</w:t>
      </w:r>
    </w:p>
    <w:p>
      <w:pPr>
        <w:spacing w:after="0"/>
        <w:ind w:left="0"/>
        <w:jc w:val="both"/>
      </w:pPr>
      <w:r>
        <w:rPr>
          <w:rFonts w:ascii="Times New Roman"/>
          <w:b w:val="false"/>
          <w:i w:val="false"/>
          <w:color w:val="000000"/>
          <w:sz w:val="28"/>
        </w:rPr>
        <w:t>
      2025 жылға – 1,055;</w:t>
      </w:r>
    </w:p>
    <w:p>
      <w:pPr>
        <w:spacing w:after="0"/>
        <w:ind w:left="0"/>
        <w:jc w:val="both"/>
      </w:pPr>
      <w:r>
        <w:rPr>
          <w:rFonts w:ascii="Times New Roman"/>
          <w:b w:val="false"/>
          <w:i w:val="false"/>
          <w:color w:val="000000"/>
          <w:sz w:val="28"/>
        </w:rPr>
        <w:t>
      2026 жылға – 1,065;</w:t>
      </w:r>
    </w:p>
    <w:p>
      <w:pPr>
        <w:spacing w:after="0"/>
        <w:ind w:left="0"/>
        <w:jc w:val="both"/>
      </w:pPr>
      <w:r>
        <w:rPr>
          <w:rFonts w:ascii="Times New Roman"/>
          <w:b w:val="false"/>
          <w:i w:val="false"/>
          <w:color w:val="000000"/>
          <w:sz w:val="28"/>
        </w:rPr>
        <w:t>
      2027 жылға – 1,075;</w:t>
      </w:r>
    </w:p>
    <w:p>
      <w:pPr>
        <w:spacing w:after="0"/>
        <w:ind w:left="0"/>
        <w:jc w:val="both"/>
      </w:pPr>
      <w:r>
        <w:rPr>
          <w:rFonts w:ascii="Times New Roman"/>
          <w:b w:val="false"/>
          <w:i w:val="false"/>
          <w:color w:val="000000"/>
          <w:sz w:val="28"/>
        </w:rPr>
        <w:t>
      2028 және келесі жылдарға – 1,08;</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опқ/әбп</w:t>
      </w:r>
      <w:r>
        <w:rPr>
          <w:rFonts w:ascii="Times New Roman"/>
          <w:b w:val="false"/>
          <w:i w:val="false"/>
          <w:color w:val="000000"/>
          <w:sz w:val="28"/>
        </w:rPr>
        <w:t xml:space="preserve"> – ӘБП мен ОПҚ-ның айлық еңбекақы төлеу қоры мына формула бойынша есептеледі: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ОПҚ</w:t>
      </w:r>
      <w:r>
        <w:rPr>
          <w:rFonts w:ascii="Times New Roman"/>
          <w:b w:val="false"/>
          <w:i w:val="false"/>
          <w:color w:val="000000"/>
          <w:sz w:val="28"/>
        </w:rPr>
        <w:t xml:space="preserve"> = ЛА + (БЛА * u),</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әбп</w:t>
      </w:r>
      <w:r>
        <w:rPr>
          <w:rFonts w:ascii="Times New Roman"/>
          <w:b w:val="false"/>
          <w:i w:val="false"/>
          <w:color w:val="000000"/>
          <w:sz w:val="28"/>
        </w:rPr>
        <w:t xml:space="preserve"> = БЛА * f,</w:t>
      </w:r>
    </w:p>
    <w:p>
      <w:pPr>
        <w:spacing w:after="0"/>
        <w:ind w:left="0"/>
        <w:jc w:val="both"/>
      </w:pPr>
      <w:r>
        <w:rPr>
          <w:rFonts w:ascii="Times New Roman"/>
          <w:b w:val="false"/>
          <w:i w:val="false"/>
          <w:color w:val="000000"/>
          <w:sz w:val="28"/>
        </w:rPr>
        <w:t>
      Q – бір жылда бір білім алушыға есептегендегі ОҚП-ның жылдық еңбекақы төлеу қоры мына формула бойынша есептеледі:</w:t>
      </w:r>
    </w:p>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оқп</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ОҚП-ның өтемақылық төлемдерсіз жылдық еңбекақы төлеу қоры мына формула бойынша есептеледі:</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нег.оқп</w:t>
      </w:r>
      <w:r>
        <w:rPr>
          <w:rFonts w:ascii="Times New Roman"/>
          <w:b w:val="false"/>
          <w:i w:val="false"/>
          <w:color w:val="000000"/>
          <w:sz w:val="28"/>
        </w:rPr>
        <w:t xml:space="preserve"> = 12 * W</w:t>
      </w:r>
      <w:r>
        <w:rPr>
          <w:rFonts w:ascii="Times New Roman"/>
          <w:b w:val="false"/>
          <w:i w:val="false"/>
          <w:color w:val="000000"/>
          <w:vertAlign w:val="subscript"/>
        </w:rPr>
        <w:t>оқп</w:t>
      </w:r>
      <w:r>
        <w:rPr>
          <w:rFonts w:ascii="Times New Roman"/>
          <w:b w:val="false"/>
          <w:i w:val="false"/>
          <w:color w:val="000000"/>
          <w:sz w:val="28"/>
        </w:rPr>
        <w:t xml:space="preserve"> * sno * mp * mv3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оқп</w:t>
      </w:r>
      <w:r>
        <w:rPr>
          <w:rFonts w:ascii="Times New Roman"/>
          <w:b w:val="false"/>
          <w:i w:val="false"/>
          <w:color w:val="000000"/>
          <w:sz w:val="28"/>
        </w:rPr>
        <w:t xml:space="preserve"> – ОҚП-ның айлық еңбекақы төлеу қоры мына формула бойынша есептеледі: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оқп</w:t>
      </w:r>
      <w:r>
        <w:rPr>
          <w:rFonts w:ascii="Times New Roman"/>
          <w:b w:val="false"/>
          <w:i w:val="false"/>
          <w:color w:val="000000"/>
          <w:sz w:val="28"/>
        </w:rPr>
        <w:t xml:space="preserve"> = БЛА * q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өтем</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БЛА * q * sno * mp * mv3 ,</w:t>
      </w:r>
    </w:p>
    <w:p>
      <w:pPr>
        <w:spacing w:after="0"/>
        <w:ind w:left="0"/>
        <w:jc w:val="both"/>
      </w:pPr>
      <w:r>
        <w:rPr>
          <w:rFonts w:ascii="Times New Roman"/>
          <w:b w:val="false"/>
          <w:i w:val="false"/>
          <w:color w:val="000000"/>
          <w:sz w:val="28"/>
        </w:rPr>
        <w:t>
      мұнда жоғарыдағы формулаларға коэффициенттер төмендегі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"И.М.Губкин атындағы Ресей мемлекеттік университеті" Қазақстандық филиалы (бұдан әрі – И.М. Губкин атындағы РМУ ҚФ)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Қазақстандық филиалы (бұдан әрі - МИФИ ҰЯЗУ ҚФ)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mv1 – бір оқытушыға келетін білім алушылардың орташа санының арақатынасының коэффициенті:</w:t>
            </w:r>
          </w:p>
          <w:p>
            <w:pPr>
              <w:spacing w:after="20"/>
              <w:ind w:left="20"/>
              <w:jc w:val="both"/>
            </w:pPr>
            <w:r>
              <w:rPr>
                <w:rFonts w:ascii="Times New Roman"/>
                <w:b w:val="false"/>
                <w:i w:val="false"/>
                <w:color w:val="000000"/>
                <w:sz w:val="20"/>
              </w:rPr>
              <w:t>
бакалавриатта:</w:t>
            </w:r>
          </w:p>
          <w:p>
            <w:pPr>
              <w:spacing w:after="20"/>
              <w:ind w:left="20"/>
              <w:jc w:val="both"/>
            </w:pPr>
            <w:r>
              <w:rPr>
                <w:rFonts w:ascii="Times New Roman"/>
                <w:b w:val="false"/>
                <w:i w:val="false"/>
                <w:color w:val="000000"/>
                <w:sz w:val="20"/>
              </w:rPr>
              <w:t>
магистратурада: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0,1226</w:t>
            </w:r>
          </w:p>
          <w:p>
            <w:pPr>
              <w:spacing w:after="20"/>
              <w:ind w:left="20"/>
              <w:jc w:val="both"/>
            </w:pPr>
            <w:r>
              <w:rPr>
                <w:rFonts w:ascii="Times New Roman"/>
                <w:b w:val="false"/>
                <w:i w:val="false"/>
                <w:color w:val="000000"/>
                <w:sz w:val="20"/>
              </w:rPr>
              <w:t>
0,1273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mv2 – ӘБП-нің бір қызметкеріне келетін білім алушылардың орташа саны арақатынасының коэффициенті:</w:t>
            </w:r>
          </w:p>
          <w:p>
            <w:pPr>
              <w:spacing w:after="20"/>
              <w:ind w:left="20"/>
              <w:jc w:val="both"/>
            </w:pPr>
            <w:r>
              <w:rPr>
                <w:rFonts w:ascii="Times New Roman"/>
                <w:b w:val="false"/>
                <w:i w:val="false"/>
                <w:color w:val="000000"/>
                <w:sz w:val="20"/>
              </w:rPr>
              <w:t>
бакалавриатта:</w:t>
            </w:r>
          </w:p>
          <w:p>
            <w:pPr>
              <w:spacing w:after="20"/>
              <w:ind w:left="20"/>
              <w:jc w:val="both"/>
            </w:pPr>
            <w:r>
              <w:rPr>
                <w:rFonts w:ascii="Times New Roman"/>
                <w:b w:val="false"/>
                <w:i w:val="false"/>
                <w:color w:val="000000"/>
                <w:sz w:val="20"/>
              </w:rPr>
              <w:t>
магистратурада: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0,0339</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p>
            <w:pPr>
              <w:spacing w:after="20"/>
              <w:ind w:left="20"/>
              <w:jc w:val="both"/>
            </w:pPr>
            <w:r>
              <w:rPr>
                <w:rFonts w:ascii="Times New Roman"/>
                <w:b w:val="false"/>
                <w:i w:val="false"/>
                <w:color w:val="000000"/>
                <w:sz w:val="20"/>
              </w:rPr>
              <w:t>
0,0182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mv3 – ОҚП-ның бір қызметкеріне келетін білім алушылардың орташа саны арақатынасының коэффициенті:</w:t>
            </w:r>
          </w:p>
          <w:p>
            <w:pPr>
              <w:spacing w:after="20"/>
              <w:ind w:left="20"/>
              <w:jc w:val="both"/>
            </w:pPr>
            <w:r>
              <w:rPr>
                <w:rFonts w:ascii="Times New Roman"/>
                <w:b w:val="false"/>
                <w:i w:val="false"/>
                <w:color w:val="000000"/>
                <w:sz w:val="20"/>
              </w:rPr>
              <w:t>
бакалавриатта:</w:t>
            </w:r>
          </w:p>
          <w:p>
            <w:pPr>
              <w:spacing w:after="20"/>
              <w:ind w:left="20"/>
              <w:jc w:val="both"/>
            </w:pPr>
            <w:r>
              <w:rPr>
                <w:rFonts w:ascii="Times New Roman"/>
                <w:b w:val="false"/>
                <w:i w:val="false"/>
                <w:color w:val="000000"/>
                <w:sz w:val="20"/>
              </w:rPr>
              <w:t>
магистратурада: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0,0287</w:t>
            </w:r>
          </w:p>
          <w:p>
            <w:pPr>
              <w:spacing w:after="20"/>
              <w:ind w:left="20"/>
              <w:jc w:val="both"/>
            </w:pPr>
            <w:r>
              <w:rPr>
                <w:rFonts w:ascii="Times New Roman"/>
                <w:b w:val="false"/>
                <w:i w:val="false"/>
                <w:color w:val="000000"/>
                <w:sz w:val="20"/>
              </w:rPr>
              <w:t>
0,0182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ОПҚ-ның лауазымдық айлықақысын есептеу коэффициенті оны базалық лауазымдық айлықақыға (БЛА) көбейту жолымен бір айдағы лауазымдық айлықақыны айқындау үшін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 ӘБП жалақысының ОПҚ жалақысындағы үлес салмағының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 ғылыми дәреже үшін қосымша ақы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 ОҚП жалақысының ОПҚ жалақысындағы үлес салмағының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bl>
    <w:p>
      <w:pPr>
        <w:spacing w:after="0"/>
        <w:ind w:left="0"/>
        <w:jc w:val="both"/>
      </w:pPr>
      <w:r>
        <w:rPr>
          <w:rFonts w:ascii="Times New Roman"/>
          <w:b w:val="false"/>
          <w:i w:val="false"/>
          <w:color w:val="000000"/>
          <w:sz w:val="28"/>
        </w:rPr>
        <w:t xml:space="preserve">
      4) K – білім беру процесін ұйымдастыру және жүргізу мақсатында ОПҚ және ӘБП-ны іссапарға жіберуге байланысты шығыстар нормасы жылына бір білім алушыға есептегенде мынаған сәйкес: </w:t>
      </w:r>
    </w:p>
    <w:p>
      <w:pPr>
        <w:spacing w:after="0"/>
        <w:ind w:left="0"/>
        <w:jc w:val="both"/>
      </w:pPr>
      <w:r>
        <w:rPr>
          <w:rFonts w:ascii="Times New Roman"/>
          <w:b w:val="false"/>
          <w:i w:val="false"/>
          <w:color w:val="000000"/>
          <w:sz w:val="28"/>
        </w:rPr>
        <w:t xml:space="preserve">
      бакалавриат бағдарламалары бойынша: </w:t>
      </w:r>
    </w:p>
    <w:p>
      <w:pPr>
        <w:spacing w:after="0"/>
        <w:ind w:left="0"/>
        <w:jc w:val="both"/>
      </w:pPr>
      <w:r>
        <w:rPr>
          <w:rFonts w:ascii="Times New Roman"/>
          <w:b w:val="false"/>
          <w:i w:val="false"/>
          <w:color w:val="000000"/>
          <w:sz w:val="28"/>
        </w:rPr>
        <w:t>
      И.М. Губкин атындағы РМУ ҚФ үшін – 32,06 АЕК;</w:t>
      </w:r>
    </w:p>
    <w:p>
      <w:pPr>
        <w:spacing w:after="0"/>
        <w:ind w:left="0"/>
        <w:jc w:val="both"/>
      </w:pPr>
      <w:r>
        <w:rPr>
          <w:rFonts w:ascii="Times New Roman"/>
          <w:b w:val="false"/>
          <w:i w:val="false"/>
          <w:color w:val="000000"/>
          <w:sz w:val="28"/>
        </w:rPr>
        <w:t>
      МИФИ ҰЯЗУ ҚФ үшін – 33,95 АЕК;</w:t>
      </w:r>
    </w:p>
    <w:p>
      <w:pPr>
        <w:spacing w:after="0"/>
        <w:ind w:left="0"/>
        <w:jc w:val="both"/>
      </w:pPr>
      <w:r>
        <w:rPr>
          <w:rFonts w:ascii="Times New Roman"/>
          <w:b w:val="false"/>
          <w:i w:val="false"/>
          <w:color w:val="000000"/>
          <w:sz w:val="28"/>
        </w:rPr>
        <w:t>
      магистратура бағдарламалары бойынша:</w:t>
      </w:r>
    </w:p>
    <w:p>
      <w:pPr>
        <w:spacing w:after="0"/>
        <w:ind w:left="0"/>
        <w:jc w:val="both"/>
      </w:pPr>
      <w:r>
        <w:rPr>
          <w:rFonts w:ascii="Times New Roman"/>
          <w:b w:val="false"/>
          <w:i w:val="false"/>
          <w:color w:val="000000"/>
          <w:sz w:val="28"/>
        </w:rPr>
        <w:t>
      МИФИ ҰЯЗУ ҚФ үшін – 63,83 АЕК.</w:t>
      </w:r>
    </w:p>
    <w:p>
      <w:pPr>
        <w:spacing w:after="0"/>
        <w:ind w:left="0"/>
        <w:jc w:val="both"/>
      </w:pPr>
      <w:r>
        <w:rPr>
          <w:rFonts w:ascii="Times New Roman"/>
          <w:b w:val="false"/>
          <w:i w:val="false"/>
          <w:color w:val="000000"/>
          <w:sz w:val="28"/>
        </w:rPr>
        <w:t>
      5) S – ағымдағы күтіп-ұстауға арналған шығыстар нормасы жылына бір білім алушыға есептегенде, мынаған сәйкес (S):</w:t>
      </w:r>
    </w:p>
    <w:p>
      <w:pPr>
        <w:spacing w:after="0"/>
        <w:ind w:left="0"/>
        <w:jc w:val="both"/>
      </w:pPr>
      <w:r>
        <w:rPr>
          <w:rFonts w:ascii="Times New Roman"/>
          <w:b w:val="false"/>
          <w:i w:val="false"/>
          <w:color w:val="000000"/>
          <w:sz w:val="28"/>
        </w:rPr>
        <w:t>
      бакалавриат бағдарламалары бойынша:</w:t>
      </w:r>
    </w:p>
    <w:p>
      <w:pPr>
        <w:spacing w:after="0"/>
        <w:ind w:left="0"/>
        <w:jc w:val="both"/>
      </w:pPr>
      <w:r>
        <w:rPr>
          <w:rFonts w:ascii="Times New Roman"/>
          <w:b w:val="false"/>
          <w:i w:val="false"/>
          <w:color w:val="000000"/>
          <w:sz w:val="28"/>
        </w:rPr>
        <w:t>
      И.М. Губкин атындағы РМУ ҚФ үшін – 30,93 АЕК;</w:t>
      </w:r>
    </w:p>
    <w:p>
      <w:pPr>
        <w:spacing w:after="0"/>
        <w:ind w:left="0"/>
        <w:jc w:val="both"/>
      </w:pPr>
      <w:r>
        <w:rPr>
          <w:rFonts w:ascii="Times New Roman"/>
          <w:b w:val="false"/>
          <w:i w:val="false"/>
          <w:color w:val="000000"/>
          <w:sz w:val="28"/>
        </w:rPr>
        <w:t>
      МИФИ ҰЯЗУ ҚФ үшін – 32,04 АЕК;</w:t>
      </w:r>
    </w:p>
    <w:p>
      <w:pPr>
        <w:spacing w:after="0"/>
        <w:ind w:left="0"/>
        <w:jc w:val="both"/>
      </w:pPr>
      <w:r>
        <w:rPr>
          <w:rFonts w:ascii="Times New Roman"/>
          <w:b w:val="false"/>
          <w:i w:val="false"/>
          <w:color w:val="000000"/>
          <w:sz w:val="28"/>
        </w:rPr>
        <w:t>
      магистратура бағдарламалары бойынша:</w:t>
      </w:r>
    </w:p>
    <w:p>
      <w:pPr>
        <w:spacing w:after="0"/>
        <w:ind w:left="0"/>
        <w:jc w:val="both"/>
      </w:pPr>
      <w:r>
        <w:rPr>
          <w:rFonts w:ascii="Times New Roman"/>
          <w:b w:val="false"/>
          <w:i w:val="false"/>
          <w:color w:val="000000"/>
          <w:sz w:val="28"/>
        </w:rPr>
        <w:t>
      МИФИ ҰЯЗУ ҚФ үшін – 23,84 АЕК.</w:t>
      </w:r>
    </w:p>
    <w:p>
      <w:pPr>
        <w:spacing w:after="0"/>
        <w:ind w:left="0"/>
        <w:jc w:val="both"/>
      </w:pPr>
      <w:r>
        <w:rPr>
          <w:rFonts w:ascii="Times New Roman"/>
          <w:b w:val="false"/>
          <w:i w:val="false"/>
          <w:color w:val="000000"/>
          <w:sz w:val="28"/>
        </w:rPr>
        <w:t>
      6) U – жылына бір білім алушыға есептегендегі оқу-әдістемелік әдебиеттер мен ғылыми әдебиеттерді сатып алуға байланысты шығыстар нормасы – 5 АЕК.</w:t>
      </w:r>
    </w:p>
    <w:p>
      <w:pPr>
        <w:spacing w:after="0"/>
        <w:ind w:left="0"/>
        <w:jc w:val="both"/>
      </w:pPr>
      <w:r>
        <w:rPr>
          <w:rFonts w:ascii="Times New Roman"/>
          <w:b w:val="false"/>
          <w:i w:val="false"/>
          <w:color w:val="000000"/>
          <w:sz w:val="28"/>
        </w:rPr>
        <w:t>
      7) А – жылына бір білім алушыға есептегендегі негізгі құралдарды және материалдық емес активтерді сатып алуға байланысты шығыстар нормасы – 10 АЕК.</w:t>
      </w:r>
    </w:p>
    <w:p>
      <w:pPr>
        <w:spacing w:after="0"/>
        <w:ind w:left="0"/>
        <w:jc w:val="both"/>
      </w:pPr>
      <w:r>
        <w:rPr>
          <w:rFonts w:ascii="Times New Roman"/>
          <w:b w:val="false"/>
          <w:i w:val="false"/>
          <w:color w:val="000000"/>
          <w:sz w:val="28"/>
        </w:rPr>
        <w:t>
      8) РФ жоғары және жоғары оқу орнынан кейінгі білім беру (бұдан әрі – ЖЖОКБ) ұйымдарында студенттердің тұруы мен оқуына байланысты шығыстар жылына бір білім алушыға есептегендегі мынаған сәйкес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РМУ ҚФ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ҰЯЗУ ҚФ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бір білім алушыға бір жылдағы шығыстар нормасы,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бір білім алушыға бір жылдағы шығыстар нормасы,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бір білім алушыға бір жылдағы шығыстар нормасы,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бір білім алушыға бір жылдағы шығыстар нормасы, АЕК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қаласындағы ЖЖОКБ ұйымдарында оқуға арналған шығыстар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шығыстарының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 және көлік шығыстарының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w:t>
            </w:r>
          </w:p>
        </w:tc>
      </w:tr>
    </w:tbl>
    <w:p>
      <w:pPr>
        <w:spacing w:after="0"/>
        <w:ind w:left="0"/>
        <w:jc w:val="both"/>
      </w:pPr>
      <w:r>
        <w:rPr>
          <w:rFonts w:ascii="Times New Roman"/>
          <w:b w:val="false"/>
          <w:i w:val="false"/>
          <w:color w:val="000000"/>
          <w:sz w:val="28"/>
        </w:rPr>
        <w:t xml:space="preserve">
      АЕК – 2023 жылғы 1 қаңтардағы жағдай бойынша белгіленген айлық есептік көрсеткіш; </w:t>
      </w:r>
    </w:p>
    <w:p>
      <w:pPr>
        <w:spacing w:after="0"/>
        <w:ind w:left="0"/>
        <w:jc w:val="both"/>
      </w:pPr>
      <w:r>
        <w:rPr>
          <w:rFonts w:ascii="Times New Roman"/>
          <w:b w:val="false"/>
          <w:i w:val="false"/>
          <w:color w:val="000000"/>
          <w:sz w:val="28"/>
        </w:rPr>
        <w:t>
      9) Кредиттік оқыту технологиясын ескере отырып, жоғары және жоғары оқу орнынан кейінгі білім беруді жан басына шаққандағы нормативтік қаржыландыру көлемі (Vk)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k</w:t>
      </w:r>
      <w:r>
        <w:rPr>
          <w:rFonts w:ascii="Times New Roman"/>
          <w:b w:val="false"/>
          <w:i w:val="false"/>
          <w:color w:val="000000"/>
          <w:sz w:val="28"/>
        </w:rPr>
        <w:t xml:space="preserve"> = ∑ (K * N</w:t>
      </w:r>
      <w:r>
        <w:rPr>
          <w:rFonts w:ascii="Times New Roman"/>
          <w:b w:val="false"/>
          <w:i w:val="false"/>
          <w:color w:val="000000"/>
          <w:vertAlign w:val="subscript"/>
        </w:rPr>
        <w:t>cred</w:t>
      </w:r>
      <w:r>
        <w:rPr>
          <w:rFonts w:ascii="Times New Roman"/>
          <w:b w:val="false"/>
          <w:i w:val="false"/>
          <w:color w:val="000000"/>
          <w:sz w:val="28"/>
        </w:rPr>
        <w:t xml:space="preserve"> * Конт),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бір білім алушыға жоспарланатын жылдық кредиттер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cred</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 бір академиялық кредит құнының нормативі.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 бағытынан артық іске асырылған жағдайда оқытудың кредиттік технологиясын ескере отырып, жан басына шаққандағы нормативтік қаржыландыру көлемі кадрларды даярлау бағыттары мен білім деңгейлері бойынша оқытудың кредиттік технологиясын ескере отырып, жан басына шаққандағы нормативтік қаржыландыру көлемін жинақтау жолымен айқындалады;</w:t>
      </w:r>
    </w:p>
    <w:p>
      <w:pPr>
        <w:spacing w:after="0"/>
        <w:ind w:left="0"/>
        <w:jc w:val="both"/>
      </w:pPr>
      <w:r>
        <w:rPr>
          <w:rFonts w:ascii="Times New Roman"/>
          <w:b w:val="false"/>
          <w:i w:val="false"/>
          <w:color w:val="000000"/>
          <w:sz w:val="28"/>
        </w:rPr>
        <w:t>
      10) Ncred – жоғары және жоғары оқу орнынан кейінгі білімі бар кадрларды даярлау бағыттары бөлінісінде бір академиялық кредит құнының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cred</w:t>
      </w:r>
      <w:r>
        <w:rPr>
          <w:rFonts w:ascii="Times New Roman"/>
          <w:b w:val="false"/>
          <w:i w:val="false"/>
          <w:color w:val="000000"/>
          <w:sz w:val="28"/>
        </w:rPr>
        <w:t xml:space="preserve"> = N /60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60 – МЖМБС-ға сәйкес айқындалған академиялық кредиттер санының есептік орташа жылдық көрсеткіші". </w:t>
      </w:r>
    </w:p>
    <w:bookmarkStart w:name="z11" w:id="9"/>
    <w:p>
      <w:pPr>
        <w:spacing w:after="0"/>
        <w:ind w:left="0"/>
        <w:jc w:val="both"/>
      </w:pPr>
      <w:r>
        <w:rPr>
          <w:rFonts w:ascii="Times New Roman"/>
          <w:b w:val="false"/>
          <w:i w:val="false"/>
          <w:color w:val="000000"/>
          <w:sz w:val="28"/>
        </w:rPr>
        <w:t>
      2. Қазақстан Республикасы Ғылым және жоғары білім министрлігінің Экономика және қаржы департаменті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3"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Ғылым және жоғары білім вице-министріне жүктелсін. </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