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72aa" w14:textId="ec87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қызмет саласындағы тәуекел дәрежесін бағалау өлшемшарттары және тексеру парақтарын бекіту туралы" Қазақстан Республикасы Әділет министрінің 2018 жылғы 6 қарашадағы № 1529 және Қазақстан Республикасы Ұлттық экономика министрінің 2018 жылғы 6 қарашадағы № 60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13 қарашадағы № 812 және Қазақстан Республикасы Ұлттық экономика министрінің 2023 жылғы 14 қарашадағы № 176 бірлескен бұйрығы. Қазақстан Республикасының Әділет министрлігінде 2023 жылғы 15 қарашада № 33640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БҰЙЫРАМЫЗ: </w:t>
      </w:r>
    </w:p>
    <w:bookmarkEnd w:id="0"/>
    <w:bookmarkStart w:name="z5" w:id="1"/>
    <w:p>
      <w:pPr>
        <w:spacing w:after="0"/>
        <w:ind w:left="0"/>
        <w:jc w:val="both"/>
      </w:pPr>
      <w:r>
        <w:rPr>
          <w:rFonts w:ascii="Times New Roman"/>
          <w:b w:val="false"/>
          <w:i w:val="false"/>
          <w:color w:val="000000"/>
          <w:sz w:val="28"/>
        </w:rPr>
        <w:t xml:space="preserve">
      1. "Нотариаттық қызмет саласындағы тәуекел дәрежесін бағалау өлшемшарттары және тексеру парақтарын бекіту туралы" Қазақстан Республикасы Әділет министрінің 2018 жылғы 6 қарашадағы № 1529 және Қазақстан Республикасы Ұлттық экономика министрінің 2018 жылғы 6 қарашадағы № 60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17706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8" w:id="2"/>
    <w:p>
      <w:pPr>
        <w:spacing w:after="0"/>
        <w:ind w:left="0"/>
        <w:jc w:val="both"/>
      </w:pPr>
      <w:r>
        <w:rPr>
          <w:rFonts w:ascii="Times New Roman"/>
          <w:b w:val="false"/>
          <w:i w:val="false"/>
          <w:color w:val="000000"/>
          <w:sz w:val="28"/>
        </w:rPr>
        <w:t>
      "4) біліктілік немесе рұқсат беру талаптарына сәйкестігіне тексерулер жүргізу үшін жеке практикамен айналысатын нотариустар (жекеше нотариустар) қызметін тексеру парақтары осы бірлескен бұйрықтың 4-қосымшасына сәйкес;";</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10" w:id="3"/>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бақылау/тексеру жүргізу үшін жеке практикамен айналысатын нотариустар (жекеше нотариустар) қызметін тексеру парақтары осы бірлескен бұйрықтың 5-қосымшасына сәйкес;";</w:t>
      </w:r>
    </w:p>
    <w:bookmarkEnd w:id="3"/>
    <w:bookmarkStart w:name="z11" w:id="4"/>
    <w:p>
      <w:pPr>
        <w:spacing w:after="0"/>
        <w:ind w:left="0"/>
        <w:jc w:val="both"/>
      </w:pPr>
      <w:r>
        <w:rPr>
          <w:rFonts w:ascii="Times New Roman"/>
          <w:b w:val="false"/>
          <w:i w:val="false"/>
          <w:color w:val="000000"/>
          <w:sz w:val="28"/>
        </w:rPr>
        <w:t>
      мынадай мазмұндағы 6) тармақшамен толықтырылсын:</w:t>
      </w:r>
    </w:p>
    <w:bookmarkEnd w:id="4"/>
    <w:bookmarkStart w:name="z12" w:id="5"/>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бақылау/тексеру жүргізу үшін аумақтық нотариаттық палаталардың қызметін тексеру парақтары осы бірлескен бұйрықтың 6-қосымшасына сәйкес;";</w:t>
      </w:r>
    </w:p>
    <w:bookmarkEnd w:id="5"/>
    <w:bookmarkStart w:name="z13" w:id="6"/>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p>
    <w:bookmarkEnd w:id="6"/>
    <w:bookmarkStart w:name="z14" w:id="7"/>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 бірлескен бұйрыққа 6 қосымшамен толықтырылсын.</w:t>
      </w:r>
    </w:p>
    <w:bookmarkEnd w:id="7"/>
    <w:bookmarkStart w:name="z15" w:id="8"/>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8"/>
    <w:bookmarkStart w:name="z16" w:id="9"/>
    <w:p>
      <w:pPr>
        <w:spacing w:after="0"/>
        <w:ind w:left="0"/>
        <w:jc w:val="both"/>
      </w:pPr>
      <w:r>
        <w:rPr>
          <w:rFonts w:ascii="Times New Roman"/>
          <w:b w:val="false"/>
          <w:i w:val="false"/>
          <w:color w:val="000000"/>
          <w:sz w:val="28"/>
        </w:rPr>
        <w:t>
      1) осы бірлескен бұйрықтың мемлекеттік тіркелуін;</w:t>
      </w:r>
    </w:p>
    <w:bookmarkEnd w:id="9"/>
    <w:bookmarkStart w:name="z17" w:id="10"/>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министрлігінің интернет-ресурсында орналастыруды қамтамасыз етсін.</w:t>
      </w:r>
    </w:p>
    <w:bookmarkEnd w:id="10"/>
    <w:bookmarkStart w:name="z18"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және Ұлттық экономика вице-министрлеріне жүктелсін.</w:t>
      </w:r>
    </w:p>
    <w:bookmarkEnd w:id="11"/>
    <w:bookmarkStart w:name="z19"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0"/>
              <w:ind w:left="0"/>
              <w:jc w:val="left"/>
            </w:pPr>
          </w:p>
          <w:p>
            <w:pPr>
              <w:spacing w:after="20"/>
              <w:ind w:left="20"/>
              <w:jc w:val="both"/>
            </w:pP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p>
          <w:p>
            <w:pPr>
              <w:spacing w:after="0"/>
              <w:ind w:left="0"/>
              <w:jc w:val="left"/>
            </w:pPr>
          </w:p>
          <w:p>
            <w:pPr>
              <w:spacing w:after="20"/>
              <w:ind w:left="20"/>
              <w:jc w:val="both"/>
            </w:pPr>
            <w:r>
              <w:rPr>
                <w:rFonts w:ascii="Times New Roman"/>
                <w:b w:val="false"/>
                <w:i/>
                <w:color w:val="000000"/>
                <w:sz w:val="20"/>
              </w:rPr>
              <w:t>__________А. Ескараев</w:t>
            </w:r>
            <w:r>
              <w:rPr>
                <w:rFonts w:ascii="Times New Roman"/>
                <w:b w:val="false"/>
                <w:i w:val="false"/>
                <w:color w:val="000000"/>
                <w:sz w:val="20"/>
              </w:rPr>
              <w:t>
</w:t>
            </w:r>
          </w:p>
        </w:tc>
      </w:tr>
    </w:tbl>
    <w:bookmarkStart w:name="z22" w:id="13"/>
    <w:p>
      <w:pPr>
        <w:spacing w:after="0"/>
        <w:ind w:left="0"/>
        <w:jc w:val="both"/>
      </w:pPr>
      <w:r>
        <w:rPr>
          <w:rFonts w:ascii="Times New Roman"/>
          <w:b w:val="false"/>
          <w:i w:val="false"/>
          <w:color w:val="000000"/>
          <w:sz w:val="28"/>
        </w:rPr>
        <w:t>
      "КЕЛІСІЛДІ"</w:t>
      </w:r>
    </w:p>
    <w:bookmarkEnd w:id="13"/>
    <w:bookmarkStart w:name="z23" w:id="14"/>
    <w:p>
      <w:pPr>
        <w:spacing w:after="0"/>
        <w:ind w:left="0"/>
        <w:jc w:val="both"/>
      </w:pPr>
      <w:r>
        <w:rPr>
          <w:rFonts w:ascii="Times New Roman"/>
          <w:b w:val="false"/>
          <w:i w:val="false"/>
          <w:color w:val="000000"/>
          <w:sz w:val="28"/>
        </w:rPr>
        <w:t>
      Қазақстан Республикасы</w:t>
      </w:r>
    </w:p>
    <w:bookmarkEnd w:id="14"/>
    <w:bookmarkStart w:name="z24" w:id="15"/>
    <w:p>
      <w:pPr>
        <w:spacing w:after="0"/>
        <w:ind w:left="0"/>
        <w:jc w:val="both"/>
      </w:pPr>
      <w:r>
        <w:rPr>
          <w:rFonts w:ascii="Times New Roman"/>
          <w:b w:val="false"/>
          <w:i w:val="false"/>
          <w:color w:val="000000"/>
          <w:sz w:val="28"/>
        </w:rPr>
        <w:t>
      Бас прокуратурасының</w:t>
      </w:r>
    </w:p>
    <w:bookmarkEnd w:id="15"/>
    <w:bookmarkStart w:name="z25" w:id="16"/>
    <w:p>
      <w:pPr>
        <w:spacing w:after="0"/>
        <w:ind w:left="0"/>
        <w:jc w:val="both"/>
      </w:pPr>
      <w:r>
        <w:rPr>
          <w:rFonts w:ascii="Times New Roman"/>
          <w:b w:val="false"/>
          <w:i w:val="false"/>
          <w:color w:val="000000"/>
          <w:sz w:val="28"/>
        </w:rPr>
        <w:t>
      Құқықтық статистика және</w:t>
      </w:r>
    </w:p>
    <w:bookmarkEnd w:id="16"/>
    <w:bookmarkStart w:name="z26" w:id="17"/>
    <w:p>
      <w:pPr>
        <w:spacing w:after="0"/>
        <w:ind w:left="0"/>
        <w:jc w:val="both"/>
      </w:pPr>
      <w:r>
        <w:rPr>
          <w:rFonts w:ascii="Times New Roman"/>
          <w:b w:val="false"/>
          <w:i w:val="false"/>
          <w:color w:val="000000"/>
          <w:sz w:val="28"/>
        </w:rPr>
        <w:t>
      арнайы есепке алу комитеті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14 қарашадағы</w:t>
            </w:r>
            <w:r>
              <w:br/>
            </w:r>
            <w:r>
              <w:rPr>
                <w:rFonts w:ascii="Times New Roman"/>
                <w:b w:val="false"/>
                <w:i w:val="false"/>
                <w:color w:val="000000"/>
                <w:sz w:val="20"/>
              </w:rPr>
              <w:t>№ 176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812 бірлескен</w:t>
            </w:r>
            <w:r>
              <w:br/>
            </w:r>
            <w:r>
              <w:rPr>
                <w:rFonts w:ascii="Times New Roman"/>
                <w:b w:val="false"/>
                <w:i w:val="false"/>
                <w:color w:val="000000"/>
                <w:sz w:val="20"/>
              </w:rPr>
              <w:t>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1-қосымша</w:t>
            </w:r>
          </w:p>
        </w:tc>
      </w:tr>
    </w:tbl>
    <w:bookmarkStart w:name="z28" w:id="18"/>
    <w:p>
      <w:pPr>
        <w:spacing w:after="0"/>
        <w:ind w:left="0"/>
        <w:jc w:val="left"/>
      </w:pPr>
      <w:r>
        <w:rPr>
          <w:rFonts w:ascii="Times New Roman"/>
          <w:b/>
          <w:i w:val="false"/>
          <w:color w:val="000000"/>
        </w:rPr>
        <w:t xml:space="preserve"> Нотариаттық қызмет саласындағы тәуекел дәрежесін бағалау өлшемшарттары</w:t>
      </w:r>
    </w:p>
    <w:bookmarkEnd w:id="18"/>
    <w:bookmarkStart w:name="z29" w:id="19"/>
    <w:p>
      <w:pPr>
        <w:spacing w:after="0"/>
        <w:ind w:left="0"/>
        <w:jc w:val="left"/>
      </w:pPr>
      <w:r>
        <w:rPr>
          <w:rFonts w:ascii="Times New Roman"/>
          <w:b/>
          <w:i w:val="false"/>
          <w:color w:val="000000"/>
        </w:rPr>
        <w:t xml:space="preserve"> 1. Жалпы ережелер</w:t>
      </w:r>
    </w:p>
    <w:bookmarkEnd w:id="19"/>
    <w:bookmarkStart w:name="z30" w:id="20"/>
    <w:p>
      <w:pPr>
        <w:spacing w:after="0"/>
        <w:ind w:left="0"/>
        <w:jc w:val="both"/>
      </w:pPr>
      <w:r>
        <w:rPr>
          <w:rFonts w:ascii="Times New Roman"/>
          <w:b w:val="false"/>
          <w:i w:val="false"/>
          <w:color w:val="000000"/>
          <w:sz w:val="28"/>
        </w:rPr>
        <w:t xml:space="preserve">
      1. Нотариаттық қызмет саласындағы тәуекел дәрежесін бағалау өлшемшарттары (бұдан әрі - Өлшемшарт) Қазақстан Республикасының Кәсіпкерлік кодексінің (бұдан әрі - Кодекс)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және 143-бабы </w:t>
      </w:r>
      <w:r>
        <w:rPr>
          <w:rFonts w:ascii="Times New Roman"/>
          <w:b w:val="false"/>
          <w:i w:val="false"/>
          <w:color w:val="000000"/>
          <w:sz w:val="28"/>
        </w:rPr>
        <w:t>1 тармағына</w:t>
      </w:r>
      <w:r>
        <w:rPr>
          <w:rFonts w:ascii="Times New Roman"/>
          <w:b w:val="false"/>
          <w:i w:val="false"/>
          <w:color w:val="000000"/>
          <w:sz w:val="28"/>
        </w:rPr>
        <w:t xml:space="preserve">,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(Нормативтік құқықтық актілердің мемлекеттік тіркеу тізілімінде № 28577 болып тіркелген) және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17371 болып тіркелген) Тексеру парағының нысандарына сәйкес әзірленген.</w:t>
      </w:r>
    </w:p>
    <w:bookmarkEnd w:id="20"/>
    <w:bookmarkStart w:name="z31" w:id="21"/>
    <w:p>
      <w:pPr>
        <w:spacing w:after="0"/>
        <w:ind w:left="0"/>
        <w:jc w:val="both"/>
      </w:pPr>
      <w:r>
        <w:rPr>
          <w:rFonts w:ascii="Times New Roman"/>
          <w:b w:val="false"/>
          <w:i w:val="false"/>
          <w:color w:val="000000"/>
          <w:sz w:val="28"/>
        </w:rPr>
        <w:t>
      2. Осы өлшемшарттарда мынадай ұғымдар пайдаланылады:</w:t>
      </w:r>
    </w:p>
    <w:bookmarkEnd w:id="21"/>
    <w:bookmarkStart w:name="z32" w:id="22"/>
    <w:p>
      <w:pPr>
        <w:spacing w:after="0"/>
        <w:ind w:left="0"/>
        <w:jc w:val="both"/>
      </w:pPr>
      <w:r>
        <w:rPr>
          <w:rFonts w:ascii="Times New Roman"/>
          <w:b w:val="false"/>
          <w:i w:val="false"/>
          <w:color w:val="000000"/>
          <w:sz w:val="28"/>
        </w:rPr>
        <w:t>
      1) балл – тәуекелді есептеудің сандық өлшемі;</w:t>
      </w:r>
    </w:p>
    <w:bookmarkEnd w:id="22"/>
    <w:bookmarkStart w:name="z33" w:id="2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23"/>
    <w:bookmarkStart w:name="z34" w:id="24"/>
    <w:p>
      <w:pPr>
        <w:spacing w:after="0"/>
        <w:ind w:left="0"/>
        <w:jc w:val="both"/>
      </w:pPr>
      <w:r>
        <w:rPr>
          <w:rFonts w:ascii="Times New Roman"/>
          <w:b w:val="false"/>
          <w:i w:val="false"/>
          <w:color w:val="000000"/>
          <w:sz w:val="28"/>
        </w:rPr>
        <w:t>
      3)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4"/>
    <w:bookmarkStart w:name="z35" w:id="25"/>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және (немесе) талаптарға сәйкестігін тексеруден босату процесі;</w:t>
      </w:r>
    </w:p>
    <w:bookmarkEnd w:id="25"/>
    <w:bookmarkStart w:name="z36" w:id="26"/>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қызмет тәуекелі дәрежесіне байланысты және жеке бақылау субъектісіне (объектісіне) тікелей байланыссыз бақылау субъектілерін іріктеу үшін пайдаланылатын тәуекел дәрежесін бағалау өлшемшарттары;</w:t>
      </w:r>
    </w:p>
    <w:bookmarkEnd w:id="26"/>
    <w:bookmarkStart w:name="z37" w:id="27"/>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7"/>
    <w:bookmarkStart w:name="z38" w:id="28"/>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28"/>
    <w:bookmarkStart w:name="z39" w:id="29"/>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9"/>
    <w:bookmarkStart w:name="z40" w:id="30"/>
    <w:p>
      <w:pPr>
        <w:spacing w:after="0"/>
        <w:ind w:left="0"/>
        <w:jc w:val="both"/>
      </w:pPr>
      <w:r>
        <w:rPr>
          <w:rFonts w:ascii="Times New Roman"/>
          <w:b w:val="false"/>
          <w:i w:val="false"/>
          <w:color w:val="000000"/>
          <w:sz w:val="28"/>
        </w:rPr>
        <w:t xml:space="preserve">
      9) бақылау субъектісі –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нотариаттық қызметті жүзеге асыратын жеке тұлғалар, аумақтық нотариаттық палаталар;</w:t>
      </w:r>
    </w:p>
    <w:bookmarkEnd w:id="30"/>
    <w:bookmarkStart w:name="z41" w:id="31"/>
    <w:p>
      <w:pPr>
        <w:spacing w:after="0"/>
        <w:ind w:left="0"/>
        <w:jc w:val="both"/>
      </w:pPr>
      <w:r>
        <w:rPr>
          <w:rFonts w:ascii="Times New Roman"/>
          <w:b w:val="false"/>
          <w:i w:val="false"/>
          <w:color w:val="000000"/>
          <w:sz w:val="28"/>
        </w:rPr>
        <w:t>
      10) өрескел бұзушылықтар – жеке және заңды тұлғалардың құқықтары, бостандықтары мен заңды мүдделерінің елеулі бұзылуына алып келетін Қазақстан Республикасының нотариаттық қызмет саласындағы заңнамасында бекітілген талаптардың бұзылуы;</w:t>
      </w:r>
    </w:p>
    <w:bookmarkEnd w:id="31"/>
    <w:bookmarkStart w:name="z42" w:id="32"/>
    <w:p>
      <w:pPr>
        <w:spacing w:after="0"/>
        <w:ind w:left="0"/>
        <w:jc w:val="both"/>
      </w:pPr>
      <w:r>
        <w:rPr>
          <w:rFonts w:ascii="Times New Roman"/>
          <w:b w:val="false"/>
          <w:i w:val="false"/>
          <w:color w:val="000000"/>
          <w:sz w:val="28"/>
        </w:rPr>
        <w:t>
      11) елеулі бұзушылықтар – адамның өмірі мен денсаулығына, қоршаған ортаға, жеке және заңды тұлғалардың, мемлекеттің заңды мүдделеріне зиян келтіру үшін алғышарттар жасайтын Қазақстан Республикасының нотариаттық қызмет саласындағы заңнамасы талаптарының бұзылуы;</w:t>
      </w:r>
    </w:p>
    <w:bookmarkEnd w:id="32"/>
    <w:bookmarkStart w:name="z43" w:id="33"/>
    <w:p>
      <w:pPr>
        <w:spacing w:after="0"/>
        <w:ind w:left="0"/>
        <w:jc w:val="both"/>
      </w:pPr>
      <w:r>
        <w:rPr>
          <w:rFonts w:ascii="Times New Roman"/>
          <w:b w:val="false"/>
          <w:i w:val="false"/>
          <w:color w:val="000000"/>
          <w:sz w:val="28"/>
        </w:rPr>
        <w:t>
      12) болмашы бұзушылықтар – өрескел және елеулі бұзушылықтарға жатпайтын Қазақстан Республикасының нотариаттық қызмет саласындағы заңнамасы талаптарының бұзылуы;</w:t>
      </w:r>
    </w:p>
    <w:bookmarkEnd w:id="33"/>
    <w:bookmarkStart w:name="z44" w:id="34"/>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4"/>
    <w:bookmarkStart w:name="z45" w:id="35"/>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35"/>
    <w:bookmarkStart w:name="z46" w:id="3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36"/>
    <w:bookmarkStart w:name="z47" w:id="37"/>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7"/>
    <w:bookmarkStart w:name="z48" w:id="38"/>
    <w:p>
      <w:pPr>
        <w:spacing w:after="0"/>
        <w:ind w:left="0"/>
        <w:jc w:val="both"/>
      </w:pPr>
      <w:r>
        <w:rPr>
          <w:rFonts w:ascii="Times New Roman"/>
          <w:b w:val="false"/>
          <w:i w:val="false"/>
          <w:color w:val="000000"/>
          <w:sz w:val="28"/>
        </w:rPr>
        <w:t xml:space="preserve">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беріледі. </w:t>
      </w:r>
    </w:p>
    <w:bookmarkEnd w:id="38"/>
    <w:bookmarkStart w:name="z49" w:id="39"/>
    <w:p>
      <w:pPr>
        <w:spacing w:after="0"/>
        <w:ind w:left="0"/>
        <w:jc w:val="both"/>
      </w:pPr>
      <w:r>
        <w:rPr>
          <w:rFonts w:ascii="Times New Roman"/>
          <w:b w:val="false"/>
          <w:i w:val="false"/>
          <w:color w:val="000000"/>
          <w:sz w:val="28"/>
        </w:rPr>
        <w:t>
      5. Бақылау субъектілерін (объектілерін) профилактикалық бақылау және талаптарға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w:t>
      </w:r>
    </w:p>
    <w:bookmarkEnd w:id="39"/>
    <w:bookmarkStart w:name="z50" w:id="40"/>
    <w:p>
      <w:pPr>
        <w:spacing w:after="0"/>
        <w:ind w:left="0"/>
        <w:jc w:val="left"/>
      </w:pPr>
      <w:r>
        <w:rPr>
          <w:rFonts w:ascii="Times New Roman"/>
          <w:b/>
          <w:i w:val="false"/>
          <w:color w:val="000000"/>
        </w:rPr>
        <w:t xml:space="preserve"> 1-параграф. Объективті өлшемшарттар</w:t>
      </w:r>
    </w:p>
    <w:bookmarkEnd w:id="40"/>
    <w:bookmarkStart w:name="z51" w:id="41"/>
    <w:p>
      <w:pPr>
        <w:spacing w:after="0"/>
        <w:ind w:left="0"/>
        <w:jc w:val="both"/>
      </w:pPr>
      <w:r>
        <w:rPr>
          <w:rFonts w:ascii="Times New Roman"/>
          <w:b w:val="false"/>
          <w:i w:val="false"/>
          <w:color w:val="000000"/>
          <w:sz w:val="28"/>
        </w:rPr>
        <w:t>
      6. Объективті өлшемшарттарды бақылау субъекті (объекті) жоғары тәуекел дәрежесіне жекеше нотариустар және аумақтық нотариаттық палаталар жатады.</w:t>
      </w:r>
    </w:p>
    <w:bookmarkEnd w:id="41"/>
    <w:bookmarkStart w:name="z52" w:id="42"/>
    <w:p>
      <w:pPr>
        <w:spacing w:after="0"/>
        <w:ind w:left="0"/>
        <w:jc w:val="both"/>
      </w:pPr>
      <w:r>
        <w:rPr>
          <w:rFonts w:ascii="Times New Roman"/>
          <w:b w:val="false"/>
          <w:i w:val="false"/>
          <w:color w:val="000000"/>
          <w:sz w:val="28"/>
        </w:rPr>
        <w:t>
      Жоғары дәрежелі тәуекелге жатқызылған бақылау субъектілеріне (объектілеріне) қатысты бақылау субъектісіне (объектісіне) бару арқылы профилактикалық бақылау және (немесе) талаптарға сәйкестігіне жүргізілетін тексерулер өткізу қолданылады.</w:t>
      </w:r>
    </w:p>
    <w:bookmarkEnd w:id="42"/>
    <w:bookmarkStart w:name="z53" w:id="43"/>
    <w:p>
      <w:pPr>
        <w:spacing w:after="0"/>
        <w:ind w:left="0"/>
        <w:jc w:val="both"/>
      </w:pPr>
      <w:r>
        <w:rPr>
          <w:rFonts w:ascii="Times New Roman"/>
          <w:b w:val="false"/>
          <w:i w:val="false"/>
          <w:color w:val="000000"/>
          <w:sz w:val="28"/>
        </w:rPr>
        <w:t>
      7. Жоғары дәрежелі тәуекелге бақылау субъектісін (объектісін) жатқызу жеке және заңды тұлғалардың заңды мүдделеріне, мемлекеттің мүдделеріне жасалған нотариаттық іс-әрекеттер құпиялығын сақтауды қамтамасыз етуге байланысты, дербес деректер және оларды қорғау туралы заңнаманы сақтау саласында азаматтардың құқығын қорғау, нотариаттық іс-әрекеттердің құпиялығын заңсыз таратуға жол беруі мүмкін, мемлекет кепілдік берген жеке және заңды тұлғалардың бостандықтары мен құқықтары бұзылуына қолайсыз жағдайлардың туындау ықтималдығын ескере отырып жүзеге асырылады.</w:t>
      </w:r>
    </w:p>
    <w:bookmarkEnd w:id="43"/>
    <w:bookmarkStart w:name="z54" w:id="44"/>
    <w:p>
      <w:pPr>
        <w:spacing w:after="0"/>
        <w:ind w:left="0"/>
        <w:jc w:val="both"/>
      </w:pPr>
      <w:r>
        <w:rPr>
          <w:rFonts w:ascii="Times New Roman"/>
          <w:b w:val="false"/>
          <w:i w:val="false"/>
          <w:color w:val="000000"/>
          <w:sz w:val="28"/>
        </w:rPr>
        <w:t>
      8. Бақылау субъектісіне (объектісіне) бару арқылы профилактикалық бақылау өткізу бақылау субъектісіне (объектісіне) бару арқылы профилактикалық бақылаудың жарты жылдық тізімдері негізінде жүргізіледі.</w:t>
      </w:r>
    </w:p>
    <w:bookmarkEnd w:id="44"/>
    <w:bookmarkStart w:name="z55" w:id="45"/>
    <w:p>
      <w:pPr>
        <w:spacing w:after="0"/>
        <w:ind w:left="0"/>
        <w:jc w:val="both"/>
      </w:pPr>
      <w:r>
        <w:rPr>
          <w:rFonts w:ascii="Times New Roman"/>
          <w:b w:val="false"/>
          <w:i w:val="false"/>
          <w:color w:val="000000"/>
          <w:sz w:val="28"/>
        </w:rPr>
        <w:t>
      9. Бақылау субъектісінің (объектісінің) талаптарға сәйкестігіне тексерулер талаптарға сәйкестігі кестесі негізінде жүргізіледі.</w:t>
      </w:r>
    </w:p>
    <w:bookmarkEnd w:id="45"/>
    <w:bookmarkStart w:name="z56" w:id="46"/>
    <w:p>
      <w:pPr>
        <w:spacing w:after="0"/>
        <w:ind w:left="0"/>
        <w:jc w:val="left"/>
      </w:pPr>
      <w:r>
        <w:rPr>
          <w:rFonts w:ascii="Times New Roman"/>
          <w:b/>
          <w:i w:val="false"/>
          <w:color w:val="000000"/>
        </w:rPr>
        <w:t xml:space="preserve"> 2-параграф. Субъективті өлшемшарттар</w:t>
      </w:r>
    </w:p>
    <w:bookmarkEnd w:id="46"/>
    <w:bookmarkStart w:name="z57" w:id="47"/>
    <w:p>
      <w:pPr>
        <w:spacing w:after="0"/>
        <w:ind w:left="0"/>
        <w:jc w:val="both"/>
      </w:pPr>
      <w:r>
        <w:rPr>
          <w:rFonts w:ascii="Times New Roman"/>
          <w:b w:val="false"/>
          <w:i w:val="false"/>
          <w:color w:val="000000"/>
          <w:sz w:val="28"/>
        </w:rPr>
        <w:t xml:space="preserve">
      10. Субъективті өлшемшарттарды айқындау мынадай кезеңдерді: </w:t>
      </w:r>
    </w:p>
    <w:bookmarkEnd w:id="47"/>
    <w:bookmarkStart w:name="z58" w:id="48"/>
    <w:p>
      <w:pPr>
        <w:spacing w:after="0"/>
        <w:ind w:left="0"/>
        <w:jc w:val="both"/>
      </w:pPr>
      <w:r>
        <w:rPr>
          <w:rFonts w:ascii="Times New Roman"/>
          <w:b w:val="false"/>
          <w:i w:val="false"/>
          <w:color w:val="000000"/>
          <w:sz w:val="28"/>
        </w:rPr>
        <w:t>
      1) деректер базасын қалыптастыру және ақпарат жинау;</w:t>
      </w:r>
    </w:p>
    <w:bookmarkEnd w:id="48"/>
    <w:bookmarkStart w:name="z59" w:id="49"/>
    <w:p>
      <w:pPr>
        <w:spacing w:after="0"/>
        <w:ind w:left="0"/>
        <w:jc w:val="both"/>
      </w:pPr>
      <w:r>
        <w:rPr>
          <w:rFonts w:ascii="Times New Roman"/>
          <w:b w:val="false"/>
          <w:i w:val="false"/>
          <w:color w:val="000000"/>
          <w:sz w:val="28"/>
        </w:rPr>
        <w:t xml:space="preserve">
      2) ақпаратты талдау және тәуекелдерді бағалауды қолдана отырып жүзеге асырылады. </w:t>
      </w:r>
    </w:p>
    <w:bookmarkEnd w:id="49"/>
    <w:bookmarkStart w:name="z60" w:id="50"/>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нотариат қызметі саласындағы заңнамасын бұзатын бақылау субъектілерін (объектілерін) анықтау үшін қажет.</w:t>
      </w:r>
    </w:p>
    <w:bookmarkEnd w:id="50"/>
    <w:bookmarkStart w:name="z61" w:id="51"/>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өткізу субъективті өлшемшарттар арқылы тәуекел дәрежесін бағалау үшін мынадай ақпарат көздері пайдаланылады:</w:t>
      </w:r>
    </w:p>
    <w:bookmarkEnd w:id="51"/>
    <w:bookmarkStart w:name="z62" w:id="52"/>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бақылаудың нәтижелері;</w:t>
      </w:r>
    </w:p>
    <w:bookmarkEnd w:id="52"/>
    <w:bookmarkStart w:name="z63" w:id="53"/>
    <w:p>
      <w:pPr>
        <w:spacing w:after="0"/>
        <w:ind w:left="0"/>
        <w:jc w:val="both"/>
      </w:pPr>
      <w:r>
        <w:rPr>
          <w:rFonts w:ascii="Times New Roman"/>
          <w:b w:val="false"/>
          <w:i w:val="false"/>
          <w:color w:val="000000"/>
          <w:sz w:val="28"/>
        </w:rPr>
        <w:t>
      Талаптарға сәйкестігіне тексерулерді өткізу үшін субъективті өлшемшарттар арқылы тәуекел дәрежесін бағалау үшін мынадай ақпарат көздері пайдаланылады:</w:t>
      </w:r>
    </w:p>
    <w:bookmarkEnd w:id="53"/>
    <w:bookmarkStart w:name="z64" w:id="54"/>
    <w:p>
      <w:pPr>
        <w:spacing w:after="0"/>
        <w:ind w:left="0"/>
        <w:jc w:val="both"/>
      </w:pPr>
      <w:r>
        <w:rPr>
          <w:rFonts w:ascii="Times New Roman"/>
          <w:b w:val="false"/>
          <w:i w:val="false"/>
          <w:color w:val="000000"/>
          <w:sz w:val="28"/>
        </w:rPr>
        <w:t>
      1) бақылау субъектілеріне (объектілеріне) алдыңғы тексерулердің нәтижелері;</w:t>
      </w:r>
    </w:p>
    <w:bookmarkEnd w:id="54"/>
    <w:bookmarkStart w:name="z65" w:id="55"/>
    <w:p>
      <w:pPr>
        <w:spacing w:after="0"/>
        <w:ind w:left="0"/>
        <w:jc w:val="both"/>
      </w:pPr>
      <w:r>
        <w:rPr>
          <w:rFonts w:ascii="Times New Roman"/>
          <w:b w:val="false"/>
          <w:i w:val="false"/>
          <w:color w:val="000000"/>
          <w:sz w:val="28"/>
        </w:rPr>
        <w:t xml:space="preserve">
      2) уәкілетті органдар мен ұйымдар ұсынатын мәліметтерді талдау нәтижелері. </w:t>
      </w:r>
    </w:p>
    <w:bookmarkEnd w:id="55"/>
    <w:bookmarkStart w:name="z66" w:id="56"/>
    <w:p>
      <w:pPr>
        <w:spacing w:after="0"/>
        <w:ind w:left="0"/>
        <w:jc w:val="both"/>
      </w:pPr>
      <w:r>
        <w:rPr>
          <w:rFonts w:ascii="Times New Roman"/>
          <w:b w:val="false"/>
          <w:i w:val="false"/>
          <w:color w:val="000000"/>
          <w:sz w:val="28"/>
        </w:rPr>
        <w:t>
      12. Қолда бар ақпарат көздері негізінде субъективті өлшемшарттар бұзушылықтары үш дәрежеге бөлінеді: өрескел, елеулі және болмашы бұзушылықтар.</w:t>
      </w:r>
    </w:p>
    <w:bookmarkEnd w:id="56"/>
    <w:bookmarkStart w:name="z67" w:id="57"/>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bookmarkEnd w:id="57"/>
    <w:bookmarkStart w:name="z68" w:id="58"/>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58"/>
    <w:bookmarkStart w:name="z69" w:id="59"/>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59"/>
    <w:bookmarkStart w:name="z70" w:id="60"/>
    <w:p>
      <w:pPr>
        <w:spacing w:after="0"/>
        <w:ind w:left="0"/>
        <w:jc w:val="both"/>
      </w:pPr>
      <w:r>
        <w:rPr>
          <w:rFonts w:ascii="Times New Roman"/>
          <w:b w:val="false"/>
          <w:i w:val="false"/>
          <w:color w:val="000000"/>
          <w:sz w:val="28"/>
        </w:rPr>
        <w:t>
      13.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60"/>
    <w:bookmarkStart w:name="z71" w:id="61"/>
    <w:p>
      <w:pPr>
        <w:spacing w:after="0"/>
        <w:ind w:left="0"/>
        <w:jc w:val="both"/>
      </w:pPr>
      <w:r>
        <w:rPr>
          <w:rFonts w:ascii="Times New Roman"/>
          <w:b w:val="false"/>
          <w:i w:val="false"/>
          <w:color w:val="000000"/>
          <w:sz w:val="28"/>
        </w:rPr>
        <w:t xml:space="preserve">
      Бақылау субъектісіне қатысты тәуекел дәрежесін бағалаудың субъективті өлшемшарттары осы Өлшемшарттың </w:t>
      </w:r>
      <w:r>
        <w:rPr>
          <w:rFonts w:ascii="Times New Roman"/>
          <w:b w:val="false"/>
          <w:i w:val="false"/>
          <w:color w:val="000000"/>
          <w:sz w:val="28"/>
        </w:rPr>
        <w:t>3 қосымшасында</w:t>
      </w:r>
      <w:r>
        <w:rPr>
          <w:rFonts w:ascii="Times New Roman"/>
          <w:b w:val="false"/>
          <w:i w:val="false"/>
          <w:color w:val="000000"/>
          <w:sz w:val="28"/>
        </w:rPr>
        <w:t xml:space="preserve"> жазылған.</w:t>
      </w:r>
    </w:p>
    <w:bookmarkEnd w:id="61"/>
    <w:bookmarkStart w:name="z72" w:id="62"/>
    <w:p>
      <w:pPr>
        <w:spacing w:after="0"/>
        <w:ind w:left="0"/>
        <w:jc w:val="both"/>
      </w:pPr>
      <w:r>
        <w:rPr>
          <w:rFonts w:ascii="Times New Roman"/>
          <w:b w:val="false"/>
          <w:i w:val="false"/>
          <w:color w:val="000000"/>
          <w:sz w:val="28"/>
        </w:rPr>
        <w:t>
      14.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62"/>
    <w:bookmarkStart w:name="z73" w:id="63"/>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тәуекел дәрежесінің көрсеткіші 71-ден 100-ді қоса алғанға дейін болған кезде – тәуекелдің жоғары дәрежесіне жатқызылады және оған қатысты бақылау субъектісіне (объектісіне) бару арқылы профилактикалық бақылау мен тексеру жүргізіледі.</w:t>
      </w:r>
    </w:p>
    <w:bookmarkEnd w:id="63"/>
    <w:bookmarkStart w:name="z74" w:id="64"/>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4"/>
    <w:bookmarkStart w:name="z75" w:id="65"/>
    <w:p>
      <w:pPr>
        <w:spacing w:after="0"/>
        <w:ind w:left="0"/>
        <w:jc w:val="both"/>
      </w:pPr>
      <w:r>
        <w:rPr>
          <w:rFonts w:ascii="Times New Roman"/>
          <w:b w:val="false"/>
          <w:i w:val="false"/>
          <w:color w:val="000000"/>
          <w:sz w:val="28"/>
        </w:rPr>
        <w:t>
      15. Мемлекеттік орган Өлшемшарттардың 11-тармағына сәйкес көздерден субъективті өлшемшарттар бойынша ақпарат жинайды және деректер базасын қалыптастырады.</w:t>
      </w:r>
    </w:p>
    <w:bookmarkEnd w:id="65"/>
    <w:bookmarkStart w:name="z76" w:id="66"/>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қосу жолымен, деректер мәндерін 0-ден 100 баллға дейінгі диапозонға қалыпқа келтіре отырып, автоматтандырылған режимде жүзеге асырылады.</w:t>
      </w:r>
    </w:p>
    <w:bookmarkEnd w:id="66"/>
    <w:bookmarkStart w:name="z77" w:id="67"/>
    <w:p>
      <w:pPr>
        <w:spacing w:after="0"/>
        <w:ind w:left="0"/>
        <w:jc w:val="both"/>
      </w:pPr>
      <w:r>
        <w:rPr>
          <w:rFonts w:ascii="Times New Roman"/>
          <w:b w:val="false"/>
          <w:i w:val="false"/>
          <w:color w:val="000000"/>
          <w:sz w:val="28"/>
        </w:rPr>
        <w:t>
      Rарал = SP + SC, мұнда</w:t>
      </w:r>
    </w:p>
    <w:bookmarkEnd w:id="67"/>
    <w:bookmarkStart w:name="z78" w:id="68"/>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End w:id="68"/>
    <w:bookmarkStart w:name="z79" w:id="69"/>
    <w:p>
      <w:pPr>
        <w:spacing w:after="0"/>
        <w:ind w:left="0"/>
        <w:jc w:val="both"/>
      </w:pPr>
      <w:r>
        <w:rPr>
          <w:rFonts w:ascii="Times New Roman"/>
          <w:b w:val="false"/>
          <w:i w:val="false"/>
          <w:color w:val="000000"/>
          <w:sz w:val="28"/>
        </w:rPr>
        <w:t>
      SР – бұзушылықтар бойынша тәуекел дәрежесінің көрсеткіші,</w:t>
      </w:r>
    </w:p>
    <w:bookmarkEnd w:id="69"/>
    <w:bookmarkStart w:name="z80" w:id="70"/>
    <w:p>
      <w:pPr>
        <w:spacing w:after="0"/>
        <w:ind w:left="0"/>
        <w:jc w:val="both"/>
      </w:pPr>
      <w:r>
        <w:rPr>
          <w:rFonts w:ascii="Times New Roman"/>
          <w:b w:val="false"/>
          <w:i w:val="false"/>
          <w:color w:val="000000"/>
          <w:sz w:val="28"/>
        </w:rPr>
        <w:t>
      SC – Өлшемшарттардың 14-тармағына сәйкес айқындалған субъективті өлшемшарттар бойынша тәуекел дәрежесінің көрсеткіші.</w:t>
      </w:r>
    </w:p>
    <w:bookmarkEnd w:id="70"/>
    <w:bookmarkStart w:name="z81" w:id="71"/>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bookmarkEnd w:id="71"/>
    <w:bookmarkStart w:name="z82" w:id="72"/>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72"/>
    <w:bookmarkStart w:name="z83" w:id="73"/>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балл көрсеткіші теңестіріледі және оған қатысты талаптарға сәйкестігіне тексеру немесе бақылау субъектісіне бару арқылы профилактикалық бақылау жүргізіледі.</w:t>
      </w:r>
    </w:p>
    <w:bookmarkEnd w:id="73"/>
    <w:bookmarkStart w:name="z84" w:id="74"/>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елеулі және болмашы дәрежедегі бұзушылықтар бойынша жиынтық көрсеткішпен есептеледі.</w:t>
      </w:r>
    </w:p>
    <w:bookmarkEnd w:id="74"/>
    <w:bookmarkStart w:name="z85" w:id="75"/>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75"/>
    <w:bookmarkStart w:name="z86" w:id="76"/>
    <w:p>
      <w:pPr>
        <w:spacing w:after="0"/>
        <w:ind w:left="0"/>
        <w:jc w:val="both"/>
      </w:pPr>
      <w:r>
        <w:rPr>
          <w:rFonts w:ascii="Times New Roman"/>
          <w:b w:val="false"/>
          <w:i w:val="false"/>
          <w:color w:val="000000"/>
          <w:sz w:val="28"/>
        </w:rPr>
        <w:t>
      SРз = (SР2 х 100/SР1) х 0,7, мұнда</w:t>
      </w:r>
    </w:p>
    <w:bookmarkEnd w:id="76"/>
    <w:bookmarkStart w:name="z87" w:id="77"/>
    <w:p>
      <w:pPr>
        <w:spacing w:after="0"/>
        <w:ind w:left="0"/>
        <w:jc w:val="both"/>
      </w:pPr>
      <w:r>
        <w:rPr>
          <w:rFonts w:ascii="Times New Roman"/>
          <w:b w:val="false"/>
          <w:i w:val="false"/>
          <w:color w:val="000000"/>
          <w:sz w:val="28"/>
        </w:rPr>
        <w:t>
      SРз – елеулі бұзушылықтардың көрсеткіші;</w:t>
      </w:r>
    </w:p>
    <w:bookmarkEnd w:id="77"/>
    <w:bookmarkStart w:name="z88" w:id="78"/>
    <w:p>
      <w:pPr>
        <w:spacing w:after="0"/>
        <w:ind w:left="0"/>
        <w:jc w:val="both"/>
      </w:pPr>
      <w:r>
        <w:rPr>
          <w:rFonts w:ascii="Times New Roman"/>
          <w:b w:val="false"/>
          <w:i w:val="false"/>
          <w:color w:val="000000"/>
          <w:sz w:val="28"/>
        </w:rPr>
        <w:t>
      SР1 – елеулі бұзушылықтардың талап етілетін саны;</w:t>
      </w:r>
    </w:p>
    <w:bookmarkEnd w:id="78"/>
    <w:bookmarkStart w:name="z89" w:id="79"/>
    <w:p>
      <w:pPr>
        <w:spacing w:after="0"/>
        <w:ind w:left="0"/>
        <w:jc w:val="both"/>
      </w:pPr>
      <w:r>
        <w:rPr>
          <w:rFonts w:ascii="Times New Roman"/>
          <w:b w:val="false"/>
          <w:i w:val="false"/>
          <w:color w:val="000000"/>
          <w:sz w:val="28"/>
        </w:rPr>
        <w:t>
      SР2 – анықталған елеулі бұзушылықтардың саны.</w:t>
      </w:r>
    </w:p>
    <w:bookmarkEnd w:id="79"/>
    <w:bookmarkStart w:name="z90" w:id="80"/>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80"/>
    <w:bookmarkStart w:name="z91" w:id="81"/>
    <w:p>
      <w:pPr>
        <w:spacing w:after="0"/>
        <w:ind w:left="0"/>
        <w:jc w:val="both"/>
      </w:pPr>
      <w:r>
        <w:rPr>
          <w:rFonts w:ascii="Times New Roman"/>
          <w:b w:val="false"/>
          <w:i w:val="false"/>
          <w:color w:val="000000"/>
          <w:sz w:val="28"/>
        </w:rPr>
        <w:t>
      SРн = (SР2 х 100/SР1) х 0,3, мұнда</w:t>
      </w:r>
    </w:p>
    <w:bookmarkEnd w:id="81"/>
    <w:bookmarkStart w:name="z92" w:id="82"/>
    <w:p>
      <w:pPr>
        <w:spacing w:after="0"/>
        <w:ind w:left="0"/>
        <w:jc w:val="both"/>
      </w:pPr>
      <w:r>
        <w:rPr>
          <w:rFonts w:ascii="Times New Roman"/>
          <w:b w:val="false"/>
          <w:i w:val="false"/>
          <w:color w:val="000000"/>
          <w:sz w:val="28"/>
        </w:rPr>
        <w:t>
      SРн – болмашы бұзушылықтардың көрсеткіші;</w:t>
      </w:r>
    </w:p>
    <w:bookmarkEnd w:id="82"/>
    <w:bookmarkStart w:name="z93" w:id="83"/>
    <w:p>
      <w:pPr>
        <w:spacing w:after="0"/>
        <w:ind w:left="0"/>
        <w:jc w:val="both"/>
      </w:pPr>
      <w:r>
        <w:rPr>
          <w:rFonts w:ascii="Times New Roman"/>
          <w:b w:val="false"/>
          <w:i w:val="false"/>
          <w:color w:val="000000"/>
          <w:sz w:val="28"/>
        </w:rPr>
        <w:t>
      SР1 – болмашы бұзушылықтардың талап етілетін саны;</w:t>
      </w:r>
    </w:p>
    <w:bookmarkEnd w:id="83"/>
    <w:bookmarkStart w:name="z94" w:id="84"/>
    <w:p>
      <w:pPr>
        <w:spacing w:after="0"/>
        <w:ind w:left="0"/>
        <w:jc w:val="both"/>
      </w:pPr>
      <w:r>
        <w:rPr>
          <w:rFonts w:ascii="Times New Roman"/>
          <w:b w:val="false"/>
          <w:i w:val="false"/>
          <w:color w:val="000000"/>
          <w:sz w:val="28"/>
        </w:rPr>
        <w:t>
      SР2 – анықталған болмашы бұзушылықтардың саны.</w:t>
      </w:r>
    </w:p>
    <w:bookmarkEnd w:id="84"/>
    <w:bookmarkStart w:name="z95" w:id="85"/>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85"/>
    <w:bookmarkStart w:name="z96" w:id="86"/>
    <w:p>
      <w:pPr>
        <w:spacing w:after="0"/>
        <w:ind w:left="0"/>
        <w:jc w:val="both"/>
      </w:pPr>
      <w:r>
        <w:rPr>
          <w:rFonts w:ascii="Times New Roman"/>
          <w:b w:val="false"/>
          <w:i w:val="false"/>
          <w:color w:val="000000"/>
          <w:sz w:val="28"/>
        </w:rPr>
        <w:t>
      SР = SРз + SРн, мұнда</w:t>
      </w:r>
    </w:p>
    <w:bookmarkEnd w:id="86"/>
    <w:bookmarkStart w:name="z97" w:id="87"/>
    <w:p>
      <w:pPr>
        <w:spacing w:after="0"/>
        <w:ind w:left="0"/>
        <w:jc w:val="both"/>
      </w:pPr>
      <w:r>
        <w:rPr>
          <w:rFonts w:ascii="Times New Roman"/>
          <w:b w:val="false"/>
          <w:i w:val="false"/>
          <w:color w:val="000000"/>
          <w:sz w:val="28"/>
        </w:rPr>
        <w:t>
      SР – тәуекел дәрежесінің жалпы көрсеткіші;</w:t>
      </w:r>
    </w:p>
    <w:bookmarkEnd w:id="87"/>
    <w:bookmarkStart w:name="z98" w:id="88"/>
    <w:p>
      <w:pPr>
        <w:spacing w:after="0"/>
        <w:ind w:left="0"/>
        <w:jc w:val="both"/>
      </w:pPr>
      <w:r>
        <w:rPr>
          <w:rFonts w:ascii="Times New Roman"/>
          <w:b w:val="false"/>
          <w:i w:val="false"/>
          <w:color w:val="000000"/>
          <w:sz w:val="28"/>
        </w:rPr>
        <w:t>
      SРз – елеулі бұзушылықтардың көрсеткіші;</w:t>
      </w:r>
    </w:p>
    <w:bookmarkEnd w:id="88"/>
    <w:bookmarkStart w:name="z99" w:id="89"/>
    <w:p>
      <w:pPr>
        <w:spacing w:after="0"/>
        <w:ind w:left="0"/>
        <w:jc w:val="both"/>
      </w:pPr>
      <w:r>
        <w:rPr>
          <w:rFonts w:ascii="Times New Roman"/>
          <w:b w:val="false"/>
          <w:i w:val="false"/>
          <w:color w:val="000000"/>
          <w:sz w:val="28"/>
        </w:rPr>
        <w:t>
      SРн – болмашы бұзушылықтардың көрсеткіші.</w:t>
      </w:r>
    </w:p>
    <w:bookmarkEnd w:id="89"/>
    <w:bookmarkStart w:name="z100" w:id="90"/>
    <w:p>
      <w:pPr>
        <w:spacing w:after="0"/>
        <w:ind w:left="0"/>
        <w:jc w:val="both"/>
      </w:pPr>
      <w:r>
        <w:rPr>
          <w:rFonts w:ascii="Times New Roman"/>
          <w:b w:val="false"/>
          <w:i w:val="false"/>
          <w:color w:val="000000"/>
          <w:sz w:val="28"/>
        </w:rPr>
        <w:t>
      17.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90"/>
    <w:bookmarkStart w:name="z101"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692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92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2"/>
    <w:p>
      <w:pPr>
        <w:spacing w:after="0"/>
        <w:ind w:left="0"/>
        <w:jc w:val="both"/>
      </w:pPr>
      <w:r>
        <w:rPr>
          <w:rFonts w:ascii="Times New Roman"/>
          <w:b w:val="false"/>
          <w:i w:val="false"/>
          <w:color w:val="000000"/>
          <w:sz w:val="28"/>
        </w:rPr>
        <w:t>
      xi - субъективті өлшемшарт көрсеткіші,</w:t>
      </w:r>
    </w:p>
    <w:bookmarkEnd w:id="92"/>
    <w:bookmarkStart w:name="z103" w:id="93"/>
    <w:p>
      <w:pPr>
        <w:spacing w:after="0"/>
        <w:ind w:left="0"/>
        <w:jc w:val="both"/>
      </w:pPr>
      <w:r>
        <w:rPr>
          <w:rFonts w:ascii="Times New Roman"/>
          <w:b w:val="false"/>
          <w:i w:val="false"/>
          <w:color w:val="000000"/>
          <w:sz w:val="28"/>
        </w:rPr>
        <w:t>
      wi - субъективті өлшемшарт көрсеткішінің үлес салмағы xi</w:t>
      </w:r>
    </w:p>
    <w:bookmarkEnd w:id="93"/>
    <w:bookmarkStart w:name="z104" w:id="94"/>
    <w:p>
      <w:pPr>
        <w:spacing w:after="0"/>
        <w:ind w:left="0"/>
        <w:jc w:val="both"/>
      </w:pPr>
      <w:r>
        <w:rPr>
          <w:rFonts w:ascii="Times New Roman"/>
          <w:b w:val="false"/>
          <w:i w:val="false"/>
          <w:color w:val="000000"/>
          <w:sz w:val="28"/>
        </w:rPr>
        <w:t>
      n – көрсеткіштер саны.</w:t>
      </w:r>
    </w:p>
    <w:bookmarkEnd w:id="94"/>
    <w:bookmarkStart w:name="z105" w:id="95"/>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95"/>
    <w:bookmarkStart w:name="z106" w:id="96"/>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96"/>
    <w:bookmarkStart w:name="z107"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1638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8"/>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bookmarkEnd w:id="98"/>
    <w:bookmarkStart w:name="z109" w:id="99"/>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bookmarkEnd w:id="99"/>
    <w:bookmarkStart w:name="z110" w:id="100"/>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bookmarkEnd w:id="100"/>
    <w:bookmarkStart w:name="z111" w:id="101"/>
    <w:p>
      <w:pPr>
        <w:spacing w:after="0"/>
        <w:ind w:left="0"/>
        <w:jc w:val="both"/>
      </w:pPr>
      <w:r>
        <w:rPr>
          <w:rFonts w:ascii="Times New Roman"/>
          <w:b w:val="false"/>
          <w:i w:val="false"/>
          <w:color w:val="000000"/>
          <w:sz w:val="28"/>
        </w:rPr>
        <w:t>
      Rарал - Өлшемшарттардың 15-тармағына сәйкес есептелген субъективті өлшемшарттар бойынша тәуекел дәрежесінің аралық көрсеткіші.</w:t>
      </w:r>
    </w:p>
    <w:bookmarkEnd w:id="101"/>
    <w:bookmarkStart w:name="z112" w:id="102"/>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 және талаптарға сәйкестігіне тексерулер жүргізудің мерзімділігі тәуекелдер дәрежесін бағалау өлшемшарттары бойынша айқындалады және жылына екі реттен артық емес.</w:t>
      </w:r>
    </w:p>
    <w:bookmarkEnd w:id="102"/>
    <w:bookmarkStart w:name="z113" w:id="103"/>
    <w:p>
      <w:pPr>
        <w:spacing w:after="0"/>
        <w:ind w:left="0"/>
        <w:jc w:val="both"/>
      </w:pPr>
      <w:r>
        <w:rPr>
          <w:rFonts w:ascii="Times New Roman"/>
          <w:b w:val="false"/>
          <w:i w:val="false"/>
          <w:color w:val="000000"/>
          <w:sz w:val="28"/>
        </w:rPr>
        <w:t>
      19. Бақылау субъектісіне (объектісіне) бару арқылы профилактикалық бақылаудың және талаптарға сәйкестігіне жүргізілетін тексерулердің жартыжылдық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103"/>
    <w:bookmarkStart w:name="z114" w:id="104"/>
    <w:p>
      <w:pPr>
        <w:spacing w:after="0"/>
        <w:ind w:left="0"/>
        <w:jc w:val="left"/>
      </w:pPr>
      <w:r>
        <w:rPr>
          <w:rFonts w:ascii="Times New Roman"/>
          <w:b/>
          <w:i w:val="false"/>
          <w:color w:val="000000"/>
        </w:rPr>
        <w:t xml:space="preserve"> 4-тарау. Тексеру парақтары</w:t>
      </w:r>
    </w:p>
    <w:bookmarkEnd w:id="104"/>
    <w:bookmarkStart w:name="z115" w:id="105"/>
    <w:p>
      <w:pPr>
        <w:spacing w:after="0"/>
        <w:ind w:left="0"/>
        <w:jc w:val="both"/>
      </w:pPr>
      <w:r>
        <w:rPr>
          <w:rFonts w:ascii="Times New Roman"/>
          <w:b w:val="false"/>
          <w:i w:val="false"/>
          <w:color w:val="000000"/>
          <w:sz w:val="28"/>
        </w:rPr>
        <w:t xml:space="preserve">
      20.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17" w:id="106"/>
    <w:p>
      <w:pPr>
        <w:spacing w:after="0"/>
        <w:ind w:left="0"/>
        <w:jc w:val="left"/>
      </w:pPr>
      <w:r>
        <w:rPr>
          <w:rFonts w:ascii="Times New Roman"/>
          <w:b/>
          <w:i w:val="false"/>
          <w:color w:val="000000"/>
        </w:rPr>
        <w:t xml:space="preserve"> Бақылау субъектілеріне (объектілеріне) тексерулер және профилактикалық бақылау жүргізуге бақылау субъектілерінің қызметінің тәуекел дәрежелерін бағалауға қойылатын талаптардың бұзылу дәрежесі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Жекеше нотариустарға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мен заңды тұлғалар өкілдерінің кедергісіз кіруі үшін жарамды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мемлекеттік қаржылық мониторинг органына және қылмыстық жолмен алынған кірістерді заңдастыруға (жылыстатуға) және терроризмді қаржыландыруға қарсы іс-қимыл саласындағы уәкілетті органға қаржылық мониторингке жататын операциялар туралы мәліметтер мен ақпарат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аумақтық әділет органына бір ай ішінде оның тегі, аты, әкесінің аты (бар болған жағдайда), сондай-ақ оның үй-жайының орналасқан жері өзгергені туралы мәліметтерді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 жүргізуді тиісінше жүргізбеу: құжаттарды қабылдау, тіркеу және жөнелту; істер номенклатурасын жасау; істерді қалыптастыру; істер тізімдемесін ресімдеу және жасау; құжаттарды сақтау; істерді мемлекеттік немесе жекеше нотариаттық мұрағатқа беру; мұрағаттық құжаттардың сақталуын қамтамасыз ету; істерді жою; нотариустың мөрлерін, мөртабандары мен бланкілерін пайдалану және сақтау; мұрагерлік істерді қалыптастыру және ресімдеу; өсиеттерді есепке алу; шетелде іс-әрекеттер жасауға арналған құжаттарды ресімдеу; нотариаттық іс-әрекеттерді тіркеу тізілімінің болуы және жүргізілуі, сондай-ақ нотариаттық іс-әрекеттерді Бірыңғай нотариаттық ақпараттық жүйенің электрондық тізілімінде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тиісінше жасамау, атап айтқанда: мәмілені куәландыру; шаруашылық серіктестіктердің құрылтай құжаттарын куәландыру; мұраға сенімгерлік басқарушыны тағайындау; мұраға құқық туралы куәлік беру; ерлі-зайыптылардың және ортақ бірлескен меншік құқығындағы мүлкі бар өзге адамдардың ортақ мүліктегі үлеске меншік құқығы туралы куәлік беру; құжаттар көшірмелері және олардан алынған үзінділердің дұрыстығын куәландыру; құжаттарға қойылған қолдың түпнұсқалығын куәландыру; құжаттардың бір тілден екінші тілге дұрыс аударылғанын куәландыру; азаматтың тірі екендігі фактісін куәландыру; азаматтың белгілі бір жерде болу фактісін куәландыру; құжаттардың берілген уақытын куәландыру; жеке және заңды тұлғалардың өтініштерін басқа жеке және заңды тұлғаларға беру; ақшаны депозитке қабылдау; атқарушылық жазбаларды жасау; дауды реттеу туралы келісімді куәландыру; вексель наразылықтарын жасау; сақтауға құжаттар мен бағалы қағаздарды қабылдау; теңіз наразылықтарын жасау; дәлелдемелерді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Аумақтық нотариаттық палаталарға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нотариаттық мұрағаттың, олардың нотариаттық құжаттарды жинақтау, сақтау және пайдалану жөніндегі функцияларын ұйымдастырудың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жауапкершілікті сақтандыруды ұйымдастыруын қамтамасыз етпеуі және аумақтық әділет органдарын жеке нотариустардың өздерінің азаматтық-құқықтық жауапкершілігін міндетті сақтандыру шартын жасасудан жалтару жағдайлары туралы хабардар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палаталардың жартыжылдық және жыл қорытындылары бойынша өз қызметі туралы ақпарат бермеуі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19" w:id="107"/>
    <w:p>
      <w:pPr>
        <w:spacing w:after="0"/>
        <w:ind w:left="0"/>
        <w:jc w:val="left"/>
      </w:pPr>
      <w:r>
        <w:rPr>
          <w:rFonts w:ascii="Times New Roman"/>
          <w:b/>
          <w:i w:val="false"/>
          <w:color w:val="000000"/>
        </w:rPr>
        <w:t xml:space="preserve"> Бақылау субъектілерінің (объектілерінің) талаптарға сәйкестігіне тексерулер жүргізу үшін нотариаттық қызмет саласындағы талаптардың бұзылу дәрежесі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Жекеше нотариустарға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21" w:id="108"/>
    <w:p>
      <w:pPr>
        <w:spacing w:after="0"/>
        <w:ind w:left="0"/>
        <w:jc w:val="left"/>
      </w:pPr>
      <w:r>
        <w:rPr>
          <w:rFonts w:ascii="Times New Roman"/>
          <w:b/>
          <w:i w:val="false"/>
          <w:color w:val="000000"/>
        </w:rPr>
        <w:t xml:space="preserve"> Нотариустарға қатысты тәуекел дәрежесін айқындауға арналған субъективті өлшемшарттар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шартының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Расталмады/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Расталды/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14 қарашадағы</w:t>
            </w:r>
            <w:r>
              <w:br/>
            </w:r>
            <w:r>
              <w:rPr>
                <w:rFonts w:ascii="Times New Roman"/>
                <w:b w:val="false"/>
                <w:i w:val="false"/>
                <w:color w:val="000000"/>
                <w:sz w:val="20"/>
              </w:rPr>
              <w:t>№ 176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812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4-қосымша</w:t>
            </w:r>
          </w:p>
        </w:tc>
      </w:tr>
    </w:tbl>
    <w:bookmarkStart w:name="z123" w:id="109"/>
    <w:p>
      <w:pPr>
        <w:spacing w:after="0"/>
        <w:ind w:left="0"/>
        <w:jc w:val="left"/>
      </w:pPr>
      <w:r>
        <w:rPr>
          <w:rFonts w:ascii="Times New Roman"/>
          <w:b/>
          <w:i w:val="false"/>
          <w:color w:val="000000"/>
        </w:rPr>
        <w:t xml:space="preserve"> Тексеру парағы</w:t>
      </w:r>
    </w:p>
    <w:bookmarkEnd w:id="109"/>
    <w:bookmarkStart w:name="z124" w:id="110"/>
    <w:p>
      <w:pPr>
        <w:spacing w:after="0"/>
        <w:ind w:left="0"/>
        <w:jc w:val="both"/>
      </w:pPr>
      <w:r>
        <w:rPr>
          <w:rFonts w:ascii="Times New Roman"/>
          <w:b w:val="false"/>
          <w:i w:val="false"/>
          <w:color w:val="000000"/>
          <w:sz w:val="28"/>
        </w:rPr>
        <w:t>
      Нотариаттық қызмет саласында _______________________________________________</w:t>
      </w:r>
    </w:p>
    <w:bookmarkEnd w:id="110"/>
    <w:bookmarkStart w:name="z125" w:id="111"/>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жекеше нотариусқа қатысты</w:t>
      </w:r>
    </w:p>
    <w:bookmarkEnd w:id="111"/>
    <w:bookmarkStart w:name="z126" w:id="112"/>
    <w:p>
      <w:pPr>
        <w:spacing w:after="0"/>
        <w:ind w:left="0"/>
        <w:jc w:val="both"/>
      </w:pPr>
      <w:r>
        <w:rPr>
          <w:rFonts w:ascii="Times New Roman"/>
          <w:b w:val="false"/>
          <w:i w:val="false"/>
          <w:color w:val="000000"/>
          <w:sz w:val="28"/>
        </w:rPr>
        <w:t>
      __________________________________________________________________________</w:t>
      </w:r>
    </w:p>
    <w:bookmarkEnd w:id="112"/>
    <w:bookmarkStart w:name="z127" w:id="113"/>
    <w:p>
      <w:pPr>
        <w:spacing w:after="0"/>
        <w:ind w:left="0"/>
        <w:jc w:val="both"/>
      </w:pPr>
      <w:r>
        <w:rPr>
          <w:rFonts w:ascii="Times New Roman"/>
          <w:b w:val="false"/>
          <w:i w:val="false"/>
          <w:color w:val="000000"/>
          <w:sz w:val="28"/>
        </w:rPr>
        <w:t>
      бақылау субъектілерінің біртекті тобының атауы</w:t>
      </w:r>
    </w:p>
    <w:bookmarkEnd w:id="113"/>
    <w:bookmarkStart w:name="z128" w:id="114"/>
    <w:p>
      <w:pPr>
        <w:spacing w:after="0"/>
        <w:ind w:left="0"/>
        <w:jc w:val="both"/>
      </w:pPr>
      <w:r>
        <w:rPr>
          <w:rFonts w:ascii="Times New Roman"/>
          <w:b w:val="false"/>
          <w:i w:val="false"/>
          <w:color w:val="000000"/>
          <w:sz w:val="28"/>
        </w:rPr>
        <w:t>
      Бақылау субъектісіне қатысты тексеруді тағайындаған мемлекеттік орган</w:t>
      </w:r>
    </w:p>
    <w:bookmarkEnd w:id="114"/>
    <w:bookmarkStart w:name="z129" w:id="115"/>
    <w:p>
      <w:pPr>
        <w:spacing w:after="0"/>
        <w:ind w:left="0"/>
        <w:jc w:val="both"/>
      </w:pPr>
      <w:r>
        <w:rPr>
          <w:rFonts w:ascii="Times New Roman"/>
          <w:b w:val="false"/>
          <w:i w:val="false"/>
          <w:color w:val="000000"/>
          <w:sz w:val="28"/>
        </w:rPr>
        <w:t>
      __________________________________________________________________________</w:t>
      </w:r>
    </w:p>
    <w:bookmarkEnd w:id="115"/>
    <w:bookmarkStart w:name="z130"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31" w:id="117"/>
    <w:p>
      <w:pPr>
        <w:spacing w:after="0"/>
        <w:ind w:left="0"/>
        <w:jc w:val="both"/>
      </w:pPr>
      <w:r>
        <w:rPr>
          <w:rFonts w:ascii="Times New Roman"/>
          <w:b w:val="false"/>
          <w:i w:val="false"/>
          <w:color w:val="000000"/>
          <w:sz w:val="28"/>
        </w:rPr>
        <w:t>
      Тексеруді тағайындау туралы акт______________________________________________</w:t>
      </w:r>
    </w:p>
    <w:bookmarkEnd w:id="117"/>
    <w:bookmarkStart w:name="z132" w:id="118"/>
    <w:p>
      <w:pPr>
        <w:spacing w:after="0"/>
        <w:ind w:left="0"/>
        <w:jc w:val="both"/>
      </w:pPr>
      <w:r>
        <w:rPr>
          <w:rFonts w:ascii="Times New Roman"/>
          <w:b w:val="false"/>
          <w:i w:val="false"/>
          <w:color w:val="000000"/>
          <w:sz w:val="28"/>
        </w:rPr>
        <w:t>
      №, күні</w:t>
      </w:r>
    </w:p>
    <w:bookmarkEnd w:id="118"/>
    <w:bookmarkStart w:name="z133" w:id="119"/>
    <w:p>
      <w:pPr>
        <w:spacing w:after="0"/>
        <w:ind w:left="0"/>
        <w:jc w:val="both"/>
      </w:pPr>
      <w:r>
        <w:rPr>
          <w:rFonts w:ascii="Times New Roman"/>
          <w:b w:val="false"/>
          <w:i w:val="false"/>
          <w:color w:val="000000"/>
          <w:sz w:val="28"/>
        </w:rPr>
        <w:t>
      Бақылау субъектісінің атауы _________________________________________________</w:t>
      </w:r>
    </w:p>
    <w:bookmarkEnd w:id="119"/>
    <w:bookmarkStart w:name="z134"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5" w:id="121"/>
    <w:p>
      <w:pPr>
        <w:spacing w:after="0"/>
        <w:ind w:left="0"/>
        <w:jc w:val="both"/>
      </w:pPr>
      <w:r>
        <w:rPr>
          <w:rFonts w:ascii="Times New Roman"/>
          <w:b w:val="false"/>
          <w:i w:val="false"/>
          <w:color w:val="000000"/>
          <w:sz w:val="28"/>
        </w:rPr>
        <w:t>
      Бақылау субъектісінің жеке сәйкестендіру нөмірі________________________________</w:t>
      </w:r>
    </w:p>
    <w:bookmarkEnd w:id="121"/>
    <w:bookmarkStart w:name="z136" w:id="122"/>
    <w:p>
      <w:pPr>
        <w:spacing w:after="0"/>
        <w:ind w:left="0"/>
        <w:jc w:val="both"/>
      </w:pPr>
      <w:r>
        <w:rPr>
          <w:rFonts w:ascii="Times New Roman"/>
          <w:b w:val="false"/>
          <w:i w:val="false"/>
          <w:color w:val="000000"/>
          <w:sz w:val="28"/>
        </w:rPr>
        <w:t>
      __________________________________________________________________________</w:t>
      </w:r>
    </w:p>
    <w:bookmarkEnd w:id="122"/>
    <w:bookmarkStart w:name="z137" w:id="123"/>
    <w:p>
      <w:pPr>
        <w:spacing w:after="0"/>
        <w:ind w:left="0"/>
        <w:jc w:val="both"/>
      </w:pPr>
      <w:r>
        <w:rPr>
          <w:rFonts w:ascii="Times New Roman"/>
          <w:b w:val="false"/>
          <w:i w:val="false"/>
          <w:color w:val="000000"/>
          <w:sz w:val="28"/>
        </w:rPr>
        <w:t>
      Орналасқан жерінің мекенжайы ______________________________________________</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міндетті сақтандыру шартының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Лауазымды адам (-дар) __________________________________ ________</w:t>
      </w:r>
    </w:p>
    <w:bookmarkStart w:name="z139" w:id="124"/>
    <w:p>
      <w:pPr>
        <w:spacing w:after="0"/>
        <w:ind w:left="0"/>
        <w:jc w:val="both"/>
      </w:pPr>
      <w:r>
        <w:rPr>
          <w:rFonts w:ascii="Times New Roman"/>
          <w:b w:val="false"/>
          <w:i w:val="false"/>
          <w:color w:val="000000"/>
          <w:sz w:val="28"/>
        </w:rPr>
        <w:t>
       лауазымы қолы</w:t>
      </w:r>
    </w:p>
    <w:bookmarkEnd w:id="124"/>
    <w:bookmarkStart w:name="z140" w:id="125"/>
    <w:p>
      <w:pPr>
        <w:spacing w:after="0"/>
        <w:ind w:left="0"/>
        <w:jc w:val="both"/>
      </w:pPr>
      <w:r>
        <w:rPr>
          <w:rFonts w:ascii="Times New Roman"/>
          <w:b w:val="false"/>
          <w:i w:val="false"/>
          <w:color w:val="000000"/>
          <w:sz w:val="28"/>
        </w:rPr>
        <w:t>
      ____________________________________________________________</w:t>
      </w:r>
    </w:p>
    <w:bookmarkEnd w:id="125"/>
    <w:bookmarkStart w:name="z141" w:id="126"/>
    <w:p>
      <w:pPr>
        <w:spacing w:after="0"/>
        <w:ind w:left="0"/>
        <w:jc w:val="both"/>
      </w:pPr>
      <w:r>
        <w:rPr>
          <w:rFonts w:ascii="Times New Roman"/>
          <w:b w:val="false"/>
          <w:i w:val="false"/>
          <w:color w:val="000000"/>
          <w:sz w:val="28"/>
        </w:rPr>
        <w:t>
       тегі, аты, әкесінің аты (бар болған жағдайда)</w:t>
      </w:r>
    </w:p>
    <w:bookmarkEnd w:id="126"/>
    <w:bookmarkStart w:name="z142" w:id="127"/>
    <w:p>
      <w:pPr>
        <w:spacing w:after="0"/>
        <w:ind w:left="0"/>
        <w:jc w:val="both"/>
      </w:pPr>
      <w:r>
        <w:rPr>
          <w:rFonts w:ascii="Times New Roman"/>
          <w:b w:val="false"/>
          <w:i w:val="false"/>
          <w:color w:val="000000"/>
          <w:sz w:val="28"/>
        </w:rPr>
        <w:t>
      Бақылау субъектісінің басшысы _________________ ____________</w:t>
      </w:r>
    </w:p>
    <w:bookmarkEnd w:id="127"/>
    <w:bookmarkStart w:name="z143" w:id="128"/>
    <w:p>
      <w:pPr>
        <w:spacing w:after="0"/>
        <w:ind w:left="0"/>
        <w:jc w:val="both"/>
      </w:pPr>
      <w:r>
        <w:rPr>
          <w:rFonts w:ascii="Times New Roman"/>
          <w:b w:val="false"/>
          <w:i w:val="false"/>
          <w:color w:val="000000"/>
          <w:sz w:val="28"/>
        </w:rPr>
        <w:t>
       лауазымы қолы</w:t>
      </w:r>
    </w:p>
    <w:bookmarkEnd w:id="128"/>
    <w:bookmarkStart w:name="z144" w:id="129"/>
    <w:p>
      <w:pPr>
        <w:spacing w:after="0"/>
        <w:ind w:left="0"/>
        <w:jc w:val="both"/>
      </w:pPr>
      <w:r>
        <w:rPr>
          <w:rFonts w:ascii="Times New Roman"/>
          <w:b w:val="false"/>
          <w:i w:val="false"/>
          <w:color w:val="000000"/>
          <w:sz w:val="28"/>
        </w:rPr>
        <w:t>
      _______________________________________________________</w:t>
      </w:r>
    </w:p>
    <w:bookmarkEnd w:id="129"/>
    <w:bookmarkStart w:name="z145" w:id="130"/>
    <w:p>
      <w:pPr>
        <w:spacing w:after="0"/>
        <w:ind w:left="0"/>
        <w:jc w:val="both"/>
      </w:pPr>
      <w:r>
        <w:rPr>
          <w:rFonts w:ascii="Times New Roman"/>
          <w:b w:val="false"/>
          <w:i w:val="false"/>
          <w:color w:val="000000"/>
          <w:sz w:val="28"/>
        </w:rPr>
        <w:t>
      тегі, аты, әкесінің аты (бар болған жағдайда)</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14 қарашадағы</w:t>
            </w:r>
            <w:r>
              <w:br/>
            </w:r>
            <w:r>
              <w:rPr>
                <w:rFonts w:ascii="Times New Roman"/>
                <w:b w:val="false"/>
                <w:i w:val="false"/>
                <w:color w:val="000000"/>
                <w:sz w:val="20"/>
              </w:rPr>
              <w:t>№ 176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812 бірлескен</w:t>
            </w:r>
            <w:r>
              <w:br/>
            </w:r>
            <w:r>
              <w:rPr>
                <w:rFonts w:ascii="Times New Roman"/>
                <w:b w:val="false"/>
                <w:i w:val="false"/>
                <w:color w:val="000000"/>
                <w:sz w:val="20"/>
              </w:rPr>
              <w:t>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5-қосымша</w:t>
            </w:r>
          </w:p>
        </w:tc>
      </w:tr>
    </w:tbl>
    <w:bookmarkStart w:name="z147" w:id="131"/>
    <w:p>
      <w:pPr>
        <w:spacing w:after="0"/>
        <w:ind w:left="0"/>
        <w:jc w:val="left"/>
      </w:pPr>
      <w:r>
        <w:rPr>
          <w:rFonts w:ascii="Times New Roman"/>
          <w:b/>
          <w:i w:val="false"/>
          <w:color w:val="000000"/>
        </w:rPr>
        <w:t xml:space="preserve"> Тексеру парағы</w:t>
      </w:r>
    </w:p>
    <w:bookmarkEnd w:id="131"/>
    <w:bookmarkStart w:name="z148" w:id="132"/>
    <w:p>
      <w:pPr>
        <w:spacing w:after="0"/>
        <w:ind w:left="0"/>
        <w:jc w:val="both"/>
      </w:pPr>
      <w:r>
        <w:rPr>
          <w:rFonts w:ascii="Times New Roman"/>
          <w:b w:val="false"/>
          <w:i w:val="false"/>
          <w:color w:val="000000"/>
          <w:sz w:val="28"/>
        </w:rPr>
        <w:t>
      Нотариаттық қызмет саласында _______________________________________________</w:t>
      </w:r>
    </w:p>
    <w:bookmarkEnd w:id="132"/>
    <w:bookmarkStart w:name="z149" w:id="133"/>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жекеше нотариусқа қатысты</w:t>
      </w:r>
    </w:p>
    <w:bookmarkEnd w:id="133"/>
    <w:bookmarkStart w:name="z150" w:id="134"/>
    <w:p>
      <w:pPr>
        <w:spacing w:after="0"/>
        <w:ind w:left="0"/>
        <w:jc w:val="both"/>
      </w:pPr>
      <w:r>
        <w:rPr>
          <w:rFonts w:ascii="Times New Roman"/>
          <w:b w:val="false"/>
          <w:i w:val="false"/>
          <w:color w:val="000000"/>
          <w:sz w:val="28"/>
        </w:rPr>
        <w:t>
      _______________________________бақылау субъектілерінің біртекті тобының атауы</w:t>
      </w:r>
    </w:p>
    <w:bookmarkEnd w:id="134"/>
    <w:bookmarkStart w:name="z151" w:id="135"/>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w:t>
      </w:r>
    </w:p>
    <w:bookmarkEnd w:id="135"/>
    <w:bookmarkStart w:name="z152" w:id="136"/>
    <w:p>
      <w:pPr>
        <w:spacing w:after="0"/>
        <w:ind w:left="0"/>
        <w:jc w:val="both"/>
      </w:pPr>
      <w:r>
        <w:rPr>
          <w:rFonts w:ascii="Times New Roman"/>
          <w:b w:val="false"/>
          <w:i w:val="false"/>
          <w:color w:val="000000"/>
          <w:sz w:val="28"/>
        </w:rPr>
        <w:t>
      тағайындаған мемлекеттік орган _____________________________________________</w:t>
      </w:r>
    </w:p>
    <w:bookmarkEnd w:id="136"/>
    <w:bookmarkStart w:name="z153" w:id="137"/>
    <w:p>
      <w:pPr>
        <w:spacing w:after="0"/>
        <w:ind w:left="0"/>
        <w:jc w:val="both"/>
      </w:pPr>
      <w:r>
        <w:rPr>
          <w:rFonts w:ascii="Times New Roman"/>
          <w:b w:val="false"/>
          <w:i w:val="false"/>
          <w:color w:val="000000"/>
          <w:sz w:val="28"/>
        </w:rPr>
        <w:t>
      _________________________________________________________________________</w:t>
      </w:r>
    </w:p>
    <w:bookmarkEnd w:id="137"/>
    <w:bookmarkStart w:name="z154" w:id="138"/>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w:t>
      </w:r>
    </w:p>
    <w:bookmarkEnd w:id="138"/>
    <w:bookmarkStart w:name="z155" w:id="139"/>
    <w:p>
      <w:pPr>
        <w:spacing w:after="0"/>
        <w:ind w:left="0"/>
        <w:jc w:val="both"/>
      </w:pPr>
      <w:r>
        <w:rPr>
          <w:rFonts w:ascii="Times New Roman"/>
          <w:b w:val="false"/>
          <w:i w:val="false"/>
          <w:color w:val="000000"/>
          <w:sz w:val="28"/>
        </w:rPr>
        <w:t>
      тағайындау туралы акт_____________________________________________________</w:t>
      </w:r>
    </w:p>
    <w:bookmarkEnd w:id="139"/>
    <w:bookmarkStart w:name="z156" w:id="140"/>
    <w:p>
      <w:pPr>
        <w:spacing w:after="0"/>
        <w:ind w:left="0"/>
        <w:jc w:val="both"/>
      </w:pPr>
      <w:r>
        <w:rPr>
          <w:rFonts w:ascii="Times New Roman"/>
          <w:b w:val="false"/>
          <w:i w:val="false"/>
          <w:color w:val="000000"/>
          <w:sz w:val="28"/>
        </w:rPr>
        <w:t>
      №, күні</w:t>
      </w:r>
    </w:p>
    <w:bookmarkEnd w:id="140"/>
    <w:bookmarkStart w:name="z157" w:id="141"/>
    <w:p>
      <w:pPr>
        <w:spacing w:after="0"/>
        <w:ind w:left="0"/>
        <w:jc w:val="both"/>
      </w:pPr>
      <w:r>
        <w:rPr>
          <w:rFonts w:ascii="Times New Roman"/>
          <w:b w:val="false"/>
          <w:i w:val="false"/>
          <w:color w:val="000000"/>
          <w:sz w:val="28"/>
        </w:rPr>
        <w:t>
      Бақылау субъектісінің атауы _________________________________________________</w:t>
      </w:r>
    </w:p>
    <w:bookmarkEnd w:id="141"/>
    <w:bookmarkStart w:name="z158" w:id="142"/>
    <w:p>
      <w:pPr>
        <w:spacing w:after="0"/>
        <w:ind w:left="0"/>
        <w:jc w:val="both"/>
      </w:pPr>
      <w:r>
        <w:rPr>
          <w:rFonts w:ascii="Times New Roman"/>
          <w:b w:val="false"/>
          <w:i w:val="false"/>
          <w:color w:val="000000"/>
          <w:sz w:val="28"/>
        </w:rPr>
        <w:t>
      __________________________________________________________________________</w:t>
      </w:r>
    </w:p>
    <w:bookmarkEnd w:id="142"/>
    <w:bookmarkStart w:name="z159" w:id="143"/>
    <w:p>
      <w:pPr>
        <w:spacing w:after="0"/>
        <w:ind w:left="0"/>
        <w:jc w:val="both"/>
      </w:pPr>
      <w:r>
        <w:rPr>
          <w:rFonts w:ascii="Times New Roman"/>
          <w:b w:val="false"/>
          <w:i w:val="false"/>
          <w:color w:val="000000"/>
          <w:sz w:val="28"/>
        </w:rPr>
        <w:t>
      Бақылау субъектісінің жеке сәйкестендіру нөмірі ________________________________</w:t>
      </w:r>
    </w:p>
    <w:bookmarkEnd w:id="143"/>
    <w:bookmarkStart w:name="z160" w:id="144"/>
    <w:p>
      <w:pPr>
        <w:spacing w:after="0"/>
        <w:ind w:left="0"/>
        <w:jc w:val="both"/>
      </w:pPr>
      <w:r>
        <w:rPr>
          <w:rFonts w:ascii="Times New Roman"/>
          <w:b w:val="false"/>
          <w:i w:val="false"/>
          <w:color w:val="000000"/>
          <w:sz w:val="28"/>
        </w:rPr>
        <w:t>
      _____________________________________________________________________</w:t>
      </w:r>
    </w:p>
    <w:bookmarkEnd w:id="144"/>
    <w:bookmarkStart w:name="z161" w:id="145"/>
    <w:p>
      <w:pPr>
        <w:spacing w:after="0"/>
        <w:ind w:left="0"/>
        <w:jc w:val="both"/>
      </w:pPr>
      <w:r>
        <w:rPr>
          <w:rFonts w:ascii="Times New Roman"/>
          <w:b w:val="false"/>
          <w:i w:val="false"/>
          <w:color w:val="000000"/>
          <w:sz w:val="28"/>
        </w:rPr>
        <w:t>
      Орналасқан жерінің мекенжайы _________________________________________</w:t>
      </w:r>
    </w:p>
    <w:bookmarkEnd w:id="145"/>
    <w:bookmarkStart w:name="z162" w:id="146"/>
    <w:p>
      <w:pPr>
        <w:spacing w:after="0"/>
        <w:ind w:left="0"/>
        <w:jc w:val="both"/>
      </w:pPr>
      <w:r>
        <w:rPr>
          <w:rFonts w:ascii="Times New Roman"/>
          <w:b w:val="false"/>
          <w:i w:val="false"/>
          <w:color w:val="000000"/>
          <w:sz w:val="28"/>
        </w:rPr>
        <w:t>
      _____________________________________________________________________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мен заңды тұлғалар өкілдерінің кедергісіз кіруі үшін жарамды үй-жайдың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мемлекеттік қаржылық мониторинг органына қылмыстық жолмен алынған кірістерді заңдастыруға (жылыстатуға) және терроризмді қаржыландыруға қарсы іс-қимыл саласындағы уәкілетті органға қаржылық мониторингке жататын операциялар туралы мәліметтер мен ақпарат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аумақтық әділет органына бір ай ішінде оның тегі, аты, әкесінің аты (бар болған жағдайда), сондай-ақ оның үй-жайының орналасқан жері өзгергені туралы мәліметтерді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 жүргізуді тиісінше жүргізбеу: құжаттарды қабылдау, тіркеу және жөнелту; істер номенклатурасын жасау; істерді қалыптастыру; істер тізімдемесін ресімдеу және жасау; құжаттарды сақтау; істерді мемлекеттік немесе жекеше нотариаттық мұрағатқа беру; мұрағаттық құжаттардың сақталуын қамтамасыз ету; істерді жою; нотариустың мөрлерін, мөртабандары мен бланкілерін пайдалану және сақтау; мұрагерлік істерді қалыптастыру және ресімдеу; өсиеттерді есепке алу; шетелде іс-әрекеттер жасауға арналған құжаттарды ресімдеу; нотариаттық іс-әрекеттерді тіркеу тізілімінің болуы және жүргізілуі, сондай-ақ нотариаттық іс-әрекеттерді Бірыңғай нотариаттық ақпараттық жүйенің электрондық тізілімінде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тиісінше жасамау, атап айтқанда: мәмілені куәландыру; шаруашылық серіктестіктердің құрылтай құжаттарын куәландыру; мұраға сенімгерлік басқарушыны тағайындау; мұраға құқық туралы куәлік беру; ерлі-зайыптылардың және ортақ бірлескен меншік құқығындағы мүлкі бар өзге адамдардың ортақ мүліктегі үлеске меншік құқығы туралы куәлік беру; құжаттар көшірмелері және олардан алынған үзінділердің дұрыстығын куәландыру; құжаттарға қойылған қолдың түпнұсқалығын куәландыру; құжаттардың бір тілден екінші тілге дұрыс аударылғанын куәландыру; азаматтың тірі екендігі фактісін куәландыру; азаматтың белгілі бір жерде болу фактісін куәландыру; құжаттардың берілген уақытын куәландыру; жеке және заңды тұлғалардың өтініштерін басқа жеке және заңды тұлғаларға беру; ақшаны депозитке қабылдау; атқарушылық жазбаларды жасау; дауды реттеу туралы келісімді куәландыру; вексель наразылықтарын жасау; сақтауға құжаттар мен бағалы қағаздарды қабылдау; теңіз наразылықтарын жасау; дәлелдемелерді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Лауазымды адам (-дар) __________________________________ ________</w:t>
      </w:r>
    </w:p>
    <w:bookmarkStart w:name="z164" w:id="147"/>
    <w:p>
      <w:pPr>
        <w:spacing w:after="0"/>
        <w:ind w:left="0"/>
        <w:jc w:val="both"/>
      </w:pPr>
      <w:r>
        <w:rPr>
          <w:rFonts w:ascii="Times New Roman"/>
          <w:b w:val="false"/>
          <w:i w:val="false"/>
          <w:color w:val="000000"/>
          <w:sz w:val="28"/>
        </w:rPr>
        <w:t>
       лауазымы қолы</w:t>
      </w:r>
    </w:p>
    <w:bookmarkEnd w:id="147"/>
    <w:bookmarkStart w:name="z165" w:id="148"/>
    <w:p>
      <w:pPr>
        <w:spacing w:after="0"/>
        <w:ind w:left="0"/>
        <w:jc w:val="both"/>
      </w:pPr>
      <w:r>
        <w:rPr>
          <w:rFonts w:ascii="Times New Roman"/>
          <w:b w:val="false"/>
          <w:i w:val="false"/>
          <w:color w:val="000000"/>
          <w:sz w:val="28"/>
        </w:rPr>
        <w:t>
      ____________________________________________________________</w:t>
      </w:r>
    </w:p>
    <w:bookmarkEnd w:id="148"/>
    <w:bookmarkStart w:name="z166" w:id="149"/>
    <w:p>
      <w:pPr>
        <w:spacing w:after="0"/>
        <w:ind w:left="0"/>
        <w:jc w:val="both"/>
      </w:pPr>
      <w:r>
        <w:rPr>
          <w:rFonts w:ascii="Times New Roman"/>
          <w:b w:val="false"/>
          <w:i w:val="false"/>
          <w:color w:val="000000"/>
          <w:sz w:val="28"/>
        </w:rPr>
        <w:t>
      тегі, аты, әкесінің аты (бар болған жағдайда)</w:t>
      </w:r>
    </w:p>
    <w:bookmarkEnd w:id="149"/>
    <w:bookmarkStart w:name="z167" w:id="150"/>
    <w:p>
      <w:pPr>
        <w:spacing w:after="0"/>
        <w:ind w:left="0"/>
        <w:jc w:val="both"/>
      </w:pPr>
      <w:r>
        <w:rPr>
          <w:rFonts w:ascii="Times New Roman"/>
          <w:b w:val="false"/>
          <w:i w:val="false"/>
          <w:color w:val="000000"/>
          <w:sz w:val="28"/>
        </w:rPr>
        <w:t>
      Бақылау субъектісінің басшысы _________________ ______________</w:t>
      </w:r>
    </w:p>
    <w:bookmarkEnd w:id="150"/>
    <w:bookmarkStart w:name="z168" w:id="151"/>
    <w:p>
      <w:pPr>
        <w:spacing w:after="0"/>
        <w:ind w:left="0"/>
        <w:jc w:val="both"/>
      </w:pPr>
      <w:r>
        <w:rPr>
          <w:rFonts w:ascii="Times New Roman"/>
          <w:b w:val="false"/>
          <w:i w:val="false"/>
          <w:color w:val="000000"/>
          <w:sz w:val="28"/>
        </w:rPr>
        <w:t>
       лауазымы қолы</w:t>
      </w:r>
    </w:p>
    <w:bookmarkEnd w:id="151"/>
    <w:bookmarkStart w:name="z169" w:id="152"/>
    <w:p>
      <w:pPr>
        <w:spacing w:after="0"/>
        <w:ind w:left="0"/>
        <w:jc w:val="both"/>
      </w:pPr>
      <w:r>
        <w:rPr>
          <w:rFonts w:ascii="Times New Roman"/>
          <w:b w:val="false"/>
          <w:i w:val="false"/>
          <w:color w:val="000000"/>
          <w:sz w:val="28"/>
        </w:rPr>
        <w:t>
      _______________________________________________________</w:t>
      </w:r>
    </w:p>
    <w:bookmarkEnd w:id="152"/>
    <w:bookmarkStart w:name="z170" w:id="153"/>
    <w:p>
      <w:pPr>
        <w:spacing w:after="0"/>
        <w:ind w:left="0"/>
        <w:jc w:val="both"/>
      </w:pPr>
      <w:r>
        <w:rPr>
          <w:rFonts w:ascii="Times New Roman"/>
          <w:b w:val="false"/>
          <w:i w:val="false"/>
          <w:color w:val="000000"/>
          <w:sz w:val="28"/>
        </w:rPr>
        <w:t>
      тегі, аты, әкесінің аты (бар болған жағдайда)</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қарашадағы</w:t>
            </w:r>
            <w:r>
              <w:br/>
            </w:r>
            <w:r>
              <w:rPr>
                <w:rFonts w:ascii="Times New Roman"/>
                <w:b w:val="false"/>
                <w:i w:val="false"/>
                <w:color w:val="000000"/>
                <w:sz w:val="20"/>
              </w:rPr>
              <w:t>№ 176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812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6 қарашадағы</w:t>
            </w:r>
            <w:r>
              <w:br/>
            </w:r>
            <w:r>
              <w:rPr>
                <w:rFonts w:ascii="Times New Roman"/>
                <w:b w:val="false"/>
                <w:i w:val="false"/>
                <w:color w:val="000000"/>
                <w:sz w:val="20"/>
              </w:rPr>
              <w:t>№ 1529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қарашадағы</w:t>
            </w:r>
            <w:r>
              <w:br/>
            </w:r>
            <w:r>
              <w:rPr>
                <w:rFonts w:ascii="Times New Roman"/>
                <w:b w:val="false"/>
                <w:i w:val="false"/>
                <w:color w:val="000000"/>
                <w:sz w:val="20"/>
              </w:rPr>
              <w:t>№ 60 бірлескен бұйрығына</w:t>
            </w:r>
            <w:r>
              <w:br/>
            </w:r>
            <w:r>
              <w:rPr>
                <w:rFonts w:ascii="Times New Roman"/>
                <w:b w:val="false"/>
                <w:i w:val="false"/>
                <w:color w:val="000000"/>
                <w:sz w:val="20"/>
              </w:rPr>
              <w:t>6-қосымша</w:t>
            </w:r>
          </w:p>
        </w:tc>
      </w:tr>
    </w:tbl>
    <w:bookmarkStart w:name="z172" w:id="154"/>
    <w:p>
      <w:pPr>
        <w:spacing w:after="0"/>
        <w:ind w:left="0"/>
        <w:jc w:val="left"/>
      </w:pPr>
      <w:r>
        <w:rPr>
          <w:rFonts w:ascii="Times New Roman"/>
          <w:b/>
          <w:i w:val="false"/>
          <w:color w:val="000000"/>
        </w:rPr>
        <w:t xml:space="preserve"> Тексеру парағы</w:t>
      </w:r>
    </w:p>
    <w:bookmarkEnd w:id="154"/>
    <w:bookmarkStart w:name="z173" w:id="155"/>
    <w:p>
      <w:pPr>
        <w:spacing w:after="0"/>
        <w:ind w:left="0"/>
        <w:jc w:val="both"/>
      </w:pPr>
      <w:r>
        <w:rPr>
          <w:rFonts w:ascii="Times New Roman"/>
          <w:b w:val="false"/>
          <w:i w:val="false"/>
          <w:color w:val="000000"/>
          <w:sz w:val="28"/>
        </w:rPr>
        <w:t>
      Нотариаттық қызмет саласында ______________________________________________</w:t>
      </w:r>
    </w:p>
    <w:bookmarkEnd w:id="155"/>
    <w:bookmarkStart w:name="z174" w:id="156"/>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аумақтық нотариаттық палатаға</w:t>
      </w:r>
    </w:p>
    <w:bookmarkEnd w:id="156"/>
    <w:bookmarkStart w:name="z175" w:id="157"/>
    <w:p>
      <w:pPr>
        <w:spacing w:after="0"/>
        <w:ind w:left="0"/>
        <w:jc w:val="both"/>
      </w:pPr>
      <w:r>
        <w:rPr>
          <w:rFonts w:ascii="Times New Roman"/>
          <w:b w:val="false"/>
          <w:i w:val="false"/>
          <w:color w:val="000000"/>
          <w:sz w:val="28"/>
        </w:rPr>
        <w:t>
      қатысты</w:t>
      </w:r>
    </w:p>
    <w:bookmarkEnd w:id="157"/>
    <w:bookmarkStart w:name="z176" w:id="158"/>
    <w:p>
      <w:pPr>
        <w:spacing w:after="0"/>
        <w:ind w:left="0"/>
        <w:jc w:val="both"/>
      </w:pPr>
      <w:r>
        <w:rPr>
          <w:rFonts w:ascii="Times New Roman"/>
          <w:b w:val="false"/>
          <w:i w:val="false"/>
          <w:color w:val="000000"/>
          <w:sz w:val="28"/>
        </w:rPr>
        <w:t>
      ________________________________бақылау субъектілерінің біртекті тобының атауы</w:t>
      </w:r>
    </w:p>
    <w:bookmarkEnd w:id="158"/>
    <w:bookmarkStart w:name="z177" w:id="159"/>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bookmarkEnd w:id="159"/>
    <w:bookmarkStart w:name="z178" w:id="160"/>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bookmarkEnd w:id="160"/>
    <w:bookmarkStart w:name="z179" w:id="161"/>
    <w:p>
      <w:pPr>
        <w:spacing w:after="0"/>
        <w:ind w:left="0"/>
        <w:jc w:val="both"/>
      </w:pPr>
      <w:r>
        <w:rPr>
          <w:rFonts w:ascii="Times New Roman"/>
          <w:b w:val="false"/>
          <w:i w:val="false"/>
          <w:color w:val="000000"/>
          <w:sz w:val="28"/>
        </w:rPr>
        <w:t>
      __________________________________________________________________________</w:t>
      </w:r>
    </w:p>
    <w:bookmarkEnd w:id="161"/>
    <w:bookmarkStart w:name="z180" w:id="162"/>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bookmarkEnd w:id="162"/>
    <w:bookmarkStart w:name="z181" w:id="163"/>
    <w:p>
      <w:pPr>
        <w:spacing w:after="0"/>
        <w:ind w:left="0"/>
        <w:jc w:val="both"/>
      </w:pPr>
      <w:r>
        <w:rPr>
          <w:rFonts w:ascii="Times New Roman"/>
          <w:b w:val="false"/>
          <w:i w:val="false"/>
          <w:color w:val="000000"/>
          <w:sz w:val="28"/>
        </w:rPr>
        <w:t>
      бақылауды тағайындау туралы акт____________________________________________</w:t>
      </w:r>
    </w:p>
    <w:bookmarkEnd w:id="163"/>
    <w:bookmarkStart w:name="z182" w:id="164"/>
    <w:p>
      <w:pPr>
        <w:spacing w:after="0"/>
        <w:ind w:left="0"/>
        <w:jc w:val="both"/>
      </w:pPr>
      <w:r>
        <w:rPr>
          <w:rFonts w:ascii="Times New Roman"/>
          <w:b w:val="false"/>
          <w:i w:val="false"/>
          <w:color w:val="000000"/>
          <w:sz w:val="28"/>
        </w:rPr>
        <w:t>
       №, күні</w:t>
      </w:r>
    </w:p>
    <w:bookmarkEnd w:id="164"/>
    <w:bookmarkStart w:name="z183" w:id="165"/>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bookmarkEnd w:id="165"/>
    <w:bookmarkStart w:name="z184"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185" w:id="167"/>
    <w:p>
      <w:pPr>
        <w:spacing w:after="0"/>
        <w:ind w:left="0"/>
        <w:jc w:val="both"/>
      </w:pPr>
      <w:r>
        <w:rPr>
          <w:rFonts w:ascii="Times New Roman"/>
          <w:b w:val="false"/>
          <w:i w:val="false"/>
          <w:color w:val="000000"/>
          <w:sz w:val="28"/>
        </w:rPr>
        <w:t>
      Бақылау субъектісінің бизнес-сәйкестендіру нөмірі ______________________________</w:t>
      </w:r>
    </w:p>
    <w:bookmarkEnd w:id="167"/>
    <w:bookmarkStart w:name="z186" w:id="168"/>
    <w:p>
      <w:pPr>
        <w:spacing w:after="0"/>
        <w:ind w:left="0"/>
        <w:jc w:val="both"/>
      </w:pPr>
      <w:r>
        <w:rPr>
          <w:rFonts w:ascii="Times New Roman"/>
          <w:b w:val="false"/>
          <w:i w:val="false"/>
          <w:color w:val="000000"/>
          <w:sz w:val="28"/>
        </w:rPr>
        <w:t>
      _____________________________________________________________________</w:t>
      </w:r>
    </w:p>
    <w:bookmarkEnd w:id="168"/>
    <w:bookmarkStart w:name="z187" w:id="169"/>
    <w:p>
      <w:pPr>
        <w:spacing w:after="0"/>
        <w:ind w:left="0"/>
        <w:jc w:val="both"/>
      </w:pPr>
      <w:r>
        <w:rPr>
          <w:rFonts w:ascii="Times New Roman"/>
          <w:b w:val="false"/>
          <w:i w:val="false"/>
          <w:color w:val="000000"/>
          <w:sz w:val="28"/>
        </w:rPr>
        <w:t>
      Орналасқан жерінің мекенжайы _________________________________________</w:t>
      </w:r>
    </w:p>
    <w:bookmarkEnd w:id="169"/>
    <w:bookmarkStart w:name="z188" w:id="170"/>
    <w:p>
      <w:pPr>
        <w:spacing w:after="0"/>
        <w:ind w:left="0"/>
        <w:jc w:val="both"/>
      </w:pPr>
      <w:r>
        <w:rPr>
          <w:rFonts w:ascii="Times New Roman"/>
          <w:b w:val="false"/>
          <w:i w:val="false"/>
          <w:color w:val="000000"/>
          <w:sz w:val="28"/>
        </w:rPr>
        <w:t>
      _____________________________________________________________________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нотариаттық мұрағаттың, олардың нотариаттық құжаттарды жинақтау, сақтау және пайдалану жөніндегі функцияларын ұйымдастырудың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 жасау құпиясын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жауапкершілікті сақтандыруды ұйымдастыруын қамтамасыз етпеуі және аумақтық әділет органдарын жеке нотариустардың өздерінің азаматтық-құқықтық жауапкершілігін міндетті сақтандыру шартын жасасудан жалтару жағдайлары туралы хабардар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палаталардың жартыжылдық және жыл қорытындылары бойынша өз қызметі туралы ақпарат бермеуі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Лауазымды адам (-дар) __________________________________ ________</w:t>
      </w:r>
    </w:p>
    <w:bookmarkStart w:name="z190" w:id="171"/>
    <w:p>
      <w:pPr>
        <w:spacing w:after="0"/>
        <w:ind w:left="0"/>
        <w:jc w:val="both"/>
      </w:pPr>
      <w:r>
        <w:rPr>
          <w:rFonts w:ascii="Times New Roman"/>
          <w:b w:val="false"/>
          <w:i w:val="false"/>
          <w:color w:val="000000"/>
          <w:sz w:val="28"/>
        </w:rPr>
        <w:t>
                                                                    лауазымы                                   қолы</w:t>
      </w:r>
    </w:p>
    <w:bookmarkEnd w:id="171"/>
    <w:bookmarkStart w:name="z191" w:id="172"/>
    <w:p>
      <w:pPr>
        <w:spacing w:after="0"/>
        <w:ind w:left="0"/>
        <w:jc w:val="both"/>
      </w:pPr>
      <w:r>
        <w:rPr>
          <w:rFonts w:ascii="Times New Roman"/>
          <w:b w:val="false"/>
          <w:i w:val="false"/>
          <w:color w:val="000000"/>
          <w:sz w:val="28"/>
        </w:rPr>
        <w:t>
      ____________________________________________________________</w:t>
      </w:r>
    </w:p>
    <w:bookmarkEnd w:id="172"/>
    <w:bookmarkStart w:name="z192" w:id="173"/>
    <w:p>
      <w:pPr>
        <w:spacing w:after="0"/>
        <w:ind w:left="0"/>
        <w:jc w:val="both"/>
      </w:pPr>
      <w:r>
        <w:rPr>
          <w:rFonts w:ascii="Times New Roman"/>
          <w:b w:val="false"/>
          <w:i w:val="false"/>
          <w:color w:val="000000"/>
          <w:sz w:val="28"/>
        </w:rPr>
        <w:t>
                                тегі, аты, әкесінің аты (бар болған жағдайда)</w:t>
      </w:r>
    </w:p>
    <w:bookmarkEnd w:id="173"/>
    <w:bookmarkStart w:name="z193" w:id="174"/>
    <w:p>
      <w:pPr>
        <w:spacing w:after="0"/>
        <w:ind w:left="0"/>
        <w:jc w:val="both"/>
      </w:pPr>
      <w:r>
        <w:rPr>
          <w:rFonts w:ascii="Times New Roman"/>
          <w:b w:val="false"/>
          <w:i w:val="false"/>
          <w:color w:val="000000"/>
          <w:sz w:val="28"/>
        </w:rPr>
        <w:t>
      Бақылау субъектісінің басшысы _________________ ________________</w:t>
      </w:r>
    </w:p>
    <w:bookmarkEnd w:id="174"/>
    <w:bookmarkStart w:name="z194" w:id="175"/>
    <w:p>
      <w:pPr>
        <w:spacing w:after="0"/>
        <w:ind w:left="0"/>
        <w:jc w:val="both"/>
      </w:pPr>
      <w:r>
        <w:rPr>
          <w:rFonts w:ascii="Times New Roman"/>
          <w:b w:val="false"/>
          <w:i w:val="false"/>
          <w:color w:val="000000"/>
          <w:sz w:val="28"/>
        </w:rPr>
        <w:t>
                                                                      лауазымы                      қолы</w:t>
      </w:r>
    </w:p>
    <w:bookmarkEnd w:id="175"/>
    <w:bookmarkStart w:name="z195" w:id="176"/>
    <w:p>
      <w:pPr>
        <w:spacing w:after="0"/>
        <w:ind w:left="0"/>
        <w:jc w:val="both"/>
      </w:pPr>
      <w:r>
        <w:rPr>
          <w:rFonts w:ascii="Times New Roman"/>
          <w:b w:val="false"/>
          <w:i w:val="false"/>
          <w:color w:val="000000"/>
          <w:sz w:val="28"/>
        </w:rPr>
        <w:t>
      _______________________________________________________</w:t>
      </w:r>
    </w:p>
    <w:bookmarkEnd w:id="176"/>
    <w:bookmarkStart w:name="z196" w:id="177"/>
    <w:p>
      <w:pPr>
        <w:spacing w:after="0"/>
        <w:ind w:left="0"/>
        <w:jc w:val="both"/>
      </w:pPr>
      <w:r>
        <w:rPr>
          <w:rFonts w:ascii="Times New Roman"/>
          <w:b w:val="false"/>
          <w:i w:val="false"/>
          <w:color w:val="000000"/>
          <w:sz w:val="28"/>
        </w:rPr>
        <w:t>
                   тегі, аты, әкесінің аты (бар болған жағдайда)</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