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70b3e" w14:textId="f570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ғылым академиясының академиктерін сайлау қағидалары мен өлшемшарттарын бекіту туралы" Қазақстан Республикасы Ғылым және жоғары білім министрінің 2022 жылғы 30 желтоқсандағы № 223 бұйрығына өзгерістер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24 қарашадағы № 599 бұйрығы. Қазақстан Республикасының Әділет министрлігінде 2023 жылғы 24 қарашада № 33678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Республикасының Ұлттық ғылым академиясының академиктерін сайлау қағидалары мен өлшемшарттарын бекіту туралы" Қазақстан Республикасы Ғылым және жоғары білім министрінің 2022 жылғы 30 желтоқсандағы № 223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31561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"Ғылым туралы" Қазақстан Республикасы Заңының 4-бабының </w:t>
      </w:r>
      <w:r>
        <w:rPr>
          <w:rFonts w:ascii="Times New Roman"/>
          <w:b w:val="false"/>
          <w:i w:val="false"/>
          <w:color w:val="000000"/>
          <w:sz w:val="28"/>
        </w:rPr>
        <w:t>2-2) тармақшасына</w:t>
      </w:r>
      <w:r>
        <w:rPr>
          <w:rFonts w:ascii="Times New Roman"/>
          <w:b w:val="false"/>
          <w:i w:val="false"/>
          <w:color w:val="000000"/>
          <w:sz w:val="28"/>
        </w:rPr>
        <w:t xml:space="preserve"> және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101)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2. Қазақстан Республикасы Ғылым және жоғары білім министрлігінің Ғылым комитеті заңнамада белгіленген тәртіппен: </w:t>
      </w:r>
    </w:p>
    <w:bookmarkEnd w:id="4"/>
    <w:bookmarkStart w:name="z10"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11" w:id="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 қамтамасыз етсін.</w:t>
      </w:r>
    </w:p>
    <w:bookmarkEnd w:id="6"/>
    <w:bookmarkStart w:name="z12"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7"/>
    <w:bookmarkStart w:name="z13"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Ғылым және жоғары білім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w:t>
            </w:r>
            <w:r>
              <w:br/>
            </w:r>
            <w:r>
              <w:rPr>
                <w:rFonts w:ascii="Times New Roman"/>
                <w:b w:val="false"/>
                <w:i w:val="false"/>
                <w:color w:val="000000"/>
                <w:sz w:val="20"/>
              </w:rPr>
              <w:t>2023 жылғы 24 қарашадағы</w:t>
            </w:r>
            <w:r>
              <w:br/>
            </w:r>
            <w:r>
              <w:rPr>
                <w:rFonts w:ascii="Times New Roman"/>
                <w:b w:val="false"/>
                <w:i w:val="false"/>
                <w:color w:val="000000"/>
                <w:sz w:val="20"/>
              </w:rPr>
              <w:t>№ 599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№223 бұйрығына</w:t>
            </w:r>
            <w:r>
              <w:br/>
            </w:r>
            <w:r>
              <w:rPr>
                <w:rFonts w:ascii="Times New Roman"/>
                <w:b w:val="false"/>
                <w:i w:val="false"/>
                <w:color w:val="000000"/>
                <w:sz w:val="20"/>
              </w:rPr>
              <w:t>1-қосымша</w:t>
            </w:r>
          </w:p>
        </w:tc>
      </w:tr>
    </w:tbl>
    <w:bookmarkStart w:name="z17" w:id="9"/>
    <w:p>
      <w:pPr>
        <w:spacing w:after="0"/>
        <w:ind w:left="0"/>
        <w:jc w:val="left"/>
      </w:pPr>
      <w:r>
        <w:rPr>
          <w:rFonts w:ascii="Times New Roman"/>
          <w:b/>
          <w:i w:val="false"/>
          <w:color w:val="000000"/>
        </w:rPr>
        <w:t xml:space="preserve"> Қазақстан Республикасы Ұлттық ғылым академиясының академиктерін сайлау қағидалары</w:t>
      </w:r>
    </w:p>
    <w:bookmarkEnd w:id="9"/>
    <w:bookmarkStart w:name="z18" w:id="10"/>
    <w:p>
      <w:pPr>
        <w:spacing w:after="0"/>
        <w:ind w:left="0"/>
        <w:jc w:val="left"/>
      </w:pPr>
      <w:r>
        <w:rPr>
          <w:rFonts w:ascii="Times New Roman"/>
          <w:b/>
          <w:i w:val="false"/>
          <w:color w:val="000000"/>
        </w:rPr>
        <w:t xml:space="preserve"> 1- тарау. Жалпы ережелер</w:t>
      </w:r>
    </w:p>
    <w:bookmarkEnd w:id="10"/>
    <w:bookmarkStart w:name="z19" w:id="11"/>
    <w:p>
      <w:pPr>
        <w:spacing w:after="0"/>
        <w:ind w:left="0"/>
        <w:jc w:val="both"/>
      </w:pPr>
      <w:r>
        <w:rPr>
          <w:rFonts w:ascii="Times New Roman"/>
          <w:b w:val="false"/>
          <w:i w:val="false"/>
          <w:color w:val="000000"/>
          <w:sz w:val="28"/>
        </w:rPr>
        <w:t xml:space="preserve">
      1. Осы Қазақстан Республикасы Ұлттық ғылым академиясының академиктерін сайлау қағидалары (бұдан әрі – Қағидалар) "Ғылым туралы" Қазақстан Республикасы Заңының (бұдан әрі – Заң) 4-бабының </w:t>
      </w:r>
      <w:r>
        <w:rPr>
          <w:rFonts w:ascii="Times New Roman"/>
          <w:b w:val="false"/>
          <w:i w:val="false"/>
          <w:color w:val="000000"/>
          <w:sz w:val="28"/>
        </w:rPr>
        <w:t>2-2) тармақшасына</w:t>
      </w:r>
      <w:r>
        <w:rPr>
          <w:rFonts w:ascii="Times New Roman"/>
          <w:b w:val="false"/>
          <w:i w:val="false"/>
          <w:color w:val="000000"/>
          <w:sz w:val="28"/>
        </w:rPr>
        <w:t xml:space="preserve"> және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101) тармақшасына</w:t>
      </w:r>
      <w:r>
        <w:rPr>
          <w:rFonts w:ascii="Times New Roman"/>
          <w:b w:val="false"/>
          <w:i w:val="false"/>
          <w:color w:val="000000"/>
          <w:sz w:val="28"/>
        </w:rPr>
        <w:t xml:space="preserve"> сәйкес әзірленді және Заңнын 8-бабының </w:t>
      </w:r>
      <w:r>
        <w:rPr>
          <w:rFonts w:ascii="Times New Roman"/>
          <w:b w:val="false"/>
          <w:i w:val="false"/>
          <w:color w:val="000000"/>
          <w:sz w:val="28"/>
        </w:rPr>
        <w:t>3-тармағына</w:t>
      </w:r>
      <w:r>
        <w:rPr>
          <w:rFonts w:ascii="Times New Roman"/>
          <w:b w:val="false"/>
          <w:i w:val="false"/>
          <w:color w:val="000000"/>
          <w:sz w:val="28"/>
        </w:rPr>
        <w:t xml:space="preserve"> сәйкес жарғылық капиталына мемлекет жүз пайыз қатысатын коммерциялық емес акционерлік қоғам нысанында құрылған Қазақстан Республикасы Ұлттық ғылым академиясының (бұдан әрі – Академия) академиктерін сайлау тәртібі айқындайды.</w:t>
      </w:r>
    </w:p>
    <w:bookmarkEnd w:id="11"/>
    <w:bookmarkStart w:name="z20" w:id="12"/>
    <w:p>
      <w:pPr>
        <w:spacing w:after="0"/>
        <w:ind w:left="0"/>
        <w:jc w:val="both"/>
      </w:pPr>
      <w:r>
        <w:rPr>
          <w:rFonts w:ascii="Times New Roman"/>
          <w:b w:val="false"/>
          <w:i w:val="false"/>
          <w:color w:val="000000"/>
          <w:sz w:val="28"/>
        </w:rPr>
        <w:t>
      2. Конкурстық құжаттаманы осы Қағидаларға және қолданыстағы заңнамаға сәйкес Академия әзірлейді және бекітеді.</w:t>
      </w:r>
    </w:p>
    <w:bookmarkEnd w:id="12"/>
    <w:bookmarkStart w:name="z21" w:id="13"/>
    <w:p>
      <w:pPr>
        <w:spacing w:after="0"/>
        <w:ind w:left="0"/>
        <w:jc w:val="both"/>
      </w:pPr>
      <w:r>
        <w:rPr>
          <w:rFonts w:ascii="Times New Roman"/>
          <w:b w:val="false"/>
          <w:i w:val="false"/>
          <w:color w:val="000000"/>
          <w:sz w:val="28"/>
        </w:rPr>
        <w:t>
      3. Осы Қағидаларда мынадай терминдер мен анықтамалар пайдаланылады:</w:t>
      </w:r>
    </w:p>
    <w:bookmarkEnd w:id="13"/>
    <w:bookmarkStart w:name="z22" w:id="14"/>
    <w:p>
      <w:pPr>
        <w:spacing w:after="0"/>
        <w:ind w:left="0"/>
        <w:jc w:val="both"/>
      </w:pPr>
      <w:r>
        <w:rPr>
          <w:rFonts w:ascii="Times New Roman"/>
          <w:b w:val="false"/>
          <w:i w:val="false"/>
          <w:color w:val="000000"/>
          <w:sz w:val="28"/>
        </w:rPr>
        <w:t>
      1) Академия академиктеріне сайлануға үміткер (бұдан әрі – үміткер) - жоғары білімі және ғылыми дәрежесі бар, ғылыми ұйымда немесе жоғары және (немесе) жоғары оқу орнынан кейінгі білім беру ұйымында жұмыс істейтін және осы Қағидаларға сәйкес конкурсқа қатысуға құжаттар ұсынған Қазақстан Республикасының азаматы;</w:t>
      </w:r>
    </w:p>
    <w:bookmarkEnd w:id="14"/>
    <w:bookmarkStart w:name="z23" w:id="15"/>
    <w:p>
      <w:pPr>
        <w:spacing w:after="0"/>
        <w:ind w:left="0"/>
        <w:jc w:val="both"/>
      </w:pPr>
      <w:r>
        <w:rPr>
          <w:rFonts w:ascii="Times New Roman"/>
          <w:b w:val="false"/>
          <w:i w:val="false"/>
          <w:color w:val="000000"/>
          <w:sz w:val="28"/>
        </w:rPr>
        <w:t xml:space="preserve">
      2) Академияның өтпелі төралқасы – Академияның ғылыми дәрежесі бар Директорлар кеңесінің мүшелерінен және ғылым саласындағы уәкілетті органның басшысынан тұратын Академияның уақытша алқалы консультативтік-кеңесші органы; </w:t>
      </w:r>
    </w:p>
    <w:bookmarkEnd w:id="15"/>
    <w:bookmarkStart w:name="z24" w:id="16"/>
    <w:p>
      <w:pPr>
        <w:spacing w:after="0"/>
        <w:ind w:left="0"/>
        <w:jc w:val="both"/>
      </w:pPr>
      <w:r>
        <w:rPr>
          <w:rFonts w:ascii="Times New Roman"/>
          <w:b w:val="false"/>
          <w:i w:val="false"/>
          <w:color w:val="000000"/>
          <w:sz w:val="28"/>
        </w:rPr>
        <w:t>
      3) Академияның төралқасы – осы Қағидаларға және Академия жарғысына сәйкес сайланған Академияның нақты академиктерінен тұратын Академияның алқалы консультативтік-кеңесші органы;</w:t>
      </w:r>
    </w:p>
    <w:bookmarkEnd w:id="16"/>
    <w:bookmarkStart w:name="z25" w:id="17"/>
    <w:p>
      <w:pPr>
        <w:spacing w:after="0"/>
        <w:ind w:left="0"/>
        <w:jc w:val="both"/>
      </w:pPr>
      <w:r>
        <w:rPr>
          <w:rFonts w:ascii="Times New Roman"/>
          <w:b w:val="false"/>
          <w:i w:val="false"/>
          <w:color w:val="000000"/>
          <w:sz w:val="28"/>
        </w:rPr>
        <w:t>
      4) есеп комиссиясы – конкурс нәтижелері бойынша барлық балдарды есептеуді жүргізетін және Академия төралқасына қорытынды беретін кеңесші орган;</w:t>
      </w:r>
    </w:p>
    <w:bookmarkEnd w:id="17"/>
    <w:bookmarkStart w:name="z26" w:id="18"/>
    <w:p>
      <w:pPr>
        <w:spacing w:after="0"/>
        <w:ind w:left="0"/>
        <w:jc w:val="both"/>
      </w:pPr>
      <w:r>
        <w:rPr>
          <w:rFonts w:ascii="Times New Roman"/>
          <w:b w:val="false"/>
          <w:i w:val="false"/>
          <w:color w:val="000000"/>
          <w:sz w:val="28"/>
        </w:rPr>
        <w:t>
      5) Қазақстан Республикасы Ұлттық ғылым академиясының академигі – ғылым саласында ерекше жетістіктері бар, осы Қағидаларда айқындалатын тәртіппен және шарттарда сайланатын ғалым. Академиктер нақты және құрметті болып бөлінеді;</w:t>
      </w:r>
    </w:p>
    <w:bookmarkEnd w:id="18"/>
    <w:bookmarkStart w:name="z27" w:id="19"/>
    <w:p>
      <w:pPr>
        <w:spacing w:after="0"/>
        <w:ind w:left="0"/>
        <w:jc w:val="both"/>
      </w:pPr>
      <w:r>
        <w:rPr>
          <w:rFonts w:ascii="Times New Roman"/>
          <w:b w:val="false"/>
          <w:i w:val="false"/>
          <w:color w:val="000000"/>
          <w:sz w:val="28"/>
        </w:rPr>
        <w:t>
      6) сараптама комиссиясы – сапалық және сандық көрсеткіштерге сәйкес бағалауды жүзеге асыратын және әрбір үміткер бойынша қорытынды беретін кеңесші орган.</w:t>
      </w:r>
    </w:p>
    <w:bookmarkEnd w:id="19"/>
    <w:bookmarkStart w:name="z28" w:id="20"/>
    <w:p>
      <w:pPr>
        <w:spacing w:after="0"/>
        <w:ind w:left="0"/>
        <w:jc w:val="left"/>
      </w:pPr>
      <w:r>
        <w:rPr>
          <w:rFonts w:ascii="Times New Roman"/>
          <w:b/>
          <w:i w:val="false"/>
          <w:color w:val="000000"/>
        </w:rPr>
        <w:t xml:space="preserve"> 2-тарау. Қазақстан Республикасы Ұлттық ғылым академиясының нақты академиктерін сайлау тәртібі</w:t>
      </w:r>
    </w:p>
    <w:bookmarkEnd w:id="20"/>
    <w:bookmarkStart w:name="z29" w:id="21"/>
    <w:p>
      <w:pPr>
        <w:spacing w:after="0"/>
        <w:ind w:left="0"/>
        <w:jc w:val="left"/>
      </w:pPr>
      <w:r>
        <w:rPr>
          <w:rFonts w:ascii="Times New Roman"/>
          <w:b/>
          <w:i w:val="false"/>
          <w:color w:val="000000"/>
        </w:rPr>
        <w:t xml:space="preserve"> 1-Параграф. Конкурс жариялау және құжаттарды қабылдау</w:t>
      </w:r>
    </w:p>
    <w:bookmarkEnd w:id="21"/>
    <w:bookmarkStart w:name="z30" w:id="22"/>
    <w:p>
      <w:pPr>
        <w:spacing w:after="0"/>
        <w:ind w:left="0"/>
        <w:jc w:val="both"/>
      </w:pPr>
      <w:r>
        <w:rPr>
          <w:rFonts w:ascii="Times New Roman"/>
          <w:b w:val="false"/>
          <w:i w:val="false"/>
          <w:color w:val="000000"/>
          <w:sz w:val="28"/>
        </w:rPr>
        <w:t>
      4. Академияның нақты академигін сайлау үшін Академия өтпелі төралқа жүзеге асыратын сайлау рәсімдерін қоспағанда, сайлау рәсімдерін өткізу басталғанға дейін күнтізбелік 5 (бес) күннен кешіктірмей Академияның ресми интернет-ресурсында құжаттарды қабылдаудың басталғаны туралы хабарландыруды орналастырады.</w:t>
      </w:r>
    </w:p>
    <w:bookmarkEnd w:id="22"/>
    <w:bookmarkStart w:name="z31" w:id="23"/>
    <w:p>
      <w:pPr>
        <w:spacing w:after="0"/>
        <w:ind w:left="0"/>
        <w:jc w:val="both"/>
      </w:pPr>
      <w:r>
        <w:rPr>
          <w:rFonts w:ascii="Times New Roman"/>
          <w:b w:val="false"/>
          <w:i w:val="false"/>
          <w:color w:val="000000"/>
          <w:sz w:val="28"/>
        </w:rPr>
        <w:t>
      Конкурс өткізу туралы хабарландыру мынадай мәліметтерді қамтиды:</w:t>
      </w:r>
    </w:p>
    <w:bookmarkEnd w:id="23"/>
    <w:bookmarkStart w:name="z32" w:id="24"/>
    <w:p>
      <w:pPr>
        <w:spacing w:after="0"/>
        <w:ind w:left="0"/>
        <w:jc w:val="both"/>
      </w:pPr>
      <w:r>
        <w:rPr>
          <w:rFonts w:ascii="Times New Roman"/>
          <w:b w:val="false"/>
          <w:i w:val="false"/>
          <w:color w:val="000000"/>
          <w:sz w:val="28"/>
        </w:rPr>
        <w:t>
      1) конкурс өткізетін ұйымның орналасқан жері, пошталық мекенжайы, телефон нөмірлері, электрондық пошта мекенжайы көрсетілген атауы;</w:t>
      </w:r>
    </w:p>
    <w:bookmarkEnd w:id="24"/>
    <w:bookmarkStart w:name="z33" w:id="25"/>
    <w:p>
      <w:pPr>
        <w:spacing w:after="0"/>
        <w:ind w:left="0"/>
        <w:jc w:val="both"/>
      </w:pPr>
      <w:r>
        <w:rPr>
          <w:rFonts w:ascii="Times New Roman"/>
          <w:b w:val="false"/>
          <w:i w:val="false"/>
          <w:color w:val="000000"/>
          <w:sz w:val="28"/>
        </w:rPr>
        <w:t>
      2) конкурс өткізу туралы хабарландыру Академияның ресми интернет-ресурсында жарияланғаннан кейін келесі жұмыс күнінен бастап есептелетін құжаттарды қабылдау мерзімі;</w:t>
      </w:r>
    </w:p>
    <w:bookmarkEnd w:id="25"/>
    <w:bookmarkStart w:name="z34" w:id="26"/>
    <w:p>
      <w:pPr>
        <w:spacing w:after="0"/>
        <w:ind w:left="0"/>
        <w:jc w:val="both"/>
      </w:pPr>
      <w:r>
        <w:rPr>
          <w:rFonts w:ascii="Times New Roman"/>
          <w:b w:val="false"/>
          <w:i w:val="false"/>
          <w:color w:val="000000"/>
          <w:sz w:val="28"/>
        </w:rPr>
        <w:t>
      3) осы Қағидаларда айқындалатын конкурсқа қатысушыға қойылатын негізгі талаптар;</w:t>
      </w:r>
    </w:p>
    <w:bookmarkEnd w:id="26"/>
    <w:bookmarkStart w:name="z35" w:id="27"/>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қажетті құжаттардың тізбесі және оларды ұсыну тәсілдері туралы ақпарат;</w:t>
      </w:r>
    </w:p>
    <w:bookmarkEnd w:id="27"/>
    <w:bookmarkStart w:name="z36" w:id="28"/>
    <w:p>
      <w:pPr>
        <w:spacing w:after="0"/>
        <w:ind w:left="0"/>
        <w:jc w:val="both"/>
      </w:pPr>
      <w:r>
        <w:rPr>
          <w:rFonts w:ascii="Times New Roman"/>
          <w:b w:val="false"/>
          <w:i w:val="false"/>
          <w:color w:val="000000"/>
          <w:sz w:val="28"/>
        </w:rPr>
        <w:t>
      5) конкурсқа қатысу үшін өтініштің және қызметтік тізімнің нысандары;</w:t>
      </w:r>
    </w:p>
    <w:bookmarkEnd w:id="28"/>
    <w:bookmarkStart w:name="z37" w:id="29"/>
    <w:p>
      <w:pPr>
        <w:spacing w:after="0"/>
        <w:ind w:left="0"/>
        <w:jc w:val="both"/>
      </w:pPr>
      <w:r>
        <w:rPr>
          <w:rFonts w:ascii="Times New Roman"/>
          <w:b w:val="false"/>
          <w:i w:val="false"/>
          <w:color w:val="000000"/>
          <w:sz w:val="28"/>
        </w:rPr>
        <w:t>
      6) шағымдану тәртібі туралы ақпаратты;</w:t>
      </w:r>
    </w:p>
    <w:bookmarkEnd w:id="29"/>
    <w:bookmarkStart w:name="z38" w:id="30"/>
    <w:p>
      <w:pPr>
        <w:spacing w:after="0"/>
        <w:ind w:left="0"/>
        <w:jc w:val="both"/>
      </w:pPr>
      <w:r>
        <w:rPr>
          <w:rFonts w:ascii="Times New Roman"/>
          <w:b w:val="false"/>
          <w:i w:val="false"/>
          <w:color w:val="000000"/>
          <w:sz w:val="28"/>
        </w:rPr>
        <w:t>
      7) әңгімелесу өткізу мерзімі мен орнын қамтиды.</w:t>
      </w:r>
    </w:p>
    <w:bookmarkEnd w:id="30"/>
    <w:bookmarkStart w:name="z39" w:id="31"/>
    <w:p>
      <w:pPr>
        <w:spacing w:after="0"/>
        <w:ind w:left="0"/>
        <w:jc w:val="both"/>
      </w:pPr>
      <w:r>
        <w:rPr>
          <w:rFonts w:ascii="Times New Roman"/>
          <w:b w:val="false"/>
          <w:i w:val="false"/>
          <w:color w:val="000000"/>
          <w:sz w:val="28"/>
        </w:rPr>
        <w:t>
      5. Үміткерді ұсыну құқығы ғылыми ұйымға немесе үміткер штаттық қызметкер болып табылатын ғылыми және (немесе) ғылыми-техникалық қызмет субъектісінің аккредитациясы бар жоғары және (немесе) жоғары оқу орнынан кейінгі білім беру ұйымына (бұдан әрі – ұйым) беріледі.</w:t>
      </w:r>
    </w:p>
    <w:bookmarkEnd w:id="31"/>
    <w:bookmarkStart w:name="z40" w:id="32"/>
    <w:p>
      <w:pPr>
        <w:spacing w:after="0"/>
        <w:ind w:left="0"/>
        <w:jc w:val="both"/>
      </w:pPr>
      <w:r>
        <w:rPr>
          <w:rFonts w:ascii="Times New Roman"/>
          <w:b w:val="false"/>
          <w:i w:val="false"/>
          <w:color w:val="000000"/>
          <w:sz w:val="28"/>
        </w:rPr>
        <w:t>
      6. Үміткерді ұсыну ұйымның алқалы басқару органының (ғылыми, ғылыми, ғылыми-техникалық, техникалық кеңестің) отырысында жүргізіледі.</w:t>
      </w:r>
    </w:p>
    <w:bookmarkEnd w:id="32"/>
    <w:bookmarkStart w:name="z41" w:id="33"/>
    <w:p>
      <w:pPr>
        <w:spacing w:after="0"/>
        <w:ind w:left="0"/>
        <w:jc w:val="both"/>
      </w:pPr>
      <w:r>
        <w:rPr>
          <w:rFonts w:ascii="Times New Roman"/>
          <w:b w:val="false"/>
          <w:i w:val="false"/>
          <w:color w:val="000000"/>
          <w:sz w:val="28"/>
        </w:rPr>
        <w:t>
      Үміткер тек бір мамандық бойынша ұсынылады.</w:t>
      </w:r>
    </w:p>
    <w:bookmarkEnd w:id="33"/>
    <w:bookmarkStart w:name="z42" w:id="34"/>
    <w:p>
      <w:pPr>
        <w:spacing w:after="0"/>
        <w:ind w:left="0"/>
        <w:jc w:val="both"/>
      </w:pPr>
      <w:r>
        <w:rPr>
          <w:rFonts w:ascii="Times New Roman"/>
          <w:b w:val="false"/>
          <w:i w:val="false"/>
          <w:color w:val="000000"/>
          <w:sz w:val="28"/>
        </w:rPr>
        <w:t>
      7. Конкурсқа қатысу үшін ұйым келесі құжаттарды жібереді:</w:t>
      </w:r>
    </w:p>
    <w:bookmarkEnd w:id="34"/>
    <w:bookmarkStart w:name="z43" w:id="3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үміткерді ұсыну туралы ұйымнан ілеспе хат.</w:t>
      </w:r>
    </w:p>
    <w:bookmarkEnd w:id="35"/>
    <w:bookmarkStart w:name="z44" w:id="36"/>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Академияның нақты академигі (мүшесі) болып сайлануға арналған конкурсқа қатысуға арналған нысан бойынша өтініш;</w:t>
      </w:r>
    </w:p>
    <w:bookmarkEnd w:id="36"/>
    <w:bookmarkStart w:name="z45" w:id="37"/>
    <w:p>
      <w:pPr>
        <w:spacing w:after="0"/>
        <w:ind w:left="0"/>
        <w:jc w:val="both"/>
      </w:pPr>
      <w:r>
        <w:rPr>
          <w:rFonts w:ascii="Times New Roman"/>
          <w:b w:val="false"/>
          <w:i w:val="false"/>
          <w:color w:val="000000"/>
          <w:sz w:val="28"/>
        </w:rPr>
        <w:t>
      3) үміткердің жеке басын куәландыратын құжаттың көшірмесі (өтініш берген сәтте қолданыста болады);</w:t>
      </w:r>
    </w:p>
    <w:bookmarkEnd w:id="37"/>
    <w:bookmarkStart w:name="z46" w:id="38"/>
    <w:p>
      <w:pPr>
        <w:spacing w:after="0"/>
        <w:ind w:left="0"/>
        <w:jc w:val="both"/>
      </w:pPr>
      <w:r>
        <w:rPr>
          <w:rFonts w:ascii="Times New Roman"/>
          <w:b w:val="false"/>
          <w:i w:val="false"/>
          <w:color w:val="000000"/>
          <w:sz w:val="28"/>
        </w:rPr>
        <w:t>
      4) құжаттарды қабылдау басталған күнге дейін бір айдан ерте емес берілген құжаттарды тапсыру сәтінде соттылығының болуы не болмауы туралы анықтама;</w:t>
      </w:r>
    </w:p>
    <w:bookmarkEnd w:id="38"/>
    <w:bookmarkStart w:name="z47" w:id="39"/>
    <w:p>
      <w:pPr>
        <w:spacing w:after="0"/>
        <w:ind w:left="0"/>
        <w:jc w:val="both"/>
      </w:pPr>
      <w:r>
        <w:rPr>
          <w:rFonts w:ascii="Times New Roman"/>
          <w:b w:val="false"/>
          <w:i w:val="false"/>
          <w:color w:val="000000"/>
          <w:sz w:val="28"/>
        </w:rPr>
        <w:t xml:space="preserve">
      5) Қазақстан Республикасы Ғылым және жоғары білім министрінің 2023 жылғы 12 маусымдағы № 268 </w:t>
      </w:r>
      <w:r>
        <w:rPr>
          <w:rFonts w:ascii="Times New Roman"/>
          <w:b w:val="false"/>
          <w:i w:val="false"/>
          <w:color w:val="000000"/>
          <w:sz w:val="28"/>
        </w:rPr>
        <w:t>бұйрығына</w:t>
      </w:r>
      <w:r>
        <w:rPr>
          <w:rFonts w:ascii="Times New Roman"/>
          <w:b w:val="false"/>
          <w:i w:val="false"/>
          <w:color w:val="000000"/>
          <w:sz w:val="28"/>
        </w:rPr>
        <w:t xml:space="preserve"> бекітілген (Нормативтік құқықтық актілерді мемлекеттік тіркеу тізілімінде № 32800 болып тіркелген) Білім туралы құжаттарды тану қағидалары сәйкес таныған ғылыми дәрежесін (ғылым кандидаты, ғылым докторы, философия докторы (PhD), бейіні бойынша доктор) растайтын дипломдардың көшірмелері және ғылыми атақтар беру туралы құжаттардың көшірмелері (қауымдастырылған профессор (доцент), профессор);</w:t>
      </w:r>
    </w:p>
    <w:bookmarkEnd w:id="39"/>
    <w:bookmarkStart w:name="z48" w:id="40"/>
    <w:p>
      <w:pPr>
        <w:spacing w:after="0"/>
        <w:ind w:left="0"/>
        <w:jc w:val="both"/>
      </w:pPr>
      <w:r>
        <w:rPr>
          <w:rFonts w:ascii="Times New Roman"/>
          <w:b w:val="false"/>
          <w:i w:val="false"/>
          <w:color w:val="000000"/>
          <w:sz w:val="28"/>
        </w:rPr>
        <w:t>
      6) үміткердің ұйымдарда кемінде 10 (он) жыл жұмыс тәжірибесінің болуын растайтын, үміткер штаттық қызметкер болып табылатын құжаттарды табыс еткен күнге дейін күнтізбелік отыз күннен ерте емес уақытта тиісті персоналды басқару қызметі куәландырған қызметтік тізім (жұмыс, еңбек қызметі туралы мәліметтер тізбесі);</w:t>
      </w:r>
    </w:p>
    <w:bookmarkEnd w:id="40"/>
    <w:bookmarkStart w:name="z49" w:id="41"/>
    <w:p>
      <w:pPr>
        <w:spacing w:after="0"/>
        <w:ind w:left="0"/>
        <w:jc w:val="both"/>
      </w:pPr>
      <w:r>
        <w:rPr>
          <w:rFonts w:ascii="Times New Roman"/>
          <w:b w:val="false"/>
          <w:i w:val="false"/>
          <w:color w:val="000000"/>
          <w:sz w:val="28"/>
        </w:rPr>
        <w:t>
      7) үміткерде Хирш индексінің болуын растайтын Web of Science (Уэп оф Сейнс) және (немесе) Scopus (Скопус) дерекқорынан алынған суреттердің көшірмелері, ORCID (ОРКИД) нөмірі (ғылыми авторларды сәйкестендірудің әріптік-цифрлық коды), Researcher ID (Web of Science (Уэп оф Сейнс) базасындағы ғалымның идентификаторы, Author ID (Scopus (Скопус) базасындағы автордың бірегей нөмірі, бар болса);</w:t>
      </w:r>
    </w:p>
    <w:bookmarkEnd w:id="41"/>
    <w:bookmarkStart w:name="z50" w:id="42"/>
    <w:p>
      <w:pPr>
        <w:spacing w:after="0"/>
        <w:ind w:left="0"/>
        <w:jc w:val="both"/>
      </w:pPr>
      <w:r>
        <w:rPr>
          <w:rFonts w:ascii="Times New Roman"/>
          <w:b w:val="false"/>
          <w:i w:val="false"/>
          <w:color w:val="000000"/>
          <w:sz w:val="28"/>
        </w:rPr>
        <w:t>
      8) рецензияланатын ғылыми журналдардағы (Q1 және (немесе) Q2 – ден кем емес рейтингке кіретін; ұлттық бірегейлік саласындағы әлеуметтік гуманитарлық бағыттар үшін – Қазақстан Республикасы Ғылым және жоғары білім министрлігінің Ғылым және жоғары білім саласындағы сапаны қамтамасыз ету комитеті бекіткен тізбе бойынша журналдардағы соңғы 5 (бес) жылдағы жарияланымдардың көшірмелері; Ұлттық қауіпсіздік және қорғаныс бағыттары үшін – мамандандырылған ғылыми журналдардағы мақалалар);</w:t>
      </w:r>
    </w:p>
    <w:bookmarkEnd w:id="42"/>
    <w:bookmarkStart w:name="z51" w:id="43"/>
    <w:p>
      <w:pPr>
        <w:spacing w:after="0"/>
        <w:ind w:left="0"/>
        <w:jc w:val="both"/>
      </w:pPr>
      <w:r>
        <w:rPr>
          <w:rFonts w:ascii="Times New Roman"/>
          <w:b w:val="false"/>
          <w:i w:val="false"/>
          <w:color w:val="000000"/>
          <w:sz w:val="28"/>
        </w:rPr>
        <w:t xml:space="preserve">
      9) үміткердің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қазақ немесе орыс тілдеріндегі бағдарламасы;</w:t>
      </w:r>
    </w:p>
    <w:bookmarkEnd w:id="43"/>
    <w:bookmarkStart w:name="z52" w:id="44"/>
    <w:p>
      <w:pPr>
        <w:spacing w:after="0"/>
        <w:ind w:left="0"/>
        <w:jc w:val="both"/>
      </w:pPr>
      <w:r>
        <w:rPr>
          <w:rFonts w:ascii="Times New Roman"/>
          <w:b w:val="false"/>
          <w:i w:val="false"/>
          <w:color w:val="000000"/>
          <w:sz w:val="28"/>
        </w:rPr>
        <w:t>
      10) үміткерде бар екенін растайтын құжаттардың (дипломдардың, аттестаттардың) көшірмелері (бар болса):</w:t>
      </w:r>
    </w:p>
    <w:bookmarkEnd w:id="44"/>
    <w:bookmarkStart w:name="z53" w:id="45"/>
    <w:p>
      <w:pPr>
        <w:spacing w:after="0"/>
        <w:ind w:left="0"/>
        <w:jc w:val="both"/>
      </w:pPr>
      <w:r>
        <w:rPr>
          <w:rFonts w:ascii="Times New Roman"/>
          <w:b w:val="false"/>
          <w:i w:val="false"/>
          <w:color w:val="000000"/>
          <w:sz w:val="28"/>
        </w:rPr>
        <w:t>
      ғылым және техника саласындағы халықаралық және (немесе) мемлекеттік сыйлықтардың лауреаты атағы;</w:t>
      </w:r>
    </w:p>
    <w:bookmarkEnd w:id="45"/>
    <w:bookmarkStart w:name="z54" w:id="46"/>
    <w:p>
      <w:pPr>
        <w:spacing w:after="0"/>
        <w:ind w:left="0"/>
        <w:jc w:val="both"/>
      </w:pPr>
      <w:r>
        <w:rPr>
          <w:rFonts w:ascii="Times New Roman"/>
          <w:b w:val="false"/>
          <w:i w:val="false"/>
          <w:color w:val="000000"/>
          <w:sz w:val="28"/>
        </w:rPr>
        <w:t>
      ғылым және техника саласындағы халықаралық және (немесе) мемлекеттік сыйлықтарға стипендиялар;</w:t>
      </w:r>
    </w:p>
    <w:bookmarkEnd w:id="46"/>
    <w:bookmarkStart w:name="z55" w:id="47"/>
    <w:p>
      <w:pPr>
        <w:spacing w:after="0"/>
        <w:ind w:left="0"/>
        <w:jc w:val="both"/>
      </w:pPr>
      <w:r>
        <w:rPr>
          <w:rFonts w:ascii="Times New Roman"/>
          <w:b w:val="false"/>
          <w:i w:val="false"/>
          <w:color w:val="000000"/>
          <w:sz w:val="28"/>
        </w:rPr>
        <w:t>
      халықаралық ғылым академияларына мүшелік;</w:t>
      </w:r>
    </w:p>
    <w:bookmarkEnd w:id="47"/>
    <w:bookmarkStart w:name="z56" w:id="48"/>
    <w:p>
      <w:pPr>
        <w:spacing w:after="0"/>
        <w:ind w:left="0"/>
        <w:jc w:val="both"/>
      </w:pPr>
      <w:r>
        <w:rPr>
          <w:rFonts w:ascii="Times New Roman"/>
          <w:b w:val="false"/>
          <w:i w:val="false"/>
          <w:color w:val="000000"/>
          <w:sz w:val="28"/>
        </w:rPr>
        <w:t>
      инновациялардың жаһандық индексінің өзекті рейтингісінде көшбасшы орын алатын 30 (отыз) елдің бірінің өнертабысына, өнеркәсіптік үлгісіне, пайдалы моделіне, селекциялық жетістігіне немесе интегралдық микросхемалар топологиясына арналған қорғау құжатының болуы (гуманитарлық ғылымдар үшін – зияткерлік меншік объектісіне қорғау құжатының болуы);</w:t>
      </w:r>
    </w:p>
    <w:bookmarkEnd w:id="48"/>
    <w:bookmarkStart w:name="z57" w:id="49"/>
    <w:p>
      <w:pPr>
        <w:spacing w:after="0"/>
        <w:ind w:left="0"/>
        <w:jc w:val="both"/>
      </w:pPr>
      <w:r>
        <w:rPr>
          <w:rFonts w:ascii="Times New Roman"/>
          <w:b w:val="false"/>
          <w:i w:val="false"/>
          <w:color w:val="000000"/>
          <w:sz w:val="28"/>
        </w:rPr>
        <w:t>
      Elsevier (Эльзивир), Brill (Брилл), CRC Press (СРС Пресс), De Gruyter (Де Грюйтер), Edward Elgar Publishing (Эдвар Элгар Паблишинг), John Wiley&amp;Sons (Джон Уайли және Сонс), Mcgrawhill (Макроу Хилл), Palgrave Macmillan (Палгрейв Макмиллан), Peter Lang (Питер Ланг), Prentice Hall (Прентис Холл), Routledge (Рутледж), Sage Publications (Сэйдж Публикейшен), Springer Nature (Шпрингер Нэйчар), Taylor and Francis (Тейлор және Фрэнсис), Wolters Kluwer (Вольтерс Клувер) баспаларында (бұдан әрі – сенімді баспалар) немесе US NEWS Best Global Universities Rankings (ЮС Ньюс Бест Глобал Юниверситис Ранкинс) немесе World Universities Academic Ranking of World University ((Академик Ранкин оф Ворлд Юниверситис) немесе Times Higher Education World University (Таймс Хайр Эдюкейшн Ворлд Юниверсити) топ-100 рейтінгтегі университет баспасында жарияланған ғылыми монографиялардың авторлары;</w:t>
      </w:r>
    </w:p>
    <w:bookmarkEnd w:id="49"/>
    <w:bookmarkStart w:name="z58" w:id="50"/>
    <w:p>
      <w:pPr>
        <w:spacing w:after="0"/>
        <w:ind w:left="0"/>
        <w:jc w:val="both"/>
      </w:pPr>
      <w:r>
        <w:rPr>
          <w:rFonts w:ascii="Times New Roman"/>
          <w:b w:val="false"/>
          <w:i w:val="false"/>
          <w:color w:val="000000"/>
          <w:sz w:val="28"/>
        </w:rPr>
        <w:t>
      11) консультанттың және (немесе) кемінде 3 (үш) философия докторы (PhD) және (немесе) ғылым кандидаттары немесе ғылым докторлары (бар болса) мәртебесін растайтын құжаттардың көшірмелері (тағайындау туралы бұйрықтың немесе сертификатталған хаттың көшірмелерін қоса алғанда, бірақ олармен шектелмей);</w:t>
      </w:r>
    </w:p>
    <w:bookmarkEnd w:id="50"/>
    <w:bookmarkStart w:name="z59" w:id="51"/>
    <w:p>
      <w:pPr>
        <w:spacing w:after="0"/>
        <w:ind w:left="0"/>
        <w:jc w:val="both"/>
      </w:pPr>
      <w:r>
        <w:rPr>
          <w:rFonts w:ascii="Times New Roman"/>
          <w:b w:val="false"/>
          <w:i w:val="false"/>
          <w:color w:val="000000"/>
          <w:sz w:val="28"/>
        </w:rPr>
        <w:t>
      12) ғылымды қажетсінетін өнімді мемлекеттік тіркеу туралы құжат (бар болса).</w:t>
      </w:r>
    </w:p>
    <w:bookmarkEnd w:id="51"/>
    <w:bookmarkStart w:name="z60" w:id="52"/>
    <w:p>
      <w:pPr>
        <w:spacing w:after="0"/>
        <w:ind w:left="0"/>
        <w:jc w:val="both"/>
      </w:pPr>
      <w:r>
        <w:rPr>
          <w:rFonts w:ascii="Times New Roman"/>
          <w:b w:val="false"/>
          <w:i w:val="false"/>
          <w:color w:val="000000"/>
          <w:sz w:val="28"/>
        </w:rPr>
        <w:t>
      8. Құжаттарды қабылдау мерзімі хабарландыру жарияланған күннен бастап 15 (он бес) жұмыс күнін құрайды.</w:t>
      </w:r>
    </w:p>
    <w:bookmarkEnd w:id="52"/>
    <w:bookmarkStart w:name="z61" w:id="53"/>
    <w:p>
      <w:pPr>
        <w:spacing w:after="0"/>
        <w:ind w:left="0"/>
        <w:jc w:val="left"/>
      </w:pPr>
      <w:r>
        <w:rPr>
          <w:rFonts w:ascii="Times New Roman"/>
          <w:b/>
          <w:i w:val="false"/>
          <w:color w:val="000000"/>
        </w:rPr>
        <w:t xml:space="preserve"> 2-Параграф. Қазақстан Республикасы Ұлттық ғылым академиясының академигін сайлау жөніндегі конкурсты өткізу тәртібі</w:t>
      </w:r>
    </w:p>
    <w:bookmarkEnd w:id="53"/>
    <w:bookmarkStart w:name="z62" w:id="54"/>
    <w:p>
      <w:pPr>
        <w:spacing w:after="0"/>
        <w:ind w:left="0"/>
        <w:jc w:val="both"/>
      </w:pPr>
      <w:r>
        <w:rPr>
          <w:rFonts w:ascii="Times New Roman"/>
          <w:b w:val="false"/>
          <w:i w:val="false"/>
          <w:color w:val="000000"/>
          <w:sz w:val="28"/>
        </w:rPr>
        <w:t>
      9. Конкурс үш кезеңнен тұрады:</w:t>
      </w:r>
    </w:p>
    <w:bookmarkEnd w:id="54"/>
    <w:bookmarkStart w:name="z63" w:id="55"/>
    <w:p>
      <w:pPr>
        <w:spacing w:after="0"/>
        <w:ind w:left="0"/>
        <w:jc w:val="both"/>
      </w:pPr>
      <w:r>
        <w:rPr>
          <w:rFonts w:ascii="Times New Roman"/>
          <w:b w:val="false"/>
          <w:i w:val="false"/>
          <w:color w:val="000000"/>
          <w:sz w:val="28"/>
        </w:rPr>
        <w:t xml:space="preserve">
      1) I кезең – үміткерлердің құжаттарын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және осы Бұйрыққа 2-қосымшаға сәйкес Академия академиктеріне сайлау өлшемшарттарына (бұдан әрі – өлшемшарттар) сәйкестігін қарау;</w:t>
      </w:r>
    </w:p>
    <w:bookmarkEnd w:id="55"/>
    <w:bookmarkStart w:name="z64" w:id="56"/>
    <w:p>
      <w:pPr>
        <w:spacing w:after="0"/>
        <w:ind w:left="0"/>
        <w:jc w:val="both"/>
      </w:pPr>
      <w:r>
        <w:rPr>
          <w:rFonts w:ascii="Times New Roman"/>
          <w:b w:val="false"/>
          <w:i w:val="false"/>
          <w:color w:val="000000"/>
          <w:sz w:val="28"/>
        </w:rPr>
        <w:t>
      2) II кезең – балдық жүйе бойынша сараптама комиссиясының үміткерлерді бағалауы;</w:t>
      </w:r>
    </w:p>
    <w:bookmarkEnd w:id="56"/>
    <w:bookmarkStart w:name="z65" w:id="57"/>
    <w:p>
      <w:pPr>
        <w:spacing w:after="0"/>
        <w:ind w:left="0"/>
        <w:jc w:val="both"/>
      </w:pPr>
      <w:r>
        <w:rPr>
          <w:rFonts w:ascii="Times New Roman"/>
          <w:b w:val="false"/>
          <w:i w:val="false"/>
          <w:color w:val="000000"/>
          <w:sz w:val="28"/>
        </w:rPr>
        <w:t>
      3) III кезең – Академия төралқасының үміткер бағдарламасын бағалауы.</w:t>
      </w:r>
    </w:p>
    <w:bookmarkEnd w:id="57"/>
    <w:bookmarkStart w:name="z66" w:id="58"/>
    <w:p>
      <w:pPr>
        <w:spacing w:after="0"/>
        <w:ind w:left="0"/>
        <w:jc w:val="both"/>
      </w:pPr>
      <w:r>
        <w:rPr>
          <w:rFonts w:ascii="Times New Roman"/>
          <w:b w:val="false"/>
          <w:i w:val="false"/>
          <w:color w:val="000000"/>
          <w:sz w:val="28"/>
        </w:rPr>
        <w:t>
      10. I кезеңде Академия осы Қағидалардың 7-тармағында белгіленген ұсынылған құжаттардың толықтығын және үміткердің өлшемшарттарға сәйкестігін тексеруді ұйымдастырады.</w:t>
      </w:r>
    </w:p>
    <w:bookmarkEnd w:id="58"/>
    <w:bookmarkStart w:name="z67" w:id="59"/>
    <w:p>
      <w:pPr>
        <w:spacing w:after="0"/>
        <w:ind w:left="0"/>
        <w:jc w:val="both"/>
      </w:pPr>
      <w:r>
        <w:rPr>
          <w:rFonts w:ascii="Times New Roman"/>
          <w:b w:val="false"/>
          <w:i w:val="false"/>
          <w:color w:val="000000"/>
          <w:sz w:val="28"/>
        </w:rPr>
        <w:t>
      11. Ұйым Қағидалардың 7-тармағына және (немесе) қолданылу мерзімі өткен құжаттарға сәйкес құжаттар топтамасын толық ұсынбаған жағдайда, Академия құжаттарды алған күннен бастап 3 (үш) жұмыс күні ішінде кемшіліктерді жою және құжаттардың толық топтамасын ұсыну қажеттілігі туралы ұйымға хабарлама жібереді.</w:t>
      </w:r>
    </w:p>
    <w:bookmarkEnd w:id="59"/>
    <w:bookmarkStart w:name="z68" w:id="60"/>
    <w:p>
      <w:pPr>
        <w:spacing w:after="0"/>
        <w:ind w:left="0"/>
        <w:jc w:val="both"/>
      </w:pPr>
      <w:r>
        <w:rPr>
          <w:rFonts w:ascii="Times New Roman"/>
          <w:b w:val="false"/>
          <w:i w:val="false"/>
          <w:color w:val="000000"/>
          <w:sz w:val="28"/>
        </w:rPr>
        <w:t>
      Хабарламаны алған күннен бастап 3 (үш) жұмыс күні ішінде ұйым Академияға жоқ құжаттарды ұсынады.</w:t>
      </w:r>
    </w:p>
    <w:bookmarkEnd w:id="60"/>
    <w:bookmarkStart w:name="z69" w:id="61"/>
    <w:p>
      <w:pPr>
        <w:spacing w:after="0"/>
        <w:ind w:left="0"/>
        <w:jc w:val="both"/>
      </w:pPr>
      <w:r>
        <w:rPr>
          <w:rFonts w:ascii="Times New Roman"/>
          <w:b w:val="false"/>
          <w:i w:val="false"/>
          <w:color w:val="000000"/>
          <w:sz w:val="28"/>
        </w:rPr>
        <w:t>
      12. Қағидалардың 7-тармағына сәйкес құжаттарды қайта ұсынбаған кезде Академия ұйымның өтініші тіркелген күннен бастап 3 (үш) жұмыс күні ішінде өтініш берушіге құжаттарды еркін нысанда қараудан бас тарту туралы жазбаша дәлелді жауап жібереді.</w:t>
      </w:r>
    </w:p>
    <w:bookmarkEnd w:id="61"/>
    <w:bookmarkStart w:name="z70" w:id="62"/>
    <w:p>
      <w:pPr>
        <w:spacing w:after="0"/>
        <w:ind w:left="0"/>
        <w:jc w:val="both"/>
      </w:pPr>
      <w:r>
        <w:rPr>
          <w:rFonts w:ascii="Times New Roman"/>
          <w:b w:val="false"/>
          <w:i w:val="false"/>
          <w:color w:val="000000"/>
          <w:sz w:val="28"/>
        </w:rPr>
        <w:t>
      13. Жоғарыда көрсетілген талаптарға сәйкес келген жағдайда үміткерлердің тізімі Академияның ресми https://qazscience.gov.kz мекен-жайы бойынша интернет-ресурсында 3 (үш) жұмыс күні ішінде орналастырылады.</w:t>
      </w:r>
    </w:p>
    <w:bookmarkEnd w:id="62"/>
    <w:bookmarkStart w:name="z71" w:id="63"/>
    <w:p>
      <w:pPr>
        <w:spacing w:after="0"/>
        <w:ind w:left="0"/>
        <w:jc w:val="both"/>
      </w:pPr>
      <w:r>
        <w:rPr>
          <w:rFonts w:ascii="Times New Roman"/>
          <w:b w:val="false"/>
          <w:i w:val="false"/>
          <w:color w:val="000000"/>
          <w:sz w:val="28"/>
        </w:rPr>
        <w:t xml:space="preserve">
      Ұсынылған құжаттар Қағидалардың </w:t>
      </w:r>
      <w:r>
        <w:rPr>
          <w:rFonts w:ascii="Times New Roman"/>
          <w:b w:val="false"/>
          <w:i w:val="false"/>
          <w:color w:val="000000"/>
          <w:sz w:val="28"/>
        </w:rPr>
        <w:t>7-тармағына</w:t>
      </w:r>
      <w:r>
        <w:rPr>
          <w:rFonts w:ascii="Times New Roman"/>
          <w:b w:val="false"/>
          <w:i w:val="false"/>
          <w:color w:val="000000"/>
          <w:sz w:val="28"/>
        </w:rPr>
        <w:t xml:space="preserve"> және (немесе) өлшемшарттарына сәйкес келмеген жағдайда, Академияның жауапты орындаушысы акт жасайды (еркін нысанда), ол 1 (бір) жұмыс күні ішінде үміткерге жазбаша хабарлама жібереді.</w:t>
      </w:r>
    </w:p>
    <w:bookmarkEnd w:id="63"/>
    <w:bookmarkStart w:name="z72" w:id="64"/>
    <w:p>
      <w:pPr>
        <w:spacing w:after="0"/>
        <w:ind w:left="0"/>
        <w:jc w:val="both"/>
      </w:pPr>
      <w:r>
        <w:rPr>
          <w:rFonts w:ascii="Times New Roman"/>
          <w:b w:val="false"/>
          <w:i w:val="false"/>
          <w:color w:val="000000"/>
          <w:sz w:val="28"/>
        </w:rPr>
        <w:t xml:space="preserve">
      14. II кезеңде Академияның сараптама комиссиясы 10 (он) жұмыс күні ішінде әрбір жіберілген үміткер бойынша балдарды есептейді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Академияның жарамды академигі болып сайлануға үміткердің сапалық және сандық көрсеткіштері бойынша сараптама комиссиясының қорытындысын ұсынады.</w:t>
      </w:r>
    </w:p>
    <w:bookmarkEnd w:id="64"/>
    <w:bookmarkStart w:name="z73" w:id="65"/>
    <w:p>
      <w:pPr>
        <w:spacing w:after="0"/>
        <w:ind w:left="0"/>
        <w:jc w:val="both"/>
      </w:pPr>
      <w:r>
        <w:rPr>
          <w:rFonts w:ascii="Times New Roman"/>
          <w:b w:val="false"/>
          <w:i w:val="false"/>
          <w:color w:val="000000"/>
          <w:sz w:val="28"/>
        </w:rPr>
        <w:t>
      Әр мамандық бойынша үміткерлердің рейтингі балдарды саралаудың кему жүйесі бойынша хаттамамен ресімделеді.</w:t>
      </w:r>
    </w:p>
    <w:bookmarkEnd w:id="65"/>
    <w:bookmarkStart w:name="z74" w:id="66"/>
    <w:p>
      <w:pPr>
        <w:spacing w:after="0"/>
        <w:ind w:left="0"/>
        <w:jc w:val="both"/>
      </w:pPr>
      <w:r>
        <w:rPr>
          <w:rFonts w:ascii="Times New Roman"/>
          <w:b w:val="false"/>
          <w:i w:val="false"/>
          <w:color w:val="000000"/>
          <w:sz w:val="28"/>
        </w:rPr>
        <w:t>
      Кемінде 5 (бес) мүшеден тұратын сараптама комиссиясының құрамы мен ережесін Академия төралқасы бекітеді. Сараптама комиссиясының төрағасы мен хатшысы Академия төралқасының шешімімен айқындалады.</w:t>
      </w:r>
    </w:p>
    <w:bookmarkEnd w:id="66"/>
    <w:bookmarkStart w:name="z75" w:id="67"/>
    <w:p>
      <w:pPr>
        <w:spacing w:after="0"/>
        <w:ind w:left="0"/>
        <w:jc w:val="both"/>
      </w:pPr>
      <w:r>
        <w:rPr>
          <w:rFonts w:ascii="Times New Roman"/>
          <w:b w:val="false"/>
          <w:i w:val="false"/>
          <w:color w:val="000000"/>
          <w:sz w:val="28"/>
        </w:rPr>
        <w:t>
      15. Сараптама комиссиясының хаттамасына сараптама комиссиясының әрбір мүшесі қол қояды және қол қойылғаннан кейін 3 (үш) жұмыс күні ішінде академия төралқасының отырысына шығарылады.</w:t>
      </w:r>
    </w:p>
    <w:bookmarkEnd w:id="67"/>
    <w:bookmarkStart w:name="z76" w:id="68"/>
    <w:p>
      <w:pPr>
        <w:spacing w:after="0"/>
        <w:ind w:left="0"/>
        <w:jc w:val="both"/>
      </w:pPr>
      <w:r>
        <w:rPr>
          <w:rFonts w:ascii="Times New Roman"/>
          <w:b w:val="false"/>
          <w:i w:val="false"/>
          <w:color w:val="000000"/>
          <w:sz w:val="28"/>
        </w:rPr>
        <w:t>
      16. III кезеңде Академияның нақты академиктерінің жалпы жиналысының отырысында үміткер бағдарламаны қорғайды.</w:t>
      </w:r>
    </w:p>
    <w:bookmarkEnd w:id="68"/>
    <w:bookmarkStart w:name="z77" w:id="69"/>
    <w:p>
      <w:pPr>
        <w:spacing w:after="0"/>
        <w:ind w:left="0"/>
        <w:jc w:val="both"/>
      </w:pPr>
      <w:r>
        <w:rPr>
          <w:rFonts w:ascii="Times New Roman"/>
          <w:b w:val="false"/>
          <w:i w:val="false"/>
          <w:color w:val="000000"/>
          <w:sz w:val="28"/>
        </w:rPr>
        <w:t>
      Үміткердің бағдарламасын қорғау Академияның нақты академиктерінің жалпы жиналысының отырысында күндізгі нысанда және олар қатысқан кезде сараптама комиссиясының хаттамасын алған күннен бастап 15 (он бес) жұмыс күні ішінде жүргізіледі.</w:t>
      </w:r>
    </w:p>
    <w:bookmarkEnd w:id="69"/>
    <w:bookmarkStart w:name="z78" w:id="70"/>
    <w:p>
      <w:pPr>
        <w:spacing w:after="0"/>
        <w:ind w:left="0"/>
        <w:jc w:val="both"/>
      </w:pPr>
      <w:r>
        <w:rPr>
          <w:rFonts w:ascii="Times New Roman"/>
          <w:b w:val="false"/>
          <w:i w:val="false"/>
          <w:color w:val="000000"/>
          <w:sz w:val="28"/>
        </w:rPr>
        <w:t>
      17. Академия академиктеріне сайлау академияның нақты академиктерінің жалпы жиналысының отырысында Академияның нақты академиктерінің жалпы санының кемінде үштен екісінің кворумы болған кезде жүргізіледі.</w:t>
      </w:r>
    </w:p>
    <w:bookmarkEnd w:id="70"/>
    <w:bookmarkStart w:name="z79" w:id="71"/>
    <w:p>
      <w:pPr>
        <w:spacing w:after="0"/>
        <w:ind w:left="0"/>
        <w:jc w:val="both"/>
      </w:pPr>
      <w:r>
        <w:rPr>
          <w:rFonts w:ascii="Times New Roman"/>
          <w:b w:val="false"/>
          <w:i w:val="false"/>
          <w:color w:val="000000"/>
          <w:sz w:val="28"/>
        </w:rPr>
        <w:t>
      18. Академияның нақты академиктерінің жалпы жиналысының отырысында ұпайларды есептеуді Академияның нақты академиктерінің жалпы жиналысы құратын есеп комиссиясы жүргізеді.</w:t>
      </w:r>
    </w:p>
    <w:bookmarkEnd w:id="71"/>
    <w:bookmarkStart w:name="z80" w:id="72"/>
    <w:p>
      <w:pPr>
        <w:spacing w:after="0"/>
        <w:ind w:left="0"/>
        <w:jc w:val="both"/>
      </w:pPr>
      <w:r>
        <w:rPr>
          <w:rFonts w:ascii="Times New Roman"/>
          <w:b w:val="false"/>
          <w:i w:val="false"/>
          <w:color w:val="000000"/>
          <w:sz w:val="28"/>
        </w:rPr>
        <w:t>
      Есеп комиссиясы 3 (үш) адамнан тұрады.</w:t>
      </w:r>
    </w:p>
    <w:bookmarkEnd w:id="72"/>
    <w:bookmarkStart w:name="z81" w:id="73"/>
    <w:p>
      <w:pPr>
        <w:spacing w:after="0"/>
        <w:ind w:left="0"/>
        <w:jc w:val="both"/>
      </w:pPr>
      <w:r>
        <w:rPr>
          <w:rFonts w:ascii="Times New Roman"/>
          <w:b w:val="false"/>
          <w:i w:val="false"/>
          <w:color w:val="000000"/>
          <w:sz w:val="28"/>
        </w:rPr>
        <w:t>
      Есеп комиссиясына Академия төралқасының мүшелері, сондай-ақ Академияның атқарушы органының мүшелері кірмейді.</w:t>
      </w:r>
    </w:p>
    <w:bookmarkEnd w:id="73"/>
    <w:bookmarkStart w:name="z82" w:id="74"/>
    <w:p>
      <w:pPr>
        <w:spacing w:after="0"/>
        <w:ind w:left="0"/>
        <w:jc w:val="both"/>
      </w:pPr>
      <w:r>
        <w:rPr>
          <w:rFonts w:ascii="Times New Roman"/>
          <w:b w:val="false"/>
          <w:i w:val="false"/>
          <w:color w:val="000000"/>
          <w:sz w:val="28"/>
        </w:rPr>
        <w:t>
      19. Академияның нақты академигі болып ең көп балл жинаған, бағдарламаны қорғаған 5 (бес) жылғы кезеңге арналған іс-шаралар тізбесі және олардың қысқаша сипаттамасы) және Жалпы жиналысқа қатысқан академиктердің жалпы санының кемінде үштен екісі дауыс берген үміткер сайланды деп есептеледі.</w:t>
      </w:r>
    </w:p>
    <w:bookmarkEnd w:id="74"/>
    <w:bookmarkStart w:name="z83" w:id="75"/>
    <w:p>
      <w:pPr>
        <w:spacing w:after="0"/>
        <w:ind w:left="0"/>
        <w:jc w:val="both"/>
      </w:pPr>
      <w:r>
        <w:rPr>
          <w:rFonts w:ascii="Times New Roman"/>
          <w:b w:val="false"/>
          <w:i w:val="false"/>
          <w:color w:val="000000"/>
          <w:sz w:val="28"/>
        </w:rPr>
        <w:t>
      20. 5 (бес) жыл қорытындысы бойынша Академияның қазіргі мүшесі Академия төралқасының отырысында бағдарлама аяқталғанға дейін 1 (бір) айдан кешіктірмей бағдарлама іс-шараларының орындалуы туралы түпкілікті есепті ұсынады және қорғайды.</w:t>
      </w:r>
    </w:p>
    <w:bookmarkEnd w:id="75"/>
    <w:bookmarkStart w:name="z84" w:id="76"/>
    <w:p>
      <w:pPr>
        <w:spacing w:after="0"/>
        <w:ind w:left="0"/>
        <w:jc w:val="both"/>
      </w:pPr>
      <w:r>
        <w:rPr>
          <w:rFonts w:ascii="Times New Roman"/>
          <w:b w:val="false"/>
          <w:i w:val="false"/>
          <w:color w:val="000000"/>
          <w:sz w:val="28"/>
        </w:rPr>
        <w:t>
      21. 5 (бес) жылдық кезең аяқталғаннан кейін бір ай ішінде Академияның нақты академигі келесі 5 (бес) жылға арналған жаңа бағдарламаны ұсынады және оны нақты академиктердің Жалпы жиналысының отырысында қорғайды.</w:t>
      </w:r>
    </w:p>
    <w:bookmarkEnd w:id="76"/>
    <w:bookmarkStart w:name="z85" w:id="77"/>
    <w:p>
      <w:pPr>
        <w:spacing w:after="0"/>
        <w:ind w:left="0"/>
        <w:jc w:val="both"/>
      </w:pPr>
      <w:r>
        <w:rPr>
          <w:rFonts w:ascii="Times New Roman"/>
          <w:b w:val="false"/>
          <w:i w:val="false"/>
          <w:color w:val="000000"/>
          <w:sz w:val="28"/>
        </w:rPr>
        <w:t xml:space="preserve">
      Академик 1 (бір) ай ішінде жаңа бағдарлама ұсынбаған жағдайда академик Академияның жарғысында айқындалған тәртіппен және шарттарда (еңсерілмейтін күш мән-жайларын қоспағанда) мұндай оқиғалар, атап айтқанда: өрт, су тасқыны, жер сілкінісі, соғыс қимылдары, блокадалар, тиісті анықтамамен расталған академиктің ауруы, Қазақстан Республикасы Денсаулық сақтау министрінің 2020 жылғы 30 қазандағы № ҚР ДСМ-175/2020 </w:t>
      </w:r>
      <w:r>
        <w:rPr>
          <w:rFonts w:ascii="Times New Roman"/>
          <w:b w:val="false"/>
          <w:i w:val="false"/>
          <w:color w:val="000000"/>
          <w:sz w:val="28"/>
        </w:rPr>
        <w:t>бұйрығына</w:t>
      </w:r>
      <w:r>
        <w:rPr>
          <w:rFonts w:ascii="Times New Roman"/>
          <w:b w:val="false"/>
          <w:i w:val="false"/>
          <w:color w:val="000000"/>
          <w:sz w:val="28"/>
        </w:rPr>
        <w:t xml:space="preserve"> сәйкес нысанда (Нормативтік құқықтық актілерді мемлекеттік тіркеу тізілімінде № 21579 болып тіркелген), заңнамадағы өзгерістер, мемлекеттік органдардың актілерін шығару) Академияның нақты академигі мәртебесін жоғалтады.</w:t>
      </w:r>
    </w:p>
    <w:bookmarkEnd w:id="77"/>
    <w:bookmarkStart w:name="z86" w:id="78"/>
    <w:p>
      <w:pPr>
        <w:spacing w:after="0"/>
        <w:ind w:left="0"/>
        <w:jc w:val="left"/>
      </w:pPr>
      <w:r>
        <w:rPr>
          <w:rFonts w:ascii="Times New Roman"/>
          <w:b/>
          <w:i w:val="false"/>
          <w:color w:val="000000"/>
        </w:rPr>
        <w:t xml:space="preserve"> 3-тарау. Қазақстан Республикасы Ұлттық ғылым академиясының құрметті академиктерін сайлау тәртібі</w:t>
      </w:r>
    </w:p>
    <w:bookmarkEnd w:id="78"/>
    <w:bookmarkStart w:name="z87" w:id="79"/>
    <w:p>
      <w:pPr>
        <w:spacing w:after="0"/>
        <w:ind w:left="0"/>
        <w:jc w:val="both"/>
      </w:pPr>
      <w:r>
        <w:rPr>
          <w:rFonts w:ascii="Times New Roman"/>
          <w:b w:val="false"/>
          <w:i w:val="false"/>
          <w:color w:val="000000"/>
          <w:sz w:val="28"/>
        </w:rPr>
        <w:t>
      22. Академияның құрметті академигі (бұдан әрі – құрметті академик) болып сайлануы адамның ғылыми және (немесе) ғылыми-техникалық қызметі саласындағы еңбегін, қабілеттерін, бастамашылығы мен жауапкершілігін мойындаудың көрінісі болып табылады.</w:t>
      </w:r>
    </w:p>
    <w:bookmarkEnd w:id="79"/>
    <w:bookmarkStart w:name="z88" w:id="80"/>
    <w:p>
      <w:pPr>
        <w:spacing w:after="0"/>
        <w:ind w:left="0"/>
        <w:jc w:val="both"/>
      </w:pPr>
      <w:r>
        <w:rPr>
          <w:rFonts w:ascii="Times New Roman"/>
          <w:b w:val="false"/>
          <w:i w:val="false"/>
          <w:color w:val="000000"/>
          <w:sz w:val="28"/>
        </w:rPr>
        <w:t>
      23. Құрметті академик ретінде қызметі ғылым мен техниканың дамуымен үздіксіз байланысты және келесі талаптардың біріне сәйкес келетін ғалым сайланады:</w:t>
      </w:r>
    </w:p>
    <w:bookmarkEnd w:id="80"/>
    <w:bookmarkStart w:name="z89" w:id="81"/>
    <w:p>
      <w:pPr>
        <w:spacing w:after="0"/>
        <w:ind w:left="0"/>
        <w:jc w:val="both"/>
      </w:pPr>
      <w:r>
        <w:rPr>
          <w:rFonts w:ascii="Times New Roman"/>
          <w:b w:val="false"/>
          <w:i w:val="false"/>
          <w:color w:val="000000"/>
          <w:sz w:val="28"/>
        </w:rPr>
        <w:t>
      1) ғылымның тиісті саласында ғылыми қоғамдастық мойындаған ұлттық және (немесе) халықаралық деңгейдегі ғылыми жетістіктері болады;</w:t>
      </w:r>
    </w:p>
    <w:bookmarkEnd w:id="81"/>
    <w:bookmarkStart w:name="z90" w:id="82"/>
    <w:p>
      <w:pPr>
        <w:spacing w:after="0"/>
        <w:ind w:left="0"/>
        <w:jc w:val="both"/>
      </w:pPr>
      <w:r>
        <w:rPr>
          <w:rFonts w:ascii="Times New Roman"/>
          <w:b w:val="false"/>
          <w:i w:val="false"/>
          <w:color w:val="000000"/>
          <w:sz w:val="28"/>
        </w:rPr>
        <w:t>
      2) отандық ғылымның дамуына елеулі үлес қосқан және оны әлемдік аналогтар деңгейінде байытқан;</w:t>
      </w:r>
    </w:p>
    <w:bookmarkEnd w:id="82"/>
    <w:bookmarkStart w:name="z91" w:id="83"/>
    <w:p>
      <w:pPr>
        <w:spacing w:after="0"/>
        <w:ind w:left="0"/>
        <w:jc w:val="both"/>
      </w:pPr>
      <w:r>
        <w:rPr>
          <w:rFonts w:ascii="Times New Roman"/>
          <w:b w:val="false"/>
          <w:i w:val="false"/>
          <w:color w:val="000000"/>
          <w:sz w:val="28"/>
        </w:rPr>
        <w:t>
      3) ғылыми қоғамдастықта, оның ішінде шетелде белгілі жоғары білікті ғылыми кадрларды даярлау мектебі бар;</w:t>
      </w:r>
    </w:p>
    <w:bookmarkEnd w:id="83"/>
    <w:bookmarkStart w:name="z92" w:id="84"/>
    <w:p>
      <w:pPr>
        <w:spacing w:after="0"/>
        <w:ind w:left="0"/>
        <w:jc w:val="both"/>
      </w:pPr>
      <w:r>
        <w:rPr>
          <w:rFonts w:ascii="Times New Roman"/>
          <w:b w:val="false"/>
          <w:i w:val="false"/>
          <w:color w:val="000000"/>
          <w:sz w:val="28"/>
        </w:rPr>
        <w:t>
      4) ғылыми ұйымдарда және (немесе) жоғары және (немесе) жоғары оқу орнынан кейінгі білім беру ұйымдарында ғылыми-зерттеу қызметін дамытуға үлес қосқан.</w:t>
      </w:r>
    </w:p>
    <w:bookmarkEnd w:id="84"/>
    <w:bookmarkStart w:name="z93" w:id="85"/>
    <w:p>
      <w:pPr>
        <w:spacing w:after="0"/>
        <w:ind w:left="0"/>
        <w:jc w:val="both"/>
      </w:pPr>
      <w:r>
        <w:rPr>
          <w:rFonts w:ascii="Times New Roman"/>
          <w:b w:val="false"/>
          <w:i w:val="false"/>
          <w:color w:val="000000"/>
          <w:sz w:val="28"/>
        </w:rPr>
        <w:t>
      24. "Қазақстан Республикасының Ұлттық ғылым академиясы" республикалық қоғамдық бірлестігінің 1996 жылғы 11 наурызға дейін сайланған академиктері Академияның құрметті академиктері болып табылады.</w:t>
      </w:r>
    </w:p>
    <w:bookmarkEnd w:id="85"/>
    <w:bookmarkStart w:name="z94" w:id="86"/>
    <w:p>
      <w:pPr>
        <w:spacing w:after="0"/>
        <w:ind w:left="0"/>
        <w:jc w:val="both"/>
      </w:pPr>
      <w:r>
        <w:rPr>
          <w:rFonts w:ascii="Times New Roman"/>
          <w:b w:val="false"/>
          <w:i w:val="false"/>
          <w:color w:val="000000"/>
          <w:sz w:val="28"/>
        </w:rPr>
        <w:t xml:space="preserve">
      25. Зейнеткерлік жасқа толған және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белгіленген талаптарға сәйкес келетін Академияның нақты академиктері Академия төралқасының шешімі бойынша Академияның құрметті академигі мәртебесіне ие болады және оларға қолданыстағы заңнамада белгіленген тәртіппен өмір бойы стипендиялар төленеді.</w:t>
      </w:r>
    </w:p>
    <w:bookmarkEnd w:id="86"/>
    <w:bookmarkStart w:name="z95" w:id="87"/>
    <w:p>
      <w:pPr>
        <w:spacing w:after="0"/>
        <w:ind w:left="0"/>
        <w:jc w:val="both"/>
      </w:pPr>
      <w:r>
        <w:rPr>
          <w:rFonts w:ascii="Times New Roman"/>
          <w:b w:val="false"/>
          <w:i w:val="false"/>
          <w:color w:val="000000"/>
          <w:sz w:val="28"/>
        </w:rPr>
        <w:t>
      26. Ерекше жағдайларда, ғылым саласындағы уәкілетті органның өтінішхаты бойынша қызметі Қазақстан Республикасының әлеуметтік-экономикалық және (немесе) саяси дамуына елеулі ықпал еткен және қызметі осы Қағидалардың 23-тармағының талаптарына сәйкес келетін адамдар құрметті академиктер болып сайланады.</w:t>
      </w:r>
    </w:p>
    <w:bookmarkEnd w:id="87"/>
    <w:bookmarkStart w:name="z96" w:id="88"/>
    <w:p>
      <w:pPr>
        <w:spacing w:after="0"/>
        <w:ind w:left="0"/>
        <w:jc w:val="both"/>
      </w:pPr>
      <w:r>
        <w:rPr>
          <w:rFonts w:ascii="Times New Roman"/>
          <w:b w:val="false"/>
          <w:i w:val="false"/>
          <w:color w:val="000000"/>
          <w:sz w:val="28"/>
        </w:rPr>
        <w:t>
      27. "Құрметті академик" атағы өмір бойлық болып табылады.</w:t>
      </w:r>
    </w:p>
    <w:bookmarkEnd w:id="88"/>
    <w:bookmarkStart w:name="z97" w:id="89"/>
    <w:p>
      <w:pPr>
        <w:spacing w:after="0"/>
        <w:ind w:left="0"/>
        <w:jc w:val="both"/>
      </w:pPr>
      <w:r>
        <w:rPr>
          <w:rFonts w:ascii="Times New Roman"/>
          <w:b w:val="false"/>
          <w:i w:val="false"/>
          <w:color w:val="000000"/>
          <w:sz w:val="28"/>
        </w:rPr>
        <w:t>
      28. Құрметті академиктер Академияның басқару органдарының ашық және жабық отырыстарына қатысуға және кеңесші дауыс береді.</w:t>
      </w:r>
    </w:p>
    <w:bookmarkEnd w:id="89"/>
    <w:bookmarkStart w:name="z98" w:id="90"/>
    <w:p>
      <w:pPr>
        <w:spacing w:after="0"/>
        <w:ind w:left="0"/>
        <w:jc w:val="both"/>
      </w:pPr>
      <w:r>
        <w:rPr>
          <w:rFonts w:ascii="Times New Roman"/>
          <w:b w:val="false"/>
          <w:i w:val="false"/>
          <w:color w:val="000000"/>
          <w:sz w:val="28"/>
        </w:rPr>
        <w:t>
      29. Құрметті академикке оның өтініші бойынша Академияның басқару органдары отырысының кез келген уақытында сөз сөйлеу үшін сөз беріледі.</w:t>
      </w:r>
    </w:p>
    <w:bookmarkEnd w:id="90"/>
    <w:bookmarkStart w:name="z99" w:id="91"/>
    <w:p>
      <w:pPr>
        <w:spacing w:after="0"/>
        <w:ind w:left="0"/>
        <w:jc w:val="left"/>
      </w:pPr>
      <w:r>
        <w:rPr>
          <w:rFonts w:ascii="Times New Roman"/>
          <w:b/>
          <w:i w:val="false"/>
          <w:color w:val="000000"/>
        </w:rPr>
        <w:t xml:space="preserve"> 4-тарау. Қазақстан Республикасы Ұлттық ғылым академиясының академиктерін өтпелі кезеңде сайлау тәртібі</w:t>
      </w:r>
    </w:p>
    <w:bookmarkEnd w:id="91"/>
    <w:bookmarkStart w:name="z100" w:id="92"/>
    <w:p>
      <w:pPr>
        <w:spacing w:after="0"/>
        <w:ind w:left="0"/>
        <w:jc w:val="both"/>
      </w:pPr>
      <w:r>
        <w:rPr>
          <w:rFonts w:ascii="Times New Roman"/>
          <w:b w:val="false"/>
          <w:i w:val="false"/>
          <w:color w:val="000000"/>
          <w:sz w:val="28"/>
        </w:rPr>
        <w:t>
      30. Академиктердің жалпы жиналысының қызметін ұйымдастыру және оларды сайлаудың алғашқы рәсімдерін өткізу үшін Академия жарғысына сәйкес құрылатын өтпелі төралқа құрылады.</w:t>
      </w:r>
    </w:p>
    <w:bookmarkEnd w:id="92"/>
    <w:bookmarkStart w:name="z101" w:id="93"/>
    <w:p>
      <w:pPr>
        <w:spacing w:after="0"/>
        <w:ind w:left="0"/>
        <w:jc w:val="both"/>
      </w:pPr>
      <w:r>
        <w:rPr>
          <w:rFonts w:ascii="Times New Roman"/>
          <w:b w:val="false"/>
          <w:i w:val="false"/>
          <w:color w:val="000000"/>
          <w:sz w:val="28"/>
        </w:rPr>
        <w:t>
      Академияның өтпелі төралқасы ғылыми дәрежесі бар Академияның Директорлар кеңесінің мүшелерінен және ғылым саласындағы уәкілетті органның басшысынан құрылады.</w:t>
      </w:r>
    </w:p>
    <w:bookmarkEnd w:id="93"/>
    <w:bookmarkStart w:name="z102" w:id="94"/>
    <w:p>
      <w:pPr>
        <w:spacing w:after="0"/>
        <w:ind w:left="0"/>
        <w:jc w:val="both"/>
      </w:pPr>
      <w:r>
        <w:rPr>
          <w:rFonts w:ascii="Times New Roman"/>
          <w:b w:val="false"/>
          <w:i w:val="false"/>
          <w:color w:val="000000"/>
          <w:sz w:val="28"/>
        </w:rPr>
        <w:t>
      31. Өтпелі төралқа құрылған сәттен бастап 15 (он бес) жұмыс күні ішінде өз отырысында Академияның нақты академиктерін сайлаудың бірінші рәсімін өткізеді.</w:t>
      </w:r>
    </w:p>
    <w:bookmarkEnd w:id="94"/>
    <w:bookmarkStart w:name="z103" w:id="95"/>
    <w:p>
      <w:pPr>
        <w:spacing w:after="0"/>
        <w:ind w:left="0"/>
        <w:jc w:val="both"/>
      </w:pPr>
      <w:r>
        <w:rPr>
          <w:rFonts w:ascii="Times New Roman"/>
          <w:b w:val="false"/>
          <w:i w:val="false"/>
          <w:color w:val="000000"/>
          <w:sz w:val="28"/>
        </w:rPr>
        <w:t xml:space="preserve">
      32. Осы Қағидалардың </w:t>
      </w:r>
      <w:r>
        <w:rPr>
          <w:rFonts w:ascii="Times New Roman"/>
          <w:b w:val="false"/>
          <w:i w:val="false"/>
          <w:color w:val="000000"/>
          <w:sz w:val="28"/>
        </w:rPr>
        <w:t>31-тармағына</w:t>
      </w:r>
      <w:r>
        <w:rPr>
          <w:rFonts w:ascii="Times New Roman"/>
          <w:b w:val="false"/>
          <w:i w:val="false"/>
          <w:color w:val="000000"/>
          <w:sz w:val="28"/>
        </w:rPr>
        <w:t xml:space="preserve"> сәйкес сайланған академиктер жалпы жиналыста Академия төралқасының құрамын сайлайды.</w:t>
      </w:r>
    </w:p>
    <w:bookmarkEnd w:id="95"/>
    <w:bookmarkStart w:name="z104" w:id="96"/>
    <w:p>
      <w:pPr>
        <w:spacing w:after="0"/>
        <w:ind w:left="0"/>
        <w:jc w:val="both"/>
      </w:pPr>
      <w:r>
        <w:rPr>
          <w:rFonts w:ascii="Times New Roman"/>
          <w:b w:val="false"/>
          <w:i w:val="false"/>
          <w:color w:val="000000"/>
          <w:sz w:val="28"/>
        </w:rPr>
        <w:t>
      33. Академия төралқасының құрамы сайланғаннан кейін өтпелі төралқа Академия жарғысына сәйкес өз қызметін тоқтатады.</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ғылым академиясының</w:t>
            </w:r>
            <w:r>
              <w:br/>
            </w:r>
            <w:r>
              <w:rPr>
                <w:rFonts w:ascii="Times New Roman"/>
                <w:b w:val="false"/>
                <w:i w:val="false"/>
                <w:color w:val="000000"/>
                <w:sz w:val="20"/>
              </w:rPr>
              <w:t>академиктерін сайлау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ғылым академиясы</w:t>
            </w:r>
          </w:p>
        </w:tc>
      </w:tr>
    </w:tbl>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(ұйымдық-құқықтық нысаны көрсетілген ұйымның атауы)</w:t>
      </w:r>
    </w:p>
    <w:p>
      <w:pPr>
        <w:spacing w:after="0"/>
        <w:ind w:left="0"/>
        <w:jc w:val="both"/>
      </w:pPr>
      <w:r>
        <w:rPr>
          <w:rFonts w:ascii="Times New Roman"/>
          <w:b w:val="false"/>
          <w:i w:val="false"/>
          <w:color w:val="000000"/>
          <w:sz w:val="28"/>
        </w:rPr>
        <w:t>
      _____________________ азаматтың құжаттарын қарау туралы өтініш Қазақстан Республикасы Ұлттық ғылым академиясының толық мүшесі (академигі) болып сайлануға қатысу.</w:t>
      </w:r>
    </w:p>
    <w:bookmarkStart w:name="z110" w:id="97"/>
    <w:p>
      <w:pPr>
        <w:spacing w:after="0"/>
        <w:ind w:left="0"/>
        <w:jc w:val="both"/>
      </w:pPr>
      <w:r>
        <w:rPr>
          <w:rFonts w:ascii="Times New Roman"/>
          <w:b w:val="false"/>
          <w:i w:val="false"/>
          <w:color w:val="000000"/>
          <w:sz w:val="28"/>
        </w:rPr>
        <w:t>
      Осы хатпен "___________________________________________________"</w:t>
      </w:r>
    </w:p>
    <w:bookmarkEnd w:id="97"/>
    <w:bookmarkStart w:name="z111" w:id="98"/>
    <w:p>
      <w:pPr>
        <w:spacing w:after="0"/>
        <w:ind w:left="0"/>
        <w:jc w:val="both"/>
      </w:pPr>
      <w:r>
        <w:rPr>
          <w:rFonts w:ascii="Times New Roman"/>
          <w:b w:val="false"/>
          <w:i w:val="false"/>
          <w:color w:val="000000"/>
          <w:sz w:val="28"/>
        </w:rPr>
        <w:t>
      (ұйымдық-құқықтық нысаны көрсетілген ұйымның атауы)</w:t>
      </w:r>
    </w:p>
    <w:bookmarkEnd w:id="98"/>
    <w:bookmarkStart w:name="z112" w:id="99"/>
    <w:p>
      <w:pPr>
        <w:spacing w:after="0"/>
        <w:ind w:left="0"/>
        <w:jc w:val="both"/>
      </w:pPr>
      <w:r>
        <w:rPr>
          <w:rFonts w:ascii="Times New Roman"/>
          <w:b w:val="false"/>
          <w:i w:val="false"/>
          <w:color w:val="000000"/>
          <w:sz w:val="28"/>
        </w:rPr>
        <w:t>
      үміткердің Қазақстан Республикасы Ұлттық ғылым академиясының академиктерін сайлау қағидаларының 7-тармағына және өлшемшарттарына сәйкестігін растайды.</w:t>
      </w:r>
    </w:p>
    <w:bookmarkEnd w:id="99"/>
    <w:p>
      <w:pPr>
        <w:spacing w:after="0"/>
        <w:ind w:left="0"/>
        <w:jc w:val="both"/>
      </w:pPr>
      <w:r>
        <w:rPr>
          <w:rFonts w:ascii="Times New Roman"/>
          <w:b w:val="false"/>
          <w:i w:val="false"/>
          <w:color w:val="000000"/>
          <w:sz w:val="28"/>
        </w:rPr>
        <w:t>
      Қосымша: ғылыми және (немесе) ғылыми-техникалық қызмет субъектісін аккредиттеу туралы куәліктің көшірмесі "______________________________"</w:t>
      </w:r>
    </w:p>
    <w:p>
      <w:pPr>
        <w:spacing w:after="0"/>
        <w:ind w:left="0"/>
        <w:jc w:val="both"/>
      </w:pPr>
      <w:r>
        <w:rPr>
          <w:rFonts w:ascii="Times New Roman"/>
          <w:b w:val="false"/>
          <w:i w:val="false"/>
          <w:color w:val="000000"/>
          <w:sz w:val="28"/>
        </w:rPr>
        <w:t>
      (ұйымдық-құқықтық нысаны көрсетілген ұйымның атауы)</w:t>
      </w:r>
    </w:p>
    <w:p>
      <w:pPr>
        <w:spacing w:after="0"/>
        <w:ind w:left="0"/>
        <w:jc w:val="both"/>
      </w:pPr>
      <w:r>
        <w:rPr>
          <w:rFonts w:ascii="Times New Roman"/>
          <w:b w:val="false"/>
          <w:i w:val="false"/>
          <w:color w:val="000000"/>
          <w:sz w:val="28"/>
        </w:rPr>
        <w:t>
      Ұйымның басшысы                  ТАӘ (ол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ғылым академиясының</w:t>
            </w:r>
            <w:r>
              <w:br/>
            </w:r>
            <w:r>
              <w:rPr>
                <w:rFonts w:ascii="Times New Roman"/>
                <w:b w:val="false"/>
                <w:i w:val="false"/>
                <w:color w:val="000000"/>
                <w:sz w:val="20"/>
              </w:rPr>
              <w:t>академиктерін сайлау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ғылым академиясы</w:t>
            </w:r>
          </w:p>
        </w:tc>
      </w:tr>
    </w:tbl>
    <w:bookmarkStart w:name="z118" w:id="100"/>
    <w:p>
      <w:pPr>
        <w:spacing w:after="0"/>
        <w:ind w:left="0"/>
        <w:jc w:val="left"/>
      </w:pPr>
      <w:r>
        <w:rPr>
          <w:rFonts w:ascii="Times New Roman"/>
          <w:b/>
          <w:i w:val="false"/>
          <w:color w:val="000000"/>
        </w:rPr>
        <w:t xml:space="preserve"> Өтініш</w:t>
      </w:r>
    </w:p>
    <w:bookmarkEnd w:id="100"/>
    <w:p>
      <w:pPr>
        <w:spacing w:after="0"/>
        <w:ind w:left="0"/>
        <w:jc w:val="both"/>
      </w:pPr>
      <w:r>
        <w:rPr>
          <w:rFonts w:ascii="Times New Roman"/>
          <w:b w:val="false"/>
          <w:i w:val="false"/>
          <w:color w:val="000000"/>
          <w:sz w:val="28"/>
        </w:rPr>
        <w:t>
      Маған _____________________________ Т.А.Ә. (ол бар болған жағдайда) Қазақстан Республикасы Ұлттық ғылым академиясының толық мүшесі (академигі) болып сайлануға арналған конкурсқа қатысуға рұқсат беруіңізді сұраймын.</w:t>
      </w:r>
    </w:p>
    <w:p>
      <w:pPr>
        <w:spacing w:after="0"/>
        <w:ind w:left="0"/>
        <w:jc w:val="both"/>
      </w:pPr>
      <w:r>
        <w:rPr>
          <w:rFonts w:ascii="Times New Roman"/>
          <w:b w:val="false"/>
          <w:i w:val="false"/>
          <w:color w:val="000000"/>
          <w:sz w:val="28"/>
        </w:rPr>
        <w:t xml:space="preserve">
      Мен өзім туралы келесі мәліметтерді хабарлаймын: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 (нөмірі, қашан және кім берді, жеке сәйкестендіру номері)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(қысқартуларсыз)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(қысқартусыз)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(қай оқу орнын, факультетті, қай жылы бітірген)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немесе атағы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Марапаттар, көтермелеулер (мемлекеттік, ведомстволық)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ORCHID (ОРCИД) (ғылыми авторларды сәйкестендірудің әріптік-цифрлық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Researcherid (Risecraidi) (Web of Science базасындағы ғалымның идентификаторы (Уэп оф сайнс),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 ID (автор айди) (Scopus базасындағы автордың бірегей нөмірі (Скопус),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Scopus (Скопус) Хирш Индексі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(Уэп оф сайнс) Хирш индексі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 (үй, ұялы)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өтінішпен жоғарыда көрсетілген барлық мәліметтердің дұрыстығын растаймын.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(үміткердің ТАӘ (ол бар болған жағдайда) және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ғылым академиясы</w:t>
            </w:r>
          </w:p>
        </w:tc>
      </w:tr>
    </w:tbl>
    <w:bookmarkStart w:name="z125" w:id="101"/>
    <w:p>
      <w:pPr>
        <w:spacing w:after="0"/>
        <w:ind w:left="0"/>
        <w:jc w:val="left"/>
      </w:pPr>
      <w:r>
        <w:rPr>
          <w:rFonts w:ascii="Times New Roman"/>
          <w:b/>
          <w:i w:val="false"/>
          <w:color w:val="000000"/>
        </w:rPr>
        <w:t xml:space="preserve"> Өтініш</w:t>
      </w:r>
    </w:p>
    <w:bookmarkEnd w:id="101"/>
    <w:bookmarkStart w:name="z126" w:id="102"/>
    <w:p>
      <w:pPr>
        <w:spacing w:after="0"/>
        <w:ind w:left="0"/>
        <w:jc w:val="both"/>
      </w:pPr>
      <w:r>
        <w:rPr>
          <w:rFonts w:ascii="Times New Roman"/>
          <w:b w:val="false"/>
          <w:i w:val="false"/>
          <w:color w:val="000000"/>
          <w:sz w:val="28"/>
        </w:rPr>
        <w:t>
      "Дербес деректер және оларды қорғау туралы" Қазақстан Республикасының Заңына сәйкес, мен,______________________ Т.А.Ә. (бар болған жағдайда), жеке куәлік _______________ Қазақстан Республикасы азаматы (нөмірі, күні және жеке басын куәландыратын құжатты кім берді), ЖСН _________, _______________________________________ (нақты тұрғылықты мекен-жайы), ____________________________________________ Қазақстан Республикасы Ұлттық Ғылым академиясының келісімін беремін (бұдан әрі – Академия) және үшінші тұлғаларға, яғни қазіргі уақытта да, болашақта да академиямен менің (Мен туралы) дербес деректерімді жинау, өңдеу және қорғау жөніндегі, осы Келісіммен регламенттелген мақсаттарда заңнамаға қайшы келмейтін тәсілдермен жинауға, өңдеуге және трансшекаралық беруге мән-жайлармен немесе құқықтық қатынастармен байланысты тұлғаларға, Академияның қалауы бойынша, Академиямен туындауына байланысты, бұрыннан бар немесе болашақта туындайтын кез келген еңбек, азаматтық-құқықтық және (немесе) өзге де құқықтық қатынастардың, менің (Мен туралы) дербес деректерімнің көздерінде, сондай-ақ қолданыстағы заңнамаға сәйкес болашақта оларда болып жатқан электрондық, қағаз және (немесе) өзге де материалдық жеткізгіште тіркелген өзгерістер және (немесе) толықтырулар.</w:t>
      </w:r>
    </w:p>
    <w:bookmarkEnd w:id="102"/>
    <w:bookmarkStart w:name="z127" w:id="103"/>
    <w:p>
      <w:pPr>
        <w:spacing w:after="0"/>
        <w:ind w:left="0"/>
        <w:jc w:val="both"/>
      </w:pPr>
      <w:r>
        <w:rPr>
          <w:rFonts w:ascii="Times New Roman"/>
          <w:b w:val="false"/>
          <w:i w:val="false"/>
          <w:color w:val="000000"/>
          <w:sz w:val="28"/>
        </w:rPr>
        <w:t>
      Академия академигін сайлау конкурсына қатысу кезеңінде Академияға тиісті растайтын құжаттарды ұсына отырып, менің (мен туралы) дербес деректерімнің кез келген өзгерістері және (немесе) толықтырулары туралы Академияға жазбаша хабарлауға міндеттенемін.</w:t>
      </w:r>
    </w:p>
    <w:bookmarkEnd w:id="103"/>
    <w:bookmarkStart w:name="z128" w:id="104"/>
    <w:p>
      <w:pPr>
        <w:spacing w:after="0"/>
        <w:ind w:left="0"/>
        <w:jc w:val="both"/>
      </w:pPr>
      <w:r>
        <w:rPr>
          <w:rFonts w:ascii="Times New Roman"/>
          <w:b w:val="false"/>
          <w:i w:val="false"/>
          <w:color w:val="000000"/>
          <w:sz w:val="28"/>
        </w:rPr>
        <w:t>
      Академия үміткердің дербес деректерін жинауды, өңдеуді және трансшекаралық беруді мынадай мақсаттар үшін, оның ішінде, бірақ онымен шектелмей жүзеге асырады:</w:t>
      </w:r>
    </w:p>
    <w:bookmarkEnd w:id="104"/>
    <w:bookmarkStart w:name="z129" w:id="105"/>
    <w:p>
      <w:pPr>
        <w:spacing w:after="0"/>
        <w:ind w:left="0"/>
        <w:jc w:val="both"/>
      </w:pPr>
      <w:r>
        <w:rPr>
          <w:rFonts w:ascii="Times New Roman"/>
          <w:b w:val="false"/>
          <w:i w:val="false"/>
          <w:color w:val="000000"/>
          <w:sz w:val="28"/>
        </w:rPr>
        <w:t>
      1) Академияның оған Қазақстан Республикасының заңнамасымен жүктелген құқықтары мен міндеттерін тиісінше орындау мақсатында;</w:t>
      </w:r>
    </w:p>
    <w:bookmarkEnd w:id="105"/>
    <w:bookmarkStart w:name="z130" w:id="106"/>
    <w:p>
      <w:pPr>
        <w:spacing w:after="0"/>
        <w:ind w:left="0"/>
        <w:jc w:val="both"/>
      </w:pPr>
      <w:r>
        <w:rPr>
          <w:rFonts w:ascii="Times New Roman"/>
          <w:b w:val="false"/>
          <w:i w:val="false"/>
          <w:color w:val="000000"/>
          <w:sz w:val="28"/>
        </w:rPr>
        <w:t>
      2) академияны ішкі бақылау және есепке алу үшін, сондай-ақ үміткердің және Академияның өз міндеттемелерін тиісінше орындауын бақылау және растау үшін, оның ішінде тиісті конкурстар (шарттар, келісімдер) бойынша;</w:t>
      </w:r>
    </w:p>
    <w:bookmarkEnd w:id="106"/>
    <w:bookmarkStart w:name="z131" w:id="107"/>
    <w:p>
      <w:pPr>
        <w:spacing w:after="0"/>
        <w:ind w:left="0"/>
        <w:jc w:val="both"/>
      </w:pPr>
      <w:r>
        <w:rPr>
          <w:rFonts w:ascii="Times New Roman"/>
          <w:b w:val="false"/>
          <w:i w:val="false"/>
          <w:color w:val="000000"/>
          <w:sz w:val="28"/>
        </w:rPr>
        <w:t xml:space="preserve">
      3) Академияның құқықтарын сот және соттан тыс қорғау үшін: </w:t>
      </w:r>
    </w:p>
    <w:bookmarkEnd w:id="107"/>
    <w:bookmarkStart w:name="z132" w:id="108"/>
    <w:p>
      <w:pPr>
        <w:spacing w:after="0"/>
        <w:ind w:left="0"/>
        <w:jc w:val="both"/>
      </w:pPr>
      <w:r>
        <w:rPr>
          <w:rFonts w:ascii="Times New Roman"/>
          <w:b w:val="false"/>
          <w:i w:val="false"/>
          <w:color w:val="000000"/>
          <w:sz w:val="28"/>
        </w:rPr>
        <w:t xml:space="preserve">
      тиісті мәмілелер (шарттар, келісімдер) бойынша міндеттемелер бұзылған жағдайда; </w:t>
      </w:r>
    </w:p>
    <w:bookmarkEnd w:id="108"/>
    <w:bookmarkStart w:name="z133" w:id="109"/>
    <w:p>
      <w:pPr>
        <w:spacing w:after="0"/>
        <w:ind w:left="0"/>
        <w:jc w:val="both"/>
      </w:pPr>
      <w:r>
        <w:rPr>
          <w:rFonts w:ascii="Times New Roman"/>
          <w:b w:val="false"/>
          <w:i w:val="false"/>
          <w:color w:val="000000"/>
          <w:sz w:val="28"/>
        </w:rPr>
        <w:t>
      үшінші тұлғалармен даулы жағдайларды қоса алғанда, даулы жағдайлар туындаған жағдайда;</w:t>
      </w:r>
    </w:p>
    <w:bookmarkEnd w:id="109"/>
    <w:bookmarkStart w:name="z134" w:id="110"/>
    <w:p>
      <w:pPr>
        <w:spacing w:after="0"/>
        <w:ind w:left="0"/>
        <w:jc w:val="both"/>
      </w:pPr>
      <w:r>
        <w:rPr>
          <w:rFonts w:ascii="Times New Roman"/>
          <w:b w:val="false"/>
          <w:i w:val="false"/>
          <w:color w:val="000000"/>
          <w:sz w:val="28"/>
        </w:rPr>
        <w:t>
      4) Қазақстан Республикасы заңнамасының талаптарына сәйкес бұқаралық ақпарат құралдарында және өзге де жалпыға қолжетімді дереккөздерде ашылған және жалпыға қолжетімді деректерді орналастыру үшін.</w:t>
      </w:r>
    </w:p>
    <w:bookmarkEnd w:id="110"/>
    <w:bookmarkStart w:name="z135" w:id="111"/>
    <w:p>
      <w:pPr>
        <w:spacing w:after="0"/>
        <w:ind w:left="0"/>
        <w:jc w:val="both"/>
      </w:pPr>
      <w:r>
        <w:rPr>
          <w:rFonts w:ascii="Times New Roman"/>
          <w:b w:val="false"/>
          <w:i w:val="false"/>
          <w:color w:val="000000"/>
          <w:sz w:val="28"/>
        </w:rPr>
        <w:t>
      Мен, _________________ Т.А.Ә. (бар болған жағдайда), ЖСН___________, мен мыналарды растаймын:</w:t>
      </w:r>
    </w:p>
    <w:bookmarkEnd w:id="111"/>
    <w:bookmarkStart w:name="z136" w:id="112"/>
    <w:p>
      <w:pPr>
        <w:spacing w:after="0"/>
        <w:ind w:left="0"/>
        <w:jc w:val="both"/>
      </w:pPr>
      <w:r>
        <w:rPr>
          <w:rFonts w:ascii="Times New Roman"/>
          <w:b w:val="false"/>
          <w:i w:val="false"/>
          <w:color w:val="000000"/>
          <w:sz w:val="28"/>
        </w:rPr>
        <w:t>
      1) осы Келісім Академиямен барлық қатынастарға, оның ішінде осы келісім берілген кезде туындайтын және (немесе) туындайтын, оның ішінде болашақта туындайтын қатынастарға қолданылады;</w:t>
      </w:r>
    </w:p>
    <w:bookmarkEnd w:id="112"/>
    <w:bookmarkStart w:name="z137" w:id="113"/>
    <w:p>
      <w:pPr>
        <w:spacing w:after="0"/>
        <w:ind w:left="0"/>
        <w:jc w:val="both"/>
      </w:pPr>
      <w:r>
        <w:rPr>
          <w:rFonts w:ascii="Times New Roman"/>
          <w:b w:val="false"/>
          <w:i w:val="false"/>
          <w:color w:val="000000"/>
          <w:sz w:val="28"/>
        </w:rPr>
        <w:t>
      2) осы Келісіммен Академияға үшінші тұлғалардың менің дербес деректеріме қол жеткізу шарттарын дербес айқындау; заңнамаға сәйкес дербес деректердің жалпыға қолжетімді көздерінде дербес деректерді тарату құқығын беремін;</w:t>
      </w:r>
    </w:p>
    <w:bookmarkEnd w:id="113"/>
    <w:bookmarkStart w:name="z138" w:id="114"/>
    <w:p>
      <w:pPr>
        <w:spacing w:after="0"/>
        <w:ind w:left="0"/>
        <w:jc w:val="both"/>
      </w:pPr>
      <w:r>
        <w:rPr>
          <w:rFonts w:ascii="Times New Roman"/>
          <w:b w:val="false"/>
          <w:i w:val="false"/>
          <w:color w:val="000000"/>
          <w:sz w:val="28"/>
        </w:rPr>
        <w:t>
      3) академия дербес деректерді жинау, өңдеу және трансшекаралық беру кезінде үміткердің хабарламасын талап етпейді;</w:t>
      </w:r>
    </w:p>
    <w:bookmarkEnd w:id="114"/>
    <w:bookmarkStart w:name="z139" w:id="115"/>
    <w:p>
      <w:pPr>
        <w:spacing w:after="0"/>
        <w:ind w:left="0"/>
        <w:jc w:val="both"/>
      </w:pPr>
      <w:r>
        <w:rPr>
          <w:rFonts w:ascii="Times New Roman"/>
          <w:b w:val="false"/>
          <w:i w:val="false"/>
          <w:color w:val="000000"/>
          <w:sz w:val="28"/>
        </w:rPr>
        <w:t>
      4) осы Келісім Академияда үміткердің дербес деректерін жинауға, өңдеуге және трансшекаралық беруге қажетті өкілеттіктердің бар екендігінің дәлелі ретінде үшінші тұлғаларға беріледі;</w:t>
      </w:r>
    </w:p>
    <w:bookmarkEnd w:id="115"/>
    <w:bookmarkStart w:name="z140" w:id="116"/>
    <w:p>
      <w:pPr>
        <w:spacing w:after="0"/>
        <w:ind w:left="0"/>
        <w:jc w:val="both"/>
      </w:pPr>
      <w:r>
        <w:rPr>
          <w:rFonts w:ascii="Times New Roman"/>
          <w:b w:val="false"/>
          <w:i w:val="false"/>
          <w:color w:val="000000"/>
          <w:sz w:val="28"/>
        </w:rPr>
        <w:t xml:space="preserve">
      5) осы Келісім Қазақстан Республикасының заңнамасында регламенттелген жағдайларда жазбаша нысанда ресімделген тиісті өтініштің негізінде кері қайтарып алынады, ол академияға осы Келісім кері қайтарылған күнге дейін кемінде 15 (он бес) жұмыс күні бұрын жіберіледі. </w:t>
      </w:r>
    </w:p>
    <w:bookmarkEnd w:id="116"/>
    <w:bookmarkStart w:name="z141" w:id="117"/>
    <w:p>
      <w:pPr>
        <w:spacing w:after="0"/>
        <w:ind w:left="0"/>
        <w:jc w:val="both"/>
      </w:pPr>
      <w:r>
        <w:rPr>
          <w:rFonts w:ascii="Times New Roman"/>
          <w:b w:val="false"/>
          <w:i w:val="false"/>
          <w:color w:val="000000"/>
          <w:sz w:val="28"/>
        </w:rPr>
        <w:t>
      Бұл ретте мен осы Келісімді Заңда көзделген жағдайларда, сондай-ақ Академия алдында орындамаған міндеттемелерім болған кезде қайтарып алуға болмайтыныннан хабардармын;</w:t>
      </w:r>
    </w:p>
    <w:bookmarkEnd w:id="117"/>
    <w:bookmarkStart w:name="z142" w:id="118"/>
    <w:p>
      <w:pPr>
        <w:spacing w:after="0"/>
        <w:ind w:left="0"/>
        <w:jc w:val="both"/>
      </w:pPr>
      <w:r>
        <w:rPr>
          <w:rFonts w:ascii="Times New Roman"/>
          <w:b w:val="false"/>
          <w:i w:val="false"/>
          <w:color w:val="000000"/>
          <w:sz w:val="28"/>
        </w:rPr>
        <w:t>
      6) егер Мен және академия арасында жасалған тиісті (ми) Шартпен (лармен) немесе өзге де мәмілелермен Академияның дербес деректердің ашық байланыс арналары арқылы беруі көзделген немесе көзделсе, мен оларды үшінші тұлғалардың рұқсатсыз алу тәуекелін түсінемін және осындай тәуекелді өзіме қабылдаймын;</w:t>
      </w:r>
    </w:p>
    <w:bookmarkEnd w:id="118"/>
    <w:bookmarkStart w:name="z143" w:id="119"/>
    <w:p>
      <w:pPr>
        <w:spacing w:after="0"/>
        <w:ind w:left="0"/>
        <w:jc w:val="both"/>
      </w:pPr>
      <w:r>
        <w:rPr>
          <w:rFonts w:ascii="Times New Roman"/>
          <w:b w:val="false"/>
          <w:i w:val="false"/>
          <w:color w:val="000000"/>
          <w:sz w:val="28"/>
        </w:rPr>
        <w:t>
      7) тегі, Аты, Әкесінің аты (бар болған жағдайда), лауазымы, Байланыс ақпараты (телефон нөмірлері, электрондық пошта мекенжайы және), портреттік бейнесі (фотосуреті) бар дербес деректер жалпыға қолжетімді болып табылады, яғни оларға қол жеткізу еркін болып табылады;</w:t>
      </w:r>
    </w:p>
    <w:bookmarkEnd w:id="119"/>
    <w:bookmarkStart w:name="z144" w:id="120"/>
    <w:p>
      <w:pPr>
        <w:spacing w:after="0"/>
        <w:ind w:left="0"/>
        <w:jc w:val="both"/>
      </w:pPr>
      <w:r>
        <w:rPr>
          <w:rFonts w:ascii="Times New Roman"/>
          <w:b w:val="false"/>
          <w:i w:val="false"/>
          <w:color w:val="000000"/>
          <w:sz w:val="28"/>
        </w:rPr>
        <w:t>
      8) Академия Қазақстан Республикасының заңнамасында белгіленген жағдайларда үміткердің келісімінсіз дербес деректерді жинауды, өңдеуді және трансшекаралық беруді жүргізеді;</w:t>
      </w:r>
    </w:p>
    <w:bookmarkEnd w:id="120"/>
    <w:bookmarkStart w:name="z145" w:id="121"/>
    <w:p>
      <w:pPr>
        <w:spacing w:after="0"/>
        <w:ind w:left="0"/>
        <w:jc w:val="both"/>
      </w:pPr>
      <w:r>
        <w:rPr>
          <w:rFonts w:ascii="Times New Roman"/>
          <w:b w:val="false"/>
          <w:i w:val="false"/>
          <w:color w:val="000000"/>
          <w:sz w:val="28"/>
        </w:rPr>
        <w:t>
      9) дербес деректерді жинау, өңдеу тізбесі мен тәртібін белгілейтін Академия актілерімен таныстым және осындай тәртіппен келісемін;</w:t>
      </w:r>
    </w:p>
    <w:bookmarkEnd w:id="121"/>
    <w:bookmarkStart w:name="z146" w:id="122"/>
    <w:p>
      <w:pPr>
        <w:spacing w:after="0"/>
        <w:ind w:left="0"/>
        <w:jc w:val="both"/>
      </w:pPr>
      <w:r>
        <w:rPr>
          <w:rFonts w:ascii="Times New Roman"/>
          <w:b w:val="false"/>
          <w:i w:val="false"/>
          <w:color w:val="000000"/>
          <w:sz w:val="28"/>
        </w:rPr>
        <w:t>
      10) академия заң талаптарын және (немесе) осы Келісімде қол жеткізген шарттарды сақтаған жағдайда, болашақта менің (Мен туралы) дербес деректерімді жинауға, өңдеуге және трансшекаралық беруге қатысты Академияға қандай да бір наразылықтарым болмайды.</w:t>
      </w:r>
    </w:p>
    <w:bookmarkEnd w:id="122"/>
    <w:bookmarkStart w:name="z147" w:id="123"/>
    <w:p>
      <w:pPr>
        <w:spacing w:after="0"/>
        <w:ind w:left="0"/>
        <w:jc w:val="both"/>
      </w:pPr>
      <w:r>
        <w:rPr>
          <w:rFonts w:ascii="Times New Roman"/>
          <w:b w:val="false"/>
          <w:i w:val="false"/>
          <w:color w:val="000000"/>
          <w:sz w:val="28"/>
        </w:rPr>
        <w:t>
      Осы Келісімнің мәтінін мен толық оқып, түсіндім, толықтырулар, ескертулер мен қарсылықтар жоқ.</w:t>
      </w:r>
    </w:p>
    <w:bookmarkEnd w:id="123"/>
    <w:p>
      <w:pPr>
        <w:spacing w:after="0"/>
        <w:ind w:left="0"/>
        <w:jc w:val="both"/>
      </w:pPr>
      <w:r>
        <w:rPr>
          <w:rFonts w:ascii="Times New Roman"/>
          <w:b w:val="false"/>
          <w:i w:val="false"/>
          <w:color w:val="000000"/>
          <w:sz w:val="28"/>
        </w:rPr>
        <w:t>
      ______________________________________</w:t>
      </w:r>
    </w:p>
    <w:bookmarkStart w:name="z149" w:id="124"/>
    <w:p>
      <w:pPr>
        <w:spacing w:after="0"/>
        <w:ind w:left="0"/>
        <w:jc w:val="both"/>
      </w:pPr>
      <w:r>
        <w:rPr>
          <w:rFonts w:ascii="Times New Roman"/>
          <w:b w:val="false"/>
          <w:i w:val="false"/>
          <w:color w:val="000000"/>
          <w:sz w:val="28"/>
        </w:rPr>
        <w:t>
      (күні, қолы)</w:t>
      </w:r>
    </w:p>
    <w:bookmarkEnd w:id="124"/>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(Т. А. Ә (ол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ғылым академиясының</w:t>
            </w:r>
            <w:r>
              <w:br/>
            </w:r>
            <w:r>
              <w:rPr>
                <w:rFonts w:ascii="Times New Roman"/>
                <w:b w:val="false"/>
                <w:i w:val="false"/>
                <w:color w:val="000000"/>
                <w:sz w:val="20"/>
              </w:rPr>
              <w:t>академиктерін сайлау</w:t>
            </w:r>
            <w:r>
              <w:br/>
            </w:r>
            <w:r>
              <w:rPr>
                <w:rFonts w:ascii="Times New Roman"/>
                <w:b w:val="false"/>
                <w:i w:val="false"/>
                <w:color w:val="000000"/>
                <w:sz w:val="20"/>
              </w:rPr>
              <w:t>қағидаларына</w:t>
            </w:r>
            <w:r>
              <w:br/>
            </w:r>
            <w:r>
              <w:rPr>
                <w:rFonts w:ascii="Times New Roman"/>
                <w:b w:val="false"/>
                <w:i w:val="false"/>
                <w:color w:val="000000"/>
                <w:sz w:val="20"/>
              </w:rPr>
              <w:t xml:space="preserve">3-қосымша </w:t>
            </w:r>
          </w:p>
        </w:tc>
      </w:tr>
    </w:tbl>
    <w:bookmarkStart w:name="z153" w:id="125"/>
    <w:p>
      <w:pPr>
        <w:spacing w:after="0"/>
        <w:ind w:left="0"/>
        <w:jc w:val="left"/>
      </w:pPr>
      <w:r>
        <w:rPr>
          <w:rFonts w:ascii="Times New Roman"/>
          <w:b/>
          <w:i w:val="false"/>
          <w:color w:val="000000"/>
        </w:rPr>
        <w:t xml:space="preserve"> Қазақстан Республикасы Ұлттық ғылым академиясының академиктеріне сайлануға үміткердің үлгілік бағдарламасы</w:t>
      </w:r>
    </w:p>
    <w:bookmarkEnd w:id="125"/>
    <w:bookmarkStart w:name="z154" w:id="126"/>
    <w:p>
      <w:pPr>
        <w:spacing w:after="0"/>
        <w:ind w:left="0"/>
        <w:jc w:val="both"/>
      </w:pPr>
      <w:r>
        <w:rPr>
          <w:rFonts w:ascii="Times New Roman"/>
          <w:b w:val="false"/>
          <w:i w:val="false"/>
          <w:color w:val="000000"/>
          <w:sz w:val="28"/>
        </w:rPr>
        <w:t xml:space="preserve">
      Қазақстан Республикасы Ұлттық ғылым академиясының академиктеріне сайлануға үміткердің осы бағдарламасы Ұлттық ғылым академиясының академиктері сайланған жағдайда үміткердің өткізуі болжанатын 5 (бес) жылдық кезеңге арналған іс-шаралардың қысқаша сипаттамасы мен тізбесін қамтуға тиіс. </w:t>
      </w:r>
    </w:p>
    <w:bookmarkEnd w:id="126"/>
    <w:bookmarkStart w:name="z155" w:id="127"/>
    <w:p>
      <w:pPr>
        <w:spacing w:after="0"/>
        <w:ind w:left="0"/>
        <w:jc w:val="both"/>
      </w:pPr>
      <w:r>
        <w:rPr>
          <w:rFonts w:ascii="Times New Roman"/>
          <w:b w:val="false"/>
          <w:i w:val="false"/>
          <w:color w:val="000000"/>
          <w:sz w:val="28"/>
        </w:rPr>
        <w:t>
      Әрбір іс-шара бойынша үміткердің іс-қимыл жоспарын, осы іс-шараның аяқталу нысанын және оны іске асыру мерзімін көрсету қажет. Үміткер үміткер бағдарламасының үлгілік нысанында көзделмеген қосымша мақсаттар енгізуге не Орындау мерзімі бойынша өзгерістер енгізеді.</w:t>
      </w:r>
    </w:p>
    <w:bookmarkEnd w:id="127"/>
    <w:bookmarkStart w:name="z156" w:id="128"/>
    <w:p>
      <w:pPr>
        <w:spacing w:after="0"/>
        <w:ind w:left="0"/>
        <w:jc w:val="both"/>
      </w:pPr>
      <w:r>
        <w:rPr>
          <w:rFonts w:ascii="Times New Roman"/>
          <w:b w:val="false"/>
          <w:i w:val="false"/>
          <w:color w:val="000000"/>
          <w:sz w:val="28"/>
        </w:rPr>
        <w:t xml:space="preserve">
      1. Іс-шаралар тізімін келесі кезеңдерге бөлу қажет: </w:t>
      </w:r>
    </w:p>
    <w:bookmarkEnd w:id="128"/>
    <w:bookmarkStart w:name="z157" w:id="129"/>
    <w:p>
      <w:pPr>
        <w:spacing w:after="0"/>
        <w:ind w:left="0"/>
        <w:jc w:val="both"/>
      </w:pPr>
      <w:r>
        <w:rPr>
          <w:rFonts w:ascii="Times New Roman"/>
          <w:b w:val="false"/>
          <w:i w:val="false"/>
          <w:color w:val="000000"/>
          <w:sz w:val="28"/>
        </w:rPr>
        <w:t xml:space="preserve">
      1) үміткердің бағдарламасын 1 (бірінші) жылы орындау; </w:t>
      </w:r>
    </w:p>
    <w:bookmarkEnd w:id="129"/>
    <w:bookmarkStart w:name="z158" w:id="130"/>
    <w:p>
      <w:pPr>
        <w:spacing w:after="0"/>
        <w:ind w:left="0"/>
        <w:jc w:val="both"/>
      </w:pPr>
      <w:r>
        <w:rPr>
          <w:rFonts w:ascii="Times New Roman"/>
          <w:b w:val="false"/>
          <w:i w:val="false"/>
          <w:color w:val="000000"/>
          <w:sz w:val="28"/>
        </w:rPr>
        <w:t>
      2) өзінің зерттеу бағыты бойынша ғылыми мектеп құру – кемінде 1 (бір) ғылыми мектеп;</w:t>
      </w:r>
    </w:p>
    <w:bookmarkEnd w:id="130"/>
    <w:bookmarkStart w:name="z159" w:id="131"/>
    <w:p>
      <w:pPr>
        <w:spacing w:after="0"/>
        <w:ind w:left="0"/>
        <w:jc w:val="both"/>
      </w:pPr>
      <w:r>
        <w:rPr>
          <w:rFonts w:ascii="Times New Roman"/>
          <w:b w:val="false"/>
          <w:i w:val="false"/>
          <w:color w:val="000000"/>
          <w:sz w:val="28"/>
        </w:rPr>
        <w:t>
      3) ғылым мен техника саласындағы электрондық ақпараттық ресурстарды, Ақпараттық жүйелерді қалыптастыруға және дамытуға қатысу – кемінде 1 (бір) сөйлем;</w:t>
      </w:r>
    </w:p>
    <w:bookmarkEnd w:id="131"/>
    <w:bookmarkStart w:name="z160" w:id="132"/>
    <w:p>
      <w:pPr>
        <w:spacing w:after="0"/>
        <w:ind w:left="0"/>
        <w:jc w:val="both"/>
      </w:pPr>
      <w:r>
        <w:rPr>
          <w:rFonts w:ascii="Times New Roman"/>
          <w:b w:val="false"/>
          <w:i w:val="false"/>
          <w:color w:val="000000"/>
          <w:sz w:val="28"/>
        </w:rPr>
        <w:t>
      4) өз бағыты бойынша Қазақстан Республикасында ғылымды дамыту бойынша болжамды деректерді жүргізу – кемінде 1 (бір) ұсыныс.</w:t>
      </w:r>
    </w:p>
    <w:bookmarkEnd w:id="132"/>
    <w:bookmarkStart w:name="z161" w:id="133"/>
    <w:p>
      <w:pPr>
        <w:spacing w:after="0"/>
        <w:ind w:left="0"/>
        <w:jc w:val="both"/>
      </w:pPr>
      <w:r>
        <w:rPr>
          <w:rFonts w:ascii="Times New Roman"/>
          <w:b w:val="false"/>
          <w:i w:val="false"/>
          <w:color w:val="000000"/>
          <w:sz w:val="28"/>
        </w:rPr>
        <w:t>
      2. Бірінші және үшінші жылдардағы кезеңде үміткер бағдарламасының орындалуы:</w:t>
      </w:r>
    </w:p>
    <w:bookmarkEnd w:id="133"/>
    <w:bookmarkStart w:name="z162" w:id="134"/>
    <w:p>
      <w:pPr>
        <w:spacing w:after="0"/>
        <w:ind w:left="0"/>
        <w:jc w:val="both"/>
      </w:pPr>
      <w:r>
        <w:rPr>
          <w:rFonts w:ascii="Times New Roman"/>
          <w:b w:val="false"/>
          <w:i w:val="false"/>
          <w:color w:val="000000"/>
          <w:sz w:val="28"/>
        </w:rPr>
        <w:t>
      1) ғылыми мектеп құру – кемінде 1 (бір) ғылыми мектеп (құру туралы бұйрық, жұмыс туралы есептер);</w:t>
      </w:r>
    </w:p>
    <w:bookmarkEnd w:id="134"/>
    <w:bookmarkStart w:name="z163" w:id="135"/>
    <w:p>
      <w:pPr>
        <w:spacing w:after="0"/>
        <w:ind w:left="0"/>
        <w:jc w:val="both"/>
      </w:pPr>
      <w:r>
        <w:rPr>
          <w:rFonts w:ascii="Times New Roman"/>
          <w:b w:val="false"/>
          <w:i w:val="false"/>
          <w:color w:val="000000"/>
          <w:sz w:val="28"/>
        </w:rPr>
        <w:t>
      2) Q1-Q2 журналдарында мақалалар шығару - 3 баптан кем емес;</w:t>
      </w:r>
    </w:p>
    <w:bookmarkEnd w:id="135"/>
    <w:bookmarkStart w:name="z164" w:id="136"/>
    <w:p>
      <w:pPr>
        <w:spacing w:after="0"/>
        <w:ind w:left="0"/>
        <w:jc w:val="both"/>
      </w:pPr>
      <w:r>
        <w:rPr>
          <w:rFonts w:ascii="Times New Roman"/>
          <w:b w:val="false"/>
          <w:i w:val="false"/>
          <w:color w:val="000000"/>
          <w:sz w:val="28"/>
        </w:rPr>
        <w:t>
      3) түрлі ғылыми іс – шараларды ұйымдастыру және (немесе) өткізу (зерттеу бейіні бойынша республикалық немесе халықаралық деңгейдегі конференция, тренингтер, шеберлік сыныптары-кемінде 3 (үш) іс-шара).</w:t>
      </w:r>
    </w:p>
    <w:bookmarkEnd w:id="136"/>
    <w:bookmarkStart w:name="z165" w:id="137"/>
    <w:p>
      <w:pPr>
        <w:spacing w:after="0"/>
        <w:ind w:left="0"/>
        <w:jc w:val="both"/>
      </w:pPr>
      <w:r>
        <w:rPr>
          <w:rFonts w:ascii="Times New Roman"/>
          <w:b w:val="false"/>
          <w:i w:val="false"/>
          <w:color w:val="000000"/>
          <w:sz w:val="28"/>
        </w:rPr>
        <w:t>
      3. Үміткердің 5 (бес жылдық) кезеңдегі бағдарламасын орындау:</w:t>
      </w:r>
    </w:p>
    <w:bookmarkEnd w:id="137"/>
    <w:bookmarkStart w:name="z166" w:id="138"/>
    <w:p>
      <w:pPr>
        <w:spacing w:after="0"/>
        <w:ind w:left="0"/>
        <w:jc w:val="both"/>
      </w:pPr>
      <w:r>
        <w:rPr>
          <w:rFonts w:ascii="Times New Roman"/>
          <w:b w:val="false"/>
          <w:i w:val="false"/>
          <w:color w:val="000000"/>
          <w:sz w:val="28"/>
        </w:rPr>
        <w:t xml:space="preserve">
      1) философия докторларының PhD, бейіні бойынша докторлардың және (немесе)ғылым кандидаттарының немесе ғылым докторларының ғылыми кадрларын даярлау – кемінде 2 (екі); </w:t>
      </w:r>
    </w:p>
    <w:bookmarkEnd w:id="138"/>
    <w:bookmarkStart w:name="z167" w:id="139"/>
    <w:p>
      <w:pPr>
        <w:spacing w:after="0"/>
        <w:ind w:left="0"/>
        <w:jc w:val="both"/>
      </w:pPr>
      <w:r>
        <w:rPr>
          <w:rFonts w:ascii="Times New Roman"/>
          <w:b w:val="false"/>
          <w:i w:val="false"/>
          <w:color w:val="000000"/>
          <w:sz w:val="28"/>
        </w:rPr>
        <w:t>
      2) ғылыми жобалар мен бағдарламаларға; мемлекеттік бағдарламаларға, заң жобаларына, нормативтік құқықтық актілер мен стандарттар жобаларына сараптама жасау-кемінде 10 (он) сараптамалық қорытынды;</w:t>
      </w:r>
    </w:p>
    <w:bookmarkEnd w:id="139"/>
    <w:bookmarkStart w:name="z168" w:id="140"/>
    <w:p>
      <w:pPr>
        <w:spacing w:after="0"/>
        <w:ind w:left="0"/>
        <w:jc w:val="both"/>
      </w:pPr>
      <w:r>
        <w:rPr>
          <w:rFonts w:ascii="Times New Roman"/>
          <w:b w:val="false"/>
          <w:i w:val="false"/>
          <w:color w:val="000000"/>
          <w:sz w:val="28"/>
        </w:rPr>
        <w:t>
      3) ғылымды қажетсінетін өндірістер мен инновациялық қызметті (Техникалық, инженерлік, жаратылыстану ғылымдары) құруға қатысу – кемінде 1 (бір) зауыт, цех, тәжірибелік-өндірістік алаң (пайдалануға беру актісі), стартап-компания;</w:t>
      </w:r>
    </w:p>
    <w:bookmarkEnd w:id="140"/>
    <w:bookmarkStart w:name="z169" w:id="141"/>
    <w:p>
      <w:pPr>
        <w:spacing w:after="0"/>
        <w:ind w:left="0"/>
        <w:jc w:val="both"/>
      </w:pPr>
      <w:r>
        <w:rPr>
          <w:rFonts w:ascii="Times New Roman"/>
          <w:b w:val="false"/>
          <w:i w:val="false"/>
          <w:color w:val="000000"/>
          <w:sz w:val="28"/>
        </w:rPr>
        <w:t>
      4) кәсіпкерлік субъектілерін ғылыми қызметке тартуды қамтамасыз ету - кемінде 3 (үш) бірлескен шарт;</w:t>
      </w:r>
    </w:p>
    <w:bookmarkEnd w:id="141"/>
    <w:bookmarkStart w:name="z170" w:id="142"/>
    <w:p>
      <w:pPr>
        <w:spacing w:after="0"/>
        <w:ind w:left="0"/>
        <w:jc w:val="both"/>
      </w:pPr>
      <w:r>
        <w:rPr>
          <w:rFonts w:ascii="Times New Roman"/>
          <w:b w:val="false"/>
          <w:i w:val="false"/>
          <w:color w:val="000000"/>
          <w:sz w:val="28"/>
        </w:rPr>
        <w:t>
      5) гуманитарлық ғылымдар саласында оқулық және (немесе) монография, мұражай көрмелері, иллюстрациялық бейне дәрістер, ұлттық киносценарийлер дайындау – кемінде 5 (бес) оқулық;</w:t>
      </w:r>
    </w:p>
    <w:bookmarkEnd w:id="142"/>
    <w:bookmarkStart w:name="z171" w:id="143"/>
    <w:p>
      <w:pPr>
        <w:spacing w:after="0"/>
        <w:ind w:left="0"/>
        <w:jc w:val="both"/>
      </w:pPr>
      <w:r>
        <w:rPr>
          <w:rFonts w:ascii="Times New Roman"/>
          <w:b w:val="false"/>
          <w:i w:val="false"/>
          <w:color w:val="000000"/>
          <w:sz w:val="28"/>
        </w:rPr>
        <w:t>
      6) өнертабысқа (техникалық, инженерлік, жаратылыстану ғылымдары) жаһандық инновациялар индексінің соңғы рейтингінде көшбасшы орын алатын 30 (отыз) елдің патенттік ұйымдарының бірінен зияткерлік меншік объектілеріне (өнертабыстар, өнеркәсіптік үлгілер мен пайдалы модельдер, селекциялық жетістіктер, интегралдық микросхемалар топологиялары) қорғау құжатын алу – кемінде 2 (екі) қорғау құжаттарын;</w:t>
      </w:r>
    </w:p>
    <w:bookmarkEnd w:id="143"/>
    <w:bookmarkStart w:name="z172" w:id="144"/>
    <w:p>
      <w:pPr>
        <w:spacing w:after="0"/>
        <w:ind w:left="0"/>
        <w:jc w:val="both"/>
      </w:pPr>
      <w:r>
        <w:rPr>
          <w:rFonts w:ascii="Times New Roman"/>
          <w:b w:val="false"/>
          <w:i w:val="false"/>
          <w:color w:val="000000"/>
          <w:sz w:val="28"/>
        </w:rPr>
        <w:t>
      7) Зияткерлік меншікті мемлекеттік тіркеу туралы қорғау құжатын алу (гуманитарлық ғылымдар үшін) – кемінде 1 (бір) қорғау құжатын алу;</w:t>
      </w:r>
    </w:p>
    <w:bookmarkEnd w:id="144"/>
    <w:bookmarkStart w:name="z173" w:id="145"/>
    <w:p>
      <w:pPr>
        <w:spacing w:after="0"/>
        <w:ind w:left="0"/>
        <w:jc w:val="both"/>
      </w:pPr>
      <w:r>
        <w:rPr>
          <w:rFonts w:ascii="Times New Roman"/>
          <w:b w:val="false"/>
          <w:i w:val="false"/>
          <w:color w:val="000000"/>
          <w:sz w:val="28"/>
        </w:rPr>
        <w:t>
      8) ғылым мен техниканың әртүрлі салаларында ғылыми зерттеулер жүргізу-ғылыми және (немесе) коммерциялық ұйымдармен жасалған кемінде 3 (үш) шарт;</w:t>
      </w:r>
    </w:p>
    <w:bookmarkEnd w:id="145"/>
    <w:bookmarkStart w:name="z174" w:id="146"/>
    <w:p>
      <w:pPr>
        <w:spacing w:after="0"/>
        <w:ind w:left="0"/>
        <w:jc w:val="both"/>
      </w:pPr>
      <w:r>
        <w:rPr>
          <w:rFonts w:ascii="Times New Roman"/>
          <w:b w:val="false"/>
          <w:i w:val="false"/>
          <w:color w:val="000000"/>
          <w:sz w:val="28"/>
        </w:rPr>
        <w:t>
      9) ғылымды танымал етуге қатысу (ғылыми мектептер, бейне сабақтар – кемінде 5 (бес) үйірме (бейне есептер).</w:t>
      </w:r>
    </w:p>
    <w:bookmarkEnd w:id="146"/>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(ол бар болған жағдайда), күні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ғылым академиясының</w:t>
            </w:r>
            <w:r>
              <w:br/>
            </w:r>
            <w:r>
              <w:rPr>
                <w:rFonts w:ascii="Times New Roman"/>
                <w:b w:val="false"/>
                <w:i w:val="false"/>
                <w:color w:val="000000"/>
                <w:sz w:val="20"/>
              </w:rPr>
              <w:t>академиктерін сайлау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ғылым академиясының</w:t>
            </w:r>
            <w:r>
              <w:br/>
            </w:r>
            <w:r>
              <w:rPr>
                <w:rFonts w:ascii="Times New Roman"/>
                <w:b w:val="false"/>
                <w:i w:val="false"/>
                <w:color w:val="000000"/>
                <w:sz w:val="20"/>
              </w:rPr>
              <w:t>төралқасы</w:t>
            </w:r>
          </w:p>
        </w:tc>
      </w:tr>
    </w:tbl>
    <w:bookmarkStart w:name="z179" w:id="147"/>
    <w:p>
      <w:pPr>
        <w:spacing w:after="0"/>
        <w:ind w:left="0"/>
        <w:jc w:val="left"/>
      </w:pPr>
      <w:r>
        <w:rPr>
          <w:rFonts w:ascii="Times New Roman"/>
          <w:b/>
          <w:i w:val="false"/>
          <w:color w:val="000000"/>
        </w:rPr>
        <w:t xml:space="preserve"> Қазақстан Республикасы Ұлттық ғылым академиясының нақты академигі болып сайлануға үміткердің сапалық және сандық көрсеткіштері жөніндегі сараптама комиссиясының қорытындысы</w:t>
      </w:r>
    </w:p>
    <w:bookmarkEnd w:id="147"/>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(Т. А. Ә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Үміткерде ғылым және техника саласындағы халықаралық және (немесе) мемлекеттік сыйлықақы лауреаты атағының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болған жағдайда</w:t>
            </w:r>
          </w:p>
          <w:p>
            <w:pPr>
              <w:spacing w:after="20"/>
              <w:ind w:left="20"/>
              <w:jc w:val="both"/>
            </w:pPr>
            <w:r>
              <w:rPr>
                <w:rFonts w:ascii="Times New Roman"/>
                <w:b w:val="false"/>
                <w:i w:val="false"/>
                <w:color w:val="000000"/>
                <w:sz w:val="20"/>
              </w:rPr>
              <w:t>
3 ұпай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болған жағдайда</w:t>
            </w:r>
          </w:p>
          <w:p>
            <w:pPr>
              <w:spacing w:after="20"/>
              <w:ind w:left="20"/>
              <w:jc w:val="both"/>
            </w:pPr>
            <w:r>
              <w:rPr>
                <w:rFonts w:ascii="Times New Roman"/>
                <w:b w:val="false"/>
                <w:i w:val="false"/>
                <w:color w:val="000000"/>
                <w:sz w:val="20"/>
              </w:rPr>
              <w:t>
5 ұпай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Үміткерде ғылым және техника саласындағы халықаралық және (немесе) мемлекеттік стипендиялардың лауреаты атағының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болған жағдайда</w:t>
            </w:r>
          </w:p>
          <w:p>
            <w:pPr>
              <w:spacing w:after="20"/>
              <w:ind w:left="20"/>
              <w:jc w:val="both"/>
            </w:pPr>
            <w:r>
              <w:rPr>
                <w:rFonts w:ascii="Times New Roman"/>
                <w:b w:val="false"/>
                <w:i w:val="false"/>
                <w:color w:val="000000"/>
                <w:sz w:val="20"/>
              </w:rPr>
              <w:t xml:space="preserve">
3 ұпай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болған жағдайда</w:t>
            </w:r>
          </w:p>
          <w:p>
            <w:pPr>
              <w:spacing w:after="20"/>
              <w:ind w:left="20"/>
              <w:jc w:val="both"/>
            </w:pPr>
            <w:r>
              <w:rPr>
                <w:rFonts w:ascii="Times New Roman"/>
                <w:b w:val="false"/>
                <w:i w:val="false"/>
                <w:color w:val="000000"/>
                <w:sz w:val="20"/>
              </w:rPr>
              <w:t>
5 ұпай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Халықаралық ғылым Академияларында мүшелігінің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 мүшелік 3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адамнан жоғары 5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инновациялардың жаһандық индексінің өзекті рейтингісінде көшбасшы орын алатын 30 (отыз) елдің бірінің өнертабысына, өнеркәсіптік үлгісіне, пайдалы моделіне, селекциялық жетістігіне немесе интегралдық микросхемалар топологиясына арналған қорғау құжатының болуы (гуманитарлық ғылымдар үшін – зияткерлік меншік объектісіне қорғау құжатының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патент немесе шетелдік патент болған жағдайда (гуманитарлық ғылымдар үшін – зияткерлік меншік объектісіне қорғау құжатының болуы)</w:t>
            </w:r>
          </w:p>
          <w:p>
            <w:pPr>
              <w:spacing w:after="20"/>
              <w:ind w:left="20"/>
              <w:jc w:val="both"/>
            </w:pPr>
            <w:r>
              <w:rPr>
                <w:rFonts w:ascii="Times New Roman"/>
                <w:b w:val="false"/>
                <w:i w:val="false"/>
                <w:color w:val="000000"/>
                <w:sz w:val="20"/>
              </w:rPr>
              <w:t>
5 ұпай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 болған жағдайда</w:t>
            </w:r>
          </w:p>
          <w:p>
            <w:pPr>
              <w:spacing w:after="20"/>
              <w:ind w:left="20"/>
              <w:jc w:val="both"/>
            </w:pPr>
            <w:r>
              <w:rPr>
                <w:rFonts w:ascii="Times New Roman"/>
                <w:b w:val="false"/>
                <w:i w:val="false"/>
                <w:color w:val="000000"/>
                <w:sz w:val="20"/>
              </w:rPr>
              <w:t>
10 ұпай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Үміткерде конструкторлық-технологиялық құжаттаманың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кеңесші және (немесе) кемінде 3 философия докторы (PhD) (немесе) ғылым кандидаттары немесе ғылым докторлары жетекшісі ретінде даярлау тәжірибесі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адам 3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көп адам жоғары 5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both"/>
      </w:pPr>
      <w:r>
        <w:rPr>
          <w:rFonts w:ascii="Times New Roman"/>
          <w:b w:val="false"/>
          <w:i w:val="false"/>
          <w:color w:val="000000"/>
          <w:sz w:val="28"/>
        </w:rPr>
        <w:t>
      Сараптама комиссиясының төрағасы __________ ТАӘ (ол бар болған жағдайда)</w:t>
      </w:r>
    </w:p>
    <w:p>
      <w:pPr>
        <w:spacing w:after="0"/>
        <w:ind w:left="0"/>
        <w:jc w:val="both"/>
      </w:pPr>
      <w:r>
        <w:rPr>
          <w:rFonts w:ascii="Times New Roman"/>
          <w:b w:val="false"/>
          <w:i w:val="false"/>
          <w:color w:val="000000"/>
          <w:sz w:val="28"/>
        </w:rPr>
        <w:t>
      Сараптама комиссиясының мүшесі ___________ ТАӘ (ол бар болған жағдайда)</w:t>
      </w:r>
    </w:p>
    <w:p>
      <w:pPr>
        <w:spacing w:after="0"/>
        <w:ind w:left="0"/>
        <w:jc w:val="both"/>
      </w:pPr>
      <w:r>
        <w:rPr>
          <w:rFonts w:ascii="Times New Roman"/>
          <w:b w:val="false"/>
          <w:i w:val="false"/>
          <w:color w:val="000000"/>
          <w:sz w:val="28"/>
        </w:rPr>
        <w:t>
      Сараптама комиссиясының хатшысы _________ ТАӘ (ол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223 бұйрығына</w:t>
            </w:r>
            <w:r>
              <w:br/>
            </w:r>
            <w:r>
              <w:rPr>
                <w:rFonts w:ascii="Times New Roman"/>
                <w:b w:val="false"/>
                <w:i w:val="false"/>
                <w:color w:val="000000"/>
                <w:sz w:val="20"/>
              </w:rPr>
              <w:t>2-қосымша</w:t>
            </w:r>
          </w:p>
        </w:tc>
      </w:tr>
    </w:tbl>
    <w:bookmarkStart w:name="z193" w:id="148"/>
    <w:p>
      <w:pPr>
        <w:spacing w:after="0"/>
        <w:ind w:left="0"/>
        <w:jc w:val="left"/>
      </w:pPr>
      <w:r>
        <w:rPr>
          <w:rFonts w:ascii="Times New Roman"/>
          <w:b/>
          <w:i w:val="false"/>
          <w:color w:val="000000"/>
        </w:rPr>
        <w:t xml:space="preserve"> Қазақстан Республикасы Ұлттық ғылым академиясының академиктерін сайлау өлшемшарттары</w:t>
      </w:r>
    </w:p>
    <w:bookmarkEnd w:id="148"/>
    <w:bookmarkStart w:name="z194" w:id="149"/>
    <w:p>
      <w:pPr>
        <w:spacing w:after="0"/>
        <w:ind w:left="0"/>
        <w:jc w:val="both"/>
      </w:pPr>
      <w:r>
        <w:rPr>
          <w:rFonts w:ascii="Times New Roman"/>
          <w:b w:val="false"/>
          <w:i w:val="false"/>
          <w:color w:val="000000"/>
          <w:sz w:val="28"/>
        </w:rPr>
        <w:t>
      Қазақстан Республикасы Ұлттық ғылым академиясының академигі болып сайлануға үміткерлерге қойылатын өлшемшарттары:</w:t>
      </w:r>
    </w:p>
    <w:bookmarkEnd w:id="149"/>
    <w:bookmarkStart w:name="z195" w:id="150"/>
    <w:p>
      <w:pPr>
        <w:spacing w:after="0"/>
        <w:ind w:left="0"/>
        <w:jc w:val="both"/>
      </w:pPr>
      <w:r>
        <w:rPr>
          <w:rFonts w:ascii="Times New Roman"/>
          <w:b w:val="false"/>
          <w:i w:val="false"/>
          <w:color w:val="000000"/>
          <w:sz w:val="28"/>
        </w:rPr>
        <w:t>
      1) Қазақстан Республикасы азаматтығының болуы;</w:t>
      </w:r>
    </w:p>
    <w:bookmarkEnd w:id="150"/>
    <w:bookmarkStart w:name="z196" w:id="151"/>
    <w:p>
      <w:pPr>
        <w:spacing w:after="0"/>
        <w:ind w:left="0"/>
        <w:jc w:val="both"/>
      </w:pPr>
      <w:r>
        <w:rPr>
          <w:rFonts w:ascii="Times New Roman"/>
          <w:b w:val="false"/>
          <w:i w:val="false"/>
          <w:color w:val="000000"/>
          <w:sz w:val="28"/>
        </w:rPr>
        <w:t>
      2) соттылығының болмауы немесе болуы;</w:t>
      </w:r>
    </w:p>
    <w:bookmarkEnd w:id="151"/>
    <w:bookmarkStart w:name="z197" w:id="152"/>
    <w:p>
      <w:pPr>
        <w:spacing w:after="0"/>
        <w:ind w:left="0"/>
        <w:jc w:val="both"/>
      </w:pPr>
      <w:r>
        <w:rPr>
          <w:rFonts w:ascii="Times New Roman"/>
          <w:b w:val="false"/>
          <w:i w:val="false"/>
          <w:color w:val="000000"/>
          <w:sz w:val="28"/>
        </w:rPr>
        <w:t xml:space="preserve">
      3) Қазақстан Республикасы Ғылым және жоғары білім министрінің 2023 жылғы 12 маусымдағы № 268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32800 болып тіркелген) Білім туралы құжаттарды тану қағидалары сәйкес ғылым және жоғары білім саласындағы уәкілетті орган таныған ғылыми дәрежесінің (ғылым кандидаты, ғылым докторы, философия докторы (PhD), бейіні бойынша доктор) растайтын дипломдардың көшірмелері және ғылыми атақтар беру туралы құжаттардың көшірмелері (қауымдастырылған профессор (доцент), профессор) болуы;</w:t>
      </w:r>
    </w:p>
    <w:bookmarkEnd w:id="152"/>
    <w:bookmarkStart w:name="z198" w:id="153"/>
    <w:p>
      <w:pPr>
        <w:spacing w:after="0"/>
        <w:ind w:left="0"/>
        <w:jc w:val="both"/>
      </w:pPr>
      <w:r>
        <w:rPr>
          <w:rFonts w:ascii="Times New Roman"/>
          <w:b w:val="false"/>
          <w:i w:val="false"/>
          <w:color w:val="000000"/>
          <w:sz w:val="28"/>
        </w:rPr>
        <w:t>
      4) үміткер штаттық қызметкер болып табылатын ғылыми және (немесе) ғылыми-техникалық қызметті жүргізуге аккредиттелген ғылыми ұйымда немесе жоғары және (немесе) жоғары оқу орнынан кейінгі білім беру ұйымында кемінде 10 (он) жыл жұмыс тәжірибесінің болуы;</w:t>
      </w:r>
    </w:p>
    <w:bookmarkEnd w:id="153"/>
    <w:bookmarkStart w:name="z199" w:id="154"/>
    <w:p>
      <w:pPr>
        <w:spacing w:after="0"/>
        <w:ind w:left="0"/>
        <w:jc w:val="both"/>
      </w:pPr>
      <w:r>
        <w:rPr>
          <w:rFonts w:ascii="Times New Roman"/>
          <w:b w:val="false"/>
          <w:i w:val="false"/>
          <w:color w:val="000000"/>
          <w:sz w:val="28"/>
        </w:rPr>
        <w:t>
      5) рецензияланатын ғылыми журналдарда (Journal Citation reports (Journal Citaishn reports) Clarivate Analytics (Кларивэйт Аналитикс) компаниясының деректері бойынша 1 (бірінші) және 2 (екінші) квартильге кіретін) жарияланған немесе Scopus дерекқорында бар соңғы 5 (бес) жылда кемінде 10 (он) басылымның болуы (Скопус) cite Score бойынша процентиль көрсеткіші (скор сайты) кемінде 50 (елу)*.</w:t>
      </w:r>
    </w:p>
    <w:bookmarkEnd w:id="154"/>
    <w:bookmarkStart w:name="z200" w:id="155"/>
    <w:p>
      <w:pPr>
        <w:spacing w:after="0"/>
        <w:ind w:left="0"/>
        <w:jc w:val="both"/>
      </w:pPr>
      <w:r>
        <w:rPr>
          <w:rFonts w:ascii="Times New Roman"/>
          <w:b w:val="false"/>
          <w:i w:val="false"/>
          <w:color w:val="000000"/>
          <w:sz w:val="28"/>
        </w:rPr>
        <w:t xml:space="preserve">
      * ұлттық бірегейлік саласындағы әлеуметтік гуманитарлық бағыттар үшін Қазақстан Республикасы Ғылым және жоғары білім министрлігінің Ғылым және жоғары білім саласындағы сапаны қамтамасыз ету комитеті бекіткен тізбе бойынша журналдарда; </w:t>
      </w:r>
    </w:p>
    <w:bookmarkEnd w:id="155"/>
    <w:bookmarkStart w:name="z201" w:id="156"/>
    <w:p>
      <w:pPr>
        <w:spacing w:after="0"/>
        <w:ind w:left="0"/>
        <w:jc w:val="both"/>
      </w:pPr>
      <w:r>
        <w:rPr>
          <w:rFonts w:ascii="Times New Roman"/>
          <w:b w:val="false"/>
          <w:i w:val="false"/>
          <w:color w:val="000000"/>
          <w:sz w:val="28"/>
        </w:rPr>
        <w:t>
      Ұлттық қауіпсіздік және қорғаныс бағыттары үшін мамандандырылған ғылыми журналдардағы мақалалар.</w:t>
      </w:r>
    </w:p>
    <w:bookmarkEnd w:id="1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