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96ce" w14:textId="f619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бұйрықтарға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27 қарашадағы № 850 бұйрығы. Қазақстан Республикасының Әділет министрлігінде 2023 жылғы 28 қарашада № 33694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өзгерістер енгізілетін кейбір бұйрықтардың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Кадр саясаты департаменті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ресми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күнтізбелік он күн ішінде Қазақстан Республикасы Ішкі істер министрлігінің Заң департаментіне осы бұйрықтың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850 Бұйрығымен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енгізілетін кейбір бұйрықтардың тізімі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органдары білім беру ұйымдарының түлектерін бөлу қағидасын бекіту туралы" Қазақстан Республикасы Ішкі істер министрінің 2014 жылғы 9 маусымдағы № 332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9573 болып тіркелген) мынадай өзгеріс енгізілсін: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органдарының білім беру ұйымдарының түлектерін бөлу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Ата-анасының (қорғаншысының) біреуі немесе екеуі де бірінші немесе екінші топтағы мүгедектігі бар адамдар болып табылатын түлектерге жұмыс орны олардың қөніл білдіруі бойынша ата-анасының (қорғаншысының) тұратын жері бойынша ұсынылады".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Ішкі істер министрлігінің әскери, арнаулы оқу орындарына ауыстыру және қайта қабылдау қағидаларын бекіту туралы" Қазақстан Республикасы Ішкі істер министрінің 2016 жылғы 13 қаңтардағы № 25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13139 болып тіркелген) мынадай өзгерістер енгізілсін: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министрлігінің әскери, арнаулы оқу орындарына ауыстыру және қайта қабылдау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оқуға кандидат Қазақстан Республикасы Ішкі істер министрінің 2016 жылғы 26 қаңтардағы № 77 бұйрығымен бекітілген Жоғары білімнің білім беру бағдарламаларын іске асырып жатқан Қазақстан Республикасы Ішкі істер министрлігінің әскери, арнаулы оқу орындарына оқуға қабылдау қағидаларының (Нормативтік құқықтық актілерді мемлекеттік тіркеу тізілімінде № 13999 болып тіркелген) (бұдан әрі – Қабылдау қағидалары) 42-тармағының талаптарына сәйкес болған жағдайда кадр қызметі ІІМ арнаулы оқу орнына кандидаттың жеке ісін және оқуды бітіргеннен кейін жұмысқа орналастыру кепілдемесі бар қолдаухатты жібереді.";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транскриптімен және қосымшасымен (болған жағдайда) бұған дейінгі білім деңгейі туралы құжаттың көшірмесі, сондай-ақ олардың нотариалды расталған қазақ немесе орыс тіліндегі аудармасы (шетелде білім алған адамдар үшін).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немесе техникалық және кәсіптік, ортадан кейінгі білімді шетелде алған адамдар үшін бұған дейінгі білім деңгейі туралы құжат Қазақстан Республикасы Оқу-ағарту министрінің 2023 жылғы 28 шiлдедегі № 230 бұйрығымен бекітілген (Нормативтік құқықтық актілерді мемлекеттік тіркеу тізілімінде № 33219 болып тіркелген) Орта, техникалық және кәсіптік, орта білімнен кейінгі білім туралы құжаттарды тану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Қазақстан Республикасында білім туралы құжаттарды тану рәсімінен өтуі қажет;";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Қабылдау қағидаларының талаптарына сәйкес болған жағдайда кадр қызметі ІІМ-нің арнаулы оқу орнына жеке ісін және оқуды бітіргеннен кейін жұмысқа орналастыру кепілдемесі бар қолдаухатты жібереді.".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Ішкі істер министрлігінің әскери, арнайы оқу орындарының, азаматтық қызметшілер лауазымдарын қоспағанда, педагогтар, ғылыми қызметкерлердің лауазымдарына орналасу қағидаларын бекіту туралы" Қазақстан Республикасы Ішкі істер министрінің 2016 жылғы 16 қаңтардағы № 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13133 болып тіркелген) мынадай өзгерістер енгізілсін: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Ішкі істер министрлігінің әскери, арнайы оқу орындарының, азаматтық қызметшілер лауазымдарын қоспағанда, педагогтар, ғылыми қызметкерлердің лауазымдарына орналасу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Ішкі істер органдарына және әскери қызметке педагогтар ғылыми қызметкерлер лауазымына қызметке алғаш қабылданатын кандидаттарға қатысты конкурс Қазақстан Республикасы Бас прокурорының 2022 жылғы 26 желтоқсандағы № 256, Қазақстан Республикасы Қаржылық мониторинг агенттігі төрағасының міндетін атқарушының 2022 жылғы 26 желтоқсандағы № 40, Қазақстан Республикасы Ішкі істер министрінің міндетін атқарушының 2022 жылғы 28 желтоқсандағы № 1009, Қазақстан Республикасы Төтенше жағдайлар министрінің 2022 жылғы 29 желтоқсандағы № 358 және Қазақстан Республикасы Сыбайлас жемқорлыққа қарсы іс-қимыл агенттігі (Сыбайлас жемқорлыққа қарсы қызмет) төрағасының 2022 жылғы 29 желтоқсандағы № 485 бірлескен бұйрығымен бекітілген (Нормативтік құқықтық актілерді мемлекеттік тіркеу тізілімінде № 31638 болып тіркелген) Конкурстық комиссияны қалыптастыру және оның жұмыс істеу қағидаларын, конкурс кезеңдерін өткізу мерзімдерін, сондай-ақ құқық қорғау органдарындағы бос және уақытша бос лауазымға орналасуға арналған конкурсқа қатысу үшін қажетті құжаттар тізбесін бекіту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өткізіледі.";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Қазақстан Республикасы Ішкі істер министрінің 2020 жылғы 13 наурыздағы № 211 бұйрығымен бекітілген (Нормативтік құқықтық актілерді мемлекеттік тіркеу тізілімінде № 20123 болып тіркелген) Ішкі істер органдарына қабылданатын адамдар үшін алғашқы кәсіптік даярлыққа іріктеу қағидалары және одан өту шарттары, сондай-ақ оларды алғашқы кәсіптік даярлықтан шығару негіздеріне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кадрларды есепке алу жөніндегі жеке парақ.".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