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0c18" w14:textId="5750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аудитор біліктілігін иеленуге үміткер адамдарды сертификаттау қағидаларын бекіту туралы" Республикалық бюджеттің атқарылуын бақылау жөніндегі есеп комитетінің 2015 жылғы 15 желтоқсандағы № 22-НҚ нормативтік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Жоғары аудиторлық палатасының 2023 жылғы 24 қарашадағы № 21-НҚ нормативтік қаулысы. Қазақстан Республикасының Әділет министрлігінде 2023 жылғы 28 қарашада № 33695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аудитор біліктілігін иеленуге үміткер адамдарды сертификаттау қағидаларын бекіту туралы" Республикалық бюджеттің атқарылуын бақылау жөніндегі есеп комитетінің 2015 жылғы 15 желтоқсандағы № 22-НҚ нормативтік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12720 болып тіркелген)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аудитор біліктілігін иеленуге үміткер адамдарды сертификаттау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Білімді растауды "Мемлекеттiк сатып алу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айқындалған ұйым (бұдан әрі – білімді растау жөніндегі ұйым) өткізеді.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білімді растау жөніндегі ұйым айқындалмаған жағдайда, білімді растауды Заңның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мемлекеттік аудитті жүзеге асыратын кандидаттар үшін – Жоғары аудиторлық палата;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мемлекеттік аудитті жүзеге асыратын кандидаттар үшін – ішкі мемлекеттік аудит жөніндегі уәкілетті орган (бұдан әрі – уәкілетті орган)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Білімді растау білімді растау жөніндегі ұйымдардың қаражаты есебінен "Мемлекеттік қызметтің персоналын басқару ұлттық орталығы" акционерлік қоғамының (бұдан әрі – Орталық) базасында компьютерлік техниканы қолдану арқылы біліктілік емтихандарын тапсыру жолымен өткізіледі.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емтихандары Орталықтың Бас директорының 2020 жылғы 28 ақпандағы №13-П бұйрығымен бекітілген "Мемлекеттік мекемелермен өзара іс-қимыл жасайтын тұлғаларды компьютерлік тестілеу қағидаларына" сәйкес жүргізіледі.";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5-1-тармақпен толықтырылсын: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Орталық білімді растау жөніндегі ұйымдардың өтінішіне қарай біліктілік емтиханын өткізеді.";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Біліктілік емтиханын өткізуге арналған үй-жай емтихан процесінің барысын тіркеуді қамтамасыз ететін аудио, бейнежазба құралдарымен жабдықталады. Аудио, бейнежазба деректерін сақтау мерзімі біліктілік емтиханын өткізген күннен бастап кемінде 6 (алты) айды құрайды.";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"Біліктілік емтиханынан өту кезінде кандидатқа басқа адамдармен сөйлесуіне, материалдармен алмасуына, қабылдайтын-беретін электрондық құрылғыларды (соның ішінде дербес қалта компьютерлері мен өзге де электрондық жабдықтарды) пайдалануына, үй-жайдан қағаз және электрондық жеткізгіштердегі ақпаратты шығаруына, білімді растау жөніндегі ұйым өкілінің ілесіп жүруінсіз үй-жайдан шығуына жол берілмейді.";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Орталық тестілеу нәтижелерін және кешенді ахуалдық тапсырмалар шешімінің қорытындыларын бір жұмыс күні ішінде білімді растау жөніндегі ұйымға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Тестілеу нәтижелері және кешенді ахуалдық тапсырмалардың шешімі ведомоспен ресімделеді және оған екі жұмыс күні ішінде біліктілік емтиханын өткізуді ұйымдастыруға жауапты білімді растау жөніндегі ұйымның өкілдері мен кандидат қол қояды.".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аудитолық палатаның Сертификаттау және ұйымдастыру жұмысы департаменті Қазақстан Республикасының заңнамасында белгіленген тәртіппен: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қаулының Қазақстан Республикасының Әділет министрлігінде мемлекеттік тіркелуін;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қаулының Жоғары аудиторлық палатаның интернет-ресурсына орналастырылуын қамтамасыз етсін.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қаулының орындалуын бақылау Жоғары аудиторлық палата аппараты басшысының міндетін атқарушысына жүктелсін.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аудиторлық палатасының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