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d304" w14:textId="1e0d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Көлік және коммуникация министрінің және Қазақстан Республикасының Инвестициялар және даму министрінің міндетін атқарушының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2023 жылғы 28 қарашадағы № 105 бұйрығы. Қазақстан Республикасының Әділет министрлігінде 2023 жылғы 30 қарашада № 33704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7204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Халықаралық автомобильмен жүк тасымалдауды жүзеге асыруға автомобильмен тасымалдаушыларға рұқсат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"2. Жүктерді халықаралық автомобильмен тасымалдауды жүзеге асыруға:</w:t>
      </w:r>
    </w:p>
    <w:bookmarkEnd w:id="3"/>
    <w:bookmarkStart w:name="z9" w:id="4"/>
    <w:p>
      <w:pPr>
        <w:spacing w:after="0"/>
        <w:ind w:left="0"/>
        <w:jc w:val="both"/>
      </w:pPr>
      <w:r>
        <w:rPr>
          <w:rFonts w:ascii="Times New Roman"/>
          <w:b w:val="false"/>
          <w:i w:val="false"/>
          <w:color w:val="000000"/>
          <w:sz w:val="28"/>
        </w:rPr>
        <w:t>
      1) жүк автомобильдері (тіркемені қоса алғанда, рұқсат етілген жалпы салмағы 6 тоннадан асатын немесе тіркемені қоса алғанда, рұқсат етілген пайдалы жүктеме 3,5 тоннадан астам) және (немесе) арнайы автомобильдері (жүктердің белгілі бір түрлерін тасымалдауға арналған) және (немесе) тұрақты немесе уақытша, оның ішінде экипажбен жалға алынғандарды қоспағанда, лизинг шарты, бірлескен қызмет туралы шарт, шарттың екінші тарапына шетелдік рұқсаттарды беру көзделген агенттік келісім бойынша иеліктегі арнаулы автомобильдері (әртүрлі, негізінен көліктік емес жұмыстарды орындауға арналған);</w:t>
      </w:r>
    </w:p>
    <w:bookmarkEnd w:id="4"/>
    <w:bookmarkStart w:name="z10" w:id="5"/>
    <w:p>
      <w:pPr>
        <w:spacing w:after="0"/>
        <w:ind w:left="0"/>
        <w:jc w:val="both"/>
      </w:pPr>
      <w:r>
        <w:rPr>
          <w:rFonts w:ascii="Times New Roman"/>
          <w:b w:val="false"/>
          <w:i w:val="false"/>
          <w:color w:val="000000"/>
          <w:sz w:val="28"/>
        </w:rPr>
        <w:t xml:space="preserve">
      2) осы тармақтың 1) тармақшасында көрсетілген және электрондық (цифрлық) тахографтарды пайдалану кезінде Қазақстан Республикасында берілген жүргізушілердің қолданыстағы карточкасы бар автокөлік құралдарының санынан кем емес мөлшерде шетелдік азаматтарды қоса алғанда, жұмысқа орналастырылған қызметкерлері бар жеке және заңды тұлғаларға рұқсат етіледі. </w:t>
      </w:r>
    </w:p>
    <w:bookmarkEnd w:id="5"/>
    <w:bookmarkStart w:name="z11" w:id="6"/>
    <w:p>
      <w:pPr>
        <w:spacing w:after="0"/>
        <w:ind w:left="0"/>
        <w:jc w:val="both"/>
      </w:pPr>
      <w:r>
        <w:rPr>
          <w:rFonts w:ascii="Times New Roman"/>
          <w:b w:val="false"/>
          <w:i w:val="false"/>
          <w:color w:val="000000"/>
          <w:sz w:val="28"/>
        </w:rPr>
        <w:t>
      Жүктерді автомобильмен халықаралық тасымалдауды жүзеге асыруға:</w:t>
      </w:r>
    </w:p>
    <w:bookmarkEnd w:id="6"/>
    <w:bookmarkStart w:name="z12" w:id="7"/>
    <w:p>
      <w:pPr>
        <w:spacing w:after="0"/>
        <w:ind w:left="0"/>
        <w:jc w:val="both"/>
      </w:pPr>
      <w:r>
        <w:rPr>
          <w:rFonts w:ascii="Times New Roman"/>
          <w:b w:val="false"/>
          <w:i w:val="false"/>
          <w:color w:val="000000"/>
          <w:sz w:val="28"/>
        </w:rPr>
        <w:t>
      1) мемлекеттік немесе міндетті техникалық байқаудан өткен;</w:t>
      </w:r>
    </w:p>
    <w:bookmarkEnd w:id="7"/>
    <w:bookmarkStart w:name="z13" w:id="8"/>
    <w:p>
      <w:pPr>
        <w:spacing w:after="0"/>
        <w:ind w:left="0"/>
        <w:jc w:val="both"/>
      </w:pPr>
      <w:r>
        <w:rPr>
          <w:rFonts w:ascii="Times New Roman"/>
          <w:b w:val="false"/>
          <w:i w:val="false"/>
          <w:color w:val="000000"/>
          <w:sz w:val="28"/>
        </w:rPr>
        <w:t>
      2) жартылай тіркемені (тіркеме) қоспағанда, тахографтармен жабдықталған;</w:t>
      </w:r>
    </w:p>
    <w:bookmarkEnd w:id="8"/>
    <w:bookmarkStart w:name="z14" w:id="9"/>
    <w:p>
      <w:pPr>
        <w:spacing w:after="0"/>
        <w:ind w:left="0"/>
        <w:jc w:val="both"/>
      </w:pPr>
      <w:r>
        <w:rPr>
          <w:rFonts w:ascii="Times New Roman"/>
          <w:b w:val="false"/>
          <w:i w:val="false"/>
          <w:color w:val="000000"/>
          <w:sz w:val="28"/>
        </w:rPr>
        <w:t>
      3) жартылай тіркемені (тіркеме) қоспағанда, тахографты мерзімді тексеру (инспекция) туралы қолданыстағы куәлігі бар;</w:t>
      </w:r>
    </w:p>
    <w:bookmarkEnd w:id="9"/>
    <w:bookmarkStart w:name="z15" w:id="10"/>
    <w:p>
      <w:pPr>
        <w:spacing w:after="0"/>
        <w:ind w:left="0"/>
        <w:jc w:val="both"/>
      </w:pPr>
      <w:r>
        <w:rPr>
          <w:rFonts w:ascii="Times New Roman"/>
          <w:b w:val="false"/>
          <w:i w:val="false"/>
          <w:color w:val="000000"/>
          <w:sz w:val="28"/>
        </w:rPr>
        <w:t>
      4) жартылай тіркемені (тіркеме) қоспағанда, тахографты тексеру туралы қолданыстағы сертификаты бар автокөлік құралдарына рұқсат етіледі.";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"4. Рұқсатты және (немесе) рұқсат беру карточкасын ресімдеуді және беруді Қазақстан Республикасы Көлік министрлігі Автомобиль көлігі және көліктік бақылау комитетінің аумақтық бөлімшелері (бұдан әрі – көрсетілетін қызметті беруші)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"7. Мемлекеттік қызметті көрсету ерекшеліктерін ескере отырып, қызметті көрсету процесінің сипаттамаларын, нысанын, мазмұны мен нәтижесін, сондай-ақ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автомобиль тасымалдарын жүзеге асыруға рұқсат беру туралы куәлік және автокөлік құралдарына рұқсат беру карточкасын беру" мемлекеттік қызмет көрсетуге қойылатын негізгі талаптардың тізбесінде (бұдан әрі - негізгі талаптар тізбесі) жазылған.</w:t>
      </w:r>
    </w:p>
    <w:bookmarkEnd w:id="12"/>
    <w:bookmarkStart w:name="z20" w:id="13"/>
    <w:p>
      <w:pPr>
        <w:spacing w:after="0"/>
        <w:ind w:left="0"/>
        <w:jc w:val="both"/>
      </w:pPr>
      <w:r>
        <w:rPr>
          <w:rFonts w:ascii="Times New Roman"/>
          <w:b w:val="false"/>
          <w:i w:val="false"/>
          <w:color w:val="000000"/>
          <w:sz w:val="28"/>
        </w:rPr>
        <w:t>
      Жеке және заңды тұлғалар (бұдан әрі – көрсетілетін қызметті алушылар) шетелдік рұқсатты қолданбай Рұқсат және шетелдік рұқсатты қолданбай рұқсат карточкасын алу үшін көрсетілетін қызметті берушіге "электрондық үкімет" веб-порталы (бұдан әрі-портал) арқылы:</w:t>
      </w:r>
    </w:p>
    <w:bookmarkEnd w:id="13"/>
    <w:bookmarkStart w:name="z21" w:id="14"/>
    <w:p>
      <w:pPr>
        <w:spacing w:after="0"/>
        <w:ind w:left="0"/>
        <w:jc w:val="both"/>
      </w:pPr>
      <w:r>
        <w:rPr>
          <w:rFonts w:ascii="Times New Roman"/>
          <w:b w:val="false"/>
          <w:i w:val="false"/>
          <w:color w:val="000000"/>
          <w:sz w:val="28"/>
        </w:rPr>
        <w:t xml:space="preserve">
      1) алынатын мемлекеттік көрсетілетін қызметке байланысты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қол қойылған электрондық құжат нысанындағы өтінішті;</w:t>
      </w:r>
    </w:p>
    <w:bookmarkEnd w:id="14"/>
    <w:bookmarkStart w:name="z22" w:id="15"/>
    <w:p>
      <w:pPr>
        <w:spacing w:after="0"/>
        <w:ind w:left="0"/>
        <w:jc w:val="both"/>
      </w:pPr>
      <w:r>
        <w:rPr>
          <w:rFonts w:ascii="Times New Roman"/>
          <w:b w:val="false"/>
          <w:i w:val="false"/>
          <w:color w:val="000000"/>
          <w:sz w:val="28"/>
        </w:rPr>
        <w:t>
      2) автокөлік құралын жалдау шартының түрлі-түсті электрондық көшірмесін (автокөлік құралын жалға алған жағдайда);</w:t>
      </w:r>
    </w:p>
    <w:bookmarkEnd w:id="15"/>
    <w:bookmarkStart w:name="z23" w:id="16"/>
    <w:p>
      <w:pPr>
        <w:spacing w:after="0"/>
        <w:ind w:left="0"/>
        <w:jc w:val="both"/>
      </w:pPr>
      <w:r>
        <w:rPr>
          <w:rFonts w:ascii="Times New Roman"/>
          <w:b w:val="false"/>
          <w:i w:val="false"/>
          <w:color w:val="000000"/>
          <w:sz w:val="28"/>
        </w:rPr>
        <w:t>
      3) жартылай тіркемені (тіркемені) қоспағанда, тахографты мерзімді тексеру (инспекциялау) туралы куәліктің түрлі-түсті электрондық көшірмесін;</w:t>
      </w:r>
    </w:p>
    <w:bookmarkEnd w:id="16"/>
    <w:bookmarkStart w:name="z24" w:id="17"/>
    <w:p>
      <w:pPr>
        <w:spacing w:after="0"/>
        <w:ind w:left="0"/>
        <w:jc w:val="both"/>
      </w:pPr>
      <w:r>
        <w:rPr>
          <w:rFonts w:ascii="Times New Roman"/>
          <w:b w:val="false"/>
          <w:i w:val="false"/>
          <w:color w:val="000000"/>
          <w:sz w:val="28"/>
        </w:rPr>
        <w:t>
      4) жартылай тіркемені (тіркемені) қоспағанда, тахографты тексеру туралы сертификаттың түрлі-түсті электрондық көшірмесін жібереді.</w:t>
      </w:r>
    </w:p>
    <w:bookmarkEnd w:id="17"/>
    <w:bookmarkStart w:name="z25" w:id="18"/>
    <w:p>
      <w:pPr>
        <w:spacing w:after="0"/>
        <w:ind w:left="0"/>
        <w:jc w:val="both"/>
      </w:pPr>
      <w:r>
        <w:rPr>
          <w:rFonts w:ascii="Times New Roman"/>
          <w:b w:val="false"/>
          <w:i w:val="false"/>
          <w:color w:val="000000"/>
          <w:sz w:val="28"/>
        </w:rPr>
        <w:t>
      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bookmarkEnd w:id="18"/>
    <w:bookmarkStart w:name="z26" w:id="19"/>
    <w:p>
      <w:pPr>
        <w:spacing w:after="0"/>
        <w:ind w:left="0"/>
        <w:jc w:val="both"/>
      </w:pPr>
      <w:r>
        <w:rPr>
          <w:rFonts w:ascii="Times New Roman"/>
          <w:b w:val="false"/>
          <w:i w:val="false"/>
          <w:color w:val="000000"/>
          <w:sz w:val="28"/>
        </w:rPr>
        <w:t xml:space="preserve">
      8. Көрсетілетін қызметті алушы шетелдік рұқсатты қолдана отырып, Рұқсат алған күннен бастап алты ай өткен соң шетелдік рұқсатты қолданбай Рұқсатты алады. </w:t>
      </w:r>
    </w:p>
    <w:bookmarkEnd w:id="19"/>
    <w:bookmarkStart w:name="z27" w:id="20"/>
    <w:p>
      <w:pPr>
        <w:spacing w:after="0"/>
        <w:ind w:left="0"/>
        <w:jc w:val="both"/>
      </w:pPr>
      <w:r>
        <w:rPr>
          <w:rFonts w:ascii="Times New Roman"/>
          <w:b w:val="false"/>
          <w:i w:val="false"/>
          <w:color w:val="000000"/>
          <w:sz w:val="28"/>
        </w:rPr>
        <w:t>
      Халықаралық автомобильмен жүктерді тасымалдауды алты ай ішінде жүзеге асыру мерзімі соңғы алты айдағы мынадай құжаттармен:</w:t>
      </w:r>
    </w:p>
    <w:bookmarkEnd w:id="20"/>
    <w:bookmarkStart w:name="z28" w:id="21"/>
    <w:p>
      <w:pPr>
        <w:spacing w:after="0"/>
        <w:ind w:left="0"/>
        <w:jc w:val="both"/>
      </w:pPr>
      <w:r>
        <w:rPr>
          <w:rFonts w:ascii="Times New Roman"/>
          <w:b w:val="false"/>
          <w:i w:val="false"/>
          <w:color w:val="000000"/>
          <w:sz w:val="28"/>
        </w:rPr>
        <w:t>
      1) жартылай тіркемені (тіркемені) қоспағанда, қызметті алушының рұқсат карточкалары алынған автокөлік құралдарының қатысуымен тасымалдауды жүзеге асырғанын растайтын, алдыңғы алты айдың әрбір 3 айы үшін кемінде 1 ТКЖ және/немесе CMR тауар-көлік жүкқұжатымен (бұдан әрі - ТКЖ), халықаралық тауар-көлік жүкқұжатымен (CMR);</w:t>
      </w:r>
    </w:p>
    <w:bookmarkEnd w:id="21"/>
    <w:bookmarkStart w:name="z29" w:id="22"/>
    <w:p>
      <w:pPr>
        <w:spacing w:after="0"/>
        <w:ind w:left="0"/>
        <w:jc w:val="both"/>
      </w:pPr>
      <w:r>
        <w:rPr>
          <w:rFonts w:ascii="Times New Roman"/>
          <w:b w:val="false"/>
          <w:i w:val="false"/>
          <w:color w:val="000000"/>
          <w:sz w:val="28"/>
        </w:rPr>
        <w:t xml:space="preserve">
      2) алдыңғы алты ай үшін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19897 болып тіркелген) шағын бизнес субъектілері үшін оңайлатылған декларация нысандарымен (910.00-нысан, қосымшасыз), жеке табыс салығы және әлеуметтік салық бойынша декларация нысандарымен (200.00-нысан, қосымшасыз);</w:t>
      </w:r>
    </w:p>
    <w:bookmarkEnd w:id="22"/>
    <w:bookmarkStart w:name="z30" w:id="23"/>
    <w:p>
      <w:pPr>
        <w:spacing w:after="0"/>
        <w:ind w:left="0"/>
        <w:jc w:val="both"/>
      </w:pPr>
      <w:r>
        <w:rPr>
          <w:rFonts w:ascii="Times New Roman"/>
          <w:b w:val="false"/>
          <w:i w:val="false"/>
          <w:color w:val="000000"/>
          <w:sz w:val="28"/>
        </w:rPr>
        <w:t xml:space="preserve">
      3) теңгерімінде көрсетілетін қызметті алушының меншігіндегі бірден астам автокөлік құралы бар және жалдамалы еңбекті пайдаланбай қызметін жүзеге асыратын дара кәсіпкерлерді қоспағанда, "Еңбек шарттарын есепке алудың бірыңғай жүйесінде еңбек шарты туралы мәліметтерді ұсыну және алу қағидаларын бекіту туралы" Қазақстан Республикасы Еңбек және халықты әлеуметтік қорғау министрінің 2020 жылғы 3 қыркүйектегі № 353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21173 болып тіркелген) жүк автокөлік құралдары жүргізушілерінің еңбек шарттарын есепке алудың бірыңғай жүйесінен (бұдан әрі - ЕШЕАБЖ) жұмысқа орналастырылған қызметкерлер туралы мәліметтермен;</w:t>
      </w:r>
    </w:p>
    <w:bookmarkEnd w:id="23"/>
    <w:bookmarkStart w:name="z31" w:id="24"/>
    <w:p>
      <w:pPr>
        <w:spacing w:after="0"/>
        <w:ind w:left="0"/>
        <w:jc w:val="both"/>
      </w:pPr>
      <w:r>
        <w:rPr>
          <w:rFonts w:ascii="Times New Roman"/>
          <w:b w:val="false"/>
          <w:i w:val="false"/>
          <w:color w:val="000000"/>
          <w:sz w:val="28"/>
        </w:rPr>
        <w:t>
      4) электрондық (цифрлық) тахографтарды пайдалану кезінде Қазақстан Республикасында берілген жүргізушінің карточкаларымен;</w:t>
      </w:r>
    </w:p>
    <w:bookmarkEnd w:id="24"/>
    <w:bookmarkStart w:name="z32" w:id="25"/>
    <w:p>
      <w:pPr>
        <w:spacing w:after="0"/>
        <w:ind w:left="0"/>
        <w:jc w:val="both"/>
      </w:pPr>
      <w:r>
        <w:rPr>
          <w:rFonts w:ascii="Times New Roman"/>
          <w:b w:val="false"/>
          <w:i w:val="false"/>
          <w:color w:val="000000"/>
          <w:sz w:val="28"/>
        </w:rPr>
        <w:t xml:space="preserve">
      "Қазақстан Республикасының 1970 жылғы Халықаралық автомобиль тасымалын жүзеге асыратын көлік құралдары экипаждарының жұмысына қатысты Еуропа келісіміне (КҚЕК) қосылуы туралы" Қазақстан Республикасы Президентінің 1995 жылғы 12 мамырдағы № 2272 </w:t>
      </w:r>
      <w:r>
        <w:rPr>
          <w:rFonts w:ascii="Times New Roman"/>
          <w:b w:val="false"/>
          <w:i w:val="false"/>
          <w:color w:val="000000"/>
          <w:sz w:val="28"/>
        </w:rPr>
        <w:t>Жарлығына</w:t>
      </w:r>
      <w:r>
        <w:rPr>
          <w:rFonts w:ascii="Times New Roman"/>
          <w:b w:val="false"/>
          <w:i w:val="false"/>
          <w:color w:val="000000"/>
          <w:sz w:val="28"/>
        </w:rPr>
        <w:t xml:space="preserve"> сәйкес 2010 жылғы 16 маусымнан бастап алғаш рет пайдалануға берілген автокөлік құралдарына қолданылады;</w:t>
      </w:r>
    </w:p>
    <w:bookmarkEnd w:id="25"/>
    <w:bookmarkStart w:name="z33" w:id="26"/>
    <w:p>
      <w:pPr>
        <w:spacing w:after="0"/>
        <w:ind w:left="0"/>
        <w:jc w:val="both"/>
      </w:pPr>
      <w:r>
        <w:rPr>
          <w:rFonts w:ascii="Times New Roman"/>
          <w:b w:val="false"/>
          <w:i w:val="false"/>
          <w:color w:val="000000"/>
          <w:sz w:val="28"/>
        </w:rPr>
        <w:t>
      5) Қазақстан Республикасында уақытша және/немесе тұрақты тұруға рұқсаты бар шетелдік адамның (жүргізушінің) еңбек қызметін жүзеге асыру мерзіміне Қазақстан Республикасының аумағында болуына рұқсат беретін құжаттармен расталады.</w:t>
      </w:r>
    </w:p>
    <w:bookmarkEnd w:id="26"/>
    <w:bookmarkStart w:name="z34" w:id="27"/>
    <w:p>
      <w:pPr>
        <w:spacing w:after="0"/>
        <w:ind w:left="0"/>
        <w:jc w:val="both"/>
      </w:pPr>
      <w:r>
        <w:rPr>
          <w:rFonts w:ascii="Times New Roman"/>
          <w:b w:val="false"/>
          <w:i w:val="false"/>
          <w:color w:val="000000"/>
          <w:sz w:val="28"/>
        </w:rPr>
        <w:t>
      9. Көрсетілетін қызметті алушылар шетелдік рұқсатты қолдана отырып, Рұқсат және шетелдік рұқсатты қолдана отырып, рұқсат беру карточкасын алу үшін көрсетілетін қызметті алушыға портал арқылы:</w:t>
      </w:r>
    </w:p>
    <w:bookmarkEnd w:id="27"/>
    <w:bookmarkStart w:name="z35" w:id="28"/>
    <w:p>
      <w:pPr>
        <w:spacing w:after="0"/>
        <w:ind w:left="0"/>
        <w:jc w:val="both"/>
      </w:pPr>
      <w:r>
        <w:rPr>
          <w:rFonts w:ascii="Times New Roman"/>
          <w:b w:val="false"/>
          <w:i w:val="false"/>
          <w:color w:val="000000"/>
          <w:sz w:val="28"/>
        </w:rPr>
        <w:t xml:space="preserve">
      1) алынатын мемлекеттік қызметке байланысты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ЭЦҚ қойылған электрондық құжат нысанындағы өтінішті;</w:t>
      </w:r>
    </w:p>
    <w:bookmarkEnd w:id="28"/>
    <w:bookmarkStart w:name="z36" w:id="29"/>
    <w:p>
      <w:pPr>
        <w:spacing w:after="0"/>
        <w:ind w:left="0"/>
        <w:jc w:val="both"/>
      </w:pPr>
      <w:r>
        <w:rPr>
          <w:rFonts w:ascii="Times New Roman"/>
          <w:b w:val="false"/>
          <w:i w:val="false"/>
          <w:color w:val="000000"/>
          <w:sz w:val="28"/>
        </w:rPr>
        <w:t>
      2) осы Қағидалардың 8-тармағында көзделген құжаттарды;</w:t>
      </w:r>
    </w:p>
    <w:bookmarkEnd w:id="29"/>
    <w:bookmarkStart w:name="z37" w:id="30"/>
    <w:p>
      <w:pPr>
        <w:spacing w:after="0"/>
        <w:ind w:left="0"/>
        <w:jc w:val="both"/>
      </w:pPr>
      <w:r>
        <w:rPr>
          <w:rFonts w:ascii="Times New Roman"/>
          <w:b w:val="false"/>
          <w:i w:val="false"/>
          <w:color w:val="000000"/>
          <w:sz w:val="28"/>
        </w:rPr>
        <w:t>
      3) автокөлік құралын жалдау шартының түрлі-түсті электрондық көшірмесін (автокөлік құралын жалға алған жағдайда);</w:t>
      </w:r>
    </w:p>
    <w:bookmarkEnd w:id="30"/>
    <w:bookmarkStart w:name="z38" w:id="31"/>
    <w:p>
      <w:pPr>
        <w:spacing w:after="0"/>
        <w:ind w:left="0"/>
        <w:jc w:val="both"/>
      </w:pPr>
      <w:r>
        <w:rPr>
          <w:rFonts w:ascii="Times New Roman"/>
          <w:b w:val="false"/>
          <w:i w:val="false"/>
          <w:color w:val="000000"/>
          <w:sz w:val="28"/>
        </w:rPr>
        <w:t>
      4) жартылай тіркемені (тіркеме) қоспағанда, тахографты мерзімді тексеру (инспекциялау) туралы куәліктің түрлі-түсті электрондық көшірмесін;</w:t>
      </w:r>
    </w:p>
    <w:bookmarkEnd w:id="31"/>
    <w:bookmarkStart w:name="z39" w:id="32"/>
    <w:p>
      <w:pPr>
        <w:spacing w:after="0"/>
        <w:ind w:left="0"/>
        <w:jc w:val="both"/>
      </w:pPr>
      <w:r>
        <w:rPr>
          <w:rFonts w:ascii="Times New Roman"/>
          <w:b w:val="false"/>
          <w:i w:val="false"/>
          <w:color w:val="000000"/>
          <w:sz w:val="28"/>
        </w:rPr>
        <w:t>
      5) жартылай тіркемені (тіркеме) қоспағанда, тахографты тексеру туралы сертификаттың түрлі-түсті электрондық көшірмесін жолдайды.</w:t>
      </w:r>
    </w:p>
    <w:bookmarkEnd w:id="32"/>
    <w:bookmarkStart w:name="z40" w:id="33"/>
    <w:p>
      <w:pPr>
        <w:spacing w:after="0"/>
        <w:ind w:left="0"/>
        <w:jc w:val="both"/>
      </w:pPr>
      <w:r>
        <w:rPr>
          <w:rFonts w:ascii="Times New Roman"/>
          <w:b w:val="false"/>
          <w:i w:val="false"/>
          <w:color w:val="000000"/>
          <w:sz w:val="28"/>
        </w:rPr>
        <w:t xml:space="preserve">
      Көрсетілетін қызметті алушыда жаңа автокөлік құралын сатып алған және/немесе автокөлік құралын жалға алған жағдайда шетелдік рұқсатты қолдана отырып, рұқсат карточкасын алу үшін шетелдік рұқсатты қолдана отырып, Рұқсаты болған кезде көрсетілетін қызметті берушіге осы Қағидалардың 8-тармағының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құжаттарды жіберу талап етілмейді.</w:t>
      </w:r>
    </w:p>
    <w:bookmarkEnd w:id="33"/>
    <w:bookmarkStart w:name="z41" w:id="34"/>
    <w:p>
      <w:pPr>
        <w:spacing w:after="0"/>
        <w:ind w:left="0"/>
        <w:jc w:val="both"/>
      </w:pPr>
      <w:r>
        <w:rPr>
          <w:rFonts w:ascii="Times New Roman"/>
          <w:b w:val="false"/>
          <w:i w:val="false"/>
          <w:color w:val="000000"/>
          <w:sz w:val="28"/>
        </w:rPr>
        <w:t>
      Егер көрсетілетін қызметті алушы және/немесе құрылтайшы және/немесе көрсетілетін қызметті алушының басшысы Рұқсат алған басқа заңды тұлғаның құрылтайшысы және/немесе басшысы болып табылған жағдайда, шетелдік рұқсатты қолдана отырып және шетелдік рұқсатты қолданбай рұқсатты беруге жол берілмейді.</w:t>
      </w:r>
    </w:p>
    <w:bookmarkEnd w:id="34"/>
    <w:bookmarkStart w:name="z42" w:id="35"/>
    <w:p>
      <w:pPr>
        <w:spacing w:after="0"/>
        <w:ind w:left="0"/>
        <w:jc w:val="both"/>
      </w:pPr>
      <w:r>
        <w:rPr>
          <w:rFonts w:ascii="Times New Roman"/>
          <w:b w:val="false"/>
          <w:i w:val="false"/>
          <w:color w:val="000000"/>
          <w:sz w:val="28"/>
        </w:rPr>
        <w:t>
      Мынадай автокөлік құралдарына:</w:t>
      </w:r>
    </w:p>
    <w:bookmarkEnd w:id="35"/>
    <w:bookmarkStart w:name="z43" w:id="36"/>
    <w:p>
      <w:pPr>
        <w:spacing w:after="0"/>
        <w:ind w:left="0"/>
        <w:jc w:val="both"/>
      </w:pPr>
      <w:r>
        <w:rPr>
          <w:rFonts w:ascii="Times New Roman"/>
          <w:b w:val="false"/>
          <w:i w:val="false"/>
          <w:color w:val="000000"/>
          <w:sz w:val="28"/>
        </w:rPr>
        <w:t>
      1) экипажы бар жалға алынған автокөлік құралдарына (бірлескен қызмет туралы шарт, шарттың екінші тарапына шетелдік рұқсаттарды беру көзделген агенттік келісімдер);</w:t>
      </w:r>
    </w:p>
    <w:bookmarkEnd w:id="36"/>
    <w:bookmarkStart w:name="z44" w:id="37"/>
    <w:p>
      <w:pPr>
        <w:spacing w:after="0"/>
        <w:ind w:left="0"/>
        <w:jc w:val="both"/>
      </w:pPr>
      <w:r>
        <w:rPr>
          <w:rFonts w:ascii="Times New Roman"/>
          <w:b w:val="false"/>
          <w:i w:val="false"/>
          <w:color w:val="000000"/>
          <w:sz w:val="28"/>
        </w:rPr>
        <w:t>
      2) шетелдік тұлғаға, шетелдік қатысуы бар заңды тұлғаға тиесілі, жалға алынған автокөлік құралдарына;</w:t>
      </w:r>
    </w:p>
    <w:bookmarkEnd w:id="37"/>
    <w:bookmarkStart w:name="z45" w:id="38"/>
    <w:p>
      <w:pPr>
        <w:spacing w:after="0"/>
        <w:ind w:left="0"/>
        <w:jc w:val="both"/>
      </w:pPr>
      <w:r>
        <w:rPr>
          <w:rFonts w:ascii="Times New Roman"/>
          <w:b w:val="false"/>
          <w:i w:val="false"/>
          <w:color w:val="000000"/>
          <w:sz w:val="28"/>
        </w:rPr>
        <w:t>
      3) Қазақстан Республикасы аумағында уақытша мемлекеттік тіркеуде тұрған автокөлік құралдарына шетелдік рұқсатты қолдана отырып және шетелдік рұқсатты қолданбай рұқсат карточкаларын беруге жол берілмейді.</w:t>
      </w:r>
    </w:p>
    <w:bookmarkEnd w:id="38"/>
    <w:bookmarkStart w:name="z46" w:id="39"/>
    <w:p>
      <w:pPr>
        <w:spacing w:after="0"/>
        <w:ind w:left="0"/>
        <w:jc w:val="both"/>
      </w:pPr>
      <w:r>
        <w:rPr>
          <w:rFonts w:ascii="Times New Roman"/>
          <w:b w:val="false"/>
          <w:i w:val="false"/>
          <w:color w:val="000000"/>
          <w:sz w:val="28"/>
        </w:rPr>
        <w:t>
      Соңғы 6 (алты) айда екі реттен артық жалға алынған сол бір автокөлік құралына шетелдік рұқсатты қолдана отырып және шетелдік рұқсатты қолданбай рұқсат карточкаларын беруге жол берілмейді.</w:t>
      </w:r>
    </w:p>
    <w:bookmarkEnd w:id="39"/>
    <w:bookmarkStart w:name="z47" w:id="40"/>
    <w:p>
      <w:pPr>
        <w:spacing w:after="0"/>
        <w:ind w:left="0"/>
        <w:jc w:val="both"/>
      </w:pPr>
      <w:r>
        <w:rPr>
          <w:rFonts w:ascii="Times New Roman"/>
          <w:b w:val="false"/>
          <w:i w:val="false"/>
          <w:color w:val="000000"/>
          <w:sz w:val="28"/>
        </w:rPr>
        <w:t>
      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bookmarkEnd w:id="40"/>
    <w:bookmarkStart w:name="z48" w:id="41"/>
    <w:p>
      <w:pPr>
        <w:spacing w:after="0"/>
        <w:ind w:left="0"/>
        <w:jc w:val="both"/>
      </w:pPr>
      <w:r>
        <w:rPr>
          <w:rFonts w:ascii="Times New Roman"/>
          <w:b w:val="false"/>
          <w:i w:val="false"/>
          <w:color w:val="000000"/>
          <w:sz w:val="28"/>
        </w:rPr>
        <w:t>
      10. Көрсетілетін қызметті алушы шетелдік рұқсатты қолдана отырып Рұқсатты және (немесе) шетелдік рұқсатты қолдана отырып рұқсат беру карточкасын алу кезінде өзі мәлімдеген мәліметтердің өзгергені туралы көрсетілетін қызметті берушіні хабардар етеді және осындай өзгерістерді растайтын құжаттарды осындай мәліметтер өзгерген күннен бастап немесе олардың өзгергені туралы өзіне белгілі болған күннен бастап бес жұмыс күні ішінде ұсынады.</w:t>
      </w:r>
    </w:p>
    <w:bookmarkEnd w:id="41"/>
    <w:bookmarkStart w:name="z49" w:id="42"/>
    <w:p>
      <w:pPr>
        <w:spacing w:after="0"/>
        <w:ind w:left="0"/>
        <w:jc w:val="both"/>
      </w:pPr>
      <w:r>
        <w:rPr>
          <w:rFonts w:ascii="Times New Roman"/>
          <w:b w:val="false"/>
          <w:i w:val="false"/>
          <w:color w:val="000000"/>
          <w:sz w:val="28"/>
        </w:rPr>
        <w:t xml:space="preserve">
      Шетелдік рұқсатты қолдана отырып, Рұқсатты және (немесе) шетелдік рұқсатты қолдана отырып, рұқсат карточкасын алған кезде мәлімделген мәліметтердің өзгерісі анықталған кезде тасымалдаушы алынған шетелдік рұқсаттардың елу пайызынан астамын қайтармаса, көрсетілетін қызметті беруші 2 (екі) жұмыс күні ішінде көрсетілетін қызметті алушыға бұзушылық жойылғанға дейін шетелдік рұқсатты қолдана отырып, Рұқсаттың және (немесе) шетелдік рұқсатты қолдана отырып, рұқсат карточкасының қолданысын тоқтата тұру туралы хабарлама жібереді. Бұзушылықты жою елу пайыздан астам алынған шетелдік рұқсаттарды қайтаруды қамтамасыз ету және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сұрау салу беру болып табылады.";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1" w:id="43"/>
    <w:p>
      <w:pPr>
        <w:spacing w:after="0"/>
        <w:ind w:left="0"/>
        <w:jc w:val="both"/>
      </w:pPr>
      <w:r>
        <w:rPr>
          <w:rFonts w:ascii="Times New Roman"/>
          <w:b w:val="false"/>
          <w:i w:val="false"/>
          <w:color w:val="000000"/>
          <w:sz w:val="28"/>
        </w:rPr>
        <w:t>
      "20. Рұқсат және (немесе) рұқсат беру карточкасы мынадай:</w:t>
      </w:r>
    </w:p>
    <w:bookmarkEnd w:id="43"/>
    <w:bookmarkStart w:name="z52" w:id="44"/>
    <w:p>
      <w:pPr>
        <w:spacing w:after="0"/>
        <w:ind w:left="0"/>
        <w:jc w:val="both"/>
      </w:pPr>
      <w:r>
        <w:rPr>
          <w:rFonts w:ascii="Times New Roman"/>
          <w:b w:val="false"/>
          <w:i w:val="false"/>
          <w:color w:val="000000"/>
          <w:sz w:val="28"/>
        </w:rPr>
        <w:t>
      1) жеке кәсіпкердің қызметі тоқтатылған, заңды тұлғаны қайта ұйымдастыру нәтижесінде таратылған немесе қызметі тоқтатылған;</w:t>
      </w:r>
    </w:p>
    <w:bookmarkEnd w:id="44"/>
    <w:bookmarkStart w:name="z53" w:id="45"/>
    <w:p>
      <w:pPr>
        <w:spacing w:after="0"/>
        <w:ind w:left="0"/>
        <w:jc w:val="both"/>
      </w:pPr>
      <w:r>
        <w:rPr>
          <w:rFonts w:ascii="Times New Roman"/>
          <w:b w:val="false"/>
          <w:i w:val="false"/>
          <w:color w:val="000000"/>
          <w:sz w:val="28"/>
        </w:rPr>
        <w:t>
      2) автокөлік құралдарының тіркеу деректері өзгерген;</w:t>
      </w:r>
    </w:p>
    <w:bookmarkEnd w:id="45"/>
    <w:bookmarkStart w:name="z54" w:id="46"/>
    <w:p>
      <w:pPr>
        <w:spacing w:after="0"/>
        <w:ind w:left="0"/>
        <w:jc w:val="both"/>
      </w:pPr>
      <w:r>
        <w:rPr>
          <w:rFonts w:ascii="Times New Roman"/>
          <w:b w:val="false"/>
          <w:i w:val="false"/>
          <w:color w:val="000000"/>
          <w:sz w:val="28"/>
        </w:rPr>
        <w:t>
      3) автокөлік құралдарын жалдау шартының мерзімі өткен;</w:t>
      </w:r>
    </w:p>
    <w:bookmarkEnd w:id="46"/>
    <w:bookmarkStart w:name="z55" w:id="47"/>
    <w:p>
      <w:pPr>
        <w:spacing w:after="0"/>
        <w:ind w:left="0"/>
        <w:jc w:val="both"/>
      </w:pPr>
      <w:r>
        <w:rPr>
          <w:rFonts w:ascii="Times New Roman"/>
          <w:b w:val="false"/>
          <w:i w:val="false"/>
          <w:color w:val="000000"/>
          <w:sz w:val="28"/>
        </w:rPr>
        <w:t>
      4) автокөлік құралы мемлекеттік тіркеуден және есептен шығарылған;</w:t>
      </w:r>
    </w:p>
    <w:bookmarkEnd w:id="47"/>
    <w:bookmarkStart w:name="z56" w:id="48"/>
    <w:p>
      <w:pPr>
        <w:spacing w:after="0"/>
        <w:ind w:left="0"/>
        <w:jc w:val="both"/>
      </w:pPr>
      <w:r>
        <w:rPr>
          <w:rFonts w:ascii="Times New Roman"/>
          <w:b w:val="false"/>
          <w:i w:val="false"/>
          <w:color w:val="000000"/>
          <w:sz w:val="28"/>
        </w:rPr>
        <w:t xml:space="preserve">
      5) Қазақстан Республикасы Көлік министрлігінің аумақтық органдары және (немесе) Автомобиль көлігі және көліктік бақылау комитеті (бұдан әрі – Комитет)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8-тармақтарына</w:t>
      </w:r>
      <w:r>
        <w:rPr>
          <w:rFonts w:ascii="Times New Roman"/>
          <w:b w:val="false"/>
          <w:i w:val="false"/>
          <w:color w:val="000000"/>
          <w:sz w:val="28"/>
        </w:rPr>
        <w:t xml:space="preserve"> сәйкес келмейтін болып белгілеген;</w:t>
      </w:r>
    </w:p>
    <w:bookmarkEnd w:id="48"/>
    <w:bookmarkStart w:name="z57" w:id="49"/>
    <w:p>
      <w:pPr>
        <w:spacing w:after="0"/>
        <w:ind w:left="0"/>
        <w:jc w:val="both"/>
      </w:pPr>
      <w:r>
        <w:rPr>
          <w:rFonts w:ascii="Times New Roman"/>
          <w:b w:val="false"/>
          <w:i w:val="false"/>
          <w:color w:val="000000"/>
          <w:sz w:val="28"/>
        </w:rPr>
        <w:t>
      6) соңғы 12 (он екі) ай ішінде шетелдік рұқсатты қолдануға байланысты бұрмалауды (шетелдік рұқсатты үшінші тұлғаларға беруді жасыру мақсатында автокөлік құралының МТНБ-ны дұрыс пайдаланылған деген атпен ауыстыру, шетелдік рұқсатты басқа тұлғаға беру) ;</w:t>
      </w:r>
    </w:p>
    <w:bookmarkEnd w:id="49"/>
    <w:bookmarkStart w:name="z58" w:id="50"/>
    <w:p>
      <w:pPr>
        <w:spacing w:after="0"/>
        <w:ind w:left="0"/>
        <w:jc w:val="both"/>
      </w:pPr>
      <w:r>
        <w:rPr>
          <w:rFonts w:ascii="Times New Roman"/>
          <w:b w:val="false"/>
          <w:i w:val="false"/>
          <w:color w:val="000000"/>
          <w:sz w:val="28"/>
        </w:rPr>
        <w:t>
      7) Рұқсат алуға арналған өтініште көрсетілген жерде тасымалдаушының жоқтығы анықталған;</w:t>
      </w:r>
    </w:p>
    <w:bookmarkEnd w:id="50"/>
    <w:bookmarkStart w:name="z59" w:id="51"/>
    <w:p>
      <w:pPr>
        <w:spacing w:after="0"/>
        <w:ind w:left="0"/>
        <w:jc w:val="both"/>
      </w:pPr>
      <w:r>
        <w:rPr>
          <w:rFonts w:ascii="Times New Roman"/>
          <w:b w:val="false"/>
          <w:i w:val="false"/>
          <w:color w:val="000000"/>
          <w:sz w:val="28"/>
        </w:rPr>
        <w:t>
      8) құрылтайшы және (немесе) көрсетілетін қызметті алушының басшысы құрылтайшы және (немесе) басшы болып табылатын басқа заңды тұлғада рұқсат болған кезде өз қолданысын тоқтатады.</w:t>
      </w:r>
    </w:p>
    <w:bookmarkEnd w:id="51"/>
    <w:bookmarkStart w:name="z60" w:id="52"/>
    <w:p>
      <w:pPr>
        <w:spacing w:after="0"/>
        <w:ind w:left="0"/>
        <w:jc w:val="both"/>
      </w:pPr>
      <w:r>
        <w:rPr>
          <w:rFonts w:ascii="Times New Roman"/>
          <w:b w:val="false"/>
          <w:i w:val="false"/>
          <w:color w:val="000000"/>
          <w:sz w:val="28"/>
        </w:rPr>
        <w:t>
      Осы тармақтың 1) - 8) тармақшаларында көзделген жағдайлар анықталған кезде 1 (бір) жұмыс күні ішінде Рұқсаттың және (немесе) рұқсат беру карточкасының қолданысын тоқтатуды аумақтық орган және (немесе) Комитет Рұқсат және (немесе) рұқсат беру карточкасын алған жеке кәсіпкерді және (немесе) заңды тұлғаны хабардар ете отырып, Рұқсаттың және (немесе) рұқсат карточкасының күшін жойған күннен бастап 5 (бес) жұмыс күні ішінде өтінімдерді электрондық беру жүйесінде олардың күшін жою жолымен жүзеге асырады.";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Start w:name="z62" w:id="53"/>
    <w:p>
      <w:pPr>
        <w:spacing w:after="0"/>
        <w:ind w:left="0"/>
        <w:jc w:val="both"/>
      </w:pPr>
      <w:r>
        <w:rPr>
          <w:rFonts w:ascii="Times New Roman"/>
          <w:b w:val="false"/>
          <w:i w:val="false"/>
          <w:color w:val="000000"/>
          <w:sz w:val="28"/>
        </w:rPr>
        <w:t xml:space="preserve">
      2) "Қазақстан Республикасының халықаралық катынастағы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11704 болып тіркелген) мынадай өзгерістер енгізілсін:</w:t>
      </w:r>
    </w:p>
    <w:bookmarkEnd w:id="53"/>
    <w:bookmarkStart w:name="z63" w:id="54"/>
    <w:p>
      <w:pPr>
        <w:spacing w:after="0"/>
        <w:ind w:left="0"/>
        <w:jc w:val="both"/>
      </w:pPr>
      <w:r>
        <w:rPr>
          <w:rFonts w:ascii="Times New Roman"/>
          <w:b w:val="false"/>
          <w:i w:val="false"/>
          <w:color w:val="000000"/>
          <w:sz w:val="28"/>
        </w:rPr>
        <w:t xml:space="preserve">
      Қазақстан Республикасының халықаралық қатынастағы автомобильмен тасымалдауларында рұқсат беру жүйесін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5" w:id="55"/>
    <w:p>
      <w:pPr>
        <w:spacing w:after="0"/>
        <w:ind w:left="0"/>
        <w:jc w:val="both"/>
      </w:pPr>
      <w:r>
        <w:rPr>
          <w:rFonts w:ascii="Times New Roman"/>
          <w:b w:val="false"/>
          <w:i w:val="false"/>
          <w:color w:val="000000"/>
          <w:sz w:val="28"/>
        </w:rPr>
        <w:t>
      "2. Қағидалар меншік құқығында немесе өзге де заңды негiздерде мынадай автокөлiк құралдарына иелік ететін отандық және шетел тасымалдаушыларына қолданылады:</w:t>
      </w:r>
    </w:p>
    <w:bookmarkEnd w:id="55"/>
    <w:bookmarkStart w:name="z66" w:id="56"/>
    <w:p>
      <w:pPr>
        <w:spacing w:after="0"/>
        <w:ind w:left="0"/>
        <w:jc w:val="both"/>
      </w:pPr>
      <w:r>
        <w:rPr>
          <w:rFonts w:ascii="Times New Roman"/>
          <w:b w:val="false"/>
          <w:i w:val="false"/>
          <w:color w:val="000000"/>
          <w:sz w:val="28"/>
        </w:rPr>
        <w:t>
      1) автобустар, шағын автобустар;</w:t>
      </w:r>
    </w:p>
    <w:bookmarkEnd w:id="56"/>
    <w:bookmarkStart w:name="z67" w:id="57"/>
    <w:p>
      <w:pPr>
        <w:spacing w:after="0"/>
        <w:ind w:left="0"/>
        <w:jc w:val="both"/>
      </w:pPr>
      <w:r>
        <w:rPr>
          <w:rFonts w:ascii="Times New Roman"/>
          <w:b w:val="false"/>
          <w:i w:val="false"/>
          <w:color w:val="000000"/>
          <w:sz w:val="28"/>
        </w:rPr>
        <w:t xml:space="preserve">
      2) жүк автомобильдерi (тiркеменi қоса алғанда, рұқсат етiлетін жалпы салмағы 6 тоннадан астам немесе тiркеменi қоса алғанда, рұқсат етiлетін пайдалы жүктемесі 3,5 тоннадан астам); </w:t>
      </w:r>
    </w:p>
    <w:bookmarkEnd w:id="57"/>
    <w:bookmarkStart w:name="z68" w:id="58"/>
    <w:p>
      <w:pPr>
        <w:spacing w:after="0"/>
        <w:ind w:left="0"/>
        <w:jc w:val="both"/>
      </w:pPr>
      <w:r>
        <w:rPr>
          <w:rFonts w:ascii="Times New Roman"/>
          <w:b w:val="false"/>
          <w:i w:val="false"/>
          <w:color w:val="000000"/>
          <w:sz w:val="28"/>
        </w:rPr>
        <w:t xml:space="preserve">
      3) мамандандырылған автомобильдер (белгiлi бiр жүк түрiн тасымалдауға арналған); </w:t>
      </w:r>
    </w:p>
    <w:bookmarkEnd w:id="58"/>
    <w:bookmarkStart w:name="z69" w:id="59"/>
    <w:p>
      <w:pPr>
        <w:spacing w:after="0"/>
        <w:ind w:left="0"/>
        <w:jc w:val="both"/>
      </w:pPr>
      <w:r>
        <w:rPr>
          <w:rFonts w:ascii="Times New Roman"/>
          <w:b w:val="false"/>
          <w:i w:val="false"/>
          <w:color w:val="000000"/>
          <w:sz w:val="28"/>
        </w:rPr>
        <w:t>
      4) арнайы автомобильдер (әртүрлi, көбінесе көлiктiк емес жұмыстарды орындауға арналған).";</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71" w:id="60"/>
    <w:p>
      <w:pPr>
        <w:spacing w:after="0"/>
        <w:ind w:left="0"/>
        <w:jc w:val="both"/>
      </w:pPr>
      <w:r>
        <w:rPr>
          <w:rFonts w:ascii="Times New Roman"/>
          <w:b w:val="false"/>
          <w:i w:val="false"/>
          <w:color w:val="000000"/>
          <w:sz w:val="28"/>
        </w:rPr>
        <w:t>
      "56. Шетелдік тасымалдаушылар Қазақстан Республикасының аумағы арқылы жүріп өту құқығын растайтын отандық рұқсаттарда жол жүрер алдында мыналарды толтырады:</w:t>
      </w:r>
    </w:p>
    <w:bookmarkEnd w:id="60"/>
    <w:bookmarkStart w:name="z72" w:id="61"/>
    <w:p>
      <w:pPr>
        <w:spacing w:after="0"/>
        <w:ind w:left="0"/>
        <w:jc w:val="both"/>
      </w:pPr>
      <w:r>
        <w:rPr>
          <w:rFonts w:ascii="Times New Roman"/>
          <w:b w:val="false"/>
          <w:i w:val="false"/>
          <w:color w:val="000000"/>
          <w:sz w:val="28"/>
        </w:rPr>
        <w:t>
      1) тасымалдаушының атауы мен оның заңды мекенжайы;</w:t>
      </w:r>
    </w:p>
    <w:bookmarkEnd w:id="61"/>
    <w:bookmarkStart w:name="z73" w:id="62"/>
    <w:p>
      <w:pPr>
        <w:spacing w:after="0"/>
        <w:ind w:left="0"/>
        <w:jc w:val="both"/>
      </w:pPr>
      <w:r>
        <w:rPr>
          <w:rFonts w:ascii="Times New Roman"/>
          <w:b w:val="false"/>
          <w:i w:val="false"/>
          <w:color w:val="000000"/>
          <w:sz w:val="28"/>
        </w:rPr>
        <w:t>
      2) автокөлік құралының нөмірі;</w:t>
      </w:r>
    </w:p>
    <w:bookmarkEnd w:id="62"/>
    <w:bookmarkStart w:name="z74" w:id="63"/>
    <w:p>
      <w:pPr>
        <w:spacing w:after="0"/>
        <w:ind w:left="0"/>
        <w:jc w:val="both"/>
      </w:pPr>
      <w:r>
        <w:rPr>
          <w:rFonts w:ascii="Times New Roman"/>
          <w:b w:val="false"/>
          <w:i w:val="false"/>
          <w:color w:val="000000"/>
          <w:sz w:val="28"/>
        </w:rPr>
        <w:t>
      3) жүкті тиеу елі;</w:t>
      </w:r>
    </w:p>
    <w:bookmarkEnd w:id="63"/>
    <w:bookmarkStart w:name="z75" w:id="64"/>
    <w:p>
      <w:pPr>
        <w:spacing w:after="0"/>
        <w:ind w:left="0"/>
        <w:jc w:val="both"/>
      </w:pPr>
      <w:r>
        <w:rPr>
          <w:rFonts w:ascii="Times New Roman"/>
          <w:b w:val="false"/>
          <w:i w:val="false"/>
          <w:color w:val="000000"/>
          <w:sz w:val="28"/>
        </w:rPr>
        <w:t>
      4) жүкті түсіру елі;</w:t>
      </w:r>
    </w:p>
    <w:bookmarkEnd w:id="64"/>
    <w:bookmarkStart w:name="z76" w:id="65"/>
    <w:p>
      <w:pPr>
        <w:spacing w:after="0"/>
        <w:ind w:left="0"/>
        <w:jc w:val="both"/>
      </w:pPr>
      <w:r>
        <w:rPr>
          <w:rFonts w:ascii="Times New Roman"/>
          <w:b w:val="false"/>
          <w:i w:val="false"/>
          <w:color w:val="000000"/>
          <w:sz w:val="28"/>
        </w:rPr>
        <w:t>
      5) тасымалданатын жүктің атауы;</w:t>
      </w:r>
    </w:p>
    <w:bookmarkEnd w:id="65"/>
    <w:bookmarkStart w:name="z77" w:id="66"/>
    <w:p>
      <w:pPr>
        <w:spacing w:after="0"/>
        <w:ind w:left="0"/>
        <w:jc w:val="both"/>
      </w:pPr>
      <w:r>
        <w:rPr>
          <w:rFonts w:ascii="Times New Roman"/>
          <w:b w:val="false"/>
          <w:i w:val="false"/>
          <w:color w:val="000000"/>
          <w:sz w:val="28"/>
        </w:rPr>
        <w:t>
      6) тасымалданатын жүктің салмағы;</w:t>
      </w:r>
    </w:p>
    <w:bookmarkEnd w:id="66"/>
    <w:bookmarkStart w:name="z78" w:id="67"/>
    <w:p>
      <w:pPr>
        <w:spacing w:after="0"/>
        <w:ind w:left="0"/>
        <w:jc w:val="both"/>
      </w:pPr>
      <w:r>
        <w:rPr>
          <w:rFonts w:ascii="Times New Roman"/>
          <w:b w:val="false"/>
          <w:i w:val="false"/>
          <w:color w:val="000000"/>
          <w:sz w:val="28"/>
        </w:rPr>
        <w:t>
      7) шекарадағы өткізу орны;</w:t>
      </w:r>
    </w:p>
    <w:bookmarkEnd w:id="67"/>
    <w:bookmarkStart w:name="z79" w:id="68"/>
    <w:p>
      <w:pPr>
        <w:spacing w:after="0"/>
        <w:ind w:left="0"/>
        <w:jc w:val="both"/>
      </w:pPr>
      <w:r>
        <w:rPr>
          <w:rFonts w:ascii="Times New Roman"/>
          <w:b w:val="false"/>
          <w:i w:val="false"/>
          <w:color w:val="000000"/>
          <w:sz w:val="28"/>
        </w:rPr>
        <w:t>
      8) Қазақстан Республикасы бойынша жүру бағыты;</w:t>
      </w:r>
    </w:p>
    <w:bookmarkEnd w:id="68"/>
    <w:bookmarkStart w:name="z80" w:id="69"/>
    <w:p>
      <w:pPr>
        <w:spacing w:after="0"/>
        <w:ind w:left="0"/>
        <w:jc w:val="both"/>
      </w:pPr>
      <w:r>
        <w:rPr>
          <w:rFonts w:ascii="Times New Roman"/>
          <w:b w:val="false"/>
          <w:i w:val="false"/>
          <w:color w:val="000000"/>
          <w:sz w:val="28"/>
        </w:rPr>
        <w:t>
      9) тиеу қаласы;</w:t>
      </w:r>
    </w:p>
    <w:bookmarkEnd w:id="69"/>
    <w:bookmarkStart w:name="z81" w:id="70"/>
    <w:p>
      <w:pPr>
        <w:spacing w:after="0"/>
        <w:ind w:left="0"/>
        <w:jc w:val="both"/>
      </w:pPr>
      <w:r>
        <w:rPr>
          <w:rFonts w:ascii="Times New Roman"/>
          <w:b w:val="false"/>
          <w:i w:val="false"/>
          <w:color w:val="000000"/>
          <w:sz w:val="28"/>
        </w:rPr>
        <w:t>
      10) түсіру қаласы.</w:t>
      </w:r>
    </w:p>
    <w:bookmarkEnd w:id="70"/>
    <w:bookmarkStart w:name="z82" w:id="71"/>
    <w:p>
      <w:pPr>
        <w:spacing w:after="0"/>
        <w:ind w:left="0"/>
        <w:jc w:val="both"/>
      </w:pPr>
      <w:r>
        <w:rPr>
          <w:rFonts w:ascii="Times New Roman"/>
          <w:b w:val="false"/>
          <w:i w:val="false"/>
          <w:color w:val="000000"/>
          <w:sz w:val="28"/>
        </w:rPr>
        <w:t>
      Отандық рұқсаттарда түзетулерге жол берілмейді.</w:t>
      </w:r>
    </w:p>
    <w:bookmarkEnd w:id="71"/>
    <w:bookmarkStart w:name="z83" w:id="72"/>
    <w:p>
      <w:pPr>
        <w:spacing w:after="0"/>
        <w:ind w:left="0"/>
        <w:jc w:val="both"/>
      </w:pPr>
      <w:r>
        <w:rPr>
          <w:rFonts w:ascii="Times New Roman"/>
          <w:b w:val="false"/>
          <w:i w:val="false"/>
          <w:color w:val="000000"/>
          <w:sz w:val="28"/>
        </w:rPr>
        <w:t>
      Отандық рұқсат бланкісінің тармақтары толтырылмаған не оларда анық емес ақпарат көрсетілген кезде, сондай-ақ рұқсатта көлік құралының Қазақстан Республикасының аумағына кіргені не оның Қазақстан Республикасының аумағынан кеткені туралы белгілер қойылмаса, рұқсат жарамсыз деп есептеледі, яғни оның болмауымен тең.".</w:t>
      </w:r>
    </w:p>
    <w:bookmarkEnd w:id="72"/>
    <w:bookmarkStart w:name="z84" w:id="73"/>
    <w:p>
      <w:pPr>
        <w:spacing w:after="0"/>
        <w:ind w:left="0"/>
        <w:jc w:val="both"/>
      </w:pPr>
      <w:r>
        <w:rPr>
          <w:rFonts w:ascii="Times New Roman"/>
          <w:b w:val="false"/>
          <w:i w:val="false"/>
          <w:color w:val="000000"/>
          <w:sz w:val="28"/>
        </w:rPr>
        <w:t>
      2. Қазақстан Республикасы Көлік министрлігінің Автомобиль көлігі және көліктік бақылау комитеті заңнамада белгіленген тәртіппен:</w:t>
      </w:r>
    </w:p>
    <w:bookmarkEnd w:id="73"/>
    <w:bookmarkStart w:name="z85" w:id="7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4"/>
    <w:bookmarkStart w:name="z86" w:id="75"/>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75"/>
    <w:bookmarkStart w:name="z87" w:id="7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76"/>
    <w:bookmarkStart w:name="z88" w:id="7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Бәсекелестікті қорғау </w:t>
      </w:r>
    </w:p>
    <w:p>
      <w:pPr>
        <w:spacing w:after="0"/>
        <w:ind w:left="0"/>
        <w:jc w:val="both"/>
      </w:pPr>
      <w:r>
        <w:rPr>
          <w:rFonts w:ascii="Times New Roman"/>
          <w:b w:val="false"/>
          <w:i w:val="false"/>
          <w:color w:val="000000"/>
          <w:sz w:val="28"/>
        </w:rPr>
        <w:t>
      және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Еңбек және халықты әлеуметтік </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Республикаcының </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министрінің</w:t>
            </w:r>
            <w:r>
              <w:br/>
            </w:r>
            <w:r>
              <w:rPr>
                <w:rFonts w:ascii="Times New Roman"/>
                <w:b w:val="false"/>
                <w:i w:val="false"/>
                <w:color w:val="000000"/>
                <w:sz w:val="20"/>
              </w:rPr>
              <w:t>2023 жылғы 28 қарашадағы</w:t>
            </w:r>
            <w:r>
              <w:br/>
            </w:r>
            <w:r>
              <w:rPr>
                <w:rFonts w:ascii="Times New Roman"/>
                <w:b w:val="false"/>
                <w:i w:val="false"/>
                <w:color w:val="000000"/>
                <w:sz w:val="20"/>
              </w:rPr>
              <w:t>№ 105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14" w:id="78"/>
    <w:p>
      <w:pPr>
        <w:spacing w:after="0"/>
        <w:ind w:left="0"/>
        <w:jc w:val="left"/>
      </w:pPr>
      <w:r>
        <w:rPr>
          <w:rFonts w:ascii="Times New Roman"/>
          <w:b/>
          <w:i w:val="false"/>
          <w:color w:val="000000"/>
        </w:rPr>
        <w:t xml:space="preserve"> "Халықаралық автомобильмен тасымалдауды жүзеге асыруға рұқсат беру туралы куәлік және автокөлік құралына рұқсат беру карточкасын беру" мемлекеттік қызметті көрсетуге қойылатын негізгі талаптардың тізбесі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9"/>
          <w:p>
            <w:pPr>
              <w:spacing w:after="20"/>
              <w:ind w:left="20"/>
              <w:jc w:val="both"/>
            </w:pPr>
            <w:r>
              <w:rPr>
                <w:rFonts w:ascii="Times New Roman"/>
                <w:b w:val="false"/>
                <w:i w:val="false"/>
                <w:color w:val="000000"/>
                <w:sz w:val="20"/>
              </w:rPr>
              <w:t>
Мемлекеттік көрсетілетін қызметтің атауы: "Халықаралық автомобильмен тасымалдауды жүзеге асыруға рұқсат беру туралы куәлік және автокөлік құралына рұқсат беру карточкасын беру".</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көрсетілетін қызметтің кіші түрінің 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1) Шетелдік рұқсатты қолдана отырып, халықаралық автомобиль тасымалдарын жүзеге асыруға рұқсат беру куәлігі;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Шетелдік рұқсатты қолданбай халықаралық автомобиль тасымалдарын жүзеге асыруға рұқсат беру куәлігін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3) Шетелдік рұқсатты қолдана отырып, автокөлік құралына рұқсат беру карточкасын беру;</w:t>
            </w:r>
          </w:p>
          <w:p>
            <w:pPr>
              <w:spacing w:after="20"/>
              <w:ind w:left="20"/>
              <w:jc w:val="both"/>
            </w:pPr>
            <w:r>
              <w:rPr>
                <w:rFonts w:ascii="Times New Roman"/>
                <w:b w:val="false"/>
                <w:i w:val="false"/>
                <w:color w:val="000000"/>
                <w:sz w:val="20"/>
              </w:rPr>
              <w:t>
4) Шетелдік рұқсатты қолданбай автокөлік құралына рұқсат беру карточкасын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министрлігі Автомобиль көлігі және көліктік бақылау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үкіметтің" веб-порталы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1) шетелдік рұқсатты қолдана отырып, халықаралық автомобильмен жүк тасымалдауға рұқсат беру куәлігі;</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2) шетелдік рұқсатты қолданбай халықаралық автомобильмен жүк тасымалдауға рұқсат беру куәлігі;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3) шетелдік рұқсатты қолдана отырып автокөлік құралына рұқсат беру карточкасы;</w:t>
            </w:r>
          </w:p>
          <w:p>
            <w:pPr>
              <w:spacing w:after="20"/>
              <w:ind w:left="20"/>
              <w:jc w:val="both"/>
            </w:pPr>
            <w:r>
              <w:rPr>
                <w:rFonts w:ascii="Times New Roman"/>
                <w:b w:val="false"/>
                <w:i w:val="false"/>
                <w:color w:val="000000"/>
                <w:sz w:val="20"/>
              </w:rPr>
              <w:t>
4) шетелдік рұқсатты қолданбай автокөлік құралына рұқсат беру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1"/>
          <w:p>
            <w:pPr>
              <w:spacing w:after="20"/>
              <w:ind w:left="20"/>
              <w:jc w:val="both"/>
            </w:pPr>
            <w:r>
              <w:rPr>
                <w:rFonts w:ascii="Times New Roman"/>
                <w:b w:val="false"/>
                <w:i w:val="false"/>
                <w:color w:val="000000"/>
                <w:sz w:val="20"/>
              </w:rPr>
              <w:t>
Рұқсат беру куәлігін беру үшін мемлекеттік баж "Салық және бюджетке төленетін басқа да міндетті төлемдер туралы" Қазақстан Республикасының Кодексінде (Салық кодексі) 615-бабы 10) тармақшасында белгіленген баж мөлшерлемесі бойынша республикалық бюджетке төленеді және мемлекеттік баж төленген күнге белгіленген 0,25 айлық есептік көрсеткішті құрайды.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бажды төлеу екінші деңгейдегі банктер, банк операцияларының жекелеген түрлерін жүзеге асыратын ұйымдар немесе электрондық үкіметтің планшеттік шлюзі (бұдан әрі - ЭҮПШ) арқылы қолма-қол және қолма-қол ақшасыз нысандарда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Ақылы түрде: </w:t>
            </w:r>
          </w:p>
          <w:p>
            <w:pPr>
              <w:spacing w:after="20"/>
              <w:ind w:left="20"/>
              <w:jc w:val="both"/>
            </w:pPr>
            <w:r>
              <w:rPr>
                <w:rFonts w:ascii="Times New Roman"/>
                <w:b w:val="false"/>
                <w:i w:val="false"/>
                <w:color w:val="000000"/>
                <w:sz w:val="20"/>
              </w:rPr>
              <w:t>
</w:t>
            </w:r>
            <w:r>
              <w:rPr>
                <w:rFonts w:ascii="Times New Roman"/>
                <w:b w:val="false"/>
                <w:i w:val="false"/>
                <w:color w:val="000000"/>
                <w:sz w:val="20"/>
              </w:rPr>
              <w:t>1) шетелдік рұқсатты қолдана отырып, халықаралық автомобильмен жүк тасымалдауға рұқсат беру куәлігі;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2) шетелдік рұқсатты қолданбай, халықаралық автомобильмен жүк тасымалдауға рұқсат беру куәлігі;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Тегін түрде:</w:t>
            </w:r>
          </w:p>
          <w:p>
            <w:pPr>
              <w:spacing w:after="20"/>
              <w:ind w:left="20"/>
              <w:jc w:val="both"/>
            </w:pPr>
            <w:r>
              <w:rPr>
                <w:rFonts w:ascii="Times New Roman"/>
                <w:b w:val="false"/>
                <w:i w:val="false"/>
                <w:color w:val="000000"/>
                <w:sz w:val="20"/>
              </w:rPr>
              <w:t>
</w:t>
            </w:r>
            <w:r>
              <w:rPr>
                <w:rFonts w:ascii="Times New Roman"/>
                <w:b w:val="false"/>
                <w:i w:val="false"/>
                <w:color w:val="000000"/>
                <w:sz w:val="20"/>
              </w:rPr>
              <w:t>1) шетелдік рұқсатты қолдана отырып, автокөлік қөұралына рұқсат беру карточкасы;</w:t>
            </w:r>
          </w:p>
          <w:p>
            <w:pPr>
              <w:spacing w:after="20"/>
              <w:ind w:left="20"/>
              <w:jc w:val="both"/>
            </w:pPr>
            <w:r>
              <w:rPr>
                <w:rFonts w:ascii="Times New Roman"/>
                <w:b w:val="false"/>
                <w:i w:val="false"/>
                <w:color w:val="000000"/>
                <w:sz w:val="20"/>
              </w:rPr>
              <w:t>
2) шетелдік рұқсатты қолданбай автокөлік қөұралына рұқсат беру карточкасы.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корпорация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2"/>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Құжаттарды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Мемлекеттік көрсетілетін қызмет көрсетілетін қызметті алушының тіркелген жері бойынша, жеделдетілген қызмет көрсетусіз кезек тәртібімен көрсетіледі; </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қажетті құжаттар тізбесі мен мәліметтері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3"/>
          <w:p>
            <w:pPr>
              <w:spacing w:after="20"/>
              <w:ind w:left="20"/>
              <w:jc w:val="both"/>
            </w:pPr>
            <w:r>
              <w:rPr>
                <w:rFonts w:ascii="Times New Roman"/>
                <w:b w:val="false"/>
                <w:i w:val="false"/>
                <w:color w:val="000000"/>
                <w:sz w:val="20"/>
              </w:rPr>
              <w:t>
Шетелдік рұқсатты қолданбай Рұқсатты алу үшін және шетелдік рұқсатты қолданбай рұқсат карточкасын алу үшін көрсетілетін қызметті берушіге мыналарды:</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алынатын мемлекеттік көрсетілетін қызметке байланысты осы Қағидаларға 2-қосымшаға сәйкес нысан бойынша көрсетілетін қызметті алушының электрондық цифрлық қолтаңбасымен (бұдан әрі – ЭЦҚ) қол қойылған электрондық құжат нысанындағы өтінішті;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автокөлік құралын жалдау шартының түрлі-түсті электрондық көшірмесін (автокөлік құралын жалға алған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жартылай тіркемені (тіркемені) қоспағанда, тахографты мерзімді тексеру (инспекциялау) туралы куәліктің түрлі-түсті электрондық көшірмесін;</w:t>
            </w:r>
          </w:p>
          <w:p>
            <w:pPr>
              <w:spacing w:after="20"/>
              <w:ind w:left="20"/>
              <w:jc w:val="both"/>
            </w:pPr>
            <w:r>
              <w:rPr>
                <w:rFonts w:ascii="Times New Roman"/>
                <w:b w:val="false"/>
                <w:i w:val="false"/>
                <w:color w:val="000000"/>
                <w:sz w:val="20"/>
              </w:rPr>
              <w:t>
</w:t>
            </w:r>
            <w:r>
              <w:rPr>
                <w:rFonts w:ascii="Times New Roman"/>
                <w:b w:val="false"/>
                <w:i w:val="false"/>
                <w:color w:val="000000"/>
                <w:sz w:val="20"/>
              </w:rPr>
              <w:t>4) жартылай тіркемені (тіркемені) қоспағанда, тахографты тексеру туралы сертификаттың түрлі-түсті электрондық көшірмесін "электрондық үкімет" веб-порталы (бұдан әрі-портал) арқылы жібереді.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p>
            <w:pPr>
              <w:spacing w:after="20"/>
              <w:ind w:left="20"/>
              <w:jc w:val="both"/>
            </w:pPr>
            <w:r>
              <w:rPr>
                <w:rFonts w:ascii="Times New Roman"/>
                <w:b w:val="false"/>
                <w:i w:val="false"/>
                <w:color w:val="000000"/>
                <w:sz w:val="20"/>
              </w:rPr>
              <w:t>
</w:t>
            </w:r>
            <w:r>
              <w:rPr>
                <w:rFonts w:ascii="Times New Roman"/>
                <w:b w:val="false"/>
                <w:i w:val="false"/>
                <w:color w:val="000000"/>
                <w:sz w:val="20"/>
              </w:rPr>
              <w:t>Шетелдік рұқсатты қолдана отырып Рұқсатты және шетелдік рұқсатты қолдана отырып рұқсат беру карточкасын алу үшін көрсетілетін қызметті алушыға портал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алынатын мемлекеттік көрсетілетін қызметке байланысты осы Қағидаларға 3-қосымшаға сәйкес нысан бойынша көрсетілетін қызметті алушының электрондық цифрлық қолтаңбасымен (бұдан әрі – ЭЦҚ) қол қойылған электрондық құжат нысанындағы өтінішті;</w:t>
            </w:r>
          </w:p>
          <w:p>
            <w:pPr>
              <w:spacing w:after="20"/>
              <w:ind w:left="20"/>
              <w:jc w:val="both"/>
            </w:pPr>
            <w:r>
              <w:rPr>
                <w:rFonts w:ascii="Times New Roman"/>
                <w:b w:val="false"/>
                <w:i w:val="false"/>
                <w:color w:val="000000"/>
                <w:sz w:val="20"/>
              </w:rPr>
              <w:t>
</w:t>
            </w:r>
            <w:r>
              <w:rPr>
                <w:rFonts w:ascii="Times New Roman"/>
                <w:b w:val="false"/>
                <w:i w:val="false"/>
                <w:color w:val="000000"/>
                <w:sz w:val="20"/>
              </w:rPr>
              <w:t>2) автокөлік құралын жалдау шартының түрлі-түсті электрондық көшірмесін (автокөлік құралын жалға алған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3) жартылай тіркемені (тіркемені) қоспағанда, тахографты мерзімді тексеру (инспекциялау) туралы куәліктің түрлі-түсті электрондық көшірмесін;</w:t>
            </w:r>
          </w:p>
          <w:p>
            <w:pPr>
              <w:spacing w:after="20"/>
              <w:ind w:left="20"/>
              <w:jc w:val="both"/>
            </w:pPr>
            <w:r>
              <w:rPr>
                <w:rFonts w:ascii="Times New Roman"/>
                <w:b w:val="false"/>
                <w:i w:val="false"/>
                <w:color w:val="000000"/>
                <w:sz w:val="20"/>
              </w:rPr>
              <w:t>
</w:t>
            </w:r>
            <w:r>
              <w:rPr>
                <w:rFonts w:ascii="Times New Roman"/>
                <w:b w:val="false"/>
                <w:i w:val="false"/>
                <w:color w:val="000000"/>
                <w:sz w:val="20"/>
              </w:rPr>
              <w:t>4) жартылай тіркемені (тіркемені) қоспағанда, тахографты тексеру туралы сертификаттың түрлі-түсті электрондық көшірмесін жібереді.</w:t>
            </w:r>
          </w:p>
          <w:p>
            <w:pPr>
              <w:spacing w:after="20"/>
              <w:ind w:left="20"/>
              <w:jc w:val="both"/>
            </w:pPr>
            <w:r>
              <w:rPr>
                <w:rFonts w:ascii="Times New Roman"/>
                <w:b w:val="false"/>
                <w:i w:val="false"/>
                <w:color w:val="000000"/>
                <w:sz w:val="20"/>
              </w:rPr>
              <w:t>
Көрсетілетін қызметті алушы өтініште және ұсынылатын құжаттарда (мемлекеттік тіркеу белгісі, көлік құралының типі, маркасы, моделі, шығарылған күні, автокөлік құралдарын жалдау шарты туралы мәліметтер (бар болса) және тахографты мерзімді тексеру (инспекция) туралы куәліктің көшірмелері) мәліметтердің толықтығы мен дұрыстығын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84"/>
          <w:p>
            <w:pPr>
              <w:spacing w:after="20"/>
              <w:ind w:left="20"/>
              <w:jc w:val="both"/>
            </w:pPr>
            <w:r>
              <w:rPr>
                <w:rFonts w:ascii="Times New Roman"/>
                <w:b w:val="false"/>
                <w:i w:val="false"/>
                <w:color w:val="000000"/>
                <w:sz w:val="20"/>
              </w:rPr>
              <w:t>
1) отандық тасымалдаушының мемлекеттік көрсетілетін қызметті алу үшін ұсынған құжаттарының және (немесе) оларда қамтылған деректердің (мәліметтердің) дұрыс еместігі анықталуы;</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2) отандық тасымалдаушының (көрсетілетін қызметту алушының) және (немесе) мемлекеттік қызмет көрсету үшін қажетті ұсынылған құжаттардың,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отандық тасымалдаушыға (көрсетілетін қызметту алушыға) қатысты мемлекеттік қызмет алуды талап ететін қызметті немесе жекеленген қызмет тірлерін атқаруға, оның ішінде жүктерді тасымалдауға тыйым салу туралы соттың заңды күшіне енген шешімінің(үкімінің)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85"/>
          <w:p>
            <w:pPr>
              <w:spacing w:after="20"/>
              <w:ind w:left="20"/>
              <w:jc w:val="both"/>
            </w:pPr>
            <w:r>
              <w:rPr>
                <w:rFonts w:ascii="Times New Roman"/>
                <w:b w:val="false"/>
                <w:i w:val="false"/>
                <w:color w:val="000000"/>
                <w:sz w:val="20"/>
              </w:rPr>
              <w:t>
Мемлекеттік қызметті көрсету орындарының мекенжайлары интернет-ресурстарда орналастырылған:</w:t>
            </w:r>
          </w:p>
          <w:bookmarkEnd w:id="85"/>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Министрліктің – www.transport.gov.kz "Автомобиль көлігі және көліктік бақылау комитеті" бөлімінің "Мемлекеттік көрсетілетін қызметтер" бөлімі; www.еgov.kz порталы.</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қызметтер көрсету тәртібі және мәртебесі туралы ақпаратты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қызметтер көрсету мәселелері жөніндегі Бірыңғай байланыс орталығының телефоны: 1414, 8 800 080 7777.</w:t>
            </w:r>
          </w:p>
          <w:p>
            <w:pPr>
              <w:spacing w:after="20"/>
              <w:ind w:left="20"/>
              <w:jc w:val="both"/>
            </w:pPr>
            <w:r>
              <w:rPr>
                <w:rFonts w:ascii="Times New Roman"/>
                <w:b w:val="false"/>
                <w:i w:val="false"/>
                <w:color w:val="000000"/>
                <w:sz w:val="20"/>
              </w:rPr>
              <w:t>
4) Көрсетілетін қызметті алушы ЭЦҚ болған жағдайда Мемлекеттік көрсетілетін қызметті портал арқылы электрондық нысанда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3" w:id="86"/>
    <w:p>
      <w:pPr>
        <w:spacing w:after="0"/>
        <w:ind w:left="0"/>
        <w:jc w:val="both"/>
      </w:pPr>
      <w:r>
        <w:rPr>
          <w:rFonts w:ascii="Times New Roman"/>
          <w:b w:val="false"/>
          <w:i w:val="false"/>
          <w:color w:val="000000"/>
          <w:sz w:val="28"/>
        </w:rPr>
        <w:t>
      Нысан</w:t>
      </w:r>
    </w:p>
    <w:bookmarkEnd w:id="86"/>
    <w:bookmarkStart w:name="z154" w:id="87"/>
    <w:p>
      <w:pPr>
        <w:spacing w:after="0"/>
        <w:ind w:left="0"/>
        <w:jc w:val="left"/>
      </w:pPr>
      <w:r>
        <w:rPr>
          <w:rFonts w:ascii="Times New Roman"/>
          <w:b/>
          <w:i w:val="false"/>
          <w:color w:val="000000"/>
        </w:rPr>
        <w:t xml:space="preserve"> ______________________________________________________ </w:t>
      </w:r>
    </w:p>
    <w:bookmarkEnd w:id="87"/>
    <w:bookmarkStart w:name="z155" w:id="88"/>
    <w:p>
      <w:pPr>
        <w:spacing w:after="0"/>
        <w:ind w:left="0"/>
        <w:jc w:val="left"/>
      </w:pPr>
      <w:r>
        <w:rPr>
          <w:rFonts w:ascii="Times New Roman"/>
          <w:b/>
          <w:i w:val="false"/>
          <w:color w:val="000000"/>
        </w:rPr>
        <w:t xml:space="preserve"> (көліктік бақылау органының атауы) </w:t>
      </w:r>
    </w:p>
    <w:bookmarkEnd w:id="88"/>
    <w:bookmarkStart w:name="z156" w:id="89"/>
    <w:p>
      <w:pPr>
        <w:spacing w:after="0"/>
        <w:ind w:left="0"/>
        <w:jc w:val="left"/>
      </w:pPr>
      <w:r>
        <w:rPr>
          <w:rFonts w:ascii="Times New Roman"/>
          <w:b/>
          <w:i w:val="false"/>
          <w:color w:val="000000"/>
        </w:rPr>
        <w:t xml:space="preserve"> Өтініш </w:t>
      </w:r>
    </w:p>
    <w:bookmarkEnd w:id="89"/>
    <w:bookmarkStart w:name="z157" w:id="90"/>
    <w:p>
      <w:pPr>
        <w:spacing w:after="0"/>
        <w:ind w:left="0"/>
        <w:jc w:val="left"/>
      </w:pPr>
      <w:r>
        <w:rPr>
          <w:rFonts w:ascii="Times New Roman"/>
          <w:b/>
          <w:i w:val="false"/>
          <w:color w:val="000000"/>
        </w:rPr>
        <w:t xml:space="preserve">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алуға арналған</w:t>
      </w:r>
    </w:p>
    <w:bookmarkEnd w:id="90"/>
    <w:bookmarkStart w:name="z158" w:id="91"/>
    <w:p>
      <w:pPr>
        <w:spacing w:after="0"/>
        <w:ind w:left="0"/>
        <w:jc w:val="both"/>
      </w:pPr>
      <w:r>
        <w:rPr>
          <w:rFonts w:ascii="Times New Roman"/>
          <w:b w:val="false"/>
          <w:i w:val="false"/>
          <w:color w:val="000000"/>
          <w:sz w:val="28"/>
        </w:rPr>
        <w:t>
      ________________________________________________________________________</w:t>
      </w:r>
    </w:p>
    <w:bookmarkEnd w:id="91"/>
    <w:bookmarkStart w:name="z159" w:id="92"/>
    <w:p>
      <w:pPr>
        <w:spacing w:after="0"/>
        <w:ind w:left="0"/>
        <w:jc w:val="both"/>
      </w:pPr>
      <w:r>
        <w:rPr>
          <w:rFonts w:ascii="Times New Roman"/>
          <w:b w:val="false"/>
          <w:i w:val="false"/>
          <w:color w:val="000000"/>
          <w:sz w:val="28"/>
        </w:rPr>
        <w:t>
      (жеке кәсіпкердің ТАӘ (бар болған жағдайда) немесе заңды тұлғаның атауы)</w:t>
      </w:r>
    </w:p>
    <w:bookmarkEnd w:id="92"/>
    <w:bookmarkStart w:name="z160" w:id="93"/>
    <w:p>
      <w:pPr>
        <w:spacing w:after="0"/>
        <w:ind w:left="0"/>
        <w:jc w:val="both"/>
      </w:pPr>
      <w:r>
        <w:rPr>
          <w:rFonts w:ascii="Times New Roman"/>
          <w:b w:val="false"/>
          <w:i w:val="false"/>
          <w:color w:val="000000"/>
          <w:sz w:val="28"/>
        </w:rPr>
        <w:t>
      Мына автокөлік құралдарына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беруді сұраймын:</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сәйкестендіру нөмірі (VIN)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АКҚ/ жалға алу құқығындағы 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(бар болған жағдайда), ЖСН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1" w:id="94"/>
    <w:p>
      <w:pPr>
        <w:spacing w:after="0"/>
        <w:ind w:left="0"/>
        <w:jc w:val="both"/>
      </w:pPr>
      <w:r>
        <w:rPr>
          <w:rFonts w:ascii="Times New Roman"/>
          <w:b w:val="false"/>
          <w:i w:val="false"/>
          <w:color w:val="000000"/>
          <w:sz w:val="28"/>
        </w:rPr>
        <w:t xml:space="preserve">
      ЖСН/БСН ____________________________________________ </w:t>
      </w:r>
    </w:p>
    <w:bookmarkEnd w:id="94"/>
    <w:bookmarkStart w:name="z162" w:id="95"/>
    <w:p>
      <w:pPr>
        <w:spacing w:after="0"/>
        <w:ind w:left="0"/>
        <w:jc w:val="both"/>
      </w:pPr>
      <w:r>
        <w:rPr>
          <w:rFonts w:ascii="Times New Roman"/>
          <w:b w:val="false"/>
          <w:i w:val="false"/>
          <w:color w:val="000000"/>
          <w:sz w:val="28"/>
        </w:rPr>
        <w:t xml:space="preserve">
      Мекенжайы _________________________________________ </w:t>
      </w:r>
    </w:p>
    <w:bookmarkEnd w:id="95"/>
    <w:bookmarkStart w:name="z163" w:id="96"/>
    <w:p>
      <w:pPr>
        <w:spacing w:after="0"/>
        <w:ind w:left="0"/>
        <w:jc w:val="both"/>
      </w:pPr>
      <w:r>
        <w:rPr>
          <w:rFonts w:ascii="Times New Roman"/>
          <w:b w:val="false"/>
          <w:i w:val="false"/>
          <w:color w:val="000000"/>
          <w:sz w:val="28"/>
        </w:rPr>
        <w:t xml:space="preserve">
      (индекс, қала, аудан, облыс, көше, үйдің№, телефон, факс) </w:t>
      </w:r>
    </w:p>
    <w:bookmarkEnd w:id="96"/>
    <w:bookmarkStart w:name="z164" w:id="97"/>
    <w:p>
      <w:pPr>
        <w:spacing w:after="0"/>
        <w:ind w:left="0"/>
        <w:jc w:val="both"/>
      </w:pPr>
      <w:r>
        <w:rPr>
          <w:rFonts w:ascii="Times New Roman"/>
          <w:b w:val="false"/>
          <w:i w:val="false"/>
          <w:color w:val="000000"/>
          <w:sz w:val="28"/>
        </w:rPr>
        <w:t xml:space="preserve">
      Қоса берілетін құжаттар: </w:t>
      </w:r>
    </w:p>
    <w:bookmarkEnd w:id="97"/>
    <w:bookmarkStart w:name="z165" w:id="98"/>
    <w:p>
      <w:pPr>
        <w:spacing w:after="0"/>
        <w:ind w:left="0"/>
        <w:jc w:val="both"/>
      </w:pPr>
      <w:r>
        <w:rPr>
          <w:rFonts w:ascii="Times New Roman"/>
          <w:b w:val="false"/>
          <w:i w:val="false"/>
          <w:color w:val="000000"/>
          <w:sz w:val="28"/>
        </w:rPr>
        <w:t xml:space="preserve">
      _______________________________________________________________ </w:t>
      </w:r>
    </w:p>
    <w:bookmarkEnd w:id="98"/>
    <w:bookmarkStart w:name="z166" w:id="99"/>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bookmarkEnd w:id="99"/>
    <w:bookmarkStart w:name="z167" w:id="100"/>
    <w:p>
      <w:pPr>
        <w:spacing w:after="0"/>
        <w:ind w:left="0"/>
        <w:jc w:val="both"/>
      </w:pPr>
      <w:r>
        <w:rPr>
          <w:rFonts w:ascii="Times New Roman"/>
          <w:b w:val="false"/>
          <w:i w:val="false"/>
          <w:color w:val="000000"/>
          <w:sz w:val="28"/>
        </w:rPr>
        <w:t xml:space="preserve">
      _________________________________________________________________________ </w:t>
      </w:r>
    </w:p>
    <w:bookmarkEnd w:id="100"/>
    <w:bookmarkStart w:name="z168" w:id="101"/>
    <w:p>
      <w:pPr>
        <w:spacing w:after="0"/>
        <w:ind w:left="0"/>
        <w:jc w:val="both"/>
      </w:pPr>
      <w:r>
        <w:rPr>
          <w:rFonts w:ascii="Times New Roman"/>
          <w:b w:val="false"/>
          <w:i w:val="false"/>
          <w:color w:val="000000"/>
          <w:sz w:val="28"/>
        </w:rPr>
        <w:t xml:space="preserve">
      ТАӘ (бар болған жағдайда) (қолы) </w:t>
      </w:r>
    </w:p>
    <w:bookmarkEnd w:id="101"/>
    <w:bookmarkStart w:name="z169" w:id="102"/>
    <w:p>
      <w:pPr>
        <w:spacing w:after="0"/>
        <w:ind w:left="0"/>
        <w:jc w:val="both"/>
      </w:pPr>
      <w:r>
        <w:rPr>
          <w:rFonts w:ascii="Times New Roman"/>
          <w:b w:val="false"/>
          <w:i w:val="false"/>
          <w:color w:val="000000"/>
          <w:sz w:val="28"/>
        </w:rPr>
        <w:t xml:space="preserve">
      Мөр орны (болған жағдайда) </w:t>
      </w:r>
    </w:p>
    <w:bookmarkEnd w:id="102"/>
    <w:bookmarkStart w:name="z170" w:id="103"/>
    <w:p>
      <w:pPr>
        <w:spacing w:after="0"/>
        <w:ind w:left="0"/>
        <w:jc w:val="both"/>
      </w:pPr>
      <w:r>
        <w:rPr>
          <w:rFonts w:ascii="Times New Roman"/>
          <w:b w:val="false"/>
          <w:i w:val="false"/>
          <w:color w:val="000000"/>
          <w:sz w:val="28"/>
        </w:rPr>
        <w:t xml:space="preserve">
      Аббревиатуралардың толық жазылуы: </w:t>
      </w:r>
    </w:p>
    <w:bookmarkEnd w:id="103"/>
    <w:bookmarkStart w:name="z171" w:id="104"/>
    <w:p>
      <w:pPr>
        <w:spacing w:after="0"/>
        <w:ind w:left="0"/>
        <w:jc w:val="both"/>
      </w:pPr>
      <w:r>
        <w:rPr>
          <w:rFonts w:ascii="Times New Roman"/>
          <w:b w:val="false"/>
          <w:i w:val="false"/>
          <w:color w:val="000000"/>
          <w:sz w:val="28"/>
        </w:rPr>
        <w:t xml:space="preserve">
      АКҚ – Автокөлік құралы; </w:t>
      </w:r>
    </w:p>
    <w:bookmarkEnd w:id="104"/>
    <w:bookmarkStart w:name="z172" w:id="105"/>
    <w:p>
      <w:pPr>
        <w:spacing w:after="0"/>
        <w:ind w:left="0"/>
        <w:jc w:val="both"/>
      </w:pPr>
      <w:r>
        <w:rPr>
          <w:rFonts w:ascii="Times New Roman"/>
          <w:b w:val="false"/>
          <w:i w:val="false"/>
          <w:color w:val="000000"/>
          <w:sz w:val="28"/>
        </w:rPr>
        <w:t xml:space="preserve">
      ЖСН - Жеке сәйкестендіру нөмірі; </w:t>
      </w:r>
    </w:p>
    <w:bookmarkEnd w:id="105"/>
    <w:bookmarkStart w:name="z173" w:id="106"/>
    <w:p>
      <w:pPr>
        <w:spacing w:after="0"/>
        <w:ind w:left="0"/>
        <w:jc w:val="both"/>
      </w:pPr>
      <w:r>
        <w:rPr>
          <w:rFonts w:ascii="Times New Roman"/>
          <w:b w:val="false"/>
          <w:i w:val="false"/>
          <w:color w:val="000000"/>
          <w:sz w:val="28"/>
        </w:rPr>
        <w:t xml:space="preserve">
      БСН - Бизнес сәйкестендіру нөмірі; </w:t>
      </w:r>
    </w:p>
    <w:bookmarkEnd w:id="106"/>
    <w:bookmarkStart w:name="z174" w:id="107"/>
    <w:p>
      <w:pPr>
        <w:spacing w:after="0"/>
        <w:ind w:left="0"/>
        <w:jc w:val="both"/>
      </w:pPr>
      <w:r>
        <w:rPr>
          <w:rFonts w:ascii="Times New Roman"/>
          <w:b w:val="false"/>
          <w:i w:val="false"/>
          <w:color w:val="000000"/>
          <w:sz w:val="28"/>
        </w:rPr>
        <w:t>
      ТАӘ - тегі, аты, әкесінің аты.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77" w:id="108"/>
    <w:p>
      <w:pPr>
        <w:spacing w:after="0"/>
        <w:ind w:left="0"/>
        <w:jc w:val="both"/>
      </w:pPr>
      <w:r>
        <w:rPr>
          <w:rFonts w:ascii="Times New Roman"/>
          <w:b w:val="false"/>
          <w:i w:val="false"/>
          <w:color w:val="000000"/>
          <w:sz w:val="28"/>
        </w:rPr>
        <w:t>
      Нысан</w:t>
      </w:r>
    </w:p>
    <w:bookmarkEnd w:id="108"/>
    <w:bookmarkStart w:name="z178" w:id="109"/>
    <w:p>
      <w:pPr>
        <w:spacing w:after="0"/>
        <w:ind w:left="0"/>
        <w:jc w:val="left"/>
      </w:pPr>
      <w:r>
        <w:rPr>
          <w:rFonts w:ascii="Times New Roman"/>
          <w:b/>
          <w:i w:val="false"/>
          <w:color w:val="000000"/>
        </w:rPr>
        <w:t xml:space="preserve"> ______________________________________________________ </w:t>
      </w:r>
    </w:p>
    <w:bookmarkEnd w:id="109"/>
    <w:bookmarkStart w:name="z179" w:id="110"/>
    <w:p>
      <w:pPr>
        <w:spacing w:after="0"/>
        <w:ind w:left="0"/>
        <w:jc w:val="left"/>
      </w:pPr>
      <w:r>
        <w:rPr>
          <w:rFonts w:ascii="Times New Roman"/>
          <w:b/>
          <w:i w:val="false"/>
          <w:color w:val="000000"/>
        </w:rPr>
        <w:t xml:space="preserve"> (көліктік бақылау органының атауы) </w:t>
      </w:r>
    </w:p>
    <w:bookmarkEnd w:id="110"/>
    <w:bookmarkStart w:name="z180" w:id="111"/>
    <w:p>
      <w:pPr>
        <w:spacing w:after="0"/>
        <w:ind w:left="0"/>
        <w:jc w:val="left"/>
      </w:pPr>
      <w:r>
        <w:rPr>
          <w:rFonts w:ascii="Times New Roman"/>
          <w:b/>
          <w:i w:val="false"/>
          <w:color w:val="000000"/>
        </w:rPr>
        <w:t xml:space="preserve"> Өтініш </w:t>
      </w:r>
    </w:p>
    <w:bookmarkEnd w:id="111"/>
    <w:bookmarkStart w:name="z181" w:id="112"/>
    <w:p>
      <w:pPr>
        <w:spacing w:after="0"/>
        <w:ind w:left="0"/>
        <w:jc w:val="left"/>
      </w:pPr>
      <w:r>
        <w:rPr>
          <w:rFonts w:ascii="Times New Roman"/>
          <w:b/>
          <w:i w:val="false"/>
          <w:color w:val="000000"/>
        </w:rPr>
        <w:t xml:space="preserve">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алуға арналған</w:t>
      </w:r>
    </w:p>
    <w:bookmarkEnd w:id="112"/>
    <w:bookmarkStart w:name="z182" w:id="113"/>
    <w:p>
      <w:pPr>
        <w:spacing w:after="0"/>
        <w:ind w:left="0"/>
        <w:jc w:val="both"/>
      </w:pPr>
      <w:r>
        <w:rPr>
          <w:rFonts w:ascii="Times New Roman"/>
          <w:b w:val="false"/>
          <w:i w:val="false"/>
          <w:color w:val="000000"/>
          <w:sz w:val="28"/>
        </w:rPr>
        <w:t>
      ________________________________________________________________________</w:t>
      </w:r>
    </w:p>
    <w:bookmarkEnd w:id="113"/>
    <w:bookmarkStart w:name="z183" w:id="114"/>
    <w:p>
      <w:pPr>
        <w:spacing w:after="0"/>
        <w:ind w:left="0"/>
        <w:jc w:val="both"/>
      </w:pPr>
      <w:r>
        <w:rPr>
          <w:rFonts w:ascii="Times New Roman"/>
          <w:b w:val="false"/>
          <w:i w:val="false"/>
          <w:color w:val="000000"/>
          <w:sz w:val="28"/>
        </w:rPr>
        <w:t>
      (жеке кәсіпкердің ТАӘ (бар болған жағдайда) немесе заңды тұлғаның атауы)</w:t>
      </w:r>
    </w:p>
    <w:bookmarkEnd w:id="114"/>
    <w:bookmarkStart w:name="z184" w:id="115"/>
    <w:p>
      <w:pPr>
        <w:spacing w:after="0"/>
        <w:ind w:left="0"/>
        <w:jc w:val="both"/>
      </w:pPr>
      <w:r>
        <w:rPr>
          <w:rFonts w:ascii="Times New Roman"/>
          <w:b w:val="false"/>
          <w:i w:val="false"/>
          <w:color w:val="000000"/>
          <w:sz w:val="28"/>
        </w:rPr>
        <w:t>
      Мына автокөлік құралдарына шетелдік рұқсатты қолдана отырып, халықаралық автомобильмен жүк тасымалдауды жүзеге асыруға рұқсат беру куәлігін және (немесе) шетелдік рұқсатты қолдана отырып автокөлік құралына рұқсат беру карточкасын беруді сұраймын:</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сәйкестендіру нөмірі (VIN)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АКҚ/ Жжалға алу құқығындағы 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(бар болған жағдайда) ЖСН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16"/>
    <w:p>
      <w:pPr>
        <w:spacing w:after="0"/>
        <w:ind w:left="0"/>
        <w:jc w:val="both"/>
      </w:pPr>
      <w:r>
        <w:rPr>
          <w:rFonts w:ascii="Times New Roman"/>
          <w:b w:val="false"/>
          <w:i w:val="false"/>
          <w:color w:val="000000"/>
          <w:sz w:val="28"/>
        </w:rPr>
        <w:t xml:space="preserve">
      (ЖСН)/(БСН) ____________________________________________ </w:t>
      </w:r>
    </w:p>
    <w:bookmarkEnd w:id="116"/>
    <w:bookmarkStart w:name="z186" w:id="117"/>
    <w:p>
      <w:pPr>
        <w:spacing w:after="0"/>
        <w:ind w:left="0"/>
        <w:jc w:val="both"/>
      </w:pPr>
      <w:r>
        <w:rPr>
          <w:rFonts w:ascii="Times New Roman"/>
          <w:b w:val="false"/>
          <w:i w:val="false"/>
          <w:color w:val="000000"/>
          <w:sz w:val="28"/>
        </w:rPr>
        <w:t xml:space="preserve">
      Мекенжайы _________________________________________ </w:t>
      </w:r>
    </w:p>
    <w:bookmarkEnd w:id="117"/>
    <w:bookmarkStart w:name="z187" w:id="118"/>
    <w:p>
      <w:pPr>
        <w:spacing w:after="0"/>
        <w:ind w:left="0"/>
        <w:jc w:val="both"/>
      </w:pPr>
      <w:r>
        <w:rPr>
          <w:rFonts w:ascii="Times New Roman"/>
          <w:b w:val="false"/>
          <w:i w:val="false"/>
          <w:color w:val="000000"/>
          <w:sz w:val="28"/>
        </w:rPr>
        <w:t xml:space="preserve">
      (индекс, қала, аудан, облыс, көше, үйдің№, телефон, факс) </w:t>
      </w:r>
    </w:p>
    <w:bookmarkEnd w:id="118"/>
    <w:bookmarkStart w:name="z188" w:id="119"/>
    <w:p>
      <w:pPr>
        <w:spacing w:after="0"/>
        <w:ind w:left="0"/>
        <w:jc w:val="both"/>
      </w:pPr>
      <w:r>
        <w:rPr>
          <w:rFonts w:ascii="Times New Roman"/>
          <w:b w:val="false"/>
          <w:i w:val="false"/>
          <w:color w:val="000000"/>
          <w:sz w:val="28"/>
        </w:rPr>
        <w:t xml:space="preserve">
      Қоса берілетін құжаттар:__________________________________________ </w:t>
      </w:r>
    </w:p>
    <w:bookmarkEnd w:id="119"/>
    <w:bookmarkStart w:name="z189" w:id="120"/>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bookmarkEnd w:id="120"/>
    <w:bookmarkStart w:name="z190" w:id="121"/>
    <w:p>
      <w:pPr>
        <w:spacing w:after="0"/>
        <w:ind w:left="0"/>
        <w:jc w:val="both"/>
      </w:pPr>
      <w:r>
        <w:rPr>
          <w:rFonts w:ascii="Times New Roman"/>
          <w:b w:val="false"/>
          <w:i w:val="false"/>
          <w:color w:val="000000"/>
          <w:sz w:val="28"/>
        </w:rPr>
        <w:t xml:space="preserve">
      _________________________________________________________________________ </w:t>
      </w:r>
    </w:p>
    <w:bookmarkEnd w:id="121"/>
    <w:bookmarkStart w:name="z191" w:id="122"/>
    <w:p>
      <w:pPr>
        <w:spacing w:after="0"/>
        <w:ind w:left="0"/>
        <w:jc w:val="both"/>
      </w:pPr>
      <w:r>
        <w:rPr>
          <w:rFonts w:ascii="Times New Roman"/>
          <w:b w:val="false"/>
          <w:i w:val="false"/>
          <w:color w:val="000000"/>
          <w:sz w:val="28"/>
        </w:rPr>
        <w:t xml:space="preserve">
      ТАӘ (бар болған жағдайда) (қолы) </w:t>
      </w:r>
    </w:p>
    <w:bookmarkEnd w:id="122"/>
    <w:bookmarkStart w:name="z192" w:id="123"/>
    <w:p>
      <w:pPr>
        <w:spacing w:after="0"/>
        <w:ind w:left="0"/>
        <w:jc w:val="both"/>
      </w:pPr>
      <w:r>
        <w:rPr>
          <w:rFonts w:ascii="Times New Roman"/>
          <w:b w:val="false"/>
          <w:i w:val="false"/>
          <w:color w:val="000000"/>
          <w:sz w:val="28"/>
        </w:rPr>
        <w:t xml:space="preserve">
      Мөр орны (болған жағдайда) </w:t>
      </w:r>
    </w:p>
    <w:bookmarkEnd w:id="123"/>
    <w:bookmarkStart w:name="z193" w:id="124"/>
    <w:p>
      <w:pPr>
        <w:spacing w:after="0"/>
        <w:ind w:left="0"/>
        <w:jc w:val="both"/>
      </w:pPr>
      <w:r>
        <w:rPr>
          <w:rFonts w:ascii="Times New Roman"/>
          <w:b w:val="false"/>
          <w:i w:val="false"/>
          <w:color w:val="000000"/>
          <w:sz w:val="28"/>
        </w:rPr>
        <w:t xml:space="preserve">
      Аббревиатуралардың толық жазылуы: </w:t>
      </w:r>
    </w:p>
    <w:bookmarkEnd w:id="124"/>
    <w:bookmarkStart w:name="z194" w:id="125"/>
    <w:p>
      <w:pPr>
        <w:spacing w:after="0"/>
        <w:ind w:left="0"/>
        <w:jc w:val="both"/>
      </w:pPr>
      <w:r>
        <w:rPr>
          <w:rFonts w:ascii="Times New Roman"/>
          <w:b w:val="false"/>
          <w:i w:val="false"/>
          <w:color w:val="000000"/>
          <w:sz w:val="28"/>
        </w:rPr>
        <w:t xml:space="preserve">
      АКҚ – Автокөлік құралы; </w:t>
      </w:r>
    </w:p>
    <w:bookmarkEnd w:id="125"/>
    <w:bookmarkStart w:name="z195" w:id="126"/>
    <w:p>
      <w:pPr>
        <w:spacing w:after="0"/>
        <w:ind w:left="0"/>
        <w:jc w:val="both"/>
      </w:pPr>
      <w:r>
        <w:rPr>
          <w:rFonts w:ascii="Times New Roman"/>
          <w:b w:val="false"/>
          <w:i w:val="false"/>
          <w:color w:val="000000"/>
          <w:sz w:val="28"/>
        </w:rPr>
        <w:t xml:space="preserve">
      ЖСН - Жеке сәйкестендіру нөмірі; </w:t>
      </w:r>
    </w:p>
    <w:bookmarkEnd w:id="126"/>
    <w:bookmarkStart w:name="z196" w:id="127"/>
    <w:p>
      <w:pPr>
        <w:spacing w:after="0"/>
        <w:ind w:left="0"/>
        <w:jc w:val="both"/>
      </w:pPr>
      <w:r>
        <w:rPr>
          <w:rFonts w:ascii="Times New Roman"/>
          <w:b w:val="false"/>
          <w:i w:val="false"/>
          <w:color w:val="000000"/>
          <w:sz w:val="28"/>
        </w:rPr>
        <w:t xml:space="preserve">
      БСН - Бизнес сәйкестендіру нөмірі; </w:t>
      </w:r>
    </w:p>
    <w:bookmarkEnd w:id="127"/>
    <w:bookmarkStart w:name="z197" w:id="128"/>
    <w:p>
      <w:pPr>
        <w:spacing w:after="0"/>
        <w:ind w:left="0"/>
        <w:jc w:val="both"/>
      </w:pPr>
      <w:r>
        <w:rPr>
          <w:rFonts w:ascii="Times New Roman"/>
          <w:b w:val="false"/>
          <w:i w:val="false"/>
          <w:color w:val="000000"/>
          <w:sz w:val="28"/>
        </w:rPr>
        <w:t>
      ТАӘ - тегі, аты, әкесінің аты.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200" w:id="129"/>
    <w:p>
      <w:pPr>
        <w:spacing w:after="0"/>
        <w:ind w:left="0"/>
        <w:jc w:val="both"/>
      </w:pPr>
      <w:r>
        <w:rPr>
          <w:rFonts w:ascii="Times New Roman"/>
          <w:b w:val="false"/>
          <w:i w:val="false"/>
          <w:color w:val="000000"/>
          <w:sz w:val="28"/>
        </w:rPr>
        <w:t>
      Нысан</w:t>
      </w:r>
    </w:p>
    <w:bookmarkEnd w:id="129"/>
    <w:bookmarkStart w:name="z201" w:id="130"/>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 Көлік министрлігі</w:t>
      </w:r>
    </w:p>
    <w:bookmarkEnd w:id="130"/>
    <w:bookmarkStart w:name="z202" w:id="131"/>
    <w:p>
      <w:pPr>
        <w:spacing w:after="0"/>
        <w:ind w:left="0"/>
        <w:jc w:val="left"/>
      </w:pPr>
      <w:r>
        <w:rPr>
          <w:rFonts w:ascii="Times New Roman"/>
          <w:b/>
          <w:i w:val="false"/>
          <w:color w:val="000000"/>
        </w:rPr>
        <w:t xml:space="preserve"> ШЕТЕЛДІК РҰҚСАТТЫ ҚОЛДА ОТЫРЫП, АВТОКӨЛІК ҚҰРАЛДАРЫНА РҰҚСАТ БЕРУ КАРТОЧКАСЫ </w:t>
      </w:r>
    </w:p>
    <w:bookmarkEnd w:id="131"/>
    <w:bookmarkStart w:name="z203" w:id="132"/>
    <w:p>
      <w:pPr>
        <w:spacing w:after="0"/>
        <w:ind w:left="0"/>
        <w:jc w:val="left"/>
      </w:pPr>
      <w:r>
        <w:rPr>
          <w:rFonts w:ascii="Times New Roman"/>
          <w:b/>
          <w:i w:val="false"/>
          <w:color w:val="000000"/>
        </w:rPr>
        <w:t xml:space="preserve"> (ХАЛЫҚАРАЛЫҚ ЖҮК ТАСЫМАЛЫНА) </w:t>
      </w:r>
    </w:p>
    <w:bookmarkEnd w:id="132"/>
    <w:bookmarkStart w:name="z204" w:id="133"/>
    <w:p>
      <w:pPr>
        <w:spacing w:after="0"/>
        <w:ind w:left="0"/>
        <w:jc w:val="left"/>
      </w:pPr>
      <w:r>
        <w:rPr>
          <w:rFonts w:ascii="Times New Roman"/>
          <w:b/>
          <w:i w:val="false"/>
          <w:color w:val="000000"/>
        </w:rPr>
        <w:t xml:space="preserve"> КАРТОЧКА ДОПУСКА НА АВТОТРАНСПОРТНОЕ СРЕДСТВО С ПРИМЕНЕНИЕМ ИНОСТРАННОГО РАЗРЕШЕНИЯ </w:t>
      </w:r>
    </w:p>
    <w:bookmarkEnd w:id="133"/>
    <w:bookmarkStart w:name="z205" w:id="134"/>
    <w:p>
      <w:pPr>
        <w:spacing w:after="0"/>
        <w:ind w:left="0"/>
        <w:jc w:val="left"/>
      </w:pPr>
      <w:r>
        <w:rPr>
          <w:rFonts w:ascii="Times New Roman"/>
          <w:b/>
          <w:i w:val="false"/>
          <w:color w:val="000000"/>
        </w:rPr>
        <w:t xml:space="preserve"> (МЕЖДУНАРОДНЫЕ ПЕРЕВОЗКИ ГРУЗОВ)</w:t>
      </w:r>
    </w:p>
    <w:bookmarkEnd w:id="134"/>
    <w:bookmarkStart w:name="z206" w:id="135"/>
    <w:p>
      <w:pPr>
        <w:spacing w:after="0"/>
        <w:ind w:left="0"/>
        <w:jc w:val="both"/>
      </w:pPr>
      <w:r>
        <w:rPr>
          <w:rFonts w:ascii="Times New Roman"/>
          <w:b w:val="false"/>
          <w:i w:val="false"/>
          <w:color w:val="000000"/>
          <w:sz w:val="28"/>
        </w:rPr>
        <w:t xml:space="preserve">
      Тіркеу №/ Регистрационный № ________________ </w:t>
      </w:r>
    </w:p>
    <w:bookmarkEnd w:id="135"/>
    <w:bookmarkStart w:name="z207" w:id="136"/>
    <w:p>
      <w:pPr>
        <w:spacing w:after="0"/>
        <w:ind w:left="0"/>
        <w:jc w:val="both"/>
      </w:pPr>
      <w:r>
        <w:rPr>
          <w:rFonts w:ascii="Times New Roman"/>
          <w:b w:val="false"/>
          <w:i w:val="false"/>
          <w:color w:val="000000"/>
          <w:sz w:val="28"/>
        </w:rPr>
        <w:t xml:space="preserve">
      Рұқсатқа тіркелу куәлігіне/ </w:t>
      </w:r>
    </w:p>
    <w:bookmarkEnd w:id="136"/>
    <w:bookmarkStart w:name="z208" w:id="137"/>
    <w:p>
      <w:pPr>
        <w:spacing w:after="0"/>
        <w:ind w:left="0"/>
        <w:jc w:val="both"/>
      </w:pPr>
      <w:r>
        <w:rPr>
          <w:rFonts w:ascii="Times New Roman"/>
          <w:b w:val="false"/>
          <w:i w:val="false"/>
          <w:color w:val="000000"/>
          <w:sz w:val="28"/>
        </w:rPr>
        <w:t xml:space="preserve">
      К Удостоверению допуска с применением иностранного разрешения регистрационный № </w:t>
      </w:r>
    </w:p>
    <w:bookmarkEnd w:id="137"/>
    <w:bookmarkStart w:name="z209" w:id="138"/>
    <w:p>
      <w:pPr>
        <w:spacing w:after="0"/>
        <w:ind w:left="0"/>
        <w:jc w:val="both"/>
      </w:pPr>
      <w:r>
        <w:rPr>
          <w:rFonts w:ascii="Times New Roman"/>
          <w:b w:val="false"/>
          <w:i w:val="false"/>
          <w:color w:val="000000"/>
          <w:sz w:val="28"/>
        </w:rPr>
        <w:t xml:space="preserve">
      ___ от _______ 20 __ жылғы/ года </w:t>
      </w:r>
    </w:p>
    <w:bookmarkEnd w:id="138"/>
    <w:bookmarkStart w:name="z210" w:id="139"/>
    <w:p>
      <w:pPr>
        <w:spacing w:after="0"/>
        <w:ind w:left="0"/>
        <w:jc w:val="both"/>
      </w:pPr>
      <w:r>
        <w:rPr>
          <w:rFonts w:ascii="Times New Roman"/>
          <w:b w:val="false"/>
          <w:i w:val="false"/>
          <w:color w:val="000000"/>
          <w:sz w:val="28"/>
        </w:rPr>
        <w:t xml:space="preserve">
      Жарамдылық мерзімі/ Действительна по: _____ ________ 20 __ года </w:t>
      </w:r>
    </w:p>
    <w:bookmarkEnd w:id="139"/>
    <w:bookmarkStart w:name="z211" w:id="140"/>
    <w:p>
      <w:pPr>
        <w:spacing w:after="0"/>
        <w:ind w:left="0"/>
        <w:jc w:val="both"/>
      </w:pPr>
      <w:r>
        <w:rPr>
          <w:rFonts w:ascii="Times New Roman"/>
          <w:b w:val="false"/>
          <w:i w:val="false"/>
          <w:color w:val="000000"/>
          <w:sz w:val="28"/>
        </w:rPr>
        <w:t xml:space="preserve">
      Автокөлік құралының маркасы/ Марка автотранспортного средства: _______________ </w:t>
      </w:r>
    </w:p>
    <w:bookmarkEnd w:id="140"/>
    <w:bookmarkStart w:name="z212" w:id="141"/>
    <w:p>
      <w:pPr>
        <w:spacing w:after="0"/>
        <w:ind w:left="0"/>
        <w:jc w:val="both"/>
      </w:pPr>
      <w:r>
        <w:rPr>
          <w:rFonts w:ascii="Times New Roman"/>
          <w:b w:val="false"/>
          <w:i w:val="false"/>
          <w:color w:val="000000"/>
          <w:sz w:val="28"/>
        </w:rPr>
        <w:t xml:space="preserve">
      Тіркеу белгісі №/ Регистрационный знак № ____________________________ </w:t>
      </w:r>
    </w:p>
    <w:bookmarkEnd w:id="141"/>
    <w:bookmarkStart w:name="z213" w:id="142"/>
    <w:p>
      <w:pPr>
        <w:spacing w:after="0"/>
        <w:ind w:left="0"/>
        <w:jc w:val="both"/>
      </w:pPr>
      <w:r>
        <w:rPr>
          <w:rFonts w:ascii="Times New Roman"/>
          <w:b w:val="false"/>
          <w:i w:val="false"/>
          <w:color w:val="000000"/>
          <w:sz w:val="28"/>
        </w:rPr>
        <w:t xml:space="preserve">
      автокөлік құралының сәйкестендіру нөмірі (VIN) / идентификационный номер (VIN) </w:t>
      </w:r>
    </w:p>
    <w:bookmarkEnd w:id="142"/>
    <w:bookmarkStart w:name="z214" w:id="143"/>
    <w:p>
      <w:pPr>
        <w:spacing w:after="0"/>
        <w:ind w:left="0"/>
        <w:jc w:val="both"/>
      </w:pPr>
      <w:r>
        <w:rPr>
          <w:rFonts w:ascii="Times New Roman"/>
          <w:b w:val="false"/>
          <w:i w:val="false"/>
          <w:color w:val="000000"/>
          <w:sz w:val="28"/>
        </w:rPr>
        <w:t>
      автотранспортного средства № ____________________________</w:t>
      </w:r>
    </w:p>
    <w:bookmarkEnd w:id="143"/>
    <w:bookmarkStart w:name="z215" w:id="144"/>
    <w:p>
      <w:pPr>
        <w:spacing w:after="0"/>
        <w:ind w:left="0"/>
        <w:jc w:val="both"/>
      </w:pPr>
      <w:r>
        <w:rPr>
          <w:rFonts w:ascii="Times New Roman"/>
          <w:b w:val="false"/>
          <w:i w:val="false"/>
          <w:color w:val="000000"/>
          <w:sz w:val="28"/>
        </w:rPr>
        <w:t xml:space="preserve">
      Куәлік иесі/ Владелец Удостоверения:___________________________________ </w:t>
      </w:r>
    </w:p>
    <w:bookmarkEnd w:id="144"/>
    <w:bookmarkStart w:name="z216" w:id="145"/>
    <w:p>
      <w:pPr>
        <w:spacing w:after="0"/>
        <w:ind w:left="0"/>
        <w:jc w:val="both"/>
      </w:pPr>
      <w:r>
        <w:rPr>
          <w:rFonts w:ascii="Times New Roman"/>
          <w:b w:val="false"/>
          <w:i w:val="false"/>
          <w:color w:val="000000"/>
          <w:sz w:val="28"/>
        </w:rPr>
        <w:t xml:space="preserve">
      Рұқсат берілді/ Разрешение выдано______________________________________ </w:t>
      </w:r>
    </w:p>
    <w:bookmarkEnd w:id="145"/>
    <w:bookmarkStart w:name="z217" w:id="146"/>
    <w:p>
      <w:pPr>
        <w:spacing w:after="0"/>
        <w:ind w:left="0"/>
        <w:jc w:val="both"/>
      </w:pPr>
      <w:r>
        <w:rPr>
          <w:rFonts w:ascii="Times New Roman"/>
          <w:b w:val="false"/>
          <w:i w:val="false"/>
          <w:color w:val="000000"/>
          <w:sz w:val="28"/>
        </w:rPr>
        <w:t xml:space="preserve">
      (Құзыретті мекеменің атауы, ТАӘ (бар болған жағдайда), берілген уақыты/наименование </w:t>
      </w:r>
    </w:p>
    <w:bookmarkEnd w:id="146"/>
    <w:bookmarkStart w:name="z218" w:id="147"/>
    <w:p>
      <w:pPr>
        <w:spacing w:after="0"/>
        <w:ind w:left="0"/>
        <w:jc w:val="both"/>
      </w:pPr>
      <w:r>
        <w:rPr>
          <w:rFonts w:ascii="Times New Roman"/>
          <w:b w:val="false"/>
          <w:i w:val="false"/>
          <w:color w:val="000000"/>
          <w:sz w:val="28"/>
        </w:rPr>
        <w:t>
      уполномоченного органа, ФИО (при его наличии), дата, выдачи)</w:t>
      </w:r>
    </w:p>
    <w:bookmarkEnd w:id="147"/>
    <w:bookmarkStart w:name="z219" w:id="148"/>
    <w:p>
      <w:pPr>
        <w:spacing w:after="0"/>
        <w:ind w:left="0"/>
        <w:jc w:val="both"/>
      </w:pPr>
      <w:r>
        <w:rPr>
          <w:rFonts w:ascii="Times New Roman"/>
          <w:b w:val="false"/>
          <w:i w:val="false"/>
          <w:color w:val="000000"/>
          <w:sz w:val="28"/>
        </w:rPr>
        <w:t>
      Шетелдік рұқсатты қолдана отырып, рұқсат беру карточкасы 2 (екі) жылға беріледі (қолданылу мерзімі берілген сәттен бастан есептеледі)/Карточка допуска с применением иностранного разрешения выдается на 2 (два) года (срок действия исчисляется с момента выдачи).</w:t>
      </w:r>
    </w:p>
    <w:bookmarkEnd w:id="148"/>
    <w:bookmarkStart w:name="z220" w:id="149"/>
    <w:p>
      <w:pPr>
        <w:spacing w:after="0"/>
        <w:ind w:left="0"/>
        <w:jc w:val="both"/>
      </w:pPr>
      <w:r>
        <w:rPr>
          <w:rFonts w:ascii="Times New Roman"/>
          <w:b w:val="false"/>
          <w:i w:val="false"/>
          <w:color w:val="000000"/>
          <w:sz w:val="28"/>
        </w:rPr>
        <w:t>
      Жалға алынған автокөлік құралдарына шетелдік рұқсатты қолдана отырып, рұқсат карточкасының қолдану мерзімі жалдау шартының мерзімінін негізге ала отырып, берілген сәттен бастан 2 (екі) жылға айқындалады/ На арендованные автотранспортные средства срок действия карточки допуска с применением иностранного разрешения определятся исходя из срока договора аренды, 2 (два) года с момента ее выдачи.</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23" w:id="150"/>
    <w:p>
      <w:pPr>
        <w:spacing w:after="0"/>
        <w:ind w:left="0"/>
        <w:jc w:val="both"/>
      </w:pPr>
      <w:r>
        <w:rPr>
          <w:rFonts w:ascii="Times New Roman"/>
          <w:b w:val="false"/>
          <w:i w:val="false"/>
          <w:color w:val="000000"/>
          <w:sz w:val="28"/>
        </w:rPr>
        <w:t>
      Нысан</w:t>
      </w:r>
    </w:p>
    <w:bookmarkEnd w:id="150"/>
    <w:bookmarkStart w:name="z224" w:id="151"/>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 Көлік министрлігі</w:t>
      </w:r>
    </w:p>
    <w:bookmarkEnd w:id="151"/>
    <w:bookmarkStart w:name="z225" w:id="152"/>
    <w:p>
      <w:pPr>
        <w:spacing w:after="0"/>
        <w:ind w:left="0"/>
        <w:jc w:val="left"/>
      </w:pPr>
      <w:r>
        <w:rPr>
          <w:rFonts w:ascii="Times New Roman"/>
          <w:b/>
          <w:i w:val="false"/>
          <w:color w:val="000000"/>
        </w:rPr>
        <w:t xml:space="preserve"> ШЕТЕЛДІК РҰҚСАТТЫ ҚОЛДАНБАЙ, АВТОКӨЛІК ҚҰРАЛДАРЫНА РҰҚСАТ БЕРУ КАРТОЧКАСЫ </w:t>
      </w:r>
    </w:p>
    <w:bookmarkEnd w:id="152"/>
    <w:bookmarkStart w:name="z226" w:id="153"/>
    <w:p>
      <w:pPr>
        <w:spacing w:after="0"/>
        <w:ind w:left="0"/>
        <w:jc w:val="left"/>
      </w:pPr>
      <w:r>
        <w:rPr>
          <w:rFonts w:ascii="Times New Roman"/>
          <w:b/>
          <w:i w:val="false"/>
          <w:color w:val="000000"/>
        </w:rPr>
        <w:t xml:space="preserve"> (ХАЛЫҚАРАЛЫҚ ЖҮК ТАСЫМАЛЫНА) КАРТОЧКА ДОПУСКА НА АВТОТРАНСПОРТНОЕ СРЕДСТВО БЕЗ ПРИМЕНЕНИЯ ИНОСТРАННОГО РАЗРЕШЕНИЯ </w:t>
      </w:r>
    </w:p>
    <w:bookmarkEnd w:id="153"/>
    <w:bookmarkStart w:name="z227" w:id="154"/>
    <w:p>
      <w:pPr>
        <w:spacing w:after="0"/>
        <w:ind w:left="0"/>
        <w:jc w:val="left"/>
      </w:pPr>
      <w:r>
        <w:rPr>
          <w:rFonts w:ascii="Times New Roman"/>
          <w:b/>
          <w:i w:val="false"/>
          <w:color w:val="000000"/>
        </w:rPr>
        <w:t xml:space="preserve"> (МЕЖДУНАРОДНЫЕ ПЕРЕВОЗКИ ГРУЗОВ)</w:t>
      </w:r>
    </w:p>
    <w:bookmarkEnd w:id="154"/>
    <w:bookmarkStart w:name="z228" w:id="155"/>
    <w:p>
      <w:pPr>
        <w:spacing w:after="0"/>
        <w:ind w:left="0"/>
        <w:jc w:val="both"/>
      </w:pPr>
      <w:r>
        <w:rPr>
          <w:rFonts w:ascii="Times New Roman"/>
          <w:b w:val="false"/>
          <w:i w:val="false"/>
          <w:color w:val="000000"/>
          <w:sz w:val="28"/>
        </w:rPr>
        <w:t xml:space="preserve">
      Тіркеу №/ Регистрационный № ________________ </w:t>
      </w:r>
    </w:p>
    <w:bookmarkEnd w:id="155"/>
    <w:bookmarkStart w:name="z229" w:id="156"/>
    <w:p>
      <w:pPr>
        <w:spacing w:after="0"/>
        <w:ind w:left="0"/>
        <w:jc w:val="both"/>
      </w:pPr>
      <w:r>
        <w:rPr>
          <w:rFonts w:ascii="Times New Roman"/>
          <w:b w:val="false"/>
          <w:i w:val="false"/>
          <w:color w:val="000000"/>
          <w:sz w:val="28"/>
        </w:rPr>
        <w:t xml:space="preserve">
      Рұқсатқа тіркелу куәлігіне/ </w:t>
      </w:r>
    </w:p>
    <w:bookmarkEnd w:id="156"/>
    <w:bookmarkStart w:name="z230" w:id="157"/>
    <w:p>
      <w:pPr>
        <w:spacing w:after="0"/>
        <w:ind w:left="0"/>
        <w:jc w:val="both"/>
      </w:pPr>
      <w:r>
        <w:rPr>
          <w:rFonts w:ascii="Times New Roman"/>
          <w:b w:val="false"/>
          <w:i w:val="false"/>
          <w:color w:val="000000"/>
          <w:sz w:val="28"/>
        </w:rPr>
        <w:t xml:space="preserve">
      К Удостоверению допуска без применения иностранного разрешения регистрационный № </w:t>
      </w:r>
    </w:p>
    <w:bookmarkEnd w:id="157"/>
    <w:bookmarkStart w:name="z231" w:id="158"/>
    <w:p>
      <w:pPr>
        <w:spacing w:after="0"/>
        <w:ind w:left="0"/>
        <w:jc w:val="both"/>
      </w:pPr>
      <w:r>
        <w:rPr>
          <w:rFonts w:ascii="Times New Roman"/>
          <w:b w:val="false"/>
          <w:i w:val="false"/>
          <w:color w:val="000000"/>
          <w:sz w:val="28"/>
        </w:rPr>
        <w:t xml:space="preserve">
      ___ от _______ 20 __ жылғы/ года </w:t>
      </w:r>
    </w:p>
    <w:bookmarkEnd w:id="158"/>
    <w:bookmarkStart w:name="z232" w:id="159"/>
    <w:p>
      <w:pPr>
        <w:spacing w:after="0"/>
        <w:ind w:left="0"/>
        <w:jc w:val="both"/>
      </w:pPr>
      <w:r>
        <w:rPr>
          <w:rFonts w:ascii="Times New Roman"/>
          <w:b w:val="false"/>
          <w:i w:val="false"/>
          <w:color w:val="000000"/>
          <w:sz w:val="28"/>
        </w:rPr>
        <w:t xml:space="preserve">
      Жарамдылық мерзімі/ Действительна по: _____ ________ 20 __ года </w:t>
      </w:r>
    </w:p>
    <w:bookmarkEnd w:id="159"/>
    <w:bookmarkStart w:name="z233" w:id="160"/>
    <w:p>
      <w:pPr>
        <w:spacing w:after="0"/>
        <w:ind w:left="0"/>
        <w:jc w:val="both"/>
      </w:pPr>
      <w:r>
        <w:rPr>
          <w:rFonts w:ascii="Times New Roman"/>
          <w:b w:val="false"/>
          <w:i w:val="false"/>
          <w:color w:val="000000"/>
          <w:sz w:val="28"/>
        </w:rPr>
        <w:t xml:space="preserve">
      Автокөлік құралының маркасы/ Марка автотранспортного средства: ________________ </w:t>
      </w:r>
    </w:p>
    <w:bookmarkEnd w:id="160"/>
    <w:bookmarkStart w:name="z234" w:id="161"/>
    <w:p>
      <w:pPr>
        <w:spacing w:after="0"/>
        <w:ind w:left="0"/>
        <w:jc w:val="both"/>
      </w:pPr>
      <w:r>
        <w:rPr>
          <w:rFonts w:ascii="Times New Roman"/>
          <w:b w:val="false"/>
          <w:i w:val="false"/>
          <w:color w:val="000000"/>
          <w:sz w:val="28"/>
        </w:rPr>
        <w:t xml:space="preserve">
      Тіркеу белгісінің №/ Регистрационный знак № ____________________________ </w:t>
      </w:r>
    </w:p>
    <w:bookmarkEnd w:id="161"/>
    <w:bookmarkStart w:name="z235" w:id="162"/>
    <w:p>
      <w:pPr>
        <w:spacing w:after="0"/>
        <w:ind w:left="0"/>
        <w:jc w:val="both"/>
      </w:pPr>
      <w:r>
        <w:rPr>
          <w:rFonts w:ascii="Times New Roman"/>
          <w:b w:val="false"/>
          <w:i w:val="false"/>
          <w:color w:val="000000"/>
          <w:sz w:val="28"/>
        </w:rPr>
        <w:t xml:space="preserve">
      автокөлік құралының сәйкестендіру нөмірі (VIN )/ идентификационный номер (VIN) </w:t>
      </w:r>
    </w:p>
    <w:bookmarkEnd w:id="162"/>
    <w:bookmarkStart w:name="z236" w:id="163"/>
    <w:p>
      <w:pPr>
        <w:spacing w:after="0"/>
        <w:ind w:left="0"/>
        <w:jc w:val="both"/>
      </w:pPr>
      <w:r>
        <w:rPr>
          <w:rFonts w:ascii="Times New Roman"/>
          <w:b w:val="false"/>
          <w:i w:val="false"/>
          <w:color w:val="000000"/>
          <w:sz w:val="28"/>
        </w:rPr>
        <w:t>
      автотранспортного средства № ____________________________</w:t>
      </w:r>
    </w:p>
    <w:bookmarkEnd w:id="163"/>
    <w:bookmarkStart w:name="z237" w:id="164"/>
    <w:p>
      <w:pPr>
        <w:spacing w:after="0"/>
        <w:ind w:left="0"/>
        <w:jc w:val="both"/>
      </w:pPr>
      <w:r>
        <w:rPr>
          <w:rFonts w:ascii="Times New Roman"/>
          <w:b w:val="false"/>
          <w:i w:val="false"/>
          <w:color w:val="000000"/>
          <w:sz w:val="28"/>
        </w:rPr>
        <w:t xml:space="preserve">
      Куәлік иесі/ Владелец Удостоверения:___________________________________ </w:t>
      </w:r>
    </w:p>
    <w:bookmarkEnd w:id="164"/>
    <w:bookmarkStart w:name="z238" w:id="165"/>
    <w:p>
      <w:pPr>
        <w:spacing w:after="0"/>
        <w:ind w:left="0"/>
        <w:jc w:val="both"/>
      </w:pPr>
      <w:r>
        <w:rPr>
          <w:rFonts w:ascii="Times New Roman"/>
          <w:b w:val="false"/>
          <w:i w:val="false"/>
          <w:color w:val="000000"/>
          <w:sz w:val="28"/>
        </w:rPr>
        <w:t xml:space="preserve">
      Рұқсат берілді/ Разрешение выдано______________________________________ </w:t>
      </w:r>
    </w:p>
    <w:bookmarkEnd w:id="165"/>
    <w:bookmarkStart w:name="z239" w:id="166"/>
    <w:p>
      <w:pPr>
        <w:spacing w:after="0"/>
        <w:ind w:left="0"/>
        <w:jc w:val="both"/>
      </w:pPr>
      <w:r>
        <w:rPr>
          <w:rFonts w:ascii="Times New Roman"/>
          <w:b w:val="false"/>
          <w:i w:val="false"/>
          <w:color w:val="000000"/>
          <w:sz w:val="28"/>
        </w:rPr>
        <w:t xml:space="preserve">
      (Құзыретті мекеменің атауы, ТАӘ (бар болған жағдайда), берілген уақыты/наименование </w:t>
      </w:r>
    </w:p>
    <w:bookmarkEnd w:id="166"/>
    <w:bookmarkStart w:name="z240" w:id="167"/>
    <w:p>
      <w:pPr>
        <w:spacing w:after="0"/>
        <w:ind w:left="0"/>
        <w:jc w:val="both"/>
      </w:pPr>
      <w:r>
        <w:rPr>
          <w:rFonts w:ascii="Times New Roman"/>
          <w:b w:val="false"/>
          <w:i w:val="false"/>
          <w:color w:val="000000"/>
          <w:sz w:val="28"/>
        </w:rPr>
        <w:t>
      уполномоченного органа, ФИО (при его наличии), дата, выдачи)</w:t>
      </w:r>
    </w:p>
    <w:bookmarkEnd w:id="167"/>
    <w:bookmarkStart w:name="z241" w:id="168"/>
    <w:p>
      <w:pPr>
        <w:spacing w:after="0"/>
        <w:ind w:left="0"/>
        <w:jc w:val="both"/>
      </w:pPr>
      <w:r>
        <w:rPr>
          <w:rFonts w:ascii="Times New Roman"/>
          <w:b w:val="false"/>
          <w:i w:val="false"/>
          <w:color w:val="000000"/>
          <w:sz w:val="28"/>
        </w:rPr>
        <w:t>
      Шетелдік рұқсатты қолданбай рұқсат беру карточкасы 2 (екі) жылға беріледі (қолданылу мерзімі берілген сәттен бастан есептеледі)/Карточка допуска без применения иностранного разрешения выдается на 2 (два) года (срок действия исчисляется с момента выдачи).</w:t>
      </w:r>
    </w:p>
    <w:bookmarkEnd w:id="168"/>
    <w:bookmarkStart w:name="z242" w:id="169"/>
    <w:p>
      <w:pPr>
        <w:spacing w:after="0"/>
        <w:ind w:left="0"/>
        <w:jc w:val="both"/>
      </w:pPr>
      <w:r>
        <w:rPr>
          <w:rFonts w:ascii="Times New Roman"/>
          <w:b w:val="false"/>
          <w:i w:val="false"/>
          <w:color w:val="000000"/>
          <w:sz w:val="28"/>
        </w:rPr>
        <w:t>
      Жалға алынған автокөлік құралдарына шетелдік рұқсатты қолданбай рұқсат карточкасының қолдану мерзімі жалдау шартының мерзімінін негізге ала отырып, берілген сәттен бастан 2 (екі) жылға айқындалады/ На арендованные автотранспортные средства срок действия карточки допуска без применения иностранного разрешения определятся исходя из срока договора аренды, 2 (два) года с момента ее выдачи</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r>
              <w:br/>
            </w: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245" w:id="170"/>
    <w:p>
      <w:pPr>
        <w:spacing w:after="0"/>
        <w:ind w:left="0"/>
        <w:jc w:val="both"/>
      </w:pPr>
      <w:r>
        <w:rPr>
          <w:rFonts w:ascii="Times New Roman"/>
          <w:b w:val="false"/>
          <w:i w:val="false"/>
          <w:color w:val="000000"/>
          <w:sz w:val="28"/>
        </w:rPr>
        <w:t>
      Нысан</w:t>
      </w:r>
    </w:p>
    <w:bookmarkEnd w:id="170"/>
    <w:bookmarkStart w:name="z246" w:id="171"/>
    <w:p>
      <w:pPr>
        <w:spacing w:after="0"/>
        <w:ind w:left="0"/>
        <w:jc w:val="left"/>
      </w:pPr>
      <w:r>
        <w:rPr>
          <w:rFonts w:ascii="Times New Roman"/>
          <w:b/>
          <w:i w:val="false"/>
          <w:color w:val="000000"/>
        </w:rPr>
        <w:t xml:space="preserve"> ___________________________________________________________________________ </w:t>
      </w:r>
    </w:p>
    <w:bookmarkEnd w:id="171"/>
    <w:bookmarkStart w:name="z247" w:id="172"/>
    <w:p>
      <w:pPr>
        <w:spacing w:after="0"/>
        <w:ind w:left="0"/>
        <w:jc w:val="left"/>
      </w:pPr>
      <w:r>
        <w:rPr>
          <w:rFonts w:ascii="Times New Roman"/>
          <w:b/>
          <w:i w:val="false"/>
          <w:color w:val="000000"/>
        </w:rPr>
        <w:t xml:space="preserve"> (көліктік бақылау органының атауы) </w:t>
      </w:r>
    </w:p>
    <w:bookmarkEnd w:id="172"/>
    <w:bookmarkStart w:name="z248" w:id="173"/>
    <w:p>
      <w:pPr>
        <w:spacing w:after="0"/>
        <w:ind w:left="0"/>
        <w:jc w:val="left"/>
      </w:pPr>
      <w:r>
        <w:rPr>
          <w:rFonts w:ascii="Times New Roman"/>
          <w:b/>
          <w:i w:val="false"/>
          <w:color w:val="000000"/>
        </w:rPr>
        <w:t xml:space="preserve"> Өтініш </w:t>
      </w:r>
    </w:p>
    <w:bookmarkEnd w:id="173"/>
    <w:bookmarkStart w:name="z249" w:id="174"/>
    <w:p>
      <w:pPr>
        <w:spacing w:after="0"/>
        <w:ind w:left="0"/>
        <w:jc w:val="left"/>
      </w:pPr>
      <w:r>
        <w:rPr>
          <w:rFonts w:ascii="Times New Roman"/>
          <w:b/>
          <w:i w:val="false"/>
          <w:color w:val="000000"/>
        </w:rPr>
        <w:t xml:space="preserve"> Жаңа шетелдік рұқсатты қолданбай, халықаралық автомобильмен жүк тасымалдауды жүзеге асыруға рұқсат беру куәлігін және (немесе) шетелдік рұқсатты қолданбай автокөлік құралына рұқсат беру карточкасын алуға</w:t>
      </w:r>
    </w:p>
    <w:bookmarkEnd w:id="174"/>
    <w:bookmarkStart w:name="z250" w:id="175"/>
    <w:p>
      <w:pPr>
        <w:spacing w:after="0"/>
        <w:ind w:left="0"/>
        <w:jc w:val="both"/>
      </w:pPr>
      <w:r>
        <w:rPr>
          <w:rFonts w:ascii="Times New Roman"/>
          <w:b w:val="false"/>
          <w:i w:val="false"/>
          <w:color w:val="000000"/>
          <w:sz w:val="28"/>
        </w:rPr>
        <w:t>
      __________________________________________________________________________</w:t>
      </w:r>
    </w:p>
    <w:bookmarkEnd w:id="175"/>
    <w:bookmarkStart w:name="z251" w:id="176"/>
    <w:p>
      <w:pPr>
        <w:spacing w:after="0"/>
        <w:ind w:left="0"/>
        <w:jc w:val="both"/>
      </w:pPr>
      <w:r>
        <w:rPr>
          <w:rFonts w:ascii="Times New Roman"/>
          <w:b w:val="false"/>
          <w:i w:val="false"/>
          <w:color w:val="000000"/>
          <w:sz w:val="28"/>
        </w:rPr>
        <w:t>
      (жеке кәсіпкердің ТАӘ (бар болған жағдайда) заңды тұлғаның атауы)</w:t>
      </w:r>
    </w:p>
    <w:bookmarkEnd w:id="176"/>
    <w:bookmarkStart w:name="z252" w:id="177"/>
    <w:p>
      <w:pPr>
        <w:spacing w:after="0"/>
        <w:ind w:left="0"/>
        <w:jc w:val="both"/>
      </w:pPr>
      <w:r>
        <w:rPr>
          <w:rFonts w:ascii="Times New Roman"/>
          <w:b w:val="false"/>
          <w:i w:val="false"/>
          <w:color w:val="000000"/>
          <w:sz w:val="28"/>
        </w:rPr>
        <w:t>
      Мынадай автокөлік құралдарына:</w:t>
      </w:r>
    </w:p>
    <w:bookmarkEnd w:id="177"/>
    <w:bookmarkStart w:name="z253" w:id="178"/>
    <w:p>
      <w:pPr>
        <w:spacing w:after="0"/>
        <w:ind w:left="0"/>
        <w:jc w:val="both"/>
      </w:pPr>
      <w:r>
        <w:rPr>
          <w:rFonts w:ascii="Times New Roman"/>
          <w:b w:val="false"/>
          <w:i w:val="false"/>
          <w:color w:val="000000"/>
          <w:sz w:val="28"/>
        </w:rPr>
        <w:t>
      1) жеке кәсіпкердің ТАӘ (бар болған жағдайда), атауымен, орналасқан жерінің өзгеруіне;</w:t>
      </w:r>
    </w:p>
    <w:bookmarkEnd w:id="178"/>
    <w:bookmarkStart w:name="z254" w:id="179"/>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bookmarkEnd w:id="179"/>
    <w:bookmarkStart w:name="z255" w:id="180"/>
    <w:p>
      <w:pPr>
        <w:spacing w:after="0"/>
        <w:ind w:left="0"/>
        <w:jc w:val="both"/>
      </w:pPr>
      <w:r>
        <w:rPr>
          <w:rFonts w:ascii="Times New Roman"/>
          <w:b w:val="false"/>
          <w:i w:val="false"/>
          <w:color w:val="000000"/>
          <w:sz w:val="28"/>
        </w:rPr>
        <w:t>
      3) )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беру карточкасын беруіңізді сұраймын.</w:t>
      </w:r>
    </w:p>
    <w:bookmarkEnd w:id="180"/>
    <w:bookmarkStart w:name="z256" w:id="181"/>
    <w:p>
      <w:pPr>
        <w:spacing w:after="0"/>
        <w:ind w:left="0"/>
        <w:jc w:val="both"/>
      </w:pPr>
      <w:r>
        <w:rPr>
          <w:rFonts w:ascii="Times New Roman"/>
          <w:b w:val="false"/>
          <w:i w:val="false"/>
          <w:color w:val="000000"/>
          <w:sz w:val="28"/>
        </w:rPr>
        <w:t>
      (керегінің астын сызу)</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сәйкестендіру нөмірі (VIN)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АКҚ/ Жалға алу құқығындағы 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(бар болған жағдайда) ЖСН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 w:id="182"/>
    <w:p>
      <w:pPr>
        <w:spacing w:after="0"/>
        <w:ind w:left="0"/>
        <w:jc w:val="both"/>
      </w:pPr>
      <w:r>
        <w:rPr>
          <w:rFonts w:ascii="Times New Roman"/>
          <w:b w:val="false"/>
          <w:i w:val="false"/>
          <w:color w:val="000000"/>
          <w:sz w:val="28"/>
        </w:rPr>
        <w:t xml:space="preserve">
      ЖСН/БСН_______________________________________________ </w:t>
      </w:r>
    </w:p>
    <w:bookmarkEnd w:id="182"/>
    <w:bookmarkStart w:name="z258" w:id="183"/>
    <w:p>
      <w:pPr>
        <w:spacing w:after="0"/>
        <w:ind w:left="0"/>
        <w:jc w:val="both"/>
      </w:pPr>
      <w:r>
        <w:rPr>
          <w:rFonts w:ascii="Times New Roman"/>
          <w:b w:val="false"/>
          <w:i w:val="false"/>
          <w:color w:val="000000"/>
          <w:sz w:val="28"/>
        </w:rPr>
        <w:t xml:space="preserve">
      Мекенжайы______________________________________________________________ </w:t>
      </w:r>
    </w:p>
    <w:bookmarkEnd w:id="183"/>
    <w:bookmarkStart w:name="z259" w:id="184"/>
    <w:p>
      <w:pPr>
        <w:spacing w:after="0"/>
        <w:ind w:left="0"/>
        <w:jc w:val="both"/>
      </w:pPr>
      <w:r>
        <w:rPr>
          <w:rFonts w:ascii="Times New Roman"/>
          <w:b w:val="false"/>
          <w:i w:val="false"/>
          <w:color w:val="000000"/>
          <w:sz w:val="28"/>
        </w:rPr>
        <w:t xml:space="preserve">
      (индекс, қала, аудан, облыс, көше, үйдің №, телефон, факс) </w:t>
      </w:r>
    </w:p>
    <w:bookmarkEnd w:id="184"/>
    <w:bookmarkStart w:name="z260" w:id="185"/>
    <w:p>
      <w:pPr>
        <w:spacing w:after="0"/>
        <w:ind w:left="0"/>
        <w:jc w:val="both"/>
      </w:pPr>
      <w:r>
        <w:rPr>
          <w:rFonts w:ascii="Times New Roman"/>
          <w:b w:val="false"/>
          <w:i w:val="false"/>
          <w:color w:val="000000"/>
          <w:sz w:val="28"/>
        </w:rPr>
        <w:t xml:space="preserve">
      Қоса берілетін құжаттар: </w:t>
      </w:r>
    </w:p>
    <w:bookmarkEnd w:id="185"/>
    <w:bookmarkStart w:name="z261" w:id="186"/>
    <w:p>
      <w:pPr>
        <w:spacing w:after="0"/>
        <w:ind w:left="0"/>
        <w:jc w:val="both"/>
      </w:pPr>
      <w:r>
        <w:rPr>
          <w:rFonts w:ascii="Times New Roman"/>
          <w:b w:val="false"/>
          <w:i w:val="false"/>
          <w:color w:val="000000"/>
          <w:sz w:val="28"/>
        </w:rPr>
        <w:t xml:space="preserve">
      _______________________________________________________________ </w:t>
      </w:r>
    </w:p>
    <w:bookmarkEnd w:id="186"/>
    <w:bookmarkStart w:name="z262" w:id="187"/>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bookmarkEnd w:id="187"/>
    <w:bookmarkStart w:name="z263" w:id="188"/>
    <w:p>
      <w:pPr>
        <w:spacing w:after="0"/>
        <w:ind w:left="0"/>
        <w:jc w:val="both"/>
      </w:pPr>
      <w:r>
        <w:rPr>
          <w:rFonts w:ascii="Times New Roman"/>
          <w:b w:val="false"/>
          <w:i w:val="false"/>
          <w:color w:val="000000"/>
          <w:sz w:val="28"/>
        </w:rPr>
        <w:t xml:space="preserve">
      пайдалануға келісемін_____________________________ </w:t>
      </w:r>
    </w:p>
    <w:bookmarkEnd w:id="188"/>
    <w:bookmarkStart w:name="z264" w:id="189"/>
    <w:p>
      <w:pPr>
        <w:spacing w:after="0"/>
        <w:ind w:left="0"/>
        <w:jc w:val="both"/>
      </w:pPr>
      <w:r>
        <w:rPr>
          <w:rFonts w:ascii="Times New Roman"/>
          <w:b w:val="false"/>
          <w:i w:val="false"/>
          <w:color w:val="000000"/>
          <w:sz w:val="28"/>
        </w:rPr>
        <w:t xml:space="preserve">
      ТАӘ (бар болған жағдайда) (қолы) </w:t>
      </w:r>
    </w:p>
    <w:bookmarkEnd w:id="189"/>
    <w:bookmarkStart w:name="z265" w:id="190"/>
    <w:p>
      <w:pPr>
        <w:spacing w:after="0"/>
        <w:ind w:left="0"/>
        <w:jc w:val="both"/>
      </w:pPr>
      <w:r>
        <w:rPr>
          <w:rFonts w:ascii="Times New Roman"/>
          <w:b w:val="false"/>
          <w:i w:val="false"/>
          <w:color w:val="000000"/>
          <w:sz w:val="28"/>
        </w:rPr>
        <w:t xml:space="preserve">
      Мөр орны (болған жағдайда) </w:t>
      </w:r>
    </w:p>
    <w:bookmarkEnd w:id="190"/>
    <w:bookmarkStart w:name="z266" w:id="191"/>
    <w:p>
      <w:pPr>
        <w:spacing w:after="0"/>
        <w:ind w:left="0"/>
        <w:jc w:val="both"/>
      </w:pPr>
      <w:r>
        <w:rPr>
          <w:rFonts w:ascii="Times New Roman"/>
          <w:b w:val="false"/>
          <w:i w:val="false"/>
          <w:color w:val="000000"/>
          <w:sz w:val="28"/>
        </w:rPr>
        <w:t xml:space="preserve">
      Аббревиатуралардың толық жазылуы: </w:t>
      </w:r>
    </w:p>
    <w:bookmarkEnd w:id="191"/>
    <w:bookmarkStart w:name="z267" w:id="192"/>
    <w:p>
      <w:pPr>
        <w:spacing w:after="0"/>
        <w:ind w:left="0"/>
        <w:jc w:val="both"/>
      </w:pPr>
      <w:r>
        <w:rPr>
          <w:rFonts w:ascii="Times New Roman"/>
          <w:b w:val="false"/>
          <w:i w:val="false"/>
          <w:color w:val="000000"/>
          <w:sz w:val="28"/>
        </w:rPr>
        <w:t xml:space="preserve">
      АКҚ – Автокөлік құралы; </w:t>
      </w:r>
    </w:p>
    <w:bookmarkEnd w:id="192"/>
    <w:bookmarkStart w:name="z268" w:id="193"/>
    <w:p>
      <w:pPr>
        <w:spacing w:after="0"/>
        <w:ind w:left="0"/>
        <w:jc w:val="both"/>
      </w:pPr>
      <w:r>
        <w:rPr>
          <w:rFonts w:ascii="Times New Roman"/>
          <w:b w:val="false"/>
          <w:i w:val="false"/>
          <w:color w:val="000000"/>
          <w:sz w:val="28"/>
        </w:rPr>
        <w:t xml:space="preserve">
      ЖСН - Жеке сәйкестендіру нөмірі; </w:t>
      </w:r>
    </w:p>
    <w:bookmarkEnd w:id="193"/>
    <w:bookmarkStart w:name="z269" w:id="194"/>
    <w:p>
      <w:pPr>
        <w:spacing w:after="0"/>
        <w:ind w:left="0"/>
        <w:jc w:val="both"/>
      </w:pPr>
      <w:r>
        <w:rPr>
          <w:rFonts w:ascii="Times New Roman"/>
          <w:b w:val="false"/>
          <w:i w:val="false"/>
          <w:color w:val="000000"/>
          <w:sz w:val="28"/>
        </w:rPr>
        <w:t xml:space="preserve">
      БСН - Бизнес сәйкестендіру нөмірі; </w:t>
      </w:r>
    </w:p>
    <w:bookmarkEnd w:id="194"/>
    <w:bookmarkStart w:name="z270" w:id="195"/>
    <w:p>
      <w:pPr>
        <w:spacing w:after="0"/>
        <w:ind w:left="0"/>
        <w:jc w:val="both"/>
      </w:pPr>
      <w:r>
        <w:rPr>
          <w:rFonts w:ascii="Times New Roman"/>
          <w:b w:val="false"/>
          <w:i w:val="false"/>
          <w:color w:val="000000"/>
          <w:sz w:val="28"/>
        </w:rPr>
        <w:t>
      ТАӘ - тегі, аты, әкесінің аты.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автомобильмен</w:t>
            </w:r>
            <w:r>
              <w:br/>
            </w:r>
            <w:r>
              <w:rPr>
                <w:rFonts w:ascii="Times New Roman"/>
                <w:b w:val="false"/>
                <w:i w:val="false"/>
                <w:color w:val="000000"/>
                <w:sz w:val="20"/>
              </w:rPr>
              <w:t>жүк тасымалдауды жүзеге</w:t>
            </w:r>
            <w:r>
              <w:br/>
            </w:r>
            <w:r>
              <w:rPr>
                <w:rFonts w:ascii="Times New Roman"/>
                <w:b w:val="false"/>
                <w:i w:val="false"/>
                <w:color w:val="000000"/>
                <w:sz w:val="20"/>
              </w:rPr>
              <w:t>асыруға автомобильмен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тасымалдаушыға рұқсат беру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74" w:id="196"/>
    <w:p>
      <w:pPr>
        <w:spacing w:after="0"/>
        <w:ind w:left="0"/>
        <w:jc w:val="both"/>
      </w:pPr>
      <w:r>
        <w:rPr>
          <w:rFonts w:ascii="Times New Roman"/>
          <w:b w:val="false"/>
          <w:i w:val="false"/>
          <w:color w:val="000000"/>
          <w:sz w:val="28"/>
        </w:rPr>
        <w:t>
      Нысан</w:t>
      </w:r>
    </w:p>
    <w:bookmarkEnd w:id="196"/>
    <w:bookmarkStart w:name="z275" w:id="197"/>
    <w:p>
      <w:pPr>
        <w:spacing w:after="0"/>
        <w:ind w:left="0"/>
        <w:jc w:val="left"/>
      </w:pPr>
      <w:r>
        <w:rPr>
          <w:rFonts w:ascii="Times New Roman"/>
          <w:b/>
          <w:i w:val="false"/>
          <w:color w:val="000000"/>
        </w:rPr>
        <w:t xml:space="preserve"> ___________________________________________________________________________ </w:t>
      </w:r>
    </w:p>
    <w:bookmarkEnd w:id="197"/>
    <w:bookmarkStart w:name="z276" w:id="198"/>
    <w:p>
      <w:pPr>
        <w:spacing w:after="0"/>
        <w:ind w:left="0"/>
        <w:jc w:val="left"/>
      </w:pPr>
      <w:r>
        <w:rPr>
          <w:rFonts w:ascii="Times New Roman"/>
          <w:b/>
          <w:i w:val="false"/>
          <w:color w:val="000000"/>
        </w:rPr>
        <w:t xml:space="preserve"> (көліктік бақылау органының атауы) </w:t>
      </w:r>
    </w:p>
    <w:bookmarkEnd w:id="198"/>
    <w:bookmarkStart w:name="z277" w:id="199"/>
    <w:p>
      <w:pPr>
        <w:spacing w:after="0"/>
        <w:ind w:left="0"/>
        <w:jc w:val="left"/>
      </w:pPr>
      <w:r>
        <w:rPr>
          <w:rFonts w:ascii="Times New Roman"/>
          <w:b/>
          <w:i w:val="false"/>
          <w:color w:val="000000"/>
        </w:rPr>
        <w:t xml:space="preserve"> Өтініш </w:t>
      </w:r>
    </w:p>
    <w:bookmarkEnd w:id="199"/>
    <w:bookmarkStart w:name="z278" w:id="200"/>
    <w:p>
      <w:pPr>
        <w:spacing w:after="0"/>
        <w:ind w:left="0"/>
        <w:jc w:val="left"/>
      </w:pPr>
      <w:r>
        <w:rPr>
          <w:rFonts w:ascii="Times New Roman"/>
          <w:b/>
          <w:i w:val="false"/>
          <w:color w:val="000000"/>
        </w:rPr>
        <w:t xml:space="preserve"> Жаңа шетелдік рұқсатты қолданбай, халықаралық автомобильмен жүк тасымалдауды жүзеге асыруға рұқсат беру куәлігін және (немесе) шетелдік рұқсатты қолдана отырып, автокөлік құралына рұқсат беру карточкасын алуға</w:t>
      </w:r>
    </w:p>
    <w:bookmarkEnd w:id="200"/>
    <w:bookmarkStart w:name="z279" w:id="201"/>
    <w:p>
      <w:pPr>
        <w:spacing w:after="0"/>
        <w:ind w:left="0"/>
        <w:jc w:val="both"/>
      </w:pPr>
      <w:r>
        <w:rPr>
          <w:rFonts w:ascii="Times New Roman"/>
          <w:b w:val="false"/>
          <w:i w:val="false"/>
          <w:color w:val="000000"/>
          <w:sz w:val="28"/>
        </w:rPr>
        <w:t>
      _______________________________________________</w:t>
      </w:r>
    </w:p>
    <w:bookmarkEnd w:id="201"/>
    <w:bookmarkStart w:name="z280" w:id="202"/>
    <w:p>
      <w:pPr>
        <w:spacing w:after="0"/>
        <w:ind w:left="0"/>
        <w:jc w:val="both"/>
      </w:pPr>
      <w:r>
        <w:rPr>
          <w:rFonts w:ascii="Times New Roman"/>
          <w:b w:val="false"/>
          <w:i w:val="false"/>
          <w:color w:val="000000"/>
          <w:sz w:val="28"/>
        </w:rPr>
        <w:t>
      (жеке кәсіпкердің ТАӘ (бар болған жағдайда) заңды тұлғаның атауы)</w:t>
      </w:r>
    </w:p>
    <w:bookmarkEnd w:id="202"/>
    <w:bookmarkStart w:name="z281" w:id="203"/>
    <w:p>
      <w:pPr>
        <w:spacing w:after="0"/>
        <w:ind w:left="0"/>
        <w:jc w:val="both"/>
      </w:pPr>
      <w:r>
        <w:rPr>
          <w:rFonts w:ascii="Times New Roman"/>
          <w:b w:val="false"/>
          <w:i w:val="false"/>
          <w:color w:val="000000"/>
          <w:sz w:val="28"/>
        </w:rPr>
        <w:t>
      Мынадай автокөлік құралдарына:</w:t>
      </w:r>
    </w:p>
    <w:bookmarkEnd w:id="203"/>
    <w:bookmarkStart w:name="z282" w:id="204"/>
    <w:p>
      <w:pPr>
        <w:spacing w:after="0"/>
        <w:ind w:left="0"/>
        <w:jc w:val="both"/>
      </w:pPr>
      <w:r>
        <w:rPr>
          <w:rFonts w:ascii="Times New Roman"/>
          <w:b w:val="false"/>
          <w:i w:val="false"/>
          <w:color w:val="000000"/>
          <w:sz w:val="28"/>
        </w:rPr>
        <w:t>
      1) жеке кәсіпкердің ТАӘ (бар болған жағдайда), атауымен, орналасқан жерінің өзгеруіне;</w:t>
      </w:r>
    </w:p>
    <w:bookmarkEnd w:id="204"/>
    <w:bookmarkStart w:name="z283" w:id="205"/>
    <w:p>
      <w:pPr>
        <w:spacing w:after="0"/>
        <w:ind w:left="0"/>
        <w:jc w:val="both"/>
      </w:pPr>
      <w:r>
        <w:rPr>
          <w:rFonts w:ascii="Times New Roman"/>
          <w:b w:val="false"/>
          <w:i w:val="false"/>
          <w:color w:val="000000"/>
          <w:sz w:val="28"/>
        </w:rPr>
        <w:t>
      2) заңды тұлғаның атауының, орналасқан жерінің өзгеруіне және қайта ұйымдастырылуына;</w:t>
      </w:r>
    </w:p>
    <w:bookmarkEnd w:id="205"/>
    <w:bookmarkStart w:name="z284" w:id="206"/>
    <w:p>
      <w:pPr>
        <w:spacing w:after="0"/>
        <w:ind w:left="0"/>
        <w:jc w:val="both"/>
      </w:pPr>
      <w:r>
        <w:rPr>
          <w:rFonts w:ascii="Times New Roman"/>
          <w:b w:val="false"/>
          <w:i w:val="false"/>
          <w:color w:val="000000"/>
          <w:sz w:val="28"/>
        </w:rPr>
        <w:t>
      3) ) автокөлік құралының мемлекеттік тіркеу нөмірлік белгісінің ауысуына байланысты Халықаралық автомобильмен жүк тасымалдауды жүзеге асыруға жаңа рұқсат беру куәлігін және (немесе) рұқсат беру карточкасын беруіңізді сұраймын.</w:t>
      </w:r>
    </w:p>
    <w:bookmarkEnd w:id="206"/>
    <w:bookmarkStart w:name="z285" w:id="207"/>
    <w:p>
      <w:pPr>
        <w:spacing w:after="0"/>
        <w:ind w:left="0"/>
        <w:jc w:val="both"/>
      </w:pPr>
      <w:r>
        <w:rPr>
          <w:rFonts w:ascii="Times New Roman"/>
          <w:b w:val="false"/>
          <w:i w:val="false"/>
          <w:color w:val="000000"/>
          <w:sz w:val="28"/>
        </w:rPr>
        <w:t>
      (керегінің астын сызу)</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құралының маркасы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нөмірлік белгісі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сәйкестендіру нөмірі (VIN)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Теңгерімдегі АКҚ/ Жалға алу құқығындағы АКҚ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АКҚ жалға алған жағдайда, АКҚ жалға алу шартының қолданылу мерзімі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(бар болған жағдайда) ЖСН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08"/>
    <w:p>
      <w:pPr>
        <w:spacing w:after="0"/>
        <w:ind w:left="0"/>
        <w:jc w:val="both"/>
      </w:pPr>
      <w:r>
        <w:rPr>
          <w:rFonts w:ascii="Times New Roman"/>
          <w:b w:val="false"/>
          <w:i w:val="false"/>
          <w:color w:val="000000"/>
          <w:sz w:val="28"/>
        </w:rPr>
        <w:t xml:space="preserve">
      ЖСН/БСН_______________________________________________ </w:t>
      </w:r>
    </w:p>
    <w:bookmarkEnd w:id="208"/>
    <w:bookmarkStart w:name="z287" w:id="209"/>
    <w:p>
      <w:pPr>
        <w:spacing w:after="0"/>
        <w:ind w:left="0"/>
        <w:jc w:val="both"/>
      </w:pPr>
      <w:r>
        <w:rPr>
          <w:rFonts w:ascii="Times New Roman"/>
          <w:b w:val="false"/>
          <w:i w:val="false"/>
          <w:color w:val="000000"/>
          <w:sz w:val="28"/>
        </w:rPr>
        <w:t xml:space="preserve">
      Мекенжайы____________________________________________________________ </w:t>
      </w:r>
    </w:p>
    <w:bookmarkEnd w:id="209"/>
    <w:bookmarkStart w:name="z288" w:id="210"/>
    <w:p>
      <w:pPr>
        <w:spacing w:after="0"/>
        <w:ind w:left="0"/>
        <w:jc w:val="both"/>
      </w:pPr>
      <w:r>
        <w:rPr>
          <w:rFonts w:ascii="Times New Roman"/>
          <w:b w:val="false"/>
          <w:i w:val="false"/>
          <w:color w:val="000000"/>
          <w:sz w:val="28"/>
        </w:rPr>
        <w:t xml:space="preserve">
      (индекс, қала, аудан, облыс, көше, үйдің №, телефон, факс) </w:t>
      </w:r>
    </w:p>
    <w:bookmarkEnd w:id="210"/>
    <w:bookmarkStart w:name="z289" w:id="211"/>
    <w:p>
      <w:pPr>
        <w:spacing w:after="0"/>
        <w:ind w:left="0"/>
        <w:jc w:val="both"/>
      </w:pPr>
      <w:r>
        <w:rPr>
          <w:rFonts w:ascii="Times New Roman"/>
          <w:b w:val="false"/>
          <w:i w:val="false"/>
          <w:color w:val="000000"/>
          <w:sz w:val="28"/>
        </w:rPr>
        <w:t xml:space="preserve">
      Қоса берілетін құжаттар: </w:t>
      </w:r>
    </w:p>
    <w:bookmarkEnd w:id="211"/>
    <w:bookmarkStart w:name="z290" w:id="212"/>
    <w:p>
      <w:pPr>
        <w:spacing w:after="0"/>
        <w:ind w:left="0"/>
        <w:jc w:val="both"/>
      </w:pPr>
      <w:r>
        <w:rPr>
          <w:rFonts w:ascii="Times New Roman"/>
          <w:b w:val="false"/>
          <w:i w:val="false"/>
          <w:color w:val="000000"/>
          <w:sz w:val="28"/>
        </w:rPr>
        <w:t xml:space="preserve">
      __________________________________________________________________________ </w:t>
      </w:r>
    </w:p>
    <w:bookmarkEnd w:id="212"/>
    <w:bookmarkStart w:name="z291" w:id="213"/>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bookmarkEnd w:id="213"/>
    <w:bookmarkStart w:name="z292" w:id="214"/>
    <w:p>
      <w:pPr>
        <w:spacing w:after="0"/>
        <w:ind w:left="0"/>
        <w:jc w:val="both"/>
      </w:pPr>
      <w:r>
        <w:rPr>
          <w:rFonts w:ascii="Times New Roman"/>
          <w:b w:val="false"/>
          <w:i w:val="false"/>
          <w:color w:val="000000"/>
          <w:sz w:val="28"/>
        </w:rPr>
        <w:t xml:space="preserve">
      пайдалануға келісемін _____________________________ </w:t>
      </w:r>
    </w:p>
    <w:bookmarkEnd w:id="214"/>
    <w:bookmarkStart w:name="z293" w:id="215"/>
    <w:p>
      <w:pPr>
        <w:spacing w:after="0"/>
        <w:ind w:left="0"/>
        <w:jc w:val="both"/>
      </w:pPr>
      <w:r>
        <w:rPr>
          <w:rFonts w:ascii="Times New Roman"/>
          <w:b w:val="false"/>
          <w:i w:val="false"/>
          <w:color w:val="000000"/>
          <w:sz w:val="28"/>
        </w:rPr>
        <w:t xml:space="preserve">
      ТАӘ (бар болған жағдайда) (қолы) </w:t>
      </w:r>
    </w:p>
    <w:bookmarkEnd w:id="215"/>
    <w:bookmarkStart w:name="z294" w:id="216"/>
    <w:p>
      <w:pPr>
        <w:spacing w:after="0"/>
        <w:ind w:left="0"/>
        <w:jc w:val="both"/>
      </w:pPr>
      <w:r>
        <w:rPr>
          <w:rFonts w:ascii="Times New Roman"/>
          <w:b w:val="false"/>
          <w:i w:val="false"/>
          <w:color w:val="000000"/>
          <w:sz w:val="28"/>
        </w:rPr>
        <w:t xml:space="preserve">
      Мөр орны (болған жағдайда) </w:t>
      </w:r>
    </w:p>
    <w:bookmarkEnd w:id="216"/>
    <w:bookmarkStart w:name="z295" w:id="217"/>
    <w:p>
      <w:pPr>
        <w:spacing w:after="0"/>
        <w:ind w:left="0"/>
        <w:jc w:val="both"/>
      </w:pPr>
      <w:r>
        <w:rPr>
          <w:rFonts w:ascii="Times New Roman"/>
          <w:b w:val="false"/>
          <w:i w:val="false"/>
          <w:color w:val="000000"/>
          <w:sz w:val="28"/>
        </w:rPr>
        <w:t xml:space="preserve">
      Аббревиатуралардың толық жазылуы: </w:t>
      </w:r>
    </w:p>
    <w:bookmarkEnd w:id="217"/>
    <w:bookmarkStart w:name="z296" w:id="218"/>
    <w:p>
      <w:pPr>
        <w:spacing w:after="0"/>
        <w:ind w:left="0"/>
        <w:jc w:val="both"/>
      </w:pPr>
      <w:r>
        <w:rPr>
          <w:rFonts w:ascii="Times New Roman"/>
          <w:b w:val="false"/>
          <w:i w:val="false"/>
          <w:color w:val="000000"/>
          <w:sz w:val="28"/>
        </w:rPr>
        <w:t xml:space="preserve">
      АКҚ – Автокөлік құралы; </w:t>
      </w:r>
    </w:p>
    <w:bookmarkEnd w:id="218"/>
    <w:bookmarkStart w:name="z297" w:id="219"/>
    <w:p>
      <w:pPr>
        <w:spacing w:after="0"/>
        <w:ind w:left="0"/>
        <w:jc w:val="both"/>
      </w:pPr>
      <w:r>
        <w:rPr>
          <w:rFonts w:ascii="Times New Roman"/>
          <w:b w:val="false"/>
          <w:i w:val="false"/>
          <w:color w:val="000000"/>
          <w:sz w:val="28"/>
        </w:rPr>
        <w:t xml:space="preserve">
      ЖСН - Жеке сәйкестендіру нөмірі; </w:t>
      </w:r>
    </w:p>
    <w:bookmarkEnd w:id="219"/>
    <w:bookmarkStart w:name="z298" w:id="220"/>
    <w:p>
      <w:pPr>
        <w:spacing w:after="0"/>
        <w:ind w:left="0"/>
        <w:jc w:val="both"/>
      </w:pPr>
      <w:r>
        <w:rPr>
          <w:rFonts w:ascii="Times New Roman"/>
          <w:b w:val="false"/>
          <w:i w:val="false"/>
          <w:color w:val="000000"/>
          <w:sz w:val="28"/>
        </w:rPr>
        <w:t xml:space="preserve">
      БСН - Бизнес сәйкестендіру нөмірі; </w:t>
      </w:r>
    </w:p>
    <w:bookmarkEnd w:id="220"/>
    <w:bookmarkStart w:name="z299" w:id="221"/>
    <w:p>
      <w:pPr>
        <w:spacing w:after="0"/>
        <w:ind w:left="0"/>
        <w:jc w:val="both"/>
      </w:pPr>
      <w:r>
        <w:rPr>
          <w:rFonts w:ascii="Times New Roman"/>
          <w:b w:val="false"/>
          <w:i w:val="false"/>
          <w:color w:val="000000"/>
          <w:sz w:val="28"/>
        </w:rPr>
        <w:t>
      ТАӘ - тегі, аты, әкесінің аты.</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