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43835" w14:textId="78438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2023 жылғы 29 қарашадағы № 859 бұйрығы. Қазақстан Республикасының Әділет министрлігінде 2023 жылғы 1 желтоқсанда № 33708 болып тіркелді</w:t>
      </w:r>
    </w:p>
    <w:p>
      <w:pPr>
        <w:spacing w:after="0"/>
        <w:ind w:left="0"/>
        <w:jc w:val="both"/>
      </w:pPr>
      <w:bookmarkStart w:name="z1" w:id="0"/>
      <w:r>
        <w:rPr>
          <w:rFonts w:ascii="Times New Roman"/>
          <w:b w:val="false"/>
          <w:i w:val="false"/>
          <w:color w:val="000000"/>
          <w:sz w:val="28"/>
        </w:rPr>
        <w:t xml:space="preserve">
      БҰЙЫРАМЫН: </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Ішкі істер министрінің өзгерістер енгізілетін кейбір бұйрықтарының қоса беріліп отырған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Start w:name="z3" w:id="1"/>
    <w:p>
      <w:pPr>
        <w:spacing w:after="0"/>
        <w:ind w:left="0"/>
        <w:jc w:val="both"/>
      </w:pPr>
      <w:r>
        <w:rPr>
          <w:rFonts w:ascii="Times New Roman"/>
          <w:b w:val="false"/>
          <w:i w:val="false"/>
          <w:color w:val="000000"/>
          <w:sz w:val="28"/>
        </w:rPr>
        <w:t>
      2. Қазақстан Республикасы Ішкі істер министрлігінің Әкімшілік полиция комитеті заңнамада белгіленген тәртіпте:</w:t>
      </w:r>
    </w:p>
    <w:bookmarkEnd w:id="1"/>
    <w:bookmarkStart w:name="z4"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
    <w:bookmarkStart w:name="z5" w:id="3"/>
    <w:p>
      <w:pPr>
        <w:spacing w:after="0"/>
        <w:ind w:left="0"/>
        <w:jc w:val="both"/>
      </w:pPr>
      <w:r>
        <w:rPr>
          <w:rFonts w:ascii="Times New Roman"/>
          <w:b w:val="false"/>
          <w:i w:val="false"/>
          <w:color w:val="000000"/>
          <w:sz w:val="28"/>
        </w:rPr>
        <w:t>
      2) осы бұйрықты Қазақстан Республикасы Ішкі істер министрлігінің интернет-ресурсында орналастыруды;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бұйрықты мемлекеттік тіркегеннен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 орындау туралы мәліметтерді Қазақстан Республикасы Ішкі істер министрлігінің Заң департаментіне ұсынуды қамтамасыз етсін.</w:t>
      </w:r>
    </w:p>
    <w:bookmarkStart w:name="z7" w:id="4"/>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4"/>
    <w:bookmarkStart w:name="z8" w:id="5"/>
    <w:p>
      <w:pPr>
        <w:spacing w:after="0"/>
        <w:ind w:left="0"/>
        <w:jc w:val="both"/>
      </w:pPr>
      <w:r>
        <w:rPr>
          <w:rFonts w:ascii="Times New Roman"/>
          <w:b w:val="false"/>
          <w:i w:val="false"/>
          <w:color w:val="000000"/>
          <w:sz w:val="28"/>
        </w:rPr>
        <w:t>
      4. Осы бұйрық алғашқы ресми жарияланған күннен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Өнеркәсіп және құрылыс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Шарлапаев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w:t>
            </w:r>
            <w:r>
              <w:br/>
            </w:r>
            <w:r>
              <w:rPr>
                <w:rFonts w:ascii="Times New Roman"/>
                <w:b w:val="false"/>
                <w:i w:val="false"/>
                <w:color w:val="000000"/>
                <w:sz w:val="20"/>
              </w:rPr>
              <w:t>2023 жылғы 29 қарашадағы</w:t>
            </w:r>
            <w:r>
              <w:br/>
            </w:r>
            <w:r>
              <w:rPr>
                <w:rFonts w:ascii="Times New Roman"/>
                <w:b w:val="false"/>
                <w:i w:val="false"/>
                <w:color w:val="000000"/>
                <w:sz w:val="20"/>
              </w:rPr>
              <w:t>№ 859 Бұйрығымен</w:t>
            </w:r>
            <w:r>
              <w:br/>
            </w:r>
            <w:r>
              <w:rPr>
                <w:rFonts w:ascii="Times New Roman"/>
                <w:b w:val="false"/>
                <w:i w:val="false"/>
                <w:color w:val="000000"/>
                <w:sz w:val="20"/>
              </w:rPr>
              <w:t>бекітілген</w:t>
            </w:r>
          </w:p>
        </w:tc>
      </w:tr>
    </w:tbl>
    <w:bookmarkStart w:name="z10" w:id="6"/>
    <w:p>
      <w:pPr>
        <w:spacing w:after="0"/>
        <w:ind w:left="0"/>
        <w:jc w:val="left"/>
      </w:pPr>
      <w:r>
        <w:rPr>
          <w:rFonts w:ascii="Times New Roman"/>
          <w:b/>
          <w:i w:val="false"/>
          <w:color w:val="000000"/>
        </w:rPr>
        <w:t xml:space="preserve"> </w:t>
      </w:r>
      <w:r>
        <w:rPr>
          <w:rFonts w:ascii="Times New Roman"/>
          <w:b/>
          <w:i w:val="false"/>
          <w:color w:val="000000"/>
        </w:rPr>
        <w:t>Қазақстан Республикасы Ішкі істер министрінің өзгерістер енгізілетін кейбір бұйрықтарының тізбесі</w:t>
      </w:r>
    </w:p>
    <w:bookmarkEnd w:id="6"/>
    <w:p>
      <w:pPr>
        <w:spacing w:after="0"/>
        <w:ind w:left="0"/>
        <w:jc w:val="left"/>
      </w:pPr>
    </w:p>
    <w:p>
      <w:pPr>
        <w:spacing w:after="0"/>
        <w:ind w:left="0"/>
        <w:jc w:val="both"/>
      </w:pPr>
      <w:r>
        <w:rPr>
          <w:rFonts w:ascii="Times New Roman"/>
          <w:b w:val="false"/>
          <w:i w:val="false"/>
          <w:color w:val="000000"/>
          <w:sz w:val="28"/>
        </w:rPr>
        <w:t xml:space="preserve">
      1. "Авария, өрт, табиғи апат салдарын жою кезінде және басқа да төтенше оқиғалар кезінде қоғамдық тәртіпті сақтауды ұйымдастыру жөніндегі нұсқаулықты бекіту туралы" Қазақстан Республикасы Ішкі істер министрінің 2015 жылғы 1 маусымдағы № 502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11561 болып тіркелген):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Үкіметінің 2005 жылғы 22 маусымдағы № 607 қаулысымен бекітілген Қазақстан Республикасының Ішкі істер министрлігі туралы ереженің 15-тармағы </w:t>
      </w:r>
      <w:r>
        <w:rPr>
          <w:rFonts w:ascii="Times New Roman"/>
          <w:b w:val="false"/>
          <w:i w:val="false"/>
          <w:color w:val="000000"/>
          <w:sz w:val="28"/>
        </w:rPr>
        <w:t>14)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"Қазақстан Республикасы ішкі істер органдарының әйелдерді зорлық-зомбылықтан қорғау жөніндегі бөлімшелерінің жұмысын ұйымдастыру жөніндегі қағидаларды бекіту туралы" Қазақстан Республикасы Ішкі істер министрінің 2015 жылғы 29 желтоқсандағы № 1097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12948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Үкіметінің 2005 жылғы 22 маусымдағы № 607 қаулысымен бекітілген Қазақстан Республикасының Ішкі істер министрлігі туралы ереженің 15-тармағы </w:t>
      </w:r>
      <w:r>
        <w:rPr>
          <w:rFonts w:ascii="Times New Roman"/>
          <w:b w:val="false"/>
          <w:i w:val="false"/>
          <w:color w:val="000000"/>
          <w:sz w:val="28"/>
        </w:rPr>
        <w:t>49)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"Ішкі істер органдарының азаматтық және қызметтік қару айналымы саласындағы бақылау жөніндегі бөлімшелерінің қызметін ұйымдастыру туралы нұсқаулықты бекіту туралы" Қазақстан Республикасы Ішкі істер министрінің 2016 жылғы 29 наурыздағы № 313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13694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Үкіметінің 2005 жылғы 22 маусымдағы № 607 қаулысымен бекітілген Қазақстан Республикасының Ішкі істер министрлігі туралы ереженің 15-тармағын </w:t>
      </w:r>
      <w:r>
        <w:rPr>
          <w:rFonts w:ascii="Times New Roman"/>
          <w:b w:val="false"/>
          <w:i w:val="false"/>
          <w:color w:val="000000"/>
          <w:sz w:val="28"/>
        </w:rPr>
        <w:t>38)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ішкі істер органдарының азаматтық және қызметтік қару айналымы саласындағы бақылау жөніндегі бөлімшелерінің қызметін ұйымдастыру туралы </w:t>
      </w:r>
      <w:r>
        <w:rPr>
          <w:rFonts w:ascii="Times New Roman"/>
          <w:b w:val="false"/>
          <w:i w:val="false"/>
          <w:color w:val="000000"/>
          <w:sz w:val="28"/>
        </w:rPr>
        <w:t>Нұсқаулықта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Start w:name="z23" w:id="7"/>
    <w:p>
      <w:pPr>
        <w:spacing w:after="0"/>
        <w:ind w:left="0"/>
        <w:jc w:val="both"/>
      </w:pPr>
      <w:r>
        <w:rPr>
          <w:rFonts w:ascii="Times New Roman"/>
          <w:b w:val="false"/>
          <w:i w:val="false"/>
          <w:color w:val="000000"/>
          <w:sz w:val="28"/>
        </w:rPr>
        <w:t>
      "2) ІІО-да тіркелген азаматтық және қызметтік қаруды қолдана отырып жасалған қылмыстың жай-күйі туралы мәліметтерге талдау жүргізуді ұдайы негізде жүзеге асырады, нәтижелері бойынша оларға жол бермеу бойынша шаралар қабылдайды.</w:t>
      </w:r>
    </w:p>
    <w:bookmarkEnd w:id="7"/>
    <w:p>
      <w:pPr>
        <w:spacing w:after="0"/>
        <w:ind w:left="0"/>
        <w:jc w:val="both"/>
      </w:pPr>
      <w:r>
        <w:rPr>
          <w:rFonts w:ascii="Times New Roman"/>
          <w:b w:val="false"/>
          <w:i w:val="false"/>
          <w:color w:val="000000"/>
          <w:sz w:val="28"/>
        </w:rPr>
        <w:t>
      ІІО-да тіркелмеген қаруды қолдана отырып жасалған қылмыстың жай-күйі, сондай-ақ қару қолдана отырып, жасалған ашылмаған қылмыстар туралы мәліметтерге талдау жүргізуді ІІО криминалдық полиция бөліністері жүзеге асырады.</w:t>
      </w:r>
    </w:p>
    <w:p>
      <w:pPr>
        <w:spacing w:after="0"/>
        <w:ind w:left="0"/>
        <w:jc w:val="both"/>
      </w:pPr>
      <w:r>
        <w:rPr>
          <w:rFonts w:ascii="Times New Roman"/>
          <w:b w:val="false"/>
          <w:i w:val="false"/>
          <w:color w:val="000000"/>
          <w:sz w:val="28"/>
        </w:rPr>
        <w:t>
      Ай сайын есеп беру кезеңінің соңында АҚҚАБ және криминалдық полиция бөліністерінің қызметкерлері қару қолдана отырып, жасалған қылмыстың жай-күйі туралы ақпарат алмасуды жүзеге асырады.</w:t>
      </w:r>
    </w:p>
    <w:p>
      <w:pPr>
        <w:spacing w:after="0"/>
        <w:ind w:left="0"/>
        <w:jc w:val="both"/>
      </w:pPr>
      <w:r>
        <w:rPr>
          <w:rFonts w:ascii="Times New Roman"/>
          <w:b w:val="false"/>
          <w:i w:val="false"/>
          <w:color w:val="000000"/>
          <w:sz w:val="28"/>
        </w:rPr>
        <w:t xml:space="preserve">
      ІІО-да тіркелген қаруды қолдана отырып, қылмыс жасаудың, азаматтық және қызметтік қару мен оның патрондарын ұрлау және жоғалтудың әрбір фактісі бойынша "Құқық қорғау қызметі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қызметтік тергеу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Қазақстан Республикасы Кәсіпкерлік </w:t>
      </w:r>
      <w:r>
        <w:rPr>
          <w:rFonts w:ascii="Times New Roman"/>
          <w:b w:val="false"/>
          <w:i w:val="false"/>
          <w:color w:val="000000"/>
          <w:sz w:val="28"/>
        </w:rPr>
        <w:t>кодексінің</w:t>
      </w:r>
      <w:r>
        <w:rPr>
          <w:rFonts w:ascii="Times New Roman"/>
          <w:b w:val="false"/>
          <w:i w:val="false"/>
          <w:color w:val="000000"/>
          <w:sz w:val="28"/>
        </w:rPr>
        <w:t xml:space="preserve"> (бұдан әрі – ҚР КК) талаптарына сәйкес жеке тұлғалардан азаматтық қаруды сақтауға, сақтауға және алып жүруге рұқсаттарын, сондай-ақ азаматтық және қызметтік қару мен оның патрондарының және азаматтық пиротехникалық заттар мен олар қолданылып жасаған бұйымдардың (мәдени-көпшілік іс-шараларды өткізуге арналған отшашулар, фейрверктер) айналымы бойынша заңнама талаптарының сақталуын тексеру үшін қажетті басқа да құжаттарды тексереді;";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6-тармақтың </w:t>
      </w:r>
      <w:r>
        <w:rPr>
          <w:rFonts w:ascii="Times New Roman"/>
          <w:b w:val="false"/>
          <w:i w:val="false"/>
          <w:color w:val="000000"/>
          <w:sz w:val="28"/>
        </w:rPr>
        <w:t>9) тармақшасы</w:t>
      </w:r>
      <w:r>
        <w:rPr>
          <w:rFonts w:ascii="Times New Roman"/>
          <w:b w:val="false"/>
          <w:i w:val="false"/>
          <w:color w:val="000000"/>
          <w:sz w:val="28"/>
        </w:rPr>
        <w:t xml:space="preserve"> мынадай редакцияда жазылсын:</w:t>
      </w:r>
    </w:p>
    <w:bookmarkStart w:name="z28" w:id="8"/>
    <w:p>
      <w:pPr>
        <w:spacing w:after="0"/>
        <w:ind w:left="0"/>
        <w:jc w:val="both"/>
      </w:pPr>
      <w:r>
        <w:rPr>
          <w:rFonts w:ascii="Times New Roman"/>
          <w:b w:val="false"/>
          <w:i w:val="false"/>
          <w:color w:val="000000"/>
          <w:sz w:val="28"/>
        </w:rPr>
        <w:t>
      "9) "Жекелеген қару түрлерiнiң айналымына мемлекеттiк бақылау жасау туралы" Қазақстан Республикасының Заңында (бұдан әрі – Заң) көзделген жағдайларда қаруларды, оның патрондарын, олардың негізгі және құрама бөлшектерін алып қояды;";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6-тармақтың </w:t>
      </w:r>
      <w:r>
        <w:rPr>
          <w:rFonts w:ascii="Times New Roman"/>
          <w:b w:val="false"/>
          <w:i w:val="false"/>
          <w:color w:val="000000"/>
          <w:sz w:val="28"/>
        </w:rPr>
        <w:t>13) тармақшасы</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бұзушылықтар анықталған жағдайда лицензиялар мен рұқсатардың қолданысын тоқтата тұру, олардын айыру бойынша шаралар, сондай-ақ "Қазақстан Республикасының Әкімшілік құқық бұзушылықтар туралы" </w:t>
      </w:r>
      <w:r>
        <w:rPr>
          <w:rFonts w:ascii="Times New Roman"/>
          <w:b w:val="false"/>
          <w:i w:val="false"/>
          <w:color w:val="000000"/>
          <w:sz w:val="28"/>
        </w:rPr>
        <w:t>кодексінде</w:t>
      </w:r>
      <w:r>
        <w:rPr>
          <w:rFonts w:ascii="Times New Roman"/>
          <w:b w:val="false"/>
          <w:i w:val="false"/>
          <w:color w:val="000000"/>
          <w:sz w:val="28"/>
        </w:rPr>
        <w:t xml:space="preserve"> (бұдан әрі – ҚР ӘҚБК) және Қазақстан Республикасының Қылмыстық </w:t>
      </w:r>
      <w:r>
        <w:rPr>
          <w:rFonts w:ascii="Times New Roman"/>
          <w:b w:val="false"/>
          <w:i w:val="false"/>
          <w:color w:val="000000"/>
          <w:sz w:val="28"/>
        </w:rPr>
        <w:t>кодексінде</w:t>
      </w:r>
      <w:r>
        <w:rPr>
          <w:rFonts w:ascii="Times New Roman"/>
          <w:b w:val="false"/>
          <w:i w:val="false"/>
          <w:color w:val="000000"/>
          <w:sz w:val="28"/>
        </w:rPr>
        <w:t xml:space="preserve"> көзделген өзге де шараларды қабылдайды;";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"Қазақстан Республикасының ішкі істер органдары туралы" Қазақстан Республикасы Заңының 6-бабы </w:t>
      </w:r>
      <w:r>
        <w:rPr>
          <w:rFonts w:ascii="Times New Roman"/>
          <w:b w:val="false"/>
          <w:i w:val="false"/>
          <w:color w:val="000000"/>
          <w:sz w:val="28"/>
        </w:rPr>
        <w:t>1-тармағының</w:t>
      </w:r>
      <w:r>
        <w:rPr>
          <w:rFonts w:ascii="Times New Roman"/>
          <w:b w:val="false"/>
          <w:i w:val="false"/>
          <w:color w:val="000000"/>
          <w:sz w:val="28"/>
        </w:rPr>
        <w:t xml:space="preserve"> 26-тармақшасына сәйкес азаматтық және қызметтік қару мен оның патрондарының криминалистік талаптарға сәйкес келуіне қорытындыны және есірткі, психотроптық заттар мен прекурсорларды Қазақстан Республикасының аумағына әкелуге, Қазақстан Республикасының аумағынан әкетуге және Қазақстан Республикасының аумағы арқылы транзиттеуге рұқсаттар беруді қоспағанда қорытындылар мен рұқсаттар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АҚҚАББ өз құзыреті шегінде "Қазақстан Республикасының мемлекеттік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лауазымдары саяси мемлекеттік қызметшілерге жатқызылған мемлекеттік органдардың лауазымды адамдардың, Қазақстан Республикасы Парламенті депутаттарының жеке қауіпсіздігін қамтамасыз ету мақсатында пайдалануына арналған қызметтік қаруды және оның патрондарын, сондай-ақ Қазақстан Республикасы азаматтарына марапаттық қаруды сатып алуға, сақтауға және алып жүруге, тасымалдауға рұқсаттар береді.</w:t>
      </w:r>
    </w:p>
    <w:p>
      <w:pPr>
        <w:spacing w:after="0"/>
        <w:ind w:left="0"/>
        <w:jc w:val="both"/>
      </w:pPr>
      <w:r>
        <w:rPr>
          <w:rFonts w:ascii="Times New Roman"/>
          <w:b w:val="false"/>
          <w:i w:val="false"/>
          <w:color w:val="000000"/>
          <w:sz w:val="28"/>
        </w:rPr>
        <w:t>
      АҚҚАББ заңды тұлғаларға өзіндік ерекшелігі бар тауарлардың өнімнің (азаматтық пиротехникалық заттардың және олар қолданылып жасалған бұйымдардың) экспорты мен импортына лицензия алу үшін өтінішті келіседі.</w:t>
      </w:r>
    </w:p>
    <w:p>
      <w:pPr>
        <w:spacing w:after="0"/>
        <w:ind w:left="0"/>
        <w:jc w:val="both"/>
      </w:pPr>
      <w:r>
        <w:rPr>
          <w:rFonts w:ascii="Times New Roman"/>
          <w:b w:val="false"/>
          <w:i w:val="false"/>
          <w:color w:val="000000"/>
          <w:sz w:val="28"/>
        </w:rPr>
        <w:t>
      Жоғарыда көрсетілген рұқсаттардың барлық түрлеріне және өзіндік ерекшелігі бар тауарлардың өнімнің экспорты мен импортына лицензиясын келісуге ІІМ ӘПК төрағасы және оның орынбасарлары қол қояды.";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Start w:name="z37" w:id="9"/>
    <w:p>
      <w:pPr>
        <w:spacing w:after="0"/>
        <w:ind w:left="0"/>
        <w:jc w:val="both"/>
      </w:pPr>
      <w:r>
        <w:rPr>
          <w:rFonts w:ascii="Times New Roman"/>
          <w:b w:val="false"/>
          <w:i w:val="false"/>
          <w:color w:val="000000"/>
          <w:sz w:val="28"/>
        </w:rPr>
        <w:t>
      "4) мыналарға:</w:t>
      </w:r>
    </w:p>
    <w:bookmarkEnd w:id="9"/>
    <w:p>
      <w:pPr>
        <w:spacing w:after="0"/>
        <w:ind w:left="0"/>
        <w:jc w:val="both"/>
      </w:pPr>
      <w:r>
        <w:rPr>
          <w:rFonts w:ascii="Times New Roman"/>
          <w:b w:val="false"/>
          <w:i w:val="false"/>
          <w:color w:val="000000"/>
          <w:sz w:val="28"/>
        </w:rPr>
        <w:t xml:space="preserve">
      жеке және заңды тұлғаларға "Қазақстан Республикасының мемлекеттік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лауазымдары саяси мемлекеттік қызметшілерге жатқызылған мемлекеттік органдардың лауазымды адамдардың, Қазақстан Республикасы Парламенті депутаттарының жеке қауіпсіздігін қамтамасыз ету мақсатында пайдалануына арналғандарды қоспағанда, азаматтық және қызметтік қару мен оның патрондарын, сондай-ақ Қазақстан Республикасының азаматтарына марапаттық қаруды сатып алуға, сақтауға, сақтауға және алып жүруге, тасымалдауға;</w:t>
      </w:r>
    </w:p>
    <w:p>
      <w:pPr>
        <w:spacing w:after="0"/>
        <w:ind w:left="0"/>
        <w:jc w:val="both"/>
      </w:pPr>
      <w:r>
        <w:rPr>
          <w:rFonts w:ascii="Times New Roman"/>
          <w:b w:val="false"/>
          <w:i w:val="false"/>
          <w:color w:val="000000"/>
          <w:sz w:val="28"/>
        </w:rPr>
        <w:t xml:space="preserve">
      "Азаматтық және қызметтік қару мен оның патрондарының, азаматтық пиротехникалық заттар мен олар қолданылып жасалған бұйымдардың айналымы саласындағы, атыс тирлерін (атыс алаңдары) және стенділерді ашуға және олардың жұмыс істеуіне рұқсаттардың және (немесе) оларға қосымшалардың нысандарын бекіту және Қазақстан Республикасы Ішкі істер министрінің кейбір бұйрықтарына өзгерістер енгізу туралы" Қазақстан Республикасы Ішкі істер министрінің 2018 жылғы 19 ақпандағы № 133 бұйрығына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азаматтық пиротехникалық заттар мен олар қолданылып жасалған бұйымдарды (мәдени-көпшілік іс-шараларды өткізу кезіндегі отшашулар, фейрверктер) сатып алуға (Нормативтік құқықтық актілерді мемлекеттік тіркеу тізілімінде № 16733 болып тіркелген) (бұдан әрі - № 133 бұйрық);</w:t>
      </w:r>
    </w:p>
    <w:p>
      <w:pPr>
        <w:spacing w:after="0"/>
        <w:ind w:left="0"/>
        <w:jc w:val="both"/>
      </w:pPr>
      <w:r>
        <w:rPr>
          <w:rFonts w:ascii="Times New Roman"/>
          <w:b w:val="false"/>
          <w:i w:val="false"/>
          <w:color w:val="000000"/>
          <w:sz w:val="28"/>
        </w:rPr>
        <w:t xml:space="preserve">
      № 133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азаматтық пиротехникалық заттар мен олар қолданылып жасалған бұйымдарды (мәдени-көпшілік іс-шараларды өткізу кезіндегі отшашулар, фейрверктер) сақтауға;</w:t>
      </w:r>
    </w:p>
    <w:p>
      <w:pPr>
        <w:spacing w:after="0"/>
        <w:ind w:left="0"/>
        <w:jc w:val="both"/>
      </w:pPr>
      <w:r>
        <w:rPr>
          <w:rFonts w:ascii="Times New Roman"/>
          <w:b w:val="false"/>
          <w:i w:val="false"/>
          <w:color w:val="000000"/>
          <w:sz w:val="28"/>
        </w:rPr>
        <w:t xml:space="preserve">
      № 133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атыс тирлерін (атыс алаңдары) және стенділерді ашуға және олардың жұмыс істеуіне рұқсаттар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24-тармақтың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заңды тұлғаларға "Қазақстан Республикасының мемлекеттік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лауазымдары саяси мемлекеттік қызметшілерге жатқызылған мемлекеттік органдардың лауазымды адамдардың, Қазақстан Республикасы Парламенті депутаттарының жеке қауіпсіздігін қамтамасыз ету мақсатында пайдалануына арналғандарды қоспағанда, қызметтік қару мен оның патрондарын, сондай-ақ Қазақстан Республикасының азаматтарына марапаттық қаруды сатып алуға, сақтауға, сақтауға және алып жүруге, тасымалдауға рұқсаттар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29-тармақтың</w:t>
      </w:r>
      <w:r>
        <w:rPr>
          <w:rFonts w:ascii="Times New Roman"/>
          <w:b w:val="false"/>
          <w:i w:val="false"/>
          <w:color w:val="000000"/>
          <w:sz w:val="28"/>
        </w:rPr>
        <w:t xml:space="preserve"> 1) тармақшасы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жеке және заңды тұлғаларға "Қазақстан Республикасының мемлекеттік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лауазымдары саяси мемлекеттік қызметшілерге жатқызылған мемлекеттік органдардың лауазымды адамдардың, Қазақстан Республикасы Парламенті депутаттарының жеке қауіпсіздігін қамтамасыз ету мақсатында пайдалануына арналғандарды және ойық қаруды қоспағанда, азаматтық және қызметтік қару мен оның патрондарын, сондай-ақ Қазақстан Республикасының азаматтарына марапаттық қаруды сатып алуға, сақтауға, сақтауға және алып жүруге, тасымалдауға рұқсаттар;";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30-тармақтың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заңды тұлғаларға "Қазақстан Республикасының мемлекеттік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лауазымдары саяси мемлекеттік қызметшілерге жатқызылған мемлекеттік органдардың лауазымды адамдардың, Қазақстан Республикасы Парламенті депутаттарының жеке қауіпсіздігін қамтамасыз ету мақсатында пайдалануына арналғандарды және ойық қаруды қоспағанда, қызметтік қару мен оның патрондарын сатып алуға, сақтауға, сақтауға және алып жүруге, тасымалдауға рұқсаттар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"Жол қауіпсіздігін және регламенттерді, нормативтер мен стандарттарды сақтау саласында әкімшілік полиция бөлімшелерінің қызметін ұйымдастыру жөніндегі нұсқаулықты бекіту туралы" Қазақстан Республикасы Ішкі істер министрінің 2016 жылғы 22 шілдедегі №757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№14161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Үкіметінің 2005 жылғы 22 маусымдағы № 607 қаулысымен бекітілген Қазақстан Республикасының Ішкі істер министрлігі туралы ереженің 15-тармағы </w:t>
      </w:r>
      <w:r>
        <w:rPr>
          <w:rFonts w:ascii="Times New Roman"/>
          <w:b w:val="false"/>
          <w:i w:val="false"/>
          <w:color w:val="000000"/>
          <w:sz w:val="28"/>
        </w:rPr>
        <w:t>63)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48" w:id="10"/>
    <w:p>
      <w:pPr>
        <w:spacing w:after="0"/>
        <w:ind w:left="0"/>
        <w:jc w:val="both"/>
      </w:pPr>
      <w:r>
        <w:rPr>
          <w:rFonts w:ascii="Times New Roman"/>
          <w:b w:val="false"/>
          <w:i w:val="false"/>
          <w:color w:val="000000"/>
          <w:sz w:val="28"/>
        </w:rPr>
        <w:t>
      "3. Облыстардың, және Астана, Алматы, Шымкент қалаларының полиция департаменттерінің, Қазақстан Республикасы ІІМ-нің Байқоңыр қаласындағы өкілдігінің бастықтары:</w:t>
      </w:r>
    </w:p>
    <w:bookmarkEnd w:id="10"/>
    <w:p>
      <w:pPr>
        <w:spacing w:after="0"/>
        <w:ind w:left="0"/>
        <w:jc w:val="both"/>
      </w:pPr>
      <w:r>
        <w:rPr>
          <w:rFonts w:ascii="Times New Roman"/>
          <w:b w:val="false"/>
          <w:i w:val="false"/>
          <w:color w:val="000000"/>
          <w:sz w:val="28"/>
        </w:rPr>
        <w:t>
      1) ішкі істер органдары жеке құрамының осы бұйрықтың талаптарын зерделеуін, сондай-ақ Нұсқаулықта көзделген қызметтік құжаттаманы дайындауды қамтамасыз етсін;</w:t>
      </w:r>
    </w:p>
    <w:p>
      <w:pPr>
        <w:spacing w:after="0"/>
        <w:ind w:left="0"/>
        <w:jc w:val="both"/>
      </w:pPr>
      <w:r>
        <w:rPr>
          <w:rFonts w:ascii="Times New Roman"/>
          <w:b w:val="false"/>
          <w:i w:val="false"/>
          <w:color w:val="000000"/>
          <w:sz w:val="28"/>
        </w:rPr>
        <w:t>
      2) ішкі істер органдарының жұмысын осы бұйрықтың талаптарына сәйкес ұйымдастырсын.";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жол қауіпсіздігін және регламенттерді, нормативтер мен стандарттарды сақтау саласында әкімшілік полиция бөлімшелерінің қызметін ұйымдастыру жөніндегі </w:t>
      </w:r>
      <w:r>
        <w:rPr>
          <w:rFonts w:ascii="Times New Roman"/>
          <w:b w:val="false"/>
          <w:i w:val="false"/>
          <w:color w:val="000000"/>
          <w:sz w:val="28"/>
        </w:rPr>
        <w:t>Нұсқаулықта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Жол қауіпсіздігін және регламенттерді, нормативтер мен стандарттарды сақтау саласында әкімшілік полиция бөлімшелерінің қызметін ұйымдастыру жөніндегі нұсқаулық (бұдан әрі – Нұсқаулық) Қазақстан Республикасы Үкіметінің 2005 жылғы 22 маусымдағы № 607 қаулысымен бекітілген Қазақстан Республикасы Ішкі істер министрлігі туралы ереженің 15-тармағының </w:t>
      </w:r>
      <w:r>
        <w:rPr>
          <w:rFonts w:ascii="Times New Roman"/>
          <w:b w:val="false"/>
          <w:i w:val="false"/>
          <w:color w:val="000000"/>
          <w:sz w:val="28"/>
        </w:rPr>
        <w:t>63) тармақшасына</w:t>
      </w:r>
      <w:r>
        <w:rPr>
          <w:rFonts w:ascii="Times New Roman"/>
          <w:b w:val="false"/>
          <w:i w:val="false"/>
          <w:color w:val="000000"/>
          <w:sz w:val="28"/>
        </w:rPr>
        <w:t xml:space="preserve"> сәйкес әзірленді және жол жүрісі қауіпсіздігін қамтамасыз ету жөніндегі уәкілетті орган бөлімшелерінің қызметін ұйымдастыруға арналған.";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1) тармақшасы мынадай редакцияда жазылсын:</w:t>
      </w:r>
    </w:p>
    <w:bookmarkStart w:name="z53" w:id="11"/>
    <w:p>
      <w:pPr>
        <w:spacing w:after="0"/>
        <w:ind w:left="0"/>
        <w:jc w:val="both"/>
      </w:pPr>
      <w:r>
        <w:rPr>
          <w:rFonts w:ascii="Times New Roman"/>
          <w:b w:val="false"/>
          <w:i w:val="false"/>
          <w:color w:val="000000"/>
          <w:sz w:val="28"/>
        </w:rPr>
        <w:t>
      "1) халықаралық, республикалық және облыстық маңызы бар жалпы пайдаланымдағы автомобиль жолдарын, ақылы автожолдар мен олардағы жол құрылыстарын – Астана, Алматы, Шымкент қалаларының және облыстардың ПД әкімшілік полиция бөлімі (бөлімшесі, тобы) қызметкерлерінің;";</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17-тармақтың</w:t>
      </w:r>
      <w:r>
        <w:rPr>
          <w:rFonts w:ascii="Times New Roman"/>
          <w:b w:val="false"/>
          <w:i w:val="false"/>
          <w:color w:val="000000"/>
          <w:sz w:val="28"/>
        </w:rPr>
        <w:t xml:space="preserve"> 1) тармақшасы мынадай редакцияда жазылсын:</w:t>
      </w:r>
    </w:p>
    <w:bookmarkStart w:name="z55" w:id="12"/>
    <w:p>
      <w:pPr>
        <w:spacing w:after="0"/>
        <w:ind w:left="0"/>
        <w:jc w:val="both"/>
      </w:pPr>
      <w:r>
        <w:rPr>
          <w:rFonts w:ascii="Times New Roman"/>
          <w:b w:val="false"/>
          <w:i w:val="false"/>
          <w:color w:val="000000"/>
          <w:sz w:val="28"/>
        </w:rPr>
        <w:t>
      "1) халықаралық, республикалық және облыстық маңыздағы жалпы пайдаланымдағы автомобиль жолдарын, ақылы автожолдар мен олардағы жол құрылыстарын ‒ Астана, Алматы, Шымкент қалаларының және облыстардың ПД әкімшілік полиция бөлімінің (бөлімшесінің, тобының) қызметкерлері;";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Автомобиль жолдарын қысқы кезеңде күтіп ұстауға жол және коммуналдық ұйымдардың дайындығын комиссиялық тексеруді уәкілетті органның, Астана, Алматы, Шымкент қалаларының және облыстардың ТЖД қызметкерлерінің қатысуымен автомобиль жолдарының иелері, жергілікті атқарушы органдар 15 қыркүйектен бастап 15 қарашаға дейін жүргізеді. Нәтижелері осы Нұсқаулыққа </w:t>
      </w:r>
      <w:r>
        <w:rPr>
          <w:rFonts w:ascii="Times New Roman"/>
          <w:b w:val="false"/>
          <w:i w:val="false"/>
          <w:color w:val="000000"/>
          <w:sz w:val="28"/>
        </w:rPr>
        <w:t>4-қосымшаға</w:t>
      </w:r>
      <w:r>
        <w:rPr>
          <w:rFonts w:ascii="Times New Roman"/>
          <w:b w:val="false"/>
          <w:i w:val="false"/>
          <w:color w:val="000000"/>
          <w:sz w:val="28"/>
        </w:rPr>
        <w:t xml:space="preserve"> сәйкес актіде белгіленеді.";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57-тармақ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"57. Пайдаланудағы көлік құралдарының конструкциясын және техникалық жай-күйін бақылау кезінде тексеруге жататын құжаттардың тізбесі, сондай-ақ бақылау нәтижелерін ресімдеу тәртібі "Көлiк құралының сәйкестендіру нөмірі бойынша көлік құралдарының жекелеген түрлерiн мемлекеттiк тiркеу және есепке алу, Механикалық көлік құралдарын жүргізушілерді даярлау, Емтихандар қабылдау және жүргізуші куәліктерін беру қағидаларын бекіту туралы" Қазақстан Республикасы Ішкі істер министрінің 2014 жылғы 2 желтоқсандағы № </w:t>
      </w:r>
      <w:r>
        <w:rPr>
          <w:rFonts w:ascii="Times New Roman"/>
          <w:b w:val="false"/>
          <w:i w:val="false"/>
          <w:color w:val="000000"/>
          <w:sz w:val="28"/>
        </w:rPr>
        <w:t>862</w:t>
      </w:r>
      <w:r>
        <w:rPr>
          <w:rFonts w:ascii="Times New Roman"/>
          <w:b w:val="false"/>
          <w:i w:val="false"/>
          <w:color w:val="000000"/>
          <w:sz w:val="28"/>
        </w:rPr>
        <w:t xml:space="preserve"> (Нормативтік құқықтық актілерді мемлекеттік тіркеу тізілімінде № 10056 болып тіркелген) және "Жол жүрісі қағидаларын, Көлік құралдарын пайдалануға рұқсат беру жөніндегі негізгі ережелерді, көлігі арнайы жарық және дыбыс сигналдарымен жабдықталуға және арнайы түсті-графикалық схемалар бойынша боялуға тиіс жедел және арнайы қызметтер тізбесін бекіту туралы" 2023 жылғы 30 маусымдағы № 534 </w:t>
      </w:r>
      <w:r>
        <w:rPr>
          <w:rFonts w:ascii="Times New Roman"/>
          <w:b w:val="false"/>
          <w:i w:val="false"/>
          <w:color w:val="000000"/>
          <w:sz w:val="28"/>
        </w:rPr>
        <w:t>бұйрықтарының</w:t>
      </w:r>
      <w:r>
        <w:rPr>
          <w:rFonts w:ascii="Times New Roman"/>
          <w:b w:val="false"/>
          <w:i w:val="false"/>
          <w:color w:val="000000"/>
          <w:sz w:val="28"/>
        </w:rPr>
        <w:t xml:space="preserve"> (Нормативтік құқықтық актілерді мемлекеттік тіркеу тізілімінде № 33003 болып тіркелген) талаптарына сәйкес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72-тармақ</w:t>
      </w:r>
      <w:r>
        <w:rPr>
          <w:rFonts w:ascii="Times New Roman"/>
          <w:b w:val="false"/>
          <w:i w:val="false"/>
          <w:color w:val="000000"/>
          <w:sz w:val="28"/>
        </w:rPr>
        <w:t xml:space="preserve"> мынадай редакцияда жазылсын:</w:t>
      </w:r>
    </w:p>
    <w:bookmarkStart w:name="z61" w:id="13"/>
    <w:p>
      <w:pPr>
        <w:spacing w:after="0"/>
        <w:ind w:left="0"/>
        <w:jc w:val="both"/>
      </w:pPr>
      <w:r>
        <w:rPr>
          <w:rFonts w:ascii="Times New Roman"/>
          <w:b w:val="false"/>
          <w:i w:val="false"/>
          <w:color w:val="000000"/>
          <w:sz w:val="28"/>
        </w:rPr>
        <w:t>
      "72. Көлік құралдарының тәжірибелік үлгілерін қабылдау сынақтары жөніндегі комиссияның құрамына ӘПК-нің уәкілетті қызметкері немесе ӘПК-нің жазбаша тапсырмасы бойынша, аумағында сынақтар өткізу болжанып отырған, Астана, Алматы, Шымкент қалаларының және облыстардың ПД Әкімшілік полиция басқармасының (бұдан әрі ‒ ӘПБ) өкілі қатысады.";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2-қосымшасы</w:t>
      </w:r>
      <w:r>
        <w:rPr>
          <w:rFonts w:ascii="Times New Roman"/>
          <w:b w:val="false"/>
          <w:i w:val="false"/>
          <w:color w:val="000000"/>
          <w:sz w:val="28"/>
        </w:rPr>
        <w:t xml:space="preserve"> жаңа редакцияда жазылсын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Жол қауіпсіздігін және </w:t>
            </w:r>
            <w:r>
              <w:br/>
            </w:r>
            <w:r>
              <w:rPr>
                <w:rFonts w:ascii="Times New Roman"/>
                <w:b w:val="false"/>
                <w:i w:val="false"/>
                <w:color w:val="000000"/>
                <w:sz w:val="20"/>
              </w:rPr>
              <w:t xml:space="preserve">регламенттерді, нормативтер </w:t>
            </w:r>
            <w:r>
              <w:br/>
            </w:r>
            <w:r>
              <w:rPr>
                <w:rFonts w:ascii="Times New Roman"/>
                <w:b w:val="false"/>
                <w:i w:val="false"/>
                <w:color w:val="000000"/>
                <w:sz w:val="20"/>
              </w:rPr>
              <w:t>мен стандарттарды сақтау</w:t>
            </w:r>
            <w:r>
              <w:br/>
            </w:r>
            <w:r>
              <w:rPr>
                <w:rFonts w:ascii="Times New Roman"/>
                <w:b w:val="false"/>
                <w:i w:val="false"/>
                <w:color w:val="000000"/>
                <w:sz w:val="20"/>
              </w:rPr>
              <w:t>саласында әкімшілік полиция</w:t>
            </w:r>
            <w:r>
              <w:br/>
            </w:r>
            <w:r>
              <w:rPr>
                <w:rFonts w:ascii="Times New Roman"/>
                <w:b w:val="false"/>
                <w:i w:val="false"/>
                <w:color w:val="000000"/>
                <w:sz w:val="20"/>
              </w:rPr>
              <w:t xml:space="preserve">бөлімшелерінің қызметін </w:t>
            </w:r>
            <w:r>
              <w:br/>
            </w:r>
            <w:r>
              <w:rPr>
                <w:rFonts w:ascii="Times New Roman"/>
                <w:b w:val="false"/>
                <w:i w:val="false"/>
                <w:color w:val="000000"/>
                <w:sz w:val="20"/>
              </w:rPr>
              <w:t xml:space="preserve">ұйымдастыру жөніндегі </w:t>
            </w:r>
            <w:r>
              <w:br/>
            </w:r>
            <w:r>
              <w:rPr>
                <w:rFonts w:ascii="Times New Roman"/>
                <w:b w:val="false"/>
                <w:i w:val="false"/>
                <w:color w:val="000000"/>
                <w:sz w:val="20"/>
              </w:rPr>
              <w:t>нұсқаулыққа</w:t>
            </w:r>
            <w:r>
              <w:br/>
            </w:r>
            <w:r>
              <w:rPr>
                <w:rFonts w:ascii="Times New Roman"/>
                <w:b w:val="false"/>
                <w:i w:val="false"/>
                <w:color w:val="000000"/>
                <w:sz w:val="20"/>
              </w:rPr>
              <w:t>2-қосымша</w:t>
            </w:r>
          </w:p>
        </w:tc>
      </w:tr>
    </w:tbl>
    <w:bookmarkStart w:name="z65" w:id="14"/>
    <w:p>
      <w:pPr>
        <w:spacing w:after="0"/>
        <w:ind w:left="0"/>
        <w:jc w:val="left"/>
      </w:pPr>
      <w:r>
        <w:rPr>
          <w:rFonts w:ascii="Times New Roman"/>
          <w:b/>
          <w:i w:val="false"/>
          <w:color w:val="000000"/>
        </w:rPr>
        <w:t xml:space="preserve"> __________________ облысы (қаласы) бойынша жол жүрісі қауіпсіздігін қамтамасыз ету жөніндегі уәкілетті органның  НҰСҚАМАСЫ</w:t>
      </w:r>
    </w:p>
    <w:bookmarkEnd w:id="14"/>
    <w:p>
      <w:pPr>
        <w:spacing w:after="0"/>
        <w:ind w:left="0"/>
        <w:jc w:val="both"/>
      </w:pPr>
      <w:r>
        <w:rPr>
          <w:rFonts w:ascii="Times New Roman"/>
          <w:b w:val="false"/>
          <w:i w:val="false"/>
          <w:color w:val="000000"/>
          <w:sz w:val="28"/>
        </w:rPr>
        <w:t xml:space="preserve">
      ___________________________________________________________ басшысы </w:t>
      </w:r>
    </w:p>
    <w:p>
      <w:pPr>
        <w:spacing w:after="0"/>
        <w:ind w:left="0"/>
        <w:jc w:val="both"/>
      </w:pPr>
      <w:r>
        <w:rPr>
          <w:rFonts w:ascii="Times New Roman"/>
          <w:b w:val="false"/>
          <w:i w:val="false"/>
          <w:color w:val="000000"/>
          <w:sz w:val="28"/>
        </w:rPr>
        <w:t>
      (заңды тұлғаның атауы)</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(заңды тұлға басшысының Т.А.Ә. (ол болған жағдайда)</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(заңды тұлғаның мекенжайы)</w:t>
      </w:r>
    </w:p>
    <w:bookmarkStart w:name="z66" w:id="15"/>
    <w:p>
      <w:pPr>
        <w:spacing w:after="0"/>
        <w:ind w:left="0"/>
        <w:jc w:val="both"/>
      </w:pPr>
      <w:r>
        <w:rPr>
          <w:rFonts w:ascii="Times New Roman"/>
          <w:b w:val="false"/>
          <w:i w:val="false"/>
          <w:color w:val="000000"/>
          <w:sz w:val="28"/>
        </w:rPr>
        <w:t>
      "Жол жүрісі туралы" Қазақстан Республикасының Заңының 23-бабына сәйкес:</w:t>
      </w:r>
    </w:p>
    <w:bookmarkEnd w:id="15"/>
    <w:bookmarkStart w:name="z67" w:id="16"/>
    <w:p>
      <w:pPr>
        <w:spacing w:after="0"/>
        <w:ind w:left="0"/>
        <w:jc w:val="both"/>
      </w:pPr>
      <w:r>
        <w:rPr>
          <w:rFonts w:ascii="Times New Roman"/>
          <w:b w:val="false"/>
          <w:i w:val="false"/>
          <w:color w:val="000000"/>
          <w:sz w:val="28"/>
        </w:rPr>
        <w:t>
      1. Автомобиль жолдарын (теміржол өтпелерін) тексеру актісінде көрсетілгендерді жоюға шаралар қабылдау.</w:t>
      </w:r>
    </w:p>
    <w:bookmarkEnd w:id="16"/>
    <w:bookmarkStart w:name="z68" w:id="1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Осы нұсқаманы қарау нәтижелері және қабылданған шаралар туралы __________________ облысы (қаласы) бойынша жол жүрісі қауіпсіздігін қамтамасыз ету жөніндегі уәкілетті органға 20__жылғы "__"________ дейін хабарлау қажет.</w:t>
      </w:r>
    </w:p>
    <w:bookmarkEnd w:id="17"/>
    <w:bookmarkStart w:name="z70" w:id="18"/>
    <w:p>
      <w:pPr>
        <w:spacing w:after="0"/>
        <w:ind w:left="0"/>
        <w:jc w:val="both"/>
      </w:pPr>
      <w:r>
        <w:rPr>
          <w:rFonts w:ascii="Times New Roman"/>
          <w:b w:val="false"/>
          <w:i w:val="false"/>
          <w:color w:val="000000"/>
          <w:sz w:val="28"/>
        </w:rPr>
        <w:t>
      3. Осы нұсқаманы орындамау немесе тиісінше орындамау Қазақстан Республикасының заңнамасында көзделген жауапкершілікке әкеп соғады.</w:t>
      </w:r>
    </w:p>
    <w:bookmarkEnd w:id="18"/>
    <w:p>
      <w:pPr>
        <w:spacing w:after="0"/>
        <w:ind w:left="0"/>
        <w:jc w:val="both"/>
      </w:pPr>
      <w:r>
        <w:rPr>
          <w:rFonts w:ascii="Times New Roman"/>
          <w:b w:val="false"/>
          <w:i w:val="false"/>
          <w:color w:val="000000"/>
          <w:sz w:val="28"/>
        </w:rPr>
        <w:t>
      ____________________ облысы (қаласы) бойынша жол жүрісі қауіпсіздігін қамтамасыз ету жөніндегі уәкілетті органның лауазымды адамы ___________</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(қолы, Т.А.Ә.(ол болған жағдайда))</w:t>
      </w:r>
    </w:p>
    <w:p>
      <w:pPr>
        <w:spacing w:after="0"/>
        <w:ind w:left="0"/>
        <w:jc w:val="both"/>
      </w:pPr>
      <w:r>
        <w:rPr>
          <w:rFonts w:ascii="Times New Roman"/>
          <w:b w:val="false"/>
          <w:i w:val="false"/>
          <w:color w:val="000000"/>
          <w:sz w:val="28"/>
        </w:rPr>
        <w:t>
      Осы нұсқамамен таныстым және нұсқаманың бір данасын алдым</w:t>
      </w:r>
    </w:p>
    <w:p>
      <w:pPr>
        <w:spacing w:after="0"/>
        <w:ind w:left="0"/>
        <w:jc w:val="both"/>
      </w:pPr>
      <w:r>
        <w:rPr>
          <w:rFonts w:ascii="Times New Roman"/>
          <w:b w:val="false"/>
          <w:i w:val="false"/>
          <w:color w:val="000000"/>
          <w:sz w:val="28"/>
        </w:rPr>
        <w:t>
      20 __ жылғы "____" __________</w:t>
      </w:r>
    </w:p>
    <w:p>
      <w:pPr>
        <w:spacing w:after="0"/>
        <w:ind w:left="0"/>
        <w:jc w:val="both"/>
      </w:pPr>
      <w:r>
        <w:rPr>
          <w:rFonts w:ascii="Times New Roman"/>
          <w:b w:val="false"/>
          <w:i w:val="false"/>
          <w:color w:val="000000"/>
          <w:sz w:val="28"/>
        </w:rPr>
        <w:t>
      Заңды тұлғаның басшысы не оның өкілі _______________________________________</w:t>
      </w:r>
    </w:p>
    <w:p>
      <w:pPr>
        <w:spacing w:after="0"/>
        <w:ind w:left="0"/>
        <w:jc w:val="both"/>
      </w:pPr>
      <w:r>
        <w:rPr>
          <w:rFonts w:ascii="Times New Roman"/>
          <w:b w:val="false"/>
          <w:i w:val="false"/>
          <w:color w:val="000000"/>
          <w:sz w:val="28"/>
        </w:rPr>
        <w:t>
      (қолы, Т.А.Ә.(ол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