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3dfc" w14:textId="2d13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қызметтердің және (немесе) қаражаттың көлемдерін бөлу әдістемесін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30 қарашадағы № 169 бұйрығы. Қазақстан Республикасының Әділет министрлігінде 2023 жылғы 4 желтоқсанда № 33715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15-тармағының </w:t>
      </w:r>
      <w:r>
        <w:rPr>
          <w:rFonts w:ascii="Times New Roman"/>
          <w:b w:val="false"/>
          <w:i w:val="false"/>
          <w:color w:val="000000"/>
          <w:sz w:val="28"/>
        </w:rPr>
        <w:t>323-14)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қызметтердің және (немесе) қаражаттың көлемдерін бөлу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30 қарашадағы</w:t>
            </w:r>
            <w:r>
              <w:br/>
            </w:r>
            <w:r>
              <w:rPr>
                <w:rFonts w:ascii="Times New Roman"/>
                <w:b w:val="false"/>
                <w:i w:val="false"/>
                <w:color w:val="000000"/>
                <w:sz w:val="20"/>
              </w:rPr>
              <w:t>№ 169 бұйрығына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қызметтердің және (немесе) қаражаттың көлемдерін бөлу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қызметтердің және (немесе) қаражаттың көлемдерін бөлу әдістемесі (бұдан әрі – Әдістеме)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ҚР ДСМ туралы ереже) 15-тармағының </w:t>
      </w:r>
      <w:r>
        <w:rPr>
          <w:rFonts w:ascii="Times New Roman"/>
          <w:b w:val="false"/>
          <w:i w:val="false"/>
          <w:color w:val="000000"/>
          <w:sz w:val="28"/>
        </w:rPr>
        <w:t>323-14)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жүйесінде (бұдан әрі – МӘМС) медициналық көмек көрсетуге үміткер денсаулық сақтау субъектілері арасында ТМККК шеңберінде және (немесе) МӘМС жүйесінде қызметтер көлемін және (немесе) қаражаттың көлемдерін бөлу үшін есептеу алгоритмін айқындайды. </w:t>
      </w:r>
    </w:p>
    <w:bookmarkEnd w:id="11"/>
    <w:bookmarkStart w:name="z18" w:id="12"/>
    <w:p>
      <w:pPr>
        <w:spacing w:after="0"/>
        <w:ind w:left="0"/>
        <w:jc w:val="both"/>
      </w:pPr>
      <w:r>
        <w:rPr>
          <w:rFonts w:ascii="Times New Roman"/>
          <w:b w:val="false"/>
          <w:i w:val="false"/>
          <w:color w:val="000000"/>
          <w:sz w:val="28"/>
        </w:rPr>
        <w:t>
      2. Осы Әдістемеде мынадай ұғымдар қолданылады:</w:t>
      </w:r>
    </w:p>
    <w:bookmarkEnd w:id="12"/>
    <w:bookmarkStart w:name="z19" w:id="13"/>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13"/>
    <w:bookmarkStart w:name="z20" w:id="14"/>
    <w:p>
      <w:pPr>
        <w:spacing w:after="0"/>
        <w:ind w:left="0"/>
        <w:jc w:val="both"/>
      </w:pPr>
      <w:r>
        <w:rPr>
          <w:rFonts w:ascii="Times New Roman"/>
          <w:b w:val="false"/>
          <w:i w:val="false"/>
          <w:color w:val="000000"/>
          <w:sz w:val="28"/>
        </w:rPr>
        <w:t>
      2) АИТВ инфекциясы бойынша халықты зерттеп-қарау тарифі – АИТВ инфекциясына зерттеп-қарай себебі бойынша жүгінген бір адамға шаққандағы ТМККК шеңберінде көрсетілетін қызметтердің құны;</w:t>
      </w:r>
    </w:p>
    <w:bookmarkEnd w:id="14"/>
    <w:bookmarkStart w:name="z21" w:id="15"/>
    <w:p>
      <w:pPr>
        <w:spacing w:after="0"/>
        <w:ind w:left="0"/>
        <w:jc w:val="both"/>
      </w:pPr>
      <w:r>
        <w:rPr>
          <w:rFonts w:ascii="Times New Roman"/>
          <w:b w:val="false"/>
          <w:i w:val="false"/>
          <w:color w:val="000000"/>
          <w:sz w:val="28"/>
        </w:rPr>
        <w:t>
      3) АИТВ инфекциясын жұқтырған бір адамға арналған тариф – ТМККК шеңберінде АИТВ-инфекциясын жұқтырған бір адамға шаққандағы АИТВ инфекциясын жұқтырғандарға клиникалық хаттамалар негізінде қалыптастырылатын медициналық-әлеуметтік қызметтер кешенінің құны;</w:t>
      </w:r>
    </w:p>
    <w:bookmarkEnd w:id="15"/>
    <w:bookmarkStart w:name="z22" w:id="16"/>
    <w:p>
      <w:pPr>
        <w:spacing w:after="0"/>
        <w:ind w:left="0"/>
        <w:jc w:val="both"/>
      </w:pPr>
      <w:r>
        <w:rPr>
          <w:rFonts w:ascii="Times New Roman"/>
          <w:b w:val="false"/>
          <w:i w:val="false"/>
          <w:color w:val="000000"/>
          <w:sz w:val="28"/>
        </w:rPr>
        <w:t>
      4) ауыл субъектісі – мынадай әкімшілік-аумақтық бірліктердің біріне кіретін: аудандық маңызы бар қала, аудан, ауылдық округ, ауыл, кент сондай-ақ көрсетілетін қызмет кешенін ұсынатын "Бекітілген халық тізілімі" ақпараттық жүйесінде тіркелген халыққа (бұдан әрі – "БХТ" АЖ) аудандық маңызы бар және ауылдың денсаулық сақтау субъектісі;</w:t>
      </w:r>
    </w:p>
    <w:bookmarkEnd w:id="16"/>
    <w:bookmarkStart w:name="z23" w:id="17"/>
    <w:p>
      <w:pPr>
        <w:spacing w:after="0"/>
        <w:ind w:left="0"/>
        <w:jc w:val="both"/>
      </w:pPr>
      <w:r>
        <w:rPr>
          <w:rFonts w:ascii="Times New Roman"/>
          <w:b w:val="false"/>
          <w:i w:val="false"/>
          <w:color w:val="000000"/>
          <w:sz w:val="28"/>
        </w:rPr>
        <w:t>
      5) ауыл халқына ТМККК шеңберінде қызметтер көрсетуге арналған кешенді жан басына шаққандағы норматив (бұдан әрі – ауыл халқына арналған КЖН) – ауыл халқына арналған кешенді жан басына шаққандағы нормативтің кепілдік берілген компоненті бөлігінен және ауыл халқына арналған кешенді жан басына шаққандағы нормативтің ынталандырушы компоненті бөлігінен тұратын "БХТ" АЖ-да тіркелген бір ауыл тұрғынына есептегенде ТМККК шеңберіндегі қызметтер кешенінің құны;</w:t>
      </w:r>
    </w:p>
    <w:bookmarkEnd w:id="17"/>
    <w:bookmarkStart w:name="z24" w:id="18"/>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 басшылықты және салааралық үйлестіруді жүзеге асыратын орталық атқарушы орган;</w:t>
      </w:r>
    </w:p>
    <w:bookmarkEnd w:id="18"/>
    <w:bookmarkStart w:name="z25" w:id="19"/>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9"/>
    <w:bookmarkStart w:name="z26" w:id="20"/>
    <w:p>
      <w:pPr>
        <w:spacing w:after="0"/>
        <w:ind w:left="0"/>
        <w:jc w:val="both"/>
      </w:pPr>
      <w:r>
        <w:rPr>
          <w:rFonts w:ascii="Times New Roman"/>
          <w:b w:val="false"/>
          <w:i w:val="false"/>
          <w:color w:val="000000"/>
          <w:sz w:val="28"/>
        </w:rPr>
        <w:t>
      8) денсаулық сақтау субъектілерінен қызметтерді сатып алу веб-порталы – ТМККК шеңберінде және (немесе) МӘМС жүйесінде денсаулық сақтау субъектілерінен көрсетілетін қызметтерді сатып алудың электрондық қызметтеріне бірыңғай қол жеткізу нүктесін ұсынатын ақпараттық жүйе (бұдан әрі – веб-портал);</w:t>
      </w:r>
    </w:p>
    <w:bookmarkEnd w:id="20"/>
    <w:bookmarkStart w:name="z27" w:id="21"/>
    <w:p>
      <w:pPr>
        <w:spacing w:after="0"/>
        <w:ind w:left="0"/>
        <w:jc w:val="both"/>
      </w:pPr>
      <w:r>
        <w:rPr>
          <w:rFonts w:ascii="Times New Roman"/>
          <w:b w:val="false"/>
          <w:i w:val="false"/>
          <w:color w:val="000000"/>
          <w:sz w:val="28"/>
        </w:rPr>
        <w:t xml:space="preserve">
      9) денсаулық сақтау субъектілерінің дерекқоры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бекіту туралы" Қазақстан Республикасы Денсаулық сақтау министрінің 2020 жылғы 6 қарашадағы № ҚР ДСМ-186/2020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21619 болып тіркелді) (бұдан әрі – № ҚР ДСМ-186/2020 бұйрық) ТМККК шеңберінде және (немесе) МӘМС жүйесінде медициналық көмек көрсетуге үміткер денсаулық сақтау субъектілерінің ТМККК шеңберінде және (немесе) МӘМС жүйесінде медициналық көмек көрсететін денсаулық сақтау субъектілерінің есебін жүргізу тәртібіне сәйкес қалыптастырылатын тізбе;</w:t>
      </w:r>
    </w:p>
    <w:bookmarkEnd w:id="21"/>
    <w:bookmarkStart w:name="z28" w:id="22"/>
    <w:p>
      <w:pPr>
        <w:spacing w:after="0"/>
        <w:ind w:left="0"/>
        <w:jc w:val="both"/>
      </w:pPr>
      <w:r>
        <w:rPr>
          <w:rFonts w:ascii="Times New Roman"/>
          <w:b w:val="false"/>
          <w:i w:val="false"/>
          <w:color w:val="000000"/>
          <w:sz w:val="28"/>
        </w:rPr>
        <w:t>
      10) "Диспансерлік науқастардың электрондық тіркелімі" ақпараттық жүйесі (бұдан әрі – "ДНЭТ" АЖ) – диспансерлік науқастарды уақтылы анықтаудың, тұрақты байқаудың және сауықтырудың бірыңғай ақпараттық жүйесі;</w:t>
      </w:r>
    </w:p>
    <w:bookmarkEnd w:id="22"/>
    <w:bookmarkStart w:name="z29" w:id="23"/>
    <w:p>
      <w:pPr>
        <w:spacing w:after="0"/>
        <w:ind w:left="0"/>
        <w:jc w:val="both"/>
      </w:pPr>
      <w:r>
        <w:rPr>
          <w:rFonts w:ascii="Times New Roman"/>
          <w:b w:val="false"/>
          <w:i w:val="false"/>
          <w:color w:val="000000"/>
          <w:sz w:val="28"/>
        </w:rPr>
        <w:t>
      11) "Диспансерлік науқастардың электрондық тіркелімі" ақпараттық жүйесінің "Наркологиялық науқастардың тіркелімі" кіші жүйесі (бұдан әрі – "ННТ" кіші жүйесі) – психикаға белсенді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3"/>
    <w:bookmarkStart w:name="z30" w:id="24"/>
    <w:p>
      <w:pPr>
        <w:spacing w:after="0"/>
        <w:ind w:left="0"/>
        <w:jc w:val="both"/>
      </w:pPr>
      <w:r>
        <w:rPr>
          <w:rFonts w:ascii="Times New Roman"/>
          <w:b w:val="false"/>
          <w:i w:val="false"/>
          <w:color w:val="000000"/>
          <w:sz w:val="28"/>
        </w:rPr>
        <w:t>
      12) "Диспансерлік науқастардың электрондық тіркелімі" ақпараттық жүйесінің "Психикалық науқастар тіркелімі" кіші жүйесі (бұдан әрі – "ПНТ" кіші жүйесі)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4"/>
    <w:bookmarkStart w:name="z31" w:id="25"/>
    <w:p>
      <w:pPr>
        <w:spacing w:after="0"/>
        <w:ind w:left="0"/>
        <w:jc w:val="both"/>
      </w:pPr>
      <w:r>
        <w:rPr>
          <w:rFonts w:ascii="Times New Roman"/>
          <w:b w:val="false"/>
          <w:i w:val="false"/>
          <w:color w:val="000000"/>
          <w:sz w:val="28"/>
        </w:rPr>
        <w:t>
      13)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кіші жүйесі) – туберкулезбен ауыратын науқастардың деректерін электрондық тіркеу, есепке алу, өңдеу және сақтаудың бірыңғай ақпараттық жүйесі;</w:t>
      </w:r>
    </w:p>
    <w:bookmarkEnd w:id="25"/>
    <w:bookmarkStart w:name="z32" w:id="26"/>
    <w:p>
      <w:pPr>
        <w:spacing w:after="0"/>
        <w:ind w:left="0"/>
        <w:jc w:val="both"/>
      </w:pPr>
      <w:r>
        <w:rPr>
          <w:rFonts w:ascii="Times New Roman"/>
          <w:b w:val="false"/>
          <w:i w:val="false"/>
          <w:color w:val="000000"/>
          <w:sz w:val="28"/>
        </w:rPr>
        <w:t xml:space="preserve">
      14)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құны; </w:t>
      </w:r>
    </w:p>
    <w:bookmarkEnd w:id="26"/>
    <w:bookmarkStart w:name="z33" w:id="27"/>
    <w:p>
      <w:pPr>
        <w:spacing w:after="0"/>
        <w:ind w:left="0"/>
        <w:jc w:val="both"/>
      </w:pPr>
      <w:r>
        <w:rPr>
          <w:rFonts w:ascii="Times New Roman"/>
          <w:b w:val="false"/>
          <w:i w:val="false"/>
          <w:color w:val="000000"/>
          <w:sz w:val="28"/>
        </w:rPr>
        <w:t>
      15) емделіп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bookmarkEnd w:id="27"/>
    <w:bookmarkStart w:name="z34" w:id="28"/>
    <w:p>
      <w:pPr>
        <w:spacing w:after="0"/>
        <w:ind w:left="0"/>
        <w:jc w:val="both"/>
      </w:pPr>
      <w:r>
        <w:rPr>
          <w:rFonts w:ascii="Times New Roman"/>
          <w:b w:val="false"/>
          <w:i w:val="false"/>
          <w:color w:val="000000"/>
          <w:sz w:val="28"/>
        </w:rPr>
        <w:t>
      16) жедел медициналық көмек – өмірге қатер төндіретін жіті аурулар мен жан-күйлер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28"/>
    <w:bookmarkStart w:name="z35" w:id="29"/>
    <w:p>
      <w:pPr>
        <w:spacing w:after="0"/>
        <w:ind w:left="0"/>
        <w:jc w:val="both"/>
      </w:pPr>
      <w:r>
        <w:rPr>
          <w:rFonts w:ascii="Times New Roman"/>
          <w:b w:val="false"/>
          <w:i w:val="false"/>
          <w:color w:val="000000"/>
          <w:sz w:val="28"/>
        </w:rPr>
        <w:t>
      17) жоғары технологиялық медициналық көрсетілетін қызмет – диагностика мен емдеудің инновациялық, ресурстарды қажет ететін және (немесе) бірегей әдістерін пайдалануды талап ететін аурулар кезінде бейінді мамандар көрсететін қызмет;</w:t>
      </w:r>
    </w:p>
    <w:bookmarkEnd w:id="29"/>
    <w:bookmarkStart w:name="z36" w:id="30"/>
    <w:p>
      <w:pPr>
        <w:spacing w:after="0"/>
        <w:ind w:left="0"/>
        <w:jc w:val="both"/>
      </w:pPr>
      <w:r>
        <w:rPr>
          <w:rFonts w:ascii="Times New Roman"/>
          <w:b w:val="false"/>
          <w:i w:val="false"/>
          <w:color w:val="000000"/>
          <w:sz w:val="28"/>
        </w:rPr>
        <w:t xml:space="preserve">
      18) жоспарланатын көлемдерге өтінім –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(бұдан әрі – № ҚР ДСМ-242/2020 бұйрық) (Нормативтік құқықтық актілерді мемлекеттік тіркеу тізілімінде № 21744 болып тіркелген) </w:t>
      </w:r>
      <w:r>
        <w:rPr>
          <w:rFonts w:ascii="Times New Roman"/>
          <w:b w:val="false"/>
          <w:i w:val="false"/>
          <w:color w:val="000000"/>
          <w:sz w:val="28"/>
        </w:rPr>
        <w:t>бұйрыққа</w:t>
      </w:r>
      <w:r>
        <w:rPr>
          <w:rFonts w:ascii="Times New Roman"/>
          <w:b w:val="false"/>
          <w:i w:val="false"/>
          <w:color w:val="000000"/>
          <w:sz w:val="28"/>
        </w:rPr>
        <w:t xml:space="preserve"> сәйкес денсаулық сақтау субъектілері беретін ТМККК шеңберінде және (немесе) МӘМС жүйесінде медициналық көмек көрсету бойынша көрсетілетін қызметтердің жоспарланатын көлемдеріне өтінім (бұдан әрі – жоспарланатын көлемдерге өтінім);</w:t>
      </w:r>
    </w:p>
    <w:bookmarkEnd w:id="30"/>
    <w:bookmarkStart w:name="z37" w:id="31"/>
    <w:p>
      <w:pPr>
        <w:spacing w:after="0"/>
        <w:ind w:left="0"/>
        <w:jc w:val="both"/>
      </w:pPr>
      <w:r>
        <w:rPr>
          <w:rFonts w:ascii="Times New Roman"/>
          <w:b w:val="false"/>
          <w:i w:val="false"/>
          <w:color w:val="000000"/>
          <w:sz w:val="28"/>
        </w:rPr>
        <w:t>
      19)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31"/>
    <w:bookmarkStart w:name="z38" w:id="32"/>
    <w:p>
      <w:pPr>
        <w:spacing w:after="0"/>
        <w:ind w:left="0"/>
        <w:jc w:val="both"/>
      </w:pPr>
      <w:r>
        <w:rPr>
          <w:rFonts w:ascii="Times New Roman"/>
          <w:b w:val="false"/>
          <w:i w:val="false"/>
          <w:color w:val="000000"/>
          <w:sz w:val="28"/>
        </w:rPr>
        <w:t xml:space="preserve">
      20) қызметтер беруші – қор немесе бюджеттік бағдарламалардың әкімшілері </w:t>
      </w:r>
      <w:r>
        <w:rPr>
          <w:rFonts w:ascii="Times New Roman"/>
          <w:b w:val="false"/>
          <w:i w:val="false"/>
          <w:color w:val="000000"/>
          <w:sz w:val="28"/>
        </w:rPr>
        <w:t>№ ҚР ДСМ-242/2020</w:t>
      </w:r>
      <w:r>
        <w:rPr>
          <w:rFonts w:ascii="Times New Roman"/>
          <w:b w:val="false"/>
          <w:i w:val="false"/>
          <w:color w:val="000000"/>
          <w:sz w:val="28"/>
        </w:rPr>
        <w:t xml:space="preserve"> бұйрыққа сәйкес көрсетілетін қызметтерді сатып алу шартын жасасқан денсаулық сақтау субъектісі;</w:t>
      </w:r>
    </w:p>
    <w:bookmarkEnd w:id="32"/>
    <w:bookmarkStart w:name="z39" w:id="33"/>
    <w:p>
      <w:pPr>
        <w:spacing w:after="0"/>
        <w:ind w:left="0"/>
        <w:jc w:val="both"/>
      </w:pPr>
      <w:r>
        <w:rPr>
          <w:rFonts w:ascii="Times New Roman"/>
          <w:b w:val="false"/>
          <w:i w:val="false"/>
          <w:color w:val="000000"/>
          <w:sz w:val="28"/>
        </w:rPr>
        <w:t>
      21) медициналық көмек – дәрі-дәрмекпен қамтамасыз етуді қоса алғанда, халықтың денсаулығын сақтауға және қалпына келтіруге бағытталған медициналық қызметтер кешені;</w:t>
      </w:r>
    </w:p>
    <w:bookmarkEnd w:id="33"/>
    <w:bookmarkStart w:name="z40" w:id="34"/>
    <w:p>
      <w:pPr>
        <w:spacing w:after="0"/>
        <w:ind w:left="0"/>
        <w:jc w:val="both"/>
      </w:pPr>
      <w:r>
        <w:rPr>
          <w:rFonts w:ascii="Times New Roman"/>
          <w:b w:val="false"/>
          <w:i w:val="false"/>
          <w:color w:val="000000"/>
          <w:sz w:val="28"/>
        </w:rPr>
        <w:t>
      22) медициналық көмек көрсетудің бірінші деңгейі (бұдан әрі – бірінші деңгей) – медициналық-санитариялық көмек алғашқы мамандарының амбулаториялық, стационарды алмастыратын жағдайларда және үйде медициналық көмек көрсету деңгейі;</w:t>
      </w:r>
    </w:p>
    <w:bookmarkEnd w:id="34"/>
    <w:bookmarkStart w:name="z41" w:id="35"/>
    <w:p>
      <w:pPr>
        <w:spacing w:after="0"/>
        <w:ind w:left="0"/>
        <w:jc w:val="both"/>
      </w:pPr>
      <w:r>
        <w:rPr>
          <w:rFonts w:ascii="Times New Roman"/>
          <w:b w:val="false"/>
          <w:i w:val="false"/>
          <w:color w:val="000000"/>
          <w:sz w:val="28"/>
        </w:rPr>
        <w:t>
      23) медициналық көмек көрсетудің екінші деңгейі (бұдан әрі –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35"/>
    <w:bookmarkStart w:name="z42" w:id="36"/>
    <w:p>
      <w:pPr>
        <w:spacing w:after="0"/>
        <w:ind w:left="0"/>
        <w:jc w:val="both"/>
      </w:pPr>
      <w:r>
        <w:rPr>
          <w:rFonts w:ascii="Times New Roman"/>
          <w:b w:val="false"/>
          <w:i w:val="false"/>
          <w:color w:val="000000"/>
          <w:sz w:val="28"/>
        </w:rPr>
        <w:t>
      24) медициналық көмек көрсетудің үшінші деңгейі (бұдан әрі – үшінші деңгей) – жоғары технологиялық медициналық қызметтерді қолдана отырып, мамандандырылған амбулаториялық, стационарды алмастыратын және стационарлық жағдайларда, оның ішінде бірінші және екінші деңгейлер мамандардың жолдамасы бойынша медициналық көмекті жүзеге асыратын бейінді мамандардың медициналық көмек көрсету деңгейі;</w:t>
      </w:r>
    </w:p>
    <w:bookmarkEnd w:id="36"/>
    <w:bookmarkStart w:name="z43" w:id="37"/>
    <w:p>
      <w:pPr>
        <w:spacing w:after="0"/>
        <w:ind w:left="0"/>
        <w:jc w:val="both"/>
      </w:pPr>
      <w:r>
        <w:rPr>
          <w:rFonts w:ascii="Times New Roman"/>
          <w:b w:val="false"/>
          <w:i w:val="false"/>
          <w:color w:val="000000"/>
          <w:sz w:val="28"/>
        </w:rPr>
        <w:t>
      25) медициналық қызметтер – денсаулық сақтау субъектілерінің көрсетілетін нақты адамға қатысты профилактикалық, диагностикалық, емдік, оңалту және паллиативтік бағыты бар іс-қимылдары;</w:t>
      </w:r>
    </w:p>
    <w:bookmarkEnd w:id="37"/>
    <w:bookmarkStart w:name="z44" w:id="38"/>
    <w:p>
      <w:pPr>
        <w:spacing w:after="0"/>
        <w:ind w:left="0"/>
        <w:jc w:val="both"/>
      </w:pPr>
      <w:r>
        <w:rPr>
          <w:rFonts w:ascii="Times New Roman"/>
          <w:b w:val="false"/>
          <w:i w:val="false"/>
          <w:color w:val="000000"/>
          <w:sz w:val="28"/>
        </w:rPr>
        <w:t>
      26)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қызметтер кешені;</w:t>
      </w:r>
    </w:p>
    <w:bookmarkEnd w:id="38"/>
    <w:bookmarkStart w:name="z45" w:id="39"/>
    <w:p>
      <w:pPr>
        <w:spacing w:after="0"/>
        <w:ind w:left="0"/>
        <w:jc w:val="both"/>
      </w:pPr>
      <w:r>
        <w:rPr>
          <w:rFonts w:ascii="Times New Roman"/>
          <w:b w:val="false"/>
          <w:i w:val="false"/>
          <w:color w:val="000000"/>
          <w:sz w:val="28"/>
        </w:rPr>
        <w:t>
      27) медициналық-әлеуметтік көмек –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39"/>
    <w:bookmarkStart w:name="z46" w:id="40"/>
    <w:p>
      <w:pPr>
        <w:spacing w:after="0"/>
        <w:ind w:left="0"/>
        <w:jc w:val="both"/>
      </w:pPr>
      <w:r>
        <w:rPr>
          <w:rFonts w:ascii="Times New Roman"/>
          <w:b w:val="false"/>
          <w:i w:val="false"/>
          <w:color w:val="000000"/>
          <w:sz w:val="28"/>
        </w:rPr>
        <w:t>
      28)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мұқтаждықтарына бағдарланған медициналық көмекке алғашқы қол жеткізу орны, оның ішінде:</w:t>
      </w:r>
    </w:p>
    <w:bookmarkEnd w:id="40"/>
    <w:bookmarkStart w:name="z47" w:id="41"/>
    <w:p>
      <w:pPr>
        <w:spacing w:after="0"/>
        <w:ind w:left="0"/>
        <w:jc w:val="both"/>
      </w:pPr>
      <w:r>
        <w:rPr>
          <w:rFonts w:ascii="Times New Roman"/>
          <w:b w:val="false"/>
          <w:i w:val="false"/>
          <w:color w:val="000000"/>
          <w:sz w:val="28"/>
        </w:rPr>
        <w:t>
      ең көп таралған ауруларды диагностикалау, емдеу және басқару;</w:t>
      </w:r>
    </w:p>
    <w:bookmarkEnd w:id="41"/>
    <w:bookmarkStart w:name="z48" w:id="42"/>
    <w:p>
      <w:pPr>
        <w:spacing w:after="0"/>
        <w:ind w:left="0"/>
        <w:jc w:val="both"/>
      </w:pPr>
      <w:r>
        <w:rPr>
          <w:rFonts w:ascii="Times New Roman"/>
          <w:b w:val="false"/>
          <w:i w:val="false"/>
          <w:color w:val="000000"/>
          <w:sz w:val="28"/>
        </w:rPr>
        <w:t>
      халықтың нысаналы топтарын (балаларды, ересектерді) профилактикалық қарап-тексеру;</w:t>
      </w:r>
    </w:p>
    <w:bookmarkEnd w:id="42"/>
    <w:bookmarkStart w:name="z49" w:id="43"/>
    <w:p>
      <w:pPr>
        <w:spacing w:after="0"/>
        <w:ind w:left="0"/>
        <w:jc w:val="both"/>
      </w:pPr>
      <w:r>
        <w:rPr>
          <w:rFonts w:ascii="Times New Roman"/>
          <w:b w:val="false"/>
          <w:i w:val="false"/>
          <w:color w:val="000000"/>
          <w:sz w:val="28"/>
        </w:rPr>
        <w:t>
      аурулардың мінез-құлық қауіп факторларын ерте анықтау және байқауды, анықталған қауіп факторларын азайту дағдыларын үйрету;</w:t>
      </w:r>
    </w:p>
    <w:bookmarkEnd w:id="43"/>
    <w:bookmarkStart w:name="z50" w:id="44"/>
    <w:p>
      <w:pPr>
        <w:spacing w:after="0"/>
        <w:ind w:left="0"/>
        <w:jc w:val="both"/>
      </w:pPr>
      <w:r>
        <w:rPr>
          <w:rFonts w:ascii="Times New Roman"/>
          <w:b w:val="false"/>
          <w:i w:val="false"/>
          <w:color w:val="000000"/>
          <w:sz w:val="28"/>
        </w:rPr>
        <w:t>
      иммундау;</w:t>
      </w:r>
    </w:p>
    <w:bookmarkEnd w:id="44"/>
    <w:bookmarkStart w:name="z51" w:id="45"/>
    <w:p>
      <w:pPr>
        <w:spacing w:after="0"/>
        <w:ind w:left="0"/>
        <w:jc w:val="both"/>
      </w:pPr>
      <w:r>
        <w:rPr>
          <w:rFonts w:ascii="Times New Roman"/>
          <w:b w:val="false"/>
          <w:i w:val="false"/>
          <w:color w:val="000000"/>
          <w:sz w:val="28"/>
        </w:rPr>
        <w:t>
      саламатты өмір салтын қалыптастыру және насихаттау;</w:t>
      </w:r>
    </w:p>
    <w:bookmarkEnd w:id="45"/>
    <w:bookmarkStart w:name="z52" w:id="46"/>
    <w:p>
      <w:pPr>
        <w:spacing w:after="0"/>
        <w:ind w:left="0"/>
        <w:jc w:val="both"/>
      </w:pPr>
      <w:r>
        <w:rPr>
          <w:rFonts w:ascii="Times New Roman"/>
          <w:b w:val="false"/>
          <w:i w:val="false"/>
          <w:color w:val="000000"/>
          <w:sz w:val="28"/>
        </w:rPr>
        <w:t>
      репродуктивті денсаулықты сақтау жөніндегі іс-шаралар;</w:t>
      </w:r>
    </w:p>
    <w:bookmarkEnd w:id="46"/>
    <w:bookmarkStart w:name="z53" w:id="47"/>
    <w:p>
      <w:pPr>
        <w:spacing w:after="0"/>
        <w:ind w:left="0"/>
        <w:jc w:val="both"/>
      </w:pPr>
      <w:r>
        <w:rPr>
          <w:rFonts w:ascii="Times New Roman"/>
          <w:b w:val="false"/>
          <w:i w:val="false"/>
          <w:color w:val="000000"/>
          <w:sz w:val="28"/>
        </w:rPr>
        <w:t>
      жүкті және босанғаннан кейінгі кезеңдегі әйелдерді байқау;</w:t>
      </w:r>
    </w:p>
    <w:bookmarkEnd w:id="47"/>
    <w:bookmarkStart w:name="z54" w:id="48"/>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w:t>
      </w:r>
    </w:p>
    <w:bookmarkEnd w:id="48"/>
    <w:bookmarkStart w:name="z55" w:id="49"/>
    <w:p>
      <w:pPr>
        <w:spacing w:after="0"/>
        <w:ind w:left="0"/>
        <w:jc w:val="both"/>
      </w:pPr>
      <w:r>
        <w:rPr>
          <w:rFonts w:ascii="Times New Roman"/>
          <w:b w:val="false"/>
          <w:i w:val="false"/>
          <w:color w:val="000000"/>
          <w:sz w:val="28"/>
        </w:rPr>
        <w:t>
      29) медициналық-санитариялық алғашқы көмек көрсететін денсаулық сақтау субъектісі (бұдан әрі – МСАК субъектісі) – ТМККК шеңберінде және (немесе) МӘМС жүйесінде "БХТ" порталында тіркелген, бекітілген халыққа медициналық-санитариялық алғашқы көмек көрсететін денсаулық сақтау субъектісі;</w:t>
      </w:r>
    </w:p>
    <w:bookmarkEnd w:id="49"/>
    <w:bookmarkStart w:name="z56" w:id="50"/>
    <w:p>
      <w:pPr>
        <w:spacing w:after="0"/>
        <w:ind w:left="0"/>
        <w:jc w:val="both"/>
      </w:pPr>
      <w:r>
        <w:rPr>
          <w:rFonts w:ascii="Times New Roman"/>
          <w:b w:val="false"/>
          <w:i w:val="false"/>
          <w:color w:val="000000"/>
          <w:sz w:val="28"/>
        </w:rPr>
        <w:t>
      30) медициналық-санитариялық алғашқы көмек көрсетуге арналған кешенді жан басына шаққандағы норматив (бұдан әрі – МСАК КЖН) – МСАК денсаулық сақтау субъектісіне "БХТ" АЖ-да тіркелген, МСАК кепілдік берілген компонентінен және МСАК КЖН ынталандырушы компонентінен тұратын бір адамға бекітілген ТМККК шеңберінде МСАК қызметтері кешенінің құны;</w:t>
      </w:r>
    </w:p>
    <w:bookmarkEnd w:id="50"/>
    <w:bookmarkStart w:name="z57" w:id="51"/>
    <w:p>
      <w:pPr>
        <w:spacing w:after="0"/>
        <w:ind w:left="0"/>
        <w:jc w:val="both"/>
      </w:pPr>
      <w:r>
        <w:rPr>
          <w:rFonts w:ascii="Times New Roman"/>
          <w:b w:val="false"/>
          <w:i w:val="false"/>
          <w:color w:val="000000"/>
          <w:sz w:val="28"/>
        </w:rPr>
        <w:t>
      31) "Онкологиялық науқастардың электрондық тіркелімі" ақпараттық жүйесі (бұдан әрі – "ОНЭТ" АЖ) – онкологиялық патологиясы бар науқастардың деректерін электрондық тіркеу, есепке алу, өңдеу және сақтаудың бірыңғай ақпараттық жүйесі;</w:t>
      </w:r>
    </w:p>
    <w:bookmarkEnd w:id="51"/>
    <w:bookmarkStart w:name="z58" w:id="52"/>
    <w:p>
      <w:pPr>
        <w:spacing w:after="0"/>
        <w:ind w:left="0"/>
        <w:jc w:val="both"/>
      </w:pPr>
      <w:r>
        <w:rPr>
          <w:rFonts w:ascii="Times New Roman"/>
          <w:b w:val="false"/>
          <w:i w:val="false"/>
          <w:color w:val="000000"/>
          <w:sz w:val="28"/>
        </w:rPr>
        <w:t>
      32) паллиативтік медициналық көмек – радикалды емдеу жүргізуге көрсетілімдері болмаған кезде жазылмайтын ауру пациенттің ауырсынуын (жай-күйінің) және ауыр көріністерін жеңілдетуге бағытталған медициналық қызметтер кешені;</w:t>
      </w:r>
    </w:p>
    <w:bookmarkEnd w:id="52"/>
    <w:bookmarkStart w:name="z59" w:id="53"/>
    <w:p>
      <w:pPr>
        <w:spacing w:after="0"/>
        <w:ind w:left="0"/>
        <w:jc w:val="both"/>
      </w:pPr>
      <w:r>
        <w:rPr>
          <w:rFonts w:ascii="Times New Roman"/>
          <w:b w:val="false"/>
          <w:i w:val="false"/>
          <w:color w:val="000000"/>
          <w:sz w:val="28"/>
        </w:rPr>
        <w:t xml:space="preserve">
      33) психикалық денсаулық орталығының бір науқасына арналған кешенді тариф – "ДНЭТ" АЖ-ның ННТ және ПНТ кіші жүйелерінде тіркелген бір науқасқа шаққандағы ТМККК шеңберінде психикалық денсаулық орталықтарының ауыратын науқастарға медициналық-әлеуметтік қызметтер кешенінің құны; </w:t>
      </w:r>
    </w:p>
    <w:bookmarkEnd w:id="53"/>
    <w:bookmarkStart w:name="z60" w:id="54"/>
    <w:p>
      <w:pPr>
        <w:spacing w:after="0"/>
        <w:ind w:left="0"/>
        <w:jc w:val="both"/>
      </w:pPr>
      <w:r>
        <w:rPr>
          <w:rFonts w:ascii="Times New Roman"/>
          <w:b w:val="false"/>
          <w:i w:val="false"/>
          <w:color w:val="000000"/>
          <w:sz w:val="28"/>
        </w:rPr>
        <w:t xml:space="preserve">
      34) республикалық денсаулық сақтау ұйымдары – уәкілетті органның қарамағындағы денсаулық сақтау ұйымдары, дербес білім беру ұйымының денсаулық сақтау ұйымдары, медициналық білім беру ұйымдары; </w:t>
      </w:r>
    </w:p>
    <w:bookmarkEnd w:id="54"/>
    <w:bookmarkStart w:name="z61" w:id="55"/>
    <w:p>
      <w:pPr>
        <w:spacing w:after="0"/>
        <w:ind w:left="0"/>
        <w:jc w:val="both"/>
      </w:pPr>
      <w:r>
        <w:rPr>
          <w:rFonts w:ascii="Times New Roman"/>
          <w:b w:val="false"/>
          <w:i w:val="false"/>
          <w:color w:val="000000"/>
          <w:sz w:val="28"/>
        </w:rPr>
        <w:t>
      35)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алдын алу мақсатында медициналық зерттеп-қарау кешені;</w:t>
      </w:r>
    </w:p>
    <w:bookmarkEnd w:id="55"/>
    <w:bookmarkStart w:name="z62" w:id="56"/>
    <w:p>
      <w:pPr>
        <w:spacing w:after="0"/>
        <w:ind w:left="0"/>
        <w:jc w:val="both"/>
      </w:pPr>
      <w:r>
        <w:rPr>
          <w:rFonts w:ascii="Times New Roman"/>
          <w:b w:val="false"/>
          <w:i w:val="false"/>
          <w:color w:val="000000"/>
          <w:sz w:val="28"/>
        </w:rPr>
        <w:t>
      36) стационарды алмастыратын жағдайларда мамандандырылған медициналық көмек – дәрігерге дейінгі, мамандандырылған медициналық көмекті, оның ішінде тәулік бойы медициналық байқауды және емдеуді талап етпейтін және төсек-орын бере отырып, күндізгі уақытта медициналық байқауды және емдеуді көздейтін жоғары технологиялық медициналық көрсететін қызметтерді қолдана отырып ұсыну нысаны;</w:t>
      </w:r>
    </w:p>
    <w:bookmarkEnd w:id="56"/>
    <w:bookmarkStart w:name="z63" w:id="57"/>
    <w:p>
      <w:pPr>
        <w:spacing w:after="0"/>
        <w:ind w:left="0"/>
        <w:jc w:val="both"/>
      </w:pPr>
      <w:r>
        <w:rPr>
          <w:rFonts w:ascii="Times New Roman"/>
          <w:b w:val="false"/>
          <w:i w:val="false"/>
          <w:color w:val="000000"/>
          <w:sz w:val="28"/>
        </w:rPr>
        <w:t>
      37) стационарлық жағдайларда мамандандырылған медициналық көмек –тәулік бойы медициналық байқауды, емдеуді, күтімді, сондай-ақ тамақтанумен төсек-орын беруді көздейтін, оның ішінде "бір күннің" терапиясы мен хирургиясы жағдайларында және медициналық көмек көрсетудің екінші және үшінші деңгейлерінде емдеу басталғаннан кейінгі алғашқы тәулік ішінде тәулік бойы байқауды көздейтін, бейінді мамандар көрсететін медициналық көмек;</w:t>
      </w:r>
    </w:p>
    <w:bookmarkEnd w:id="57"/>
    <w:bookmarkStart w:name="z64" w:id="58"/>
    <w:p>
      <w:pPr>
        <w:spacing w:after="0"/>
        <w:ind w:left="0"/>
        <w:jc w:val="both"/>
      </w:pPr>
      <w:r>
        <w:rPr>
          <w:rFonts w:ascii="Times New Roman"/>
          <w:b w:val="false"/>
          <w:i w:val="false"/>
          <w:color w:val="000000"/>
          <w:sz w:val="28"/>
        </w:rPr>
        <w:t>
      38) стоматологиялық көмек – диагностиканы, емдеуді, профилактиканы және медициналық оңалтуды қамтитын стоматологиялық аурулары бар пациенттерге көрсетілетін медициналық қызметтер кешені;</w:t>
      </w:r>
    </w:p>
    <w:bookmarkEnd w:id="58"/>
    <w:bookmarkStart w:name="z65" w:id="59"/>
    <w:p>
      <w:pPr>
        <w:spacing w:after="0"/>
        <w:ind w:left="0"/>
        <w:jc w:val="both"/>
      </w:pPr>
      <w:r>
        <w:rPr>
          <w:rFonts w:ascii="Times New Roman"/>
          <w:b w:val="false"/>
          <w:i w:val="false"/>
          <w:color w:val="000000"/>
          <w:sz w:val="28"/>
        </w:rPr>
        <w:t>
      39) тариф – ТМККК шеңберінде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bookmarkEnd w:id="59"/>
    <w:bookmarkStart w:name="z66" w:id="60"/>
    <w:p>
      <w:pPr>
        <w:spacing w:after="0"/>
        <w:ind w:left="0"/>
        <w:jc w:val="both"/>
      </w:pPr>
      <w:r>
        <w:rPr>
          <w:rFonts w:ascii="Times New Roman"/>
          <w:b w:val="false"/>
          <w:i w:val="false"/>
          <w:color w:val="000000"/>
          <w:sz w:val="28"/>
        </w:rPr>
        <w:t>
      40) төсек күн – науқастың стационар жағдайында өткізген күні;</w:t>
      </w:r>
    </w:p>
    <w:bookmarkEnd w:id="60"/>
    <w:bookmarkStart w:name="z67" w:id="61"/>
    <w:p>
      <w:pPr>
        <w:spacing w:after="0"/>
        <w:ind w:left="0"/>
        <w:jc w:val="both"/>
      </w:pPr>
      <w:r>
        <w:rPr>
          <w:rFonts w:ascii="Times New Roman"/>
          <w:b w:val="false"/>
          <w:i w:val="false"/>
          <w:color w:val="000000"/>
          <w:sz w:val="28"/>
        </w:rPr>
        <w:t>
      41) ТМККК шеңберінде немесе МӘМС жүйесінде медициналық көрсетілетін қызметтерді сатып алу шарты (бұдан әрі – көрсетілетін қызметтерді сатып алу шарты) – ТМККК шеңберінде және МӘМС жүйесінде медициналық көмек көрсетуді көздейтін қор мен денсаулық сақтау субъектісі арасындағы жазбаша нысандағы келісім;</w:t>
      </w:r>
    </w:p>
    <w:bookmarkEnd w:id="61"/>
    <w:bookmarkStart w:name="z68" w:id="62"/>
    <w:p>
      <w:pPr>
        <w:spacing w:after="0"/>
        <w:ind w:left="0"/>
        <w:jc w:val="both"/>
      </w:pPr>
      <w:r>
        <w:rPr>
          <w:rFonts w:ascii="Times New Roman"/>
          <w:b w:val="false"/>
          <w:i w:val="false"/>
          <w:color w:val="000000"/>
          <w:sz w:val="28"/>
        </w:rPr>
        <w:t>
      42) туберкулезбен ауыратын бір науқасқа кешенді тариф – ТАНҰТ кіші жүйесінде тіркелген туберкулезбен ауыратын бір науқасқа есептегендегі ТМККК шеңберінде туберкулезбен ауыратын науқастарға медициналық-әлеуметтік қызметтер кешенінің құны;</w:t>
      </w:r>
    </w:p>
    <w:bookmarkEnd w:id="62"/>
    <w:bookmarkStart w:name="z69" w:id="63"/>
    <w:p>
      <w:pPr>
        <w:spacing w:after="0"/>
        <w:ind w:left="0"/>
        <w:jc w:val="both"/>
      </w:pPr>
      <w:r>
        <w:rPr>
          <w:rFonts w:ascii="Times New Roman"/>
          <w:b w:val="false"/>
          <w:i w:val="false"/>
          <w:color w:val="000000"/>
          <w:sz w:val="28"/>
        </w:rPr>
        <w:t>
      43) цифрлық денсаулық сақтау субъектісі (Әдістемеге қатысты) – денсаулық сақтау субъектілерімен ұйымдастырушылық-әдістемелік жұмысты қоса алғанда, денсаулық сақтаудың ақпараттық жүйелерін ақпараттық-техникалық сүйемелдеу бөлігінде қызметті жүзеге асыратын немесе қоғамдық қатынастарға түсетін заңды тұлға.</w:t>
      </w:r>
    </w:p>
    <w:bookmarkEnd w:id="63"/>
    <w:bookmarkStart w:name="z70" w:id="64"/>
    <w:p>
      <w:pPr>
        <w:spacing w:after="0"/>
        <w:ind w:left="0"/>
        <w:jc w:val="both"/>
      </w:pPr>
      <w:r>
        <w:rPr>
          <w:rFonts w:ascii="Times New Roman"/>
          <w:b w:val="false"/>
          <w:i w:val="false"/>
          <w:color w:val="000000"/>
          <w:sz w:val="28"/>
        </w:rPr>
        <w:t xml:space="preserve">
      3. ТМККК шеңберінде және (немесе) МӘМС жүйесінде медициналық қызметтерді сатып алу жоспарына (бұдан әрі-сатып алу жоспары) сәйкес қызметтер көлемі және (немесе) қаражат шегінде </w:t>
      </w:r>
      <w:r>
        <w:rPr>
          <w:rFonts w:ascii="Times New Roman"/>
          <w:b w:val="false"/>
          <w:i w:val="false"/>
          <w:color w:val="000000"/>
          <w:sz w:val="28"/>
        </w:rPr>
        <w:t>№ ҚР ДСМ-242/2020</w:t>
      </w:r>
      <w:r>
        <w:rPr>
          <w:rFonts w:ascii="Times New Roman"/>
          <w:b w:val="false"/>
          <w:i w:val="false"/>
          <w:color w:val="000000"/>
          <w:sz w:val="28"/>
        </w:rPr>
        <w:t xml:space="preserve"> бұйрығына сәйкес қызметтерді сатып алуды жүргізу кезінде денсаулық сақтау субъектілері арасында ТМККК шеңберінде және (немесе) МӘМС жүйесінде медициналық көмек көрсету бойынша көрсетілетін қызметтер және (немесе) қаражат көлемдерін бөлу (бұдан әрі – көрсетілетін қызметтер және (немесе) қаражат көлемдерін бөлу) денсаулық сақтау субъектілерінен көрсетілетін қызметтерді сатып алу веб-порталында (бұдан әрі – веб-портал) жүзеге асырады. </w:t>
      </w:r>
    </w:p>
    <w:bookmarkEnd w:id="64"/>
    <w:bookmarkStart w:name="z71" w:id="65"/>
    <w:p>
      <w:pPr>
        <w:spacing w:after="0"/>
        <w:ind w:left="0"/>
        <w:jc w:val="both"/>
      </w:pPr>
      <w:r>
        <w:rPr>
          <w:rFonts w:ascii="Times New Roman"/>
          <w:b w:val="false"/>
          <w:i w:val="false"/>
          <w:color w:val="000000"/>
          <w:sz w:val="28"/>
        </w:rPr>
        <w:t>
      4. Әдістеме:</w:t>
      </w:r>
    </w:p>
    <w:bookmarkEnd w:id="65"/>
    <w:bookmarkStart w:name="z72" w:id="66"/>
    <w:p>
      <w:pPr>
        <w:spacing w:after="0"/>
        <w:ind w:left="0"/>
        <w:jc w:val="both"/>
      </w:pPr>
      <w:r>
        <w:rPr>
          <w:rFonts w:ascii="Times New Roman"/>
          <w:b w:val="false"/>
          <w:i w:val="false"/>
          <w:color w:val="000000"/>
          <w:sz w:val="28"/>
        </w:rPr>
        <w:t>
      1) ТМККК қосымша қамтамасыз ету бойынша көрсетілетін қызметтер бойынша бюджеттік бағдарламалар әкімшісінің денсаулық сақтау субъектілерінен көрсетілетін қызметтерді сатып алуын жүргізу;</w:t>
      </w:r>
    </w:p>
    <w:bookmarkEnd w:id="66"/>
    <w:bookmarkStart w:name="z73" w:id="67"/>
    <w:p>
      <w:pPr>
        <w:spacing w:after="0"/>
        <w:ind w:left="0"/>
        <w:jc w:val="both"/>
      </w:pPr>
      <w:r>
        <w:rPr>
          <w:rFonts w:ascii="Times New Roman"/>
          <w:b w:val="false"/>
          <w:i w:val="false"/>
          <w:color w:val="000000"/>
          <w:sz w:val="28"/>
        </w:rPr>
        <w:t xml:space="preserve">
      2) № ҚР ДСМ-242/2020 бұйрығының </w:t>
      </w:r>
      <w:r>
        <w:rPr>
          <w:rFonts w:ascii="Times New Roman"/>
          <w:b w:val="false"/>
          <w:i w:val="false"/>
          <w:color w:val="000000"/>
          <w:sz w:val="28"/>
        </w:rPr>
        <w:t>19-тармағына</w:t>
      </w:r>
      <w:r>
        <w:rPr>
          <w:rFonts w:ascii="Times New Roman"/>
          <w:b w:val="false"/>
          <w:i w:val="false"/>
          <w:color w:val="000000"/>
          <w:sz w:val="28"/>
        </w:rPr>
        <w:t xml:space="preserve"> сәйкес сатып алу жоспары шеңберінде денсаулық сақтау субъектілерін таңдау рәсімін өткізбей көрсетілетін қызметтерді және (немесе) қаражат көлемдерін бөлу кезінде қолданылмайды.</w:t>
      </w:r>
    </w:p>
    <w:bookmarkEnd w:id="67"/>
    <w:bookmarkStart w:name="z74" w:id="68"/>
    <w:p>
      <w:pPr>
        <w:spacing w:after="0"/>
        <w:ind w:left="0"/>
        <w:jc w:val="both"/>
      </w:pPr>
      <w:r>
        <w:rPr>
          <w:rFonts w:ascii="Times New Roman"/>
          <w:b w:val="false"/>
          <w:i w:val="false"/>
          <w:color w:val="000000"/>
          <w:sz w:val="28"/>
        </w:rPr>
        <w:t>
      5. Денсаулық сақтау субъектілері арасында қызметтер және (немесе) қаражат көлемдерің бөлу мыналарды ескере отырып жүзеге асырылады:</w:t>
      </w:r>
    </w:p>
    <w:bookmarkEnd w:id="68"/>
    <w:bookmarkStart w:name="z75" w:id="69"/>
    <w:p>
      <w:pPr>
        <w:spacing w:after="0"/>
        <w:ind w:left="0"/>
        <w:jc w:val="both"/>
      </w:pPr>
      <w:r>
        <w:rPr>
          <w:rFonts w:ascii="Times New Roman"/>
          <w:b w:val="false"/>
          <w:i w:val="false"/>
          <w:color w:val="000000"/>
          <w:sz w:val="28"/>
        </w:rPr>
        <w:t xml:space="preserve">
      1) № ҚР ДСМ-242/2020 бұйрығының </w:t>
      </w:r>
      <w:r>
        <w:rPr>
          <w:rFonts w:ascii="Times New Roman"/>
          <w:b w:val="false"/>
          <w:i w:val="false"/>
          <w:color w:val="000000"/>
          <w:sz w:val="28"/>
        </w:rPr>
        <w:t>47-тармағына</w:t>
      </w:r>
      <w:r>
        <w:rPr>
          <w:rFonts w:ascii="Times New Roman"/>
          <w:b w:val="false"/>
          <w:i w:val="false"/>
          <w:color w:val="000000"/>
          <w:sz w:val="28"/>
        </w:rPr>
        <w:t xml:space="preserve"> сәйкес басым құқық;</w:t>
      </w:r>
    </w:p>
    <w:bookmarkEnd w:id="69"/>
    <w:bookmarkStart w:name="z76" w:id="70"/>
    <w:p>
      <w:pPr>
        <w:spacing w:after="0"/>
        <w:ind w:left="0"/>
        <w:jc w:val="both"/>
      </w:pPr>
      <w:r>
        <w:rPr>
          <w:rFonts w:ascii="Times New Roman"/>
          <w:b w:val="false"/>
          <w:i w:val="false"/>
          <w:color w:val="000000"/>
          <w:sz w:val="28"/>
        </w:rPr>
        <w:t xml:space="preserve">
      2) облыстардың, республикалық маңызы бар қалалардың және астананың денсаулық сақтауды мемлекеттік басқарудың жергілікті органының (бұдан әрі – денсаулық сақтау басқармасы) ТМККК шеңберінде стационарлық және (немесе) стационарды алмастыратын жағдайларда төсек бейіндері бөлінісінде төсек қорын қоса алғанда, денсаулық сақтау субъектілерінің төсек қорын айқындау туралы бұйрығына сәйкес төсек қорын қоса алғанда, денсаулық сақтау субъектілерінің өндірістік қуатын және (немесе) МӘМС жүйесінде № ҚР ДСМ-186/2020 бұйрығының </w:t>
      </w:r>
      <w:r>
        <w:rPr>
          <w:rFonts w:ascii="Times New Roman"/>
          <w:b w:val="false"/>
          <w:i w:val="false"/>
          <w:color w:val="000000"/>
          <w:sz w:val="28"/>
        </w:rPr>
        <w:t>11-тармағына</w:t>
      </w:r>
      <w:r>
        <w:rPr>
          <w:rFonts w:ascii="Times New Roman"/>
          <w:b w:val="false"/>
          <w:i w:val="false"/>
          <w:color w:val="000000"/>
          <w:sz w:val="28"/>
        </w:rPr>
        <w:t xml:space="preserve"> сәйкес;</w:t>
      </w:r>
    </w:p>
    <w:bookmarkEnd w:id="70"/>
    <w:bookmarkStart w:name="z77" w:id="71"/>
    <w:p>
      <w:pPr>
        <w:spacing w:after="0"/>
        <w:ind w:left="0"/>
        <w:jc w:val="both"/>
      </w:pPr>
      <w:r>
        <w:rPr>
          <w:rFonts w:ascii="Times New Roman"/>
          <w:b w:val="false"/>
          <w:i w:val="false"/>
          <w:color w:val="000000"/>
          <w:sz w:val="28"/>
        </w:rPr>
        <w:t>
      3) бюджет қаражаты есебінен немесе МЖӘ шеңберінде салынған жаңадан енгізілген объектісі бар денсаулық сақтау субъектілерін қоспағанда, мәлімделетін (мәлімделген) медициналық көмектің түрі (түрлері) бойынша қызметтер көрсету тәжірибесі, тиісті әкімшілік-аумақтық бірлікте (ауданның, облыстың, республикалық маңызы бар қаланың, астананың) медициналық көрсетілетін қызметтерді сатып алу жоспарына сәйкес мәлімделетін медициналық көмек көрсету түрлері мен шарттары бойынша жалғыз болып табылатын денсаулық сақтау субъектісінің (бұдан әрі – жалғыз қызметтер беруші);</w:t>
      </w:r>
    </w:p>
    <w:bookmarkEnd w:id="71"/>
    <w:bookmarkStart w:name="z78" w:id="72"/>
    <w:p>
      <w:pPr>
        <w:spacing w:after="0"/>
        <w:ind w:left="0"/>
        <w:jc w:val="both"/>
      </w:pPr>
      <w:r>
        <w:rPr>
          <w:rFonts w:ascii="Times New Roman"/>
          <w:b w:val="false"/>
          <w:i w:val="false"/>
          <w:color w:val="000000"/>
          <w:sz w:val="28"/>
        </w:rPr>
        <w:t xml:space="preserve">
      4) шарттық міндеттемелер мониторингінің нәтижелері, оның ішінде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орындалуына мониторинг жүргізу қағидаларын бекіту туралы" Қазақстан Республикасы Денсаулық сақтау министрінің 2020 жылғы 24 желтоқсандағы № ҚР ДСМ-321/2020 міндетін атқарушының (Нормативтік құқықтық актілерді мемлекеттік тіркеу тізілімінде № 21904) (бұдан әрі – № ҚР ДСМ-321/2020 бұйрығы) </w:t>
      </w:r>
      <w:r>
        <w:rPr>
          <w:rFonts w:ascii="Times New Roman"/>
          <w:b w:val="false"/>
          <w:i w:val="false"/>
          <w:color w:val="000000"/>
          <w:sz w:val="28"/>
        </w:rPr>
        <w:t>бұйрыққа</w:t>
      </w:r>
      <w:r>
        <w:rPr>
          <w:rFonts w:ascii="Times New Roman"/>
          <w:b w:val="false"/>
          <w:i w:val="false"/>
          <w:color w:val="000000"/>
          <w:sz w:val="28"/>
        </w:rPr>
        <w:t xml:space="preserve"> сәйкес көрсетілетін қызметтерді сатып алу шарттары бойынша медициналық көрсетілетін қызметтердің сапасы мен көлемі бойынша;</w:t>
      </w:r>
    </w:p>
    <w:bookmarkEnd w:id="72"/>
    <w:bookmarkStart w:name="z79" w:id="73"/>
    <w:p>
      <w:pPr>
        <w:spacing w:after="0"/>
        <w:ind w:left="0"/>
        <w:jc w:val="both"/>
      </w:pPr>
      <w:r>
        <w:rPr>
          <w:rFonts w:ascii="Times New Roman"/>
          <w:b w:val="false"/>
          <w:i w:val="false"/>
          <w:color w:val="000000"/>
          <w:sz w:val="28"/>
        </w:rPr>
        <w:t xml:space="preserve">
      5) денсаулық сақтау субъектілерінде </w:t>
      </w:r>
      <w:r>
        <w:rPr>
          <w:rFonts w:ascii="Times New Roman"/>
          <w:b w:val="false"/>
          <w:i w:val="false"/>
          <w:color w:val="000000"/>
          <w:sz w:val="28"/>
        </w:rPr>
        <w:t>№ ҚР ДСМ-321/2020</w:t>
      </w:r>
      <w:r>
        <w:rPr>
          <w:rFonts w:ascii="Times New Roman"/>
          <w:b w:val="false"/>
          <w:i w:val="false"/>
          <w:color w:val="000000"/>
          <w:sz w:val="28"/>
        </w:rPr>
        <w:t xml:space="preserve"> бұйрығына сәйкес расталған өткен жылғы медициналық көмектің сапасы мен қолжетімділігіне негізделген шағымдардың болмауы (болуы);</w:t>
      </w:r>
    </w:p>
    <w:bookmarkEnd w:id="73"/>
    <w:bookmarkStart w:name="z80" w:id="74"/>
    <w:p>
      <w:pPr>
        <w:spacing w:after="0"/>
        <w:ind w:left="0"/>
        <w:jc w:val="both"/>
      </w:pPr>
      <w:r>
        <w:rPr>
          <w:rFonts w:ascii="Times New Roman"/>
          <w:b w:val="false"/>
          <w:i w:val="false"/>
          <w:color w:val="000000"/>
          <w:sz w:val="28"/>
        </w:rPr>
        <w:t>
      6)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бұйрығына (Нормативтік құқықтық актілерді мемлекеттік тіркеу тізілімінде № 21852 болып тіркелген) сәйкес денсаулық сақтау саласындағы аккредиттеудің анағұрлым жоғары санатының болуы;</w:t>
      </w:r>
    </w:p>
    <w:bookmarkEnd w:id="74"/>
    <w:bookmarkStart w:name="z81" w:id="75"/>
    <w:p>
      <w:pPr>
        <w:spacing w:after="0"/>
        <w:ind w:left="0"/>
        <w:jc w:val="both"/>
      </w:pPr>
      <w:r>
        <w:rPr>
          <w:rFonts w:ascii="Times New Roman"/>
          <w:b w:val="false"/>
          <w:i w:val="false"/>
          <w:color w:val="000000"/>
          <w:sz w:val="28"/>
        </w:rPr>
        <w:t xml:space="preserve">
      7) цифрлық денсаулық сақтау субъектісі ұсынған түпкілікті деректер бойынша (МСАК көрсетілетін қызметтерін және (немесе) қаражат көлемін бөлу кезінде) орналастыру кезеңіне бекітілген халықтың саны мен жыныстық-жас құрамының өзгеруін ескере отырып, </w:t>
      </w:r>
      <w:r>
        <w:rPr>
          <w:rFonts w:ascii="Times New Roman"/>
          <w:b w:val="false"/>
          <w:i w:val="false"/>
          <w:color w:val="000000"/>
          <w:sz w:val="28"/>
        </w:rPr>
        <w:t>№ ҚР ДСМ-242/2020</w:t>
      </w:r>
      <w:r>
        <w:rPr>
          <w:rFonts w:ascii="Times New Roman"/>
          <w:b w:val="false"/>
          <w:i w:val="false"/>
          <w:color w:val="000000"/>
          <w:sz w:val="28"/>
        </w:rPr>
        <w:t xml:space="preserve"> бұйрығына сәйкес халықты МСАК субъектілеріне бекіту науқанының қорытындылары;</w:t>
      </w:r>
    </w:p>
    <w:bookmarkEnd w:id="75"/>
    <w:bookmarkStart w:name="z82" w:id="76"/>
    <w:p>
      <w:pPr>
        <w:spacing w:after="0"/>
        <w:ind w:left="0"/>
        <w:jc w:val="both"/>
      </w:pPr>
      <w:r>
        <w:rPr>
          <w:rFonts w:ascii="Times New Roman"/>
          <w:b w:val="false"/>
          <w:i w:val="false"/>
          <w:color w:val="000000"/>
          <w:sz w:val="28"/>
        </w:rPr>
        <w:t>
      8) мемлекеттік-жекешелік әріптестік шартының болуы;</w:t>
      </w:r>
    </w:p>
    <w:bookmarkEnd w:id="76"/>
    <w:bookmarkStart w:name="z83" w:id="77"/>
    <w:p>
      <w:pPr>
        <w:spacing w:after="0"/>
        <w:ind w:left="0"/>
        <w:jc w:val="both"/>
      </w:pPr>
      <w:r>
        <w:rPr>
          <w:rFonts w:ascii="Times New Roman"/>
          <w:b w:val="false"/>
          <w:i w:val="false"/>
          <w:color w:val="000000"/>
          <w:sz w:val="28"/>
        </w:rPr>
        <w:t>
      9) денсаулық сақтау басқармасының бұйрығы негізінде медициналық көмек көрсету жөніндегі денсаулық сақтау субъектісін шұғыл және (немесе) кезек күттірмейтін (ургенттілік) денсаулық сақтау субъектілерінің тізбесіне енгізу;</w:t>
      </w:r>
    </w:p>
    <w:bookmarkEnd w:id="77"/>
    <w:bookmarkStart w:name="z84" w:id="78"/>
    <w:p>
      <w:pPr>
        <w:spacing w:after="0"/>
        <w:ind w:left="0"/>
        <w:jc w:val="both"/>
      </w:pPr>
      <w:r>
        <w:rPr>
          <w:rFonts w:ascii="Times New Roman"/>
          <w:b w:val="false"/>
          <w:i w:val="false"/>
          <w:color w:val="000000"/>
          <w:sz w:val="28"/>
        </w:rPr>
        <w:t>
      10) денсаулық сақтау субъектісі тиісті әкімшілік-аумақтық бірлікте (аудан, облыс, республикалық маңызы бар қала, астана) медициналық көрсетілетін қызметтерді сатып алу жоспарына сәйкес мәлімделетін медициналық көмек түрлері, көрсетілетін қызметтер және медициналық көрсетілетін қызметтер (көрсетілетін қызметтер) шарттары бойынша қызметтер көрсететін жалғыз денсаулық сақтау субъектісі болып табылады;</w:t>
      </w:r>
    </w:p>
    <w:bookmarkEnd w:id="78"/>
    <w:bookmarkStart w:name="z85" w:id="79"/>
    <w:p>
      <w:pPr>
        <w:spacing w:after="0"/>
        <w:ind w:left="0"/>
        <w:jc w:val="both"/>
      </w:pPr>
      <w:r>
        <w:rPr>
          <w:rFonts w:ascii="Times New Roman"/>
          <w:b w:val="false"/>
          <w:i w:val="false"/>
          <w:color w:val="000000"/>
          <w:sz w:val="28"/>
        </w:rPr>
        <w:t xml:space="preserve">
      11) ҚР ДСМ туралы ереженің 15-тармағының </w:t>
      </w:r>
      <w:r>
        <w:rPr>
          <w:rFonts w:ascii="Times New Roman"/>
          <w:b w:val="false"/>
          <w:i w:val="false"/>
          <w:color w:val="000000"/>
          <w:sz w:val="28"/>
        </w:rPr>
        <w:t>323-15) тармақшасына</w:t>
      </w:r>
      <w:r>
        <w:rPr>
          <w:rFonts w:ascii="Times New Roman"/>
          <w:b w:val="false"/>
          <w:i w:val="false"/>
          <w:color w:val="000000"/>
          <w:sz w:val="28"/>
        </w:rPr>
        <w:t xml:space="preserve"> сәйкес бекітілген ТМККК шеңберінде және (немесе) МӘМС жүйесінде медициналық көмек көрсетуге үміткер денсаулық сақтау субъектілері қызметінің индикаторларды есептеу және рейтингтік бағалау әдістемесіне (бұдан әрі – рейтингті есептеу әдістемесі) және ТМККК шеңберінде және (немесе) МӘМС жүйесінде медициналық көмек көрсетуге үміткер денсаулық сақтау субъектілерінің қызметін рейтингтік бағалауға (бұдан әрі – рейтингтік бағалау) сәйкес есептелген.</w:t>
      </w:r>
    </w:p>
    <w:bookmarkEnd w:id="79"/>
    <w:bookmarkStart w:name="z86" w:id="80"/>
    <w:p>
      <w:pPr>
        <w:spacing w:after="0"/>
        <w:ind w:left="0"/>
        <w:jc w:val="both"/>
      </w:pPr>
      <w:r>
        <w:rPr>
          <w:rFonts w:ascii="Times New Roman"/>
          <w:b w:val="false"/>
          <w:i w:val="false"/>
          <w:color w:val="000000"/>
          <w:sz w:val="28"/>
        </w:rPr>
        <w:t xml:space="preserve">
      Қазақстан Республикасының заңнамасында көзделген негіздер және (немесе) өзге де талаптар болған кезде денсаулық сақтау субъектілерін таңдау және қызметтер көлемін орналастыру жөніндегі комиссия (бұдан әрі – комиссия) </w:t>
      </w:r>
      <w:r>
        <w:rPr>
          <w:rFonts w:ascii="Times New Roman"/>
          <w:b w:val="false"/>
          <w:i w:val="false"/>
          <w:color w:val="000000"/>
          <w:sz w:val="28"/>
        </w:rPr>
        <w:t>№ ҚР ДСМ-242/2020</w:t>
      </w:r>
      <w:r>
        <w:rPr>
          <w:rFonts w:ascii="Times New Roman"/>
          <w:b w:val="false"/>
          <w:i w:val="false"/>
          <w:color w:val="000000"/>
          <w:sz w:val="28"/>
        </w:rPr>
        <w:t xml:space="preserve"> бұйрығына сәйкес ТМККК шеңберінде және (немесе) МӘМС жүйесінде көлемдерді ТМККК шеңберінде медициналық көмек көрсету бойынша денсаулық сақтау субъектілеріне көрсетілетін қызметтерді және (немесе) қаражат көлемдерін бөлу жөніндегі негіздемені веб-порталда тіркей отырып, веб-порталда есептелген көлемдерді есепке алмағанда денсаулық сақтау субъектілері арасында бөледі (немесе) МӘМС жүйесінде денсаулық сақтау субъектілерін таңдау және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және (немесе) қаражат көлемін орналастыру жөніндегі комиссия (бұдан әрі – қызметтерді және (немесе) қаражат көлемдерін бөлу жөніндегі негіздеме). </w:t>
      </w:r>
    </w:p>
    <w:bookmarkEnd w:id="80"/>
    <w:bookmarkStart w:name="z87" w:id="81"/>
    <w:p>
      <w:pPr>
        <w:spacing w:after="0"/>
        <w:ind w:left="0"/>
        <w:jc w:val="both"/>
      </w:pPr>
      <w:r>
        <w:rPr>
          <w:rFonts w:ascii="Times New Roman"/>
          <w:b w:val="false"/>
          <w:i w:val="false"/>
          <w:color w:val="000000"/>
          <w:sz w:val="28"/>
        </w:rPr>
        <w:t xml:space="preserve">
      6. Көрсетілетін қызметтер және (немесе) қаражат көлемін бөлуді комиссия көрсетілетрін қызметтер және (немесе) қаражат көлемін бөлуді қоспағанда: </w:t>
      </w:r>
    </w:p>
    <w:bookmarkEnd w:id="81"/>
    <w:bookmarkStart w:name="z88" w:id="82"/>
    <w:p>
      <w:pPr>
        <w:spacing w:after="0"/>
        <w:ind w:left="0"/>
        <w:jc w:val="both"/>
      </w:pPr>
      <w:r>
        <w:rPr>
          <w:rFonts w:ascii="Times New Roman"/>
          <w:b w:val="false"/>
          <w:i w:val="false"/>
          <w:color w:val="000000"/>
          <w:sz w:val="28"/>
        </w:rPr>
        <w:t>
      1) МСАК КЖН немесе ауыл тұрғындарына арналған КЖН-ге енгізілген, сондай-ақ жан басына шаққандағы норматив бойынша халық санына есептегенде медициналық көмек көрсету кезіндегі нақты шығындар бойынша төленетін көрсетілетін қызметтер мен шығыстарға;</w:t>
      </w:r>
    </w:p>
    <w:bookmarkEnd w:id="82"/>
    <w:bookmarkStart w:name="z89" w:id="83"/>
    <w:p>
      <w:pPr>
        <w:spacing w:after="0"/>
        <w:ind w:left="0"/>
        <w:jc w:val="both"/>
      </w:pPr>
      <w:r>
        <w:rPr>
          <w:rFonts w:ascii="Times New Roman"/>
          <w:b w:val="false"/>
          <w:i w:val="false"/>
          <w:color w:val="000000"/>
          <w:sz w:val="28"/>
        </w:rPr>
        <w:t>
      2) білікті мамандарды және (немесе) пациентті санитариялық көлікпен тасымалдауға байланысты жедел медициналық көмек пен медициналық көмек көрсетуге;</w:t>
      </w:r>
    </w:p>
    <w:bookmarkEnd w:id="83"/>
    <w:bookmarkStart w:name="z90" w:id="84"/>
    <w:p>
      <w:pPr>
        <w:spacing w:after="0"/>
        <w:ind w:left="0"/>
        <w:jc w:val="both"/>
      </w:pPr>
      <w:r>
        <w:rPr>
          <w:rFonts w:ascii="Times New Roman"/>
          <w:b w:val="false"/>
          <w:i w:val="false"/>
          <w:color w:val="000000"/>
          <w:sz w:val="28"/>
        </w:rPr>
        <w:t>
      3) интернаттық ұйымдарға жатпайтын орта білім беру ұйымдарының білім алушыларына медициналық көмек көрсетуге (бұдан әрі – мектеп медицинасы);</w:t>
      </w:r>
    </w:p>
    <w:bookmarkEnd w:id="84"/>
    <w:bookmarkStart w:name="z91" w:id="85"/>
    <w:p>
      <w:pPr>
        <w:spacing w:after="0"/>
        <w:ind w:left="0"/>
        <w:jc w:val="both"/>
      </w:pPr>
      <w:r>
        <w:rPr>
          <w:rFonts w:ascii="Times New Roman"/>
          <w:b w:val="false"/>
          <w:i w:val="false"/>
          <w:color w:val="000000"/>
          <w:sz w:val="28"/>
        </w:rPr>
        <w:t xml:space="preserve">
      4) "Мектепке дейінгі, мектеп жасындағы балаларды, сондай-ақ техникалық және кәсіптік, орта білімнен кейінгі және жоғары білім беру ұйымдарының оқушыларын қоса алғанда, халықтың нысаналы топтарына профилактикалық медициналық қарап-тексерулер жүргізу қағидаларын, көлемі мен кезеңділігін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(бұдан әрі – № ҚР ДСМ-264/2020 бұйрығы) және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(бұдан әрі – № ҚР ДСМ-174/2020 бұйрығы) сәйкес айқындалған жан басына шаққандағы норматив бойынша халық санына есептегенде профилактикалық медициналық қарап-тексерулер мен скринингтік зерттеулер жүргізу бойынша қызметтер көрсетуге;</w:t>
      </w:r>
    </w:p>
    <w:bookmarkEnd w:id="85"/>
    <w:bookmarkStart w:name="z92" w:id="86"/>
    <w:p>
      <w:pPr>
        <w:spacing w:after="0"/>
        <w:ind w:left="0"/>
        <w:jc w:val="both"/>
      </w:pPr>
      <w:r>
        <w:rPr>
          <w:rFonts w:ascii="Times New Roman"/>
          <w:b w:val="false"/>
          <w:i w:val="false"/>
          <w:color w:val="000000"/>
          <w:sz w:val="28"/>
        </w:rPr>
        <w:t>
      5) республикалық медициналық ұйымдардың амбулаториялық жағдайларда мамандандырылған медициналық көмек көрсетуіне және туберкулезбен ауыратын адамдарға медициналық-әлеуметтік көмек көрсетуге, сондай-ақ туберкулезбен ауыратын адамдарға медициналық көмек көрсету кезінде нақты шығындар бойынша төленетін қызметтер мен шығыстар;</w:t>
      </w:r>
    </w:p>
    <w:bookmarkEnd w:id="86"/>
    <w:bookmarkStart w:name="z93" w:id="87"/>
    <w:p>
      <w:pPr>
        <w:spacing w:after="0"/>
        <w:ind w:left="0"/>
        <w:jc w:val="both"/>
      </w:pPr>
      <w:r>
        <w:rPr>
          <w:rFonts w:ascii="Times New Roman"/>
          <w:b w:val="false"/>
          <w:i w:val="false"/>
          <w:color w:val="000000"/>
          <w:sz w:val="28"/>
        </w:rPr>
        <w:t>
      6) республикалық медициналық ұйымдардың амбулаториялық жағдайларда мамандандырылған медициналық көмек көрсетуіне және психикалық, мінез-құлық бұзылушылықтары (аурулары) бар психикалық денсаулық саласындағы науқастарға медициналық-әлеуметтік көмек көрсетуге;</w:t>
      </w:r>
    </w:p>
    <w:bookmarkEnd w:id="87"/>
    <w:bookmarkStart w:name="z94" w:id="88"/>
    <w:p>
      <w:pPr>
        <w:spacing w:after="0"/>
        <w:ind w:left="0"/>
        <w:jc w:val="both"/>
      </w:pPr>
      <w:r>
        <w:rPr>
          <w:rFonts w:ascii="Times New Roman"/>
          <w:b w:val="false"/>
          <w:i w:val="false"/>
          <w:color w:val="000000"/>
          <w:sz w:val="28"/>
        </w:rPr>
        <w:t>
      7) республикалық медициналық ұйымдардың амбулаториялық жағдайларда мамандандырылған медициналық көмек көрсетуіне және АИТВ-инфекциясын жұқтырған адамдарға, халықтың негізгі топтарынан шыққан адамдарға Достық кабинетке және АИТВ-инфекциясы бойынша халықты зерттеп-қарауға жүгінген адамдарға медициналық-әлеуметтік көмек көрсетуге, сондай-ақ АИТВ-инфекциясын жұқтырған адамдар санына есептегенде медициналық-әлеуметтік көмек көрсету кезінде нақты шығындар бойынша төленетін көрсетілетін қызметтер мен шығыстар;</w:t>
      </w:r>
    </w:p>
    <w:bookmarkEnd w:id="88"/>
    <w:bookmarkStart w:name="z95" w:id="89"/>
    <w:p>
      <w:pPr>
        <w:spacing w:after="0"/>
        <w:ind w:left="0"/>
        <w:jc w:val="both"/>
      </w:pPr>
      <w:r>
        <w:rPr>
          <w:rFonts w:ascii="Times New Roman"/>
          <w:b w:val="false"/>
          <w:i w:val="false"/>
          <w:color w:val="000000"/>
          <w:sz w:val="28"/>
        </w:rPr>
        <w:t>
      8) қанды және оның компоненттерін дайындау, өңдеу, сақтау және өткізу, қан препараттарын өндіру жөніндегі шығыстарға;</w:t>
      </w:r>
    </w:p>
    <w:bookmarkEnd w:id="89"/>
    <w:bookmarkStart w:name="z96" w:id="90"/>
    <w:p>
      <w:pPr>
        <w:spacing w:after="0"/>
        <w:ind w:left="0"/>
        <w:jc w:val="both"/>
      </w:pPr>
      <w:r>
        <w:rPr>
          <w:rFonts w:ascii="Times New Roman"/>
          <w:b w:val="false"/>
          <w:i w:val="false"/>
          <w:color w:val="000000"/>
          <w:sz w:val="28"/>
        </w:rPr>
        <w:t>
      9) арнайы автокөлік және теміржол көлігі базасында жылжымалы медициналық кешендерге қызмет көрсетуге;</w:t>
      </w:r>
    </w:p>
    <w:bookmarkEnd w:id="90"/>
    <w:bookmarkStart w:name="z97" w:id="91"/>
    <w:p>
      <w:pPr>
        <w:spacing w:after="0"/>
        <w:ind w:left="0"/>
        <w:jc w:val="both"/>
      </w:pPr>
      <w:r>
        <w:rPr>
          <w:rFonts w:ascii="Times New Roman"/>
          <w:b w:val="false"/>
          <w:i w:val="false"/>
          <w:color w:val="000000"/>
          <w:sz w:val="28"/>
        </w:rPr>
        <w:t xml:space="preserve">
      10) "Амбулаториялық жағдайлардағы мамандандырылған медициналық көмек көрсету қағидаларын бекіту туралы" Қазақстан Республикасы Денсаулық сақтау министрінің 2022 жылғы 27 сәуірдегі № ҚР ДСМ-37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27833 болып тіркелген) (бұдан әрі – № ҚР ДСМ-37 бұйрығы) бастапқы деңгейде амбулаториялық жағдайларда мамандандырылған медициналық көмек көрсету кешендерін көрсетуге бекітілген халықтың немесе жекелеген санаттардың санына есептегенде азаматтар;</w:t>
      </w:r>
    </w:p>
    <w:bookmarkEnd w:id="91"/>
    <w:bookmarkStart w:name="z98" w:id="92"/>
    <w:p>
      <w:pPr>
        <w:spacing w:after="0"/>
        <w:ind w:left="0"/>
        <w:jc w:val="both"/>
      </w:pPr>
      <w:r>
        <w:rPr>
          <w:rFonts w:ascii="Times New Roman"/>
          <w:b w:val="false"/>
          <w:i w:val="false"/>
          <w:color w:val="000000"/>
          <w:sz w:val="28"/>
        </w:rPr>
        <w:t>
      11) жаңа өспелерді диагностикалау, екінші және үшінші деңгейлерде онкологиялық науқастарды динамикалық байқау кезінде амбулаториялық жағдайларда мамандандырылған медициналық көмек көрсетуге, сондай-ақ онкологиялық науқастарға медициналық көмек көрсету кезінде нақты шығындар бойынша төленетін қызметтер мен шығыстарға;</w:t>
      </w:r>
    </w:p>
    <w:bookmarkEnd w:id="92"/>
    <w:bookmarkStart w:name="z99" w:id="93"/>
    <w:p>
      <w:pPr>
        <w:spacing w:after="0"/>
        <w:ind w:left="0"/>
        <w:jc w:val="both"/>
      </w:pPr>
      <w:r>
        <w:rPr>
          <w:rFonts w:ascii="Times New Roman"/>
          <w:b w:val="false"/>
          <w:i w:val="false"/>
          <w:color w:val="000000"/>
          <w:sz w:val="28"/>
        </w:rPr>
        <w:t>
      12) жаңа өспелері бар науқастарға стационарлық және стационарды алмастыратын жағдайларда мамандандырылған медициналық көмек көрсетуге (АХЖ-10 кодтары бойынша: C00-C80, C97, D00-D09, D37-D44, D48) үшінші деңгейде лимфоидты және қан түзетін тіндердің қатерлі ісіктерін қоспағанда (АХЖ-10 кодтары бойынша: C81-C96, D45-D47);</w:t>
      </w:r>
    </w:p>
    <w:bookmarkEnd w:id="93"/>
    <w:bookmarkStart w:name="z100" w:id="94"/>
    <w:p>
      <w:pPr>
        <w:spacing w:after="0"/>
        <w:ind w:left="0"/>
        <w:jc w:val="both"/>
      </w:pPr>
      <w:r>
        <w:rPr>
          <w:rFonts w:ascii="Times New Roman"/>
          <w:b w:val="false"/>
          <w:i w:val="false"/>
          <w:color w:val="000000"/>
          <w:sz w:val="28"/>
        </w:rPr>
        <w:t>
      13) маманның жолдамасы бойынша онкологиялық ауруларға күдікті пациенттер үшін диагностикалық зерттеулер көрсетуге (компьютерлік томография, магниторезонанстық томография);</w:t>
      </w:r>
    </w:p>
    <w:bookmarkEnd w:id="94"/>
    <w:bookmarkStart w:name="z101" w:id="95"/>
    <w:p>
      <w:pPr>
        <w:spacing w:after="0"/>
        <w:ind w:left="0"/>
        <w:jc w:val="both"/>
      </w:pPr>
      <w:r>
        <w:rPr>
          <w:rFonts w:ascii="Times New Roman"/>
          <w:b w:val="false"/>
          <w:i w:val="false"/>
          <w:color w:val="000000"/>
          <w:sz w:val="28"/>
        </w:rPr>
        <w:t>
      14) республикалық медициналық ұйымдардың медициналық оңалтуды көрсетуіне;</w:t>
      </w:r>
    </w:p>
    <w:bookmarkEnd w:id="95"/>
    <w:bookmarkStart w:name="z102" w:id="96"/>
    <w:p>
      <w:pPr>
        <w:spacing w:after="0"/>
        <w:ind w:left="0"/>
        <w:jc w:val="both"/>
      </w:pPr>
      <w:r>
        <w:rPr>
          <w:rFonts w:ascii="Times New Roman"/>
          <w:b w:val="false"/>
          <w:i w:val="false"/>
          <w:color w:val="000000"/>
          <w:sz w:val="28"/>
        </w:rPr>
        <w:t>
      15) алдағы жылға арналған сатып алу жоспарына енгізілген жаңа медициналық қызметтер көрсетуге, рейтингтік бағалауды ескере отырып жүзеге асырады.</w:t>
      </w:r>
    </w:p>
    <w:bookmarkEnd w:id="96"/>
    <w:bookmarkStart w:name="z103" w:id="97"/>
    <w:p>
      <w:pPr>
        <w:spacing w:after="0"/>
        <w:ind w:left="0"/>
        <w:jc w:val="left"/>
      </w:pPr>
      <w:r>
        <w:rPr>
          <w:rFonts w:ascii="Times New Roman"/>
          <w:b/>
          <w:i w:val="false"/>
          <w:color w:val="000000"/>
        </w:rPr>
        <w:t xml:space="preserve"> 2-тарау. Рейтингтік бағалауды есепке алмағандағы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көрсетілетін қызметтер және (немесе) қаражат көлемдерін бөлу</w:t>
      </w:r>
    </w:p>
    <w:bookmarkEnd w:id="97"/>
    <w:bookmarkStart w:name="z104" w:id="98"/>
    <w:p>
      <w:pPr>
        <w:spacing w:after="0"/>
        <w:ind w:left="0"/>
        <w:jc w:val="both"/>
      </w:pPr>
      <w:r>
        <w:rPr>
          <w:rFonts w:ascii="Times New Roman"/>
          <w:b w:val="false"/>
          <w:i w:val="false"/>
          <w:color w:val="000000"/>
          <w:sz w:val="28"/>
        </w:rPr>
        <w:t>
      7. Рейтингтік бағалауды есепке алмағанда денсаулық сақтау субъектілері арасында қызметтерді және (немесе) қаражат көлемдерін бөлу веб-порталда бір әкімшілік-аумақтық бірлік шегінде ТМККК шеңберінде және (немесе) МӘМС жүйесінде көрсетілетін қызметтер көлемін орналастыру рәсімін өткізу туралы хабарландыруға сәйкес сатып алу жоспарына сәйкес, бірақ мынадай схемалар бойынша жоспарланатын көлемдерге арналған өтінімдерге сәйкес көлемнен аспайтын көлемде жүзеге асырылады (бұдан әрі – сатып алу бойынша хабарландыру):</w:t>
      </w:r>
    </w:p>
    <w:bookmarkEnd w:id="98"/>
    <w:bookmarkStart w:name="z105" w:id="99"/>
    <w:p>
      <w:pPr>
        <w:spacing w:after="0"/>
        <w:ind w:left="0"/>
        <w:jc w:val="both"/>
      </w:pPr>
      <w:r>
        <w:rPr>
          <w:rFonts w:ascii="Times New Roman"/>
          <w:b w:val="false"/>
          <w:i w:val="false"/>
          <w:color w:val="000000"/>
          <w:sz w:val="28"/>
        </w:rPr>
        <w:t>
      1) медициналық көрсетілетін қызметтер үшін ақы төлеу тәртібіне сәйкес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99"/>
    <w:bookmarkStart w:name="z106" w:id="100"/>
    <w:p>
      <w:pPr>
        <w:spacing w:after="0"/>
        <w:ind w:left="0"/>
        <w:jc w:val="both"/>
      </w:pPr>
      <w:r>
        <w:rPr>
          <w:rFonts w:ascii="Times New Roman"/>
          <w:b w:val="false"/>
          <w:i w:val="false"/>
          <w:color w:val="000000"/>
          <w:sz w:val="28"/>
        </w:rPr>
        <w:t>
      2) медициналық қызметтер көлеміне немесе сатып алу жоспарында айқындалған қаражат көлеміне сәйкес ТМККК шеңберінде және (немесе) МӘМС жүйесінде медициналық көмек көрсету бойынша көрсетілетін қызметтер және (немесе) қаражат көлемін бөлу;</w:t>
      </w:r>
    </w:p>
    <w:bookmarkEnd w:id="100"/>
    <w:bookmarkStart w:name="z107" w:id="101"/>
    <w:p>
      <w:pPr>
        <w:spacing w:after="0"/>
        <w:ind w:left="0"/>
        <w:jc w:val="both"/>
      </w:pPr>
      <w:r>
        <w:rPr>
          <w:rFonts w:ascii="Times New Roman"/>
          <w:b w:val="false"/>
          <w:i w:val="false"/>
          <w:color w:val="000000"/>
          <w:sz w:val="28"/>
        </w:rPr>
        <w:t>
      3) бекітілген халықтың немесе азаматтардың жекелеген санаттарының санына есептегенде ТМККК шеңберінде және (немесе) МӘМС жүйесінде медициналық көмек көрсету бойынша көрсетілетін қызметтер және (немесе) қаражат көлемін бөлу.</w:t>
      </w:r>
    </w:p>
    <w:bookmarkEnd w:id="101"/>
    <w:bookmarkStart w:name="z108" w:id="102"/>
    <w:p>
      <w:pPr>
        <w:spacing w:after="0"/>
        <w:ind w:left="0"/>
        <w:jc w:val="left"/>
      </w:pPr>
      <w:r>
        <w:rPr>
          <w:rFonts w:ascii="Times New Roman"/>
          <w:b/>
          <w:i w:val="false"/>
          <w:color w:val="000000"/>
        </w:rPr>
        <w:t xml:space="preserve"> 1-параграф. Медициналық көрсетілетін қызметтер үшін ақы төлеу тәртібіне сәйкес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көрсетілетін қызметтер және (немесе) қаражат көлемдерін бөлу</w:t>
      </w:r>
    </w:p>
    <w:bookmarkEnd w:id="102"/>
    <w:bookmarkStart w:name="z109" w:id="103"/>
    <w:p>
      <w:pPr>
        <w:spacing w:after="0"/>
        <w:ind w:left="0"/>
        <w:jc w:val="both"/>
      </w:pPr>
      <w:r>
        <w:rPr>
          <w:rFonts w:ascii="Times New Roman"/>
          <w:b w:val="false"/>
          <w:i w:val="false"/>
          <w:color w:val="000000"/>
          <w:sz w:val="28"/>
        </w:rPr>
        <w:t xml:space="preserve">
      8."Тегін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(бұдан әрі – № ҚР ДСМ-291/2020 бұйрығы) сәйкес медициналық көрсетілетін қызметтер үшін ақы төлеу тәртібі бойынша денсаулық сақтау субъектілері арасында қызметтерді және (немесе) қаражат көлемдерін бөлу қызметтерді және (немесе) қаражат көлемін бөлу кезінде жүзеге асырылады:</w:t>
      </w:r>
    </w:p>
    <w:bookmarkEnd w:id="103"/>
    <w:bookmarkStart w:name="z110" w:id="104"/>
    <w:p>
      <w:pPr>
        <w:spacing w:after="0"/>
        <w:ind w:left="0"/>
        <w:jc w:val="both"/>
      </w:pPr>
      <w:r>
        <w:rPr>
          <w:rFonts w:ascii="Times New Roman"/>
          <w:b w:val="false"/>
          <w:i w:val="false"/>
          <w:color w:val="000000"/>
          <w:sz w:val="28"/>
        </w:rPr>
        <w:t>
      1) МСАК көрсетуге, оның ішінде ауыл халқына;</w:t>
      </w:r>
    </w:p>
    <w:bookmarkEnd w:id="104"/>
    <w:bookmarkStart w:name="z111" w:id="105"/>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министрінің 2020 жылғы 15 желтоқсандағы № ҚР ДСМ-278/2020 (Нормативтік құқықтық актілерді мемлекеттік тіркеу тізілімінде № 21824 болып тіркелген) </w:t>
      </w:r>
      <w:r>
        <w:rPr>
          <w:rFonts w:ascii="Times New Roman"/>
          <w:b w:val="false"/>
          <w:i w:val="false"/>
          <w:color w:val="000000"/>
          <w:sz w:val="28"/>
        </w:rPr>
        <w:t>бұйрықта</w:t>
      </w:r>
      <w:r>
        <w:rPr>
          <w:rFonts w:ascii="Times New Roman"/>
          <w:b w:val="false"/>
          <w:i w:val="false"/>
          <w:color w:val="000000"/>
          <w:sz w:val="28"/>
        </w:rPr>
        <w:t xml:space="preserve"> айқындалған тәртіппен МСАК мамандарымен медициналық көмек көрсететін МСАК субъектілерінің жұмыскерлерін МСАК субъектілері қызметінің түпкілікті нәтижесінің қол жеткізілген индикаторлары үшін ынталандыруға (бұдан әрі – МСАК жұмыскерлерін ынталандыру);</w:t>
      </w:r>
    </w:p>
    <w:bookmarkEnd w:id="105"/>
    <w:bookmarkStart w:name="z112" w:id="106"/>
    <w:p>
      <w:pPr>
        <w:spacing w:after="0"/>
        <w:ind w:left="0"/>
        <w:jc w:val="both"/>
      </w:pPr>
      <w:r>
        <w:rPr>
          <w:rFonts w:ascii="Times New Roman"/>
          <w:b w:val="false"/>
          <w:i w:val="false"/>
          <w:color w:val="000000"/>
          <w:sz w:val="28"/>
        </w:rPr>
        <w:t>
      3) шақыртулардың жеделдігінің 4 санатына қызмет көрсету үшін бекітілген халыққа кезек күттірмейтін медициналық көмек көрсетуге (бұдан әрі – кезек күттірмейтін жедел жәрдем);</w:t>
      </w:r>
    </w:p>
    <w:bookmarkEnd w:id="106"/>
    <w:bookmarkStart w:name="z113" w:id="107"/>
    <w:p>
      <w:pPr>
        <w:spacing w:after="0"/>
        <w:ind w:left="0"/>
        <w:jc w:val="both"/>
      </w:pPr>
      <w:r>
        <w:rPr>
          <w:rFonts w:ascii="Times New Roman"/>
          <w:b w:val="false"/>
          <w:i w:val="false"/>
          <w:color w:val="000000"/>
          <w:sz w:val="28"/>
        </w:rPr>
        <w:t>
      4) интернаттық ұйымдарға жатпайтын орта білім беру ұйымдарының (бұдан әрі – мектеп медицинасы) білім алушыларына медициналық көмек көрсетуге;</w:t>
      </w:r>
    </w:p>
    <w:bookmarkEnd w:id="107"/>
    <w:bookmarkStart w:name="z114" w:id="108"/>
    <w:p>
      <w:pPr>
        <w:spacing w:after="0"/>
        <w:ind w:left="0"/>
        <w:jc w:val="both"/>
      </w:pPr>
      <w:r>
        <w:rPr>
          <w:rFonts w:ascii="Times New Roman"/>
          <w:b w:val="false"/>
          <w:i w:val="false"/>
          <w:color w:val="000000"/>
          <w:sz w:val="28"/>
        </w:rPr>
        <w:t xml:space="preserve">
      5) "Қазақстан Республикасының әкімшілік-аумақтық құрылысы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ауылдық елді мекенге жататын денсаулық сақтау субъектісі халыққа стационарлық және стационарды алмастыратын жағдайларда медициналық көмек көрсетуге (бұдан әрі – ауылдық елді мекенге СМК);</w:t>
      </w:r>
    </w:p>
    <w:bookmarkEnd w:id="108"/>
    <w:bookmarkStart w:name="z115" w:id="109"/>
    <w:p>
      <w:pPr>
        <w:spacing w:after="0"/>
        <w:ind w:left="0"/>
        <w:jc w:val="both"/>
      </w:pPr>
      <w:r>
        <w:rPr>
          <w:rFonts w:ascii="Times New Roman"/>
          <w:b w:val="false"/>
          <w:i w:val="false"/>
          <w:color w:val="000000"/>
          <w:sz w:val="28"/>
        </w:rPr>
        <w:t>
      6) жедел медициналық көмек көрсету және білікті мамандарды және (немесе) науқасты жедел жәрдем көлігімен (бұдан әрі – жедел жәрдем) тасымалдауға байланысты медициналық көмек көрсету;</w:t>
      </w:r>
    </w:p>
    <w:bookmarkEnd w:id="109"/>
    <w:bookmarkStart w:name="z116" w:id="110"/>
    <w:p>
      <w:pPr>
        <w:spacing w:after="0"/>
        <w:ind w:left="0"/>
        <w:jc w:val="both"/>
      </w:pPr>
      <w:r>
        <w:rPr>
          <w:rFonts w:ascii="Times New Roman"/>
          <w:b w:val="false"/>
          <w:i w:val="false"/>
          <w:color w:val="000000"/>
          <w:sz w:val="28"/>
        </w:rPr>
        <w:t>
      7) туберкулезбен ауыратын адамдарға медициналық-әлеуметтік көмек көрсетуге;</w:t>
      </w:r>
    </w:p>
    <w:bookmarkEnd w:id="110"/>
    <w:bookmarkStart w:name="z117" w:id="111"/>
    <w:p>
      <w:pPr>
        <w:spacing w:after="0"/>
        <w:ind w:left="0"/>
        <w:jc w:val="both"/>
      </w:pPr>
      <w:r>
        <w:rPr>
          <w:rFonts w:ascii="Times New Roman"/>
          <w:b w:val="false"/>
          <w:i w:val="false"/>
          <w:color w:val="000000"/>
          <w:sz w:val="28"/>
        </w:rPr>
        <w:t>
      8) психикалық денсаулық саласындағы науқастарға психикалық, мінез-құлықтық бұзылушылықтары (аурулары) бар адамдарға медициналық көмек көрсетуге.</w:t>
      </w:r>
    </w:p>
    <w:bookmarkEnd w:id="111"/>
    <w:bookmarkStart w:name="z118" w:id="112"/>
    <w:p>
      <w:pPr>
        <w:spacing w:after="0"/>
        <w:ind w:left="0"/>
        <w:jc w:val="both"/>
      </w:pPr>
      <w:r>
        <w:rPr>
          <w:rFonts w:ascii="Times New Roman"/>
          <w:b w:val="false"/>
          <w:i w:val="false"/>
          <w:color w:val="000000"/>
          <w:sz w:val="28"/>
        </w:rPr>
        <w:t xml:space="preserve">
      9. МСАК көрсетуге көрсетілетін қызметтер және (немесе) қаражат көлемін бөлу МСАК субъектілеріне халықты бекіту науқанының қорытындыларына сәйкес МСАК субъектісіне тіркелген "БХТ" порталында тіркелген халықтың санына есептегенде МСАК кешенді жан басына шаққандағы нормативінің кепілдік берілген компоненті бойынша № </w:t>
      </w:r>
      <w:r>
        <w:rPr>
          <w:rFonts w:ascii="Times New Roman"/>
          <w:b w:val="false"/>
          <w:i w:val="false"/>
          <w:color w:val="000000"/>
          <w:sz w:val="28"/>
        </w:rPr>
        <w:t>ҚР ДСМ-242/2020</w:t>
      </w:r>
      <w:r>
        <w:rPr>
          <w:rFonts w:ascii="Times New Roman"/>
          <w:b w:val="false"/>
          <w:i w:val="false"/>
          <w:color w:val="000000"/>
          <w:sz w:val="28"/>
        </w:rPr>
        <w:t xml:space="preserve"> бұйрығына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бекіту туралы"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21858 болып тіркелген) (бұдан әрі – № ҚР ДСМ-309/2020 бұйрығы) ТМККК шеңберінде және (немесе) МӘМС жүйесінде көрсетілетін медициналық қызметтерге тарифтерді қалыптастыру әдістемесінің 8-тармағына сәйкес сатып алу жоспары шеңберінде, бірақ жоспарланған көлемдерге арналған өтінімге сәйкес артық емес көлемде жүзеге асырады.</w:t>
      </w:r>
    </w:p>
    <w:bookmarkEnd w:id="112"/>
    <w:bookmarkStart w:name="z119" w:id="113"/>
    <w:p>
      <w:pPr>
        <w:spacing w:after="0"/>
        <w:ind w:left="0"/>
        <w:jc w:val="both"/>
      </w:pPr>
      <w:r>
        <w:rPr>
          <w:rFonts w:ascii="Times New Roman"/>
          <w:b w:val="false"/>
          <w:i w:val="false"/>
          <w:color w:val="000000"/>
          <w:sz w:val="28"/>
        </w:rPr>
        <w:t xml:space="preserve">
      10. № ҚР ДСМ-309/2020 бұйрығының </w:t>
      </w:r>
      <w:r>
        <w:rPr>
          <w:rFonts w:ascii="Times New Roman"/>
          <w:b w:val="false"/>
          <w:i w:val="false"/>
          <w:color w:val="000000"/>
          <w:sz w:val="28"/>
        </w:rPr>
        <w:t>16-тармағына</w:t>
      </w:r>
      <w:r>
        <w:rPr>
          <w:rFonts w:ascii="Times New Roman"/>
          <w:b w:val="false"/>
          <w:i w:val="false"/>
          <w:color w:val="000000"/>
          <w:sz w:val="28"/>
        </w:rPr>
        <w:t xml:space="preserve"> сәйкес 1 тұрғынға арналған жан басына шаққандағы кешенді нормативтің ынталандырушы компонентінің белгіленген мәні бойынша МСАК қызметкерлерін ынталандыруға арналған қызметтерді және (немесе) қаражат көлемдерін бөлуді № ҚР ДСМ-242/2020 </w:t>
      </w:r>
      <w:r>
        <w:rPr>
          <w:rFonts w:ascii="Times New Roman"/>
          <w:b w:val="false"/>
          <w:i w:val="false"/>
          <w:color w:val="000000"/>
          <w:sz w:val="28"/>
        </w:rPr>
        <w:t>бұйрығына</w:t>
      </w:r>
      <w:r>
        <w:rPr>
          <w:rFonts w:ascii="Times New Roman"/>
          <w:b w:val="false"/>
          <w:i w:val="false"/>
          <w:color w:val="000000"/>
          <w:sz w:val="28"/>
        </w:rPr>
        <w:t xml:space="preserve"> сәйкес МСАК субъектілері халықты бекіту науқанының қорытындыларына сәйкес МСАК субъектісіне тіркелген "БХТ" порталында бекітілген халықтың санына есептегенде сатып алу жоспары шеңберінде, бірақ жоспарланған көлемдерге арналған өтінімге сәйкес артық емес көлемде жүзеге асырады.</w:t>
      </w:r>
    </w:p>
    <w:bookmarkEnd w:id="113"/>
    <w:bookmarkStart w:name="z120" w:id="114"/>
    <w:p>
      <w:pPr>
        <w:spacing w:after="0"/>
        <w:ind w:left="0"/>
        <w:jc w:val="both"/>
      </w:pPr>
      <w:r>
        <w:rPr>
          <w:rFonts w:ascii="Times New Roman"/>
          <w:b w:val="false"/>
          <w:i w:val="false"/>
          <w:color w:val="000000"/>
          <w:sz w:val="28"/>
        </w:rPr>
        <w:t xml:space="preserve">
      11. № ҚР ДСМ-309/2020 бұйрығының </w:t>
      </w:r>
      <w:r>
        <w:rPr>
          <w:rFonts w:ascii="Times New Roman"/>
          <w:b w:val="false"/>
          <w:i w:val="false"/>
          <w:color w:val="000000"/>
          <w:sz w:val="28"/>
        </w:rPr>
        <w:t>9-тармағына</w:t>
      </w:r>
      <w:r>
        <w:rPr>
          <w:rFonts w:ascii="Times New Roman"/>
          <w:b w:val="false"/>
          <w:i w:val="false"/>
          <w:color w:val="000000"/>
          <w:sz w:val="28"/>
        </w:rPr>
        <w:t xml:space="preserve"> сәйкес кезек күттірмейтін медициналық көмек көрсетуге арналған жан басына шаққандағы норматив бойынша кезек күттірмейтін медициналық көмек көрсетуге арналған қызметтерді және (немесе) қаражат көлемдерін бөлу №ҚР ДСМ-242/2020 </w:t>
      </w:r>
      <w:r>
        <w:rPr>
          <w:rFonts w:ascii="Times New Roman"/>
          <w:b w:val="false"/>
          <w:i w:val="false"/>
          <w:color w:val="000000"/>
          <w:sz w:val="28"/>
        </w:rPr>
        <w:t>бұйрығына</w:t>
      </w:r>
      <w:r>
        <w:rPr>
          <w:rFonts w:ascii="Times New Roman"/>
          <w:b w:val="false"/>
          <w:i w:val="false"/>
          <w:color w:val="000000"/>
          <w:sz w:val="28"/>
        </w:rPr>
        <w:t xml:space="preserve"> сәйкес МСАК субъектілеріне халықты тіркеу науқанының қорытындыларына сәйкес МСАК субъектісі "БХТ" порталында тіркелген бекітілген халықтың санына есептегенде сатып алу жоспары шеңберінде, бірақ жоспарланған көлемдерге арналған өтінімге сәйкес артық емес көлемде жүзеге асырады. </w:t>
      </w:r>
    </w:p>
    <w:bookmarkEnd w:id="114"/>
    <w:bookmarkStart w:name="z121" w:id="115"/>
    <w:p>
      <w:pPr>
        <w:spacing w:after="0"/>
        <w:ind w:left="0"/>
        <w:jc w:val="both"/>
      </w:pPr>
      <w:r>
        <w:rPr>
          <w:rFonts w:ascii="Times New Roman"/>
          <w:b w:val="false"/>
          <w:i w:val="false"/>
          <w:color w:val="000000"/>
          <w:sz w:val="28"/>
        </w:rPr>
        <w:t xml:space="preserve">
      12. Мектеп медицинасы қызметтерін көрсетуге арналған қызметтерді және (немесе) қаражат көлемдерін бөлуді МСАК субъектілері № ҚР ДСМ-309/2020 бұйрығының </w:t>
      </w:r>
      <w:r>
        <w:rPr>
          <w:rFonts w:ascii="Times New Roman"/>
          <w:b w:val="false"/>
          <w:i w:val="false"/>
          <w:color w:val="000000"/>
          <w:sz w:val="28"/>
        </w:rPr>
        <w:t>12-тармағына</w:t>
      </w:r>
      <w:r>
        <w:rPr>
          <w:rFonts w:ascii="Times New Roman"/>
          <w:b w:val="false"/>
          <w:i w:val="false"/>
          <w:color w:val="000000"/>
          <w:sz w:val="28"/>
        </w:rPr>
        <w:t xml:space="preserve"> сәйкес мектеп медицинасының жан басына шаққандағы нормативі бойынша денсаулық сақтау басқармасының бұйрығы негізінде МСАК субъектісіне бекітілген оқушылар санына есептегенде сатып алу жоспары шеңберінде, бірақ жоспарланған көлемдерге арналған өтінімге сәйкес артық емес көлемде жүзеге асырады.</w:t>
      </w:r>
    </w:p>
    <w:bookmarkEnd w:id="115"/>
    <w:bookmarkStart w:name="z122" w:id="116"/>
    <w:p>
      <w:pPr>
        <w:spacing w:after="0"/>
        <w:ind w:left="0"/>
        <w:jc w:val="both"/>
      </w:pPr>
      <w:r>
        <w:rPr>
          <w:rFonts w:ascii="Times New Roman"/>
          <w:b w:val="false"/>
          <w:i w:val="false"/>
          <w:color w:val="000000"/>
          <w:sz w:val="28"/>
        </w:rPr>
        <w:t xml:space="preserve">
      13. Ауыл тұрғындарына ЖМК көрсетуге арналған қызметтерді және (немесе) қаражат көлемдерін бөлу № ҚР ДСМ-309/2020 бұйрығының </w:t>
      </w:r>
      <w:r>
        <w:rPr>
          <w:rFonts w:ascii="Times New Roman"/>
          <w:b w:val="false"/>
          <w:i w:val="false"/>
          <w:color w:val="000000"/>
          <w:sz w:val="28"/>
        </w:rPr>
        <w:t>58-тармағына</w:t>
      </w:r>
      <w:r>
        <w:rPr>
          <w:rFonts w:ascii="Times New Roman"/>
          <w:b w:val="false"/>
          <w:i w:val="false"/>
          <w:color w:val="000000"/>
          <w:sz w:val="28"/>
        </w:rPr>
        <w:t xml:space="preserve"> сәйкес сатып алу жоспары шеңберінде бірақ жоспарланған көлемдерге арналған өтінімге сәйкес артық емес көлемде ауыл субъектілеріне жүзеге асырылады.</w:t>
      </w:r>
    </w:p>
    <w:bookmarkEnd w:id="116"/>
    <w:bookmarkStart w:name="z123" w:id="117"/>
    <w:p>
      <w:pPr>
        <w:spacing w:after="0"/>
        <w:ind w:left="0"/>
        <w:jc w:val="both"/>
      </w:pPr>
      <w:r>
        <w:rPr>
          <w:rFonts w:ascii="Times New Roman"/>
          <w:b w:val="false"/>
          <w:i w:val="false"/>
          <w:color w:val="000000"/>
          <w:sz w:val="28"/>
        </w:rPr>
        <w:t xml:space="preserve">
      14. № ҚР ДСМ-309/2020 бұйрығының </w:t>
      </w:r>
      <w:r>
        <w:rPr>
          <w:rFonts w:ascii="Times New Roman"/>
          <w:b w:val="false"/>
          <w:i w:val="false"/>
          <w:color w:val="000000"/>
          <w:sz w:val="28"/>
        </w:rPr>
        <w:t>51-тармағына</w:t>
      </w:r>
      <w:r>
        <w:rPr>
          <w:rFonts w:ascii="Times New Roman"/>
          <w:b w:val="false"/>
          <w:i w:val="false"/>
          <w:color w:val="000000"/>
          <w:sz w:val="28"/>
        </w:rPr>
        <w:t xml:space="preserve"> сәйкес жан басына шаққандағы жедел медициналық көмек көрсету нормативі бойынша жедел жәрдем станциясының қызмет көрсету аумағында жедел жәрдем қызметтері және (немесе) қаражат көлемін бөлуді білікті мамандарды және (немесе) пациентті санитариялық көлікпен тасымалдауға байланысты жедел медициналық көмек және медициналық көмек көрсететін денсаулық сақтау субъектісі (бұдан әрі – жедел жәрдем станциясы) № ҚР ДСМ-242/2020 </w:t>
      </w:r>
      <w:r>
        <w:rPr>
          <w:rFonts w:ascii="Times New Roman"/>
          <w:b w:val="false"/>
          <w:i w:val="false"/>
          <w:color w:val="000000"/>
          <w:sz w:val="28"/>
        </w:rPr>
        <w:t>бұйрығына</w:t>
      </w:r>
      <w:r>
        <w:rPr>
          <w:rFonts w:ascii="Times New Roman"/>
          <w:b w:val="false"/>
          <w:i w:val="false"/>
          <w:color w:val="000000"/>
          <w:sz w:val="28"/>
        </w:rPr>
        <w:t xml:space="preserve"> сәйкес халықты бекіту науқанының қорытындыларына сәйкес МСАК субъектілеріне "БХТ" порталында тіркелген бекітілген халықтың болжамды санына есептегенде бірақ жоспарланған көлемдерге арналған өтінімге сәйкес артық емес көлемде жүзеге асырады.</w:t>
      </w:r>
    </w:p>
    <w:bookmarkEnd w:id="117"/>
    <w:bookmarkStart w:name="z124" w:id="118"/>
    <w:p>
      <w:pPr>
        <w:spacing w:after="0"/>
        <w:ind w:left="0"/>
        <w:jc w:val="both"/>
      </w:pPr>
      <w:r>
        <w:rPr>
          <w:rFonts w:ascii="Times New Roman"/>
          <w:b w:val="false"/>
          <w:i w:val="false"/>
          <w:color w:val="000000"/>
          <w:sz w:val="28"/>
        </w:rPr>
        <w:t xml:space="preserve">
      15. Медициналық оңалтуды қоса алғанда, туберкулезбен ауыратын адамдарға медициналық-әлеуметтік көмек көрсетуге көрсетілетін қызметтер және (немесе) қаражат көлемін бөлуді облыстық фтизиопульмонология орталықтарында құрылатын фтизиопульмонология орталықтары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ДСМ-133/2020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 желісінің мемлекеттік нормативінің 3-тармағының 2) тармақшасына сәйкес (Нормативтік құқықтық актілерді мемлекеттік тіркеу тізілімінде № 21452 болып тіркелген) (бұдан әрі – № ҚР ДСМ-133/2020 бұйрығы) (бұдан әрі – фтизиопульмонология орталығы), ағымдағы жылдың 1 желтоқсанына "ДНЭТ" АЖ-да тіркелген туберкулезбен ауыратын науқастардың болжамды санына туберкулезбен ауыратын бір науқасқа № ҚР ДСМ-309/2020 бұйрығының </w:t>
      </w:r>
      <w:r>
        <w:rPr>
          <w:rFonts w:ascii="Times New Roman"/>
          <w:b w:val="false"/>
          <w:i w:val="false"/>
          <w:color w:val="000000"/>
          <w:sz w:val="28"/>
        </w:rPr>
        <w:t>43-тармағына</w:t>
      </w:r>
      <w:r>
        <w:rPr>
          <w:rFonts w:ascii="Times New Roman"/>
          <w:b w:val="false"/>
          <w:i w:val="false"/>
          <w:color w:val="000000"/>
          <w:sz w:val="28"/>
        </w:rPr>
        <w:t xml:space="preserve"> сәйкес кешенді тариф бойынша есепте сатып алу жоспары шеңберінде, бірақ жоспарланған көлемдерге арналған өтінімге сәйкес артық емес көлемде жүзеге асырады.</w:t>
      </w:r>
    </w:p>
    <w:bookmarkEnd w:id="118"/>
    <w:bookmarkStart w:name="z125" w:id="119"/>
    <w:p>
      <w:pPr>
        <w:spacing w:after="0"/>
        <w:ind w:left="0"/>
        <w:jc w:val="both"/>
      </w:pPr>
      <w:r>
        <w:rPr>
          <w:rFonts w:ascii="Times New Roman"/>
          <w:b w:val="false"/>
          <w:i w:val="false"/>
          <w:color w:val="000000"/>
          <w:sz w:val="28"/>
        </w:rPr>
        <w:t xml:space="preserve">
      16. Психикалық, мінез-құлықтық бұзылушылықтары (аурулары) бар науқастарға психикалық, медициналық көмек көрсету көлемін кешенді тариф бойынша қызметтерді және (немесе) қаражат бөлуді республикалық маңызы бар қалаларда және астанада құрылған психикалық денсаулық орталықтары жүзеге асырады және облыс орталығы желілік стандартқа сәйкес алдағы жылдың басында "ДНЭТ" АЖ-да ағымдағы жылдың 1 желтоқсанына тіркелген психикалық және мінез-құлықтық бұзылушылықтары бар науқастардың болжамды санына № ҚР ДСМ-133/2020 </w:t>
      </w:r>
      <w:r>
        <w:rPr>
          <w:rFonts w:ascii="Times New Roman"/>
          <w:b w:val="false"/>
          <w:i w:val="false"/>
          <w:color w:val="000000"/>
          <w:sz w:val="28"/>
        </w:rPr>
        <w:t>бұйрығына</w:t>
      </w:r>
      <w:r>
        <w:rPr>
          <w:rFonts w:ascii="Times New Roman"/>
          <w:b w:val="false"/>
          <w:i w:val="false"/>
          <w:color w:val="000000"/>
          <w:sz w:val="28"/>
        </w:rPr>
        <w:t xml:space="preserve"> сәйкес облыс орталығында құрылатын психикалық денсаулық орталығының бір пациентіне шаққандағы кешенді мөлшерлеме бойынша № ҚР ДСM-309/2020 бұйрығының </w:t>
      </w:r>
      <w:r>
        <w:rPr>
          <w:rFonts w:ascii="Times New Roman"/>
          <w:b w:val="false"/>
          <w:i w:val="false"/>
          <w:color w:val="000000"/>
          <w:sz w:val="28"/>
        </w:rPr>
        <w:t>40-тармағына</w:t>
      </w:r>
      <w:r>
        <w:rPr>
          <w:rFonts w:ascii="Times New Roman"/>
          <w:b w:val="false"/>
          <w:i w:val="false"/>
          <w:color w:val="000000"/>
          <w:sz w:val="28"/>
        </w:rPr>
        <w:t xml:space="preserve"> сәйкес сатып алу жоспарының шеңберінде, бірақ жоспарланған көлемдерге арналған өтінімге сәйкес артық емес көлемде жүзеге асырады.</w:t>
      </w:r>
    </w:p>
    <w:bookmarkEnd w:id="119"/>
    <w:bookmarkStart w:name="z126" w:id="120"/>
    <w:p>
      <w:pPr>
        <w:spacing w:after="0"/>
        <w:ind w:left="0"/>
        <w:jc w:val="left"/>
      </w:pPr>
      <w:r>
        <w:rPr>
          <w:rFonts w:ascii="Times New Roman"/>
          <w:b/>
          <w:i w:val="false"/>
          <w:color w:val="000000"/>
        </w:rPr>
        <w:t xml:space="preserve"> 2-параграф. Тегін медициналық көмектің кепілдік берілген көлемі шеңберінде және (немесе) міндетті әлеуметтік медициналық сақтандыру жүйесінде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 көлеміне немесе медициналық көрсетілетін қызметтерді сатып алу жоспарында айқындалған қаражат көлеміне сәйкес көрсетілетін қызметтер және (немесе) медициналық көмек көрсету жөніндегі қаражат көлемдерін бөлу</w:t>
      </w:r>
    </w:p>
    <w:bookmarkEnd w:id="120"/>
    <w:bookmarkStart w:name="z127" w:id="121"/>
    <w:p>
      <w:pPr>
        <w:spacing w:after="0"/>
        <w:ind w:left="0"/>
        <w:jc w:val="both"/>
      </w:pPr>
      <w:r>
        <w:rPr>
          <w:rFonts w:ascii="Times New Roman"/>
          <w:b w:val="false"/>
          <w:i w:val="false"/>
          <w:color w:val="000000"/>
          <w:sz w:val="28"/>
        </w:rPr>
        <w:t>
      17. Медициналық көрсетілетін қызметтер көлеміне немесе сатып алу жоспарында айқындалған қызметтер және (немесе) қаражат көлеміне сәйкес денсаулық сақтау субъектілері арасында қызметтерді және (немесе) қаражат көлемдерін бөлу:</w:t>
      </w:r>
    </w:p>
    <w:bookmarkEnd w:id="121"/>
    <w:bookmarkStart w:name="z128" w:id="122"/>
    <w:p>
      <w:pPr>
        <w:spacing w:after="0"/>
        <w:ind w:left="0"/>
        <w:jc w:val="both"/>
      </w:pPr>
      <w:r>
        <w:rPr>
          <w:rFonts w:ascii="Times New Roman"/>
          <w:b w:val="false"/>
          <w:i w:val="false"/>
          <w:color w:val="000000"/>
          <w:sz w:val="28"/>
        </w:rPr>
        <w:t>
      1) АИТВ инфекциясын жұқтырған адамдарға медициналық-әлеуметтік көмек көрсету;</w:t>
      </w:r>
    </w:p>
    <w:bookmarkEnd w:id="122"/>
    <w:bookmarkStart w:name="z129" w:id="123"/>
    <w:p>
      <w:pPr>
        <w:spacing w:after="0"/>
        <w:ind w:left="0"/>
        <w:jc w:val="both"/>
      </w:pPr>
      <w:r>
        <w:rPr>
          <w:rFonts w:ascii="Times New Roman"/>
          <w:b w:val="false"/>
          <w:i w:val="false"/>
          <w:color w:val="000000"/>
          <w:sz w:val="28"/>
        </w:rPr>
        <w:t xml:space="preserve">
      2) № ҚР ДСМ-291/2020 бұйрығының </w:t>
      </w:r>
      <w:r>
        <w:rPr>
          <w:rFonts w:ascii="Times New Roman"/>
          <w:b w:val="false"/>
          <w:i w:val="false"/>
          <w:color w:val="000000"/>
          <w:sz w:val="28"/>
        </w:rPr>
        <w:t>185-тармағына</w:t>
      </w:r>
      <w:r>
        <w:rPr>
          <w:rFonts w:ascii="Times New Roman"/>
          <w:b w:val="false"/>
          <w:i w:val="false"/>
          <w:color w:val="000000"/>
          <w:sz w:val="28"/>
        </w:rPr>
        <w:t xml:space="preserve"> сәйкес АИТВ инфекциясын жұқтырған республикалық медициналық ұйымдарда консультациялық-диагностикалық көмек нысанында мамандандырылған медициналық көмек көрсету;</w:t>
      </w:r>
    </w:p>
    <w:bookmarkEnd w:id="123"/>
    <w:bookmarkStart w:name="z130" w:id="124"/>
    <w:p>
      <w:pPr>
        <w:spacing w:after="0"/>
        <w:ind w:left="0"/>
        <w:jc w:val="both"/>
      </w:pPr>
      <w:r>
        <w:rPr>
          <w:rFonts w:ascii="Times New Roman"/>
          <w:b w:val="false"/>
          <w:i w:val="false"/>
          <w:color w:val="000000"/>
          <w:sz w:val="28"/>
        </w:rPr>
        <w:t>
      3) қанды және оның компоненттерін дайындау, өңдеу, сақтау және өткізу, қан препараттарын өндіру бойынша қызметтер көрсету;</w:t>
      </w:r>
    </w:p>
    <w:bookmarkEnd w:id="124"/>
    <w:bookmarkStart w:name="z131" w:id="125"/>
    <w:p>
      <w:pPr>
        <w:spacing w:after="0"/>
        <w:ind w:left="0"/>
        <w:jc w:val="both"/>
      </w:pPr>
      <w:r>
        <w:rPr>
          <w:rFonts w:ascii="Times New Roman"/>
          <w:b w:val="false"/>
          <w:i w:val="false"/>
          <w:color w:val="000000"/>
          <w:sz w:val="28"/>
        </w:rPr>
        <w:t xml:space="preserve">
      4) № ҚР ДСМ-291/2020 бұйрығының </w:t>
      </w:r>
      <w:r>
        <w:rPr>
          <w:rFonts w:ascii="Times New Roman"/>
          <w:b w:val="false"/>
          <w:i w:val="false"/>
          <w:color w:val="000000"/>
          <w:sz w:val="28"/>
        </w:rPr>
        <w:t>148-тармағына</w:t>
      </w:r>
      <w:r>
        <w:rPr>
          <w:rFonts w:ascii="Times New Roman"/>
          <w:b w:val="false"/>
          <w:i w:val="false"/>
          <w:color w:val="000000"/>
          <w:sz w:val="28"/>
        </w:rPr>
        <w:t xml:space="preserve"> сәйкес онкологиялық науқастарға медициналық көмек көрсету кезінде нақты шығындар бойынша төленетін қызметтер мен шығыстарды көрсету;</w:t>
      </w:r>
    </w:p>
    <w:bookmarkEnd w:id="125"/>
    <w:bookmarkStart w:name="z132" w:id="126"/>
    <w:p>
      <w:pPr>
        <w:spacing w:after="0"/>
        <w:ind w:left="0"/>
        <w:jc w:val="both"/>
      </w:pPr>
      <w:r>
        <w:rPr>
          <w:rFonts w:ascii="Times New Roman"/>
          <w:b w:val="false"/>
          <w:i w:val="false"/>
          <w:color w:val="000000"/>
          <w:sz w:val="28"/>
        </w:rPr>
        <w:t>
      5) диагностикалау кезінде амбулаториялық жағдайларда мамандандырылған медициналық көмек көрсету, онкологиялық науқастарды үшінші деңгейде динамикалық байқау;</w:t>
      </w:r>
    </w:p>
    <w:bookmarkEnd w:id="126"/>
    <w:bookmarkStart w:name="z133" w:id="127"/>
    <w:p>
      <w:pPr>
        <w:spacing w:after="0"/>
        <w:ind w:left="0"/>
        <w:jc w:val="both"/>
      </w:pPr>
      <w:r>
        <w:rPr>
          <w:rFonts w:ascii="Times New Roman"/>
          <w:b w:val="false"/>
          <w:i w:val="false"/>
          <w:color w:val="000000"/>
          <w:sz w:val="28"/>
        </w:rPr>
        <w:t>
      6) лимфоидты және қан түзетін тіндердің қатерлі ісіктерін қоспағанда (АХЖ-10: C81-C96, D45-D47 кодтары бойынша) қатерлі ісіктері бар науқастарға (АХЖ-10: C00-C80, C97, D00-D09, D37-D44, D48 кодтары бойынша) стационарлық және стационарды алмастыратын жағдайларда үшінші деңгейде мамандандырылған медициналық көмек көрсету;</w:t>
      </w:r>
    </w:p>
    <w:bookmarkEnd w:id="127"/>
    <w:bookmarkStart w:name="z134" w:id="128"/>
    <w:p>
      <w:pPr>
        <w:spacing w:after="0"/>
        <w:ind w:left="0"/>
        <w:jc w:val="both"/>
      </w:pPr>
      <w:r>
        <w:rPr>
          <w:rFonts w:ascii="Times New Roman"/>
          <w:b w:val="false"/>
          <w:i w:val="false"/>
          <w:color w:val="000000"/>
          <w:sz w:val="28"/>
        </w:rPr>
        <w:t>
      7) маманның жолдамасы бойынша онкологиялық ауруларға күдікті пациенттер үшін диагностикалық зерттеулер көрсету (компьютерлік томография, магниторезонанстық томография);</w:t>
      </w:r>
    </w:p>
    <w:bookmarkEnd w:id="128"/>
    <w:bookmarkStart w:name="z135" w:id="129"/>
    <w:p>
      <w:pPr>
        <w:spacing w:after="0"/>
        <w:ind w:left="0"/>
        <w:jc w:val="both"/>
      </w:pPr>
      <w:r>
        <w:rPr>
          <w:rFonts w:ascii="Times New Roman"/>
          <w:b w:val="false"/>
          <w:i w:val="false"/>
          <w:color w:val="000000"/>
          <w:sz w:val="28"/>
        </w:rPr>
        <w:t xml:space="preserve">
      8) № ҚР ДСМ-291/2020 бұйрығының </w:t>
      </w:r>
      <w:r>
        <w:rPr>
          <w:rFonts w:ascii="Times New Roman"/>
          <w:b w:val="false"/>
          <w:i w:val="false"/>
          <w:color w:val="000000"/>
          <w:sz w:val="28"/>
        </w:rPr>
        <w:t>169-тармағының</w:t>
      </w:r>
      <w:r>
        <w:rPr>
          <w:rFonts w:ascii="Times New Roman"/>
          <w:b w:val="false"/>
          <w:i w:val="false"/>
          <w:color w:val="000000"/>
          <w:sz w:val="28"/>
        </w:rPr>
        <w:t xml:space="preserve"> 2) тармақшасына сәйкес туберкулезбен ауыратын адамдарға медициналық-әлеуметтік көмек көрсету кезінде туберкулезге қарсы препараттармен қамтамасыз ету үшін;</w:t>
      </w:r>
    </w:p>
    <w:bookmarkEnd w:id="129"/>
    <w:bookmarkStart w:name="z136" w:id="130"/>
    <w:p>
      <w:pPr>
        <w:spacing w:after="0"/>
        <w:ind w:left="0"/>
        <w:jc w:val="both"/>
      </w:pPr>
      <w:r>
        <w:rPr>
          <w:rFonts w:ascii="Times New Roman"/>
          <w:b w:val="false"/>
          <w:i w:val="false"/>
          <w:color w:val="000000"/>
          <w:sz w:val="28"/>
        </w:rPr>
        <w:t>
      9) Қазақстан Республикасы Денсаулық сақтау министрінің міндетін атқарушының 2020 жылғы 30 қазандағы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 ҚР ДСМ-170/2020 бұйрығына (Нормативтік құқықтық актілерді мемлекеттік тіркеу тізілімінде № 21550 болып тіркелген) (бұдан әрі – № ҚР ДСМ-170/2020 бұйрығы) 5-қосымшаға сәйкес стационарлық жағдайларда мамандандырылған медициналық көмек көрсететін республикалық медициналық ұйымдарға ақы төлеу жүзеге асырылатын туберкулезбен ауыратын адамдарға бір төсек-күн ішінде медициналық қызметтер көрсету;</w:t>
      </w:r>
    </w:p>
    <w:bookmarkEnd w:id="130"/>
    <w:bookmarkStart w:name="z137" w:id="131"/>
    <w:p>
      <w:pPr>
        <w:spacing w:after="0"/>
        <w:ind w:left="0"/>
        <w:jc w:val="both"/>
      </w:pPr>
      <w:r>
        <w:rPr>
          <w:rFonts w:ascii="Times New Roman"/>
          <w:b w:val="false"/>
          <w:i w:val="false"/>
          <w:color w:val="000000"/>
          <w:sz w:val="28"/>
        </w:rPr>
        <w:t>
      10) № ҚР ДСМ-170/2020 бұйрығына 4-қосымшаға сәйкес есептік орташа құны бойынша емделген жағдай үшін және 5-қосымшаға сәйкес бір төсек-күн үшін стационарлық жағдайларда мамандандырылған медициналық көмек көрсететін республикалық медициналық ұйымдарға ақы төлеу жүзеге асырылатын психикалық, мінез-құлықтық бұзылушылықры (аурулары) бар адамдарға бір төсек-күн ішінде медициналық қызметтер көрсету;</w:t>
      </w:r>
    </w:p>
    <w:bookmarkEnd w:id="131"/>
    <w:bookmarkStart w:name="z138" w:id="132"/>
    <w:p>
      <w:pPr>
        <w:spacing w:after="0"/>
        <w:ind w:left="0"/>
        <w:jc w:val="both"/>
      </w:pPr>
      <w:r>
        <w:rPr>
          <w:rFonts w:ascii="Times New Roman"/>
          <w:b w:val="false"/>
          <w:i w:val="false"/>
          <w:color w:val="000000"/>
          <w:sz w:val="28"/>
        </w:rPr>
        <w:t>
      11) емдік ақуызы төмен өнімдермен және құрамында фенилаланин мөлшері аз өнімдермен қамтамасыз ету;</w:t>
      </w:r>
    </w:p>
    <w:bookmarkEnd w:id="132"/>
    <w:bookmarkStart w:name="z139" w:id="133"/>
    <w:p>
      <w:pPr>
        <w:spacing w:after="0"/>
        <w:ind w:left="0"/>
        <w:jc w:val="both"/>
      </w:pPr>
      <w:r>
        <w:rPr>
          <w:rFonts w:ascii="Times New Roman"/>
          <w:b w:val="false"/>
          <w:i w:val="false"/>
          <w:color w:val="000000"/>
          <w:sz w:val="28"/>
        </w:rPr>
        <w:t>
      12) № ҚР ДСМ-170/2020 бұйрығына 4-қосымшаға сәйкес есептік орташа құны бойынша стационарлық жағдайларда мамандандырылған медициналық көмек көрсететін республикалық медициналық ұйымдарға ақы төлеу жүзеге асырылатын медициналық оңалту көрсету.</w:t>
      </w:r>
    </w:p>
    <w:bookmarkEnd w:id="133"/>
    <w:bookmarkStart w:name="z140" w:id="134"/>
    <w:p>
      <w:pPr>
        <w:spacing w:after="0"/>
        <w:ind w:left="0"/>
        <w:jc w:val="both"/>
      </w:pPr>
      <w:r>
        <w:rPr>
          <w:rFonts w:ascii="Times New Roman"/>
          <w:b w:val="false"/>
          <w:i w:val="false"/>
          <w:color w:val="000000"/>
          <w:sz w:val="28"/>
        </w:rPr>
        <w:t xml:space="preserve">
      18. Сатып алу жоспарында айқындалған медициналық қызметтер көлеміне немесе қаражат көлеміне сәйкес АИТВ инфекциясын жұқтырған адамдарға медициналық-әлеуметтік көмек көрсеткені үшін қызметтерді және (немесе) қаражат көлемдерін бөлуді республикалық маңызы бар қалаларда және астанада және облыстық деңгейде құрылатын АИТВ инфекциясының профилактикасы саласындағы қызметті жүзеге асыратын денсаулық сақтау ұйымдары (бұдан әрі – АИТВ инфекциясының профилактикасы орталықтары) № ҚР ДСМ-133/2020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w:t>
      </w:r>
    </w:p>
    <w:bookmarkEnd w:id="134"/>
    <w:bookmarkStart w:name="z141" w:id="135"/>
    <w:p>
      <w:pPr>
        <w:spacing w:after="0"/>
        <w:ind w:left="0"/>
        <w:jc w:val="both"/>
      </w:pPr>
      <w:r>
        <w:rPr>
          <w:rFonts w:ascii="Times New Roman"/>
          <w:b w:val="false"/>
          <w:i w:val="false"/>
          <w:color w:val="000000"/>
          <w:sz w:val="28"/>
        </w:rPr>
        <w:t xml:space="preserve">
      1) № ҚР ДСМ-309/2020 </w:t>
      </w:r>
      <w:r>
        <w:rPr>
          <w:rFonts w:ascii="Times New Roman"/>
          <w:b w:val="false"/>
          <w:i w:val="false"/>
          <w:color w:val="000000"/>
          <w:sz w:val="28"/>
        </w:rPr>
        <w:t>бұйрығының</w:t>
      </w:r>
      <w:r>
        <w:rPr>
          <w:rFonts w:ascii="Times New Roman"/>
          <w:b w:val="false"/>
          <w:i w:val="false"/>
          <w:color w:val="000000"/>
          <w:sz w:val="28"/>
        </w:rPr>
        <w:t xml:space="preserve"> 3-тармағының 3) тармақшасына сәйкес АИТВ инфекциясын жұқтырған бір адамға арналған тариф бойынша, бірақ жоспарланған көлемдерге арналған өтінімге сәйкес артық емес көлемде жүзеге асырады;</w:t>
      </w:r>
    </w:p>
    <w:bookmarkEnd w:id="135"/>
    <w:bookmarkStart w:name="z142" w:id="136"/>
    <w:p>
      <w:pPr>
        <w:spacing w:after="0"/>
        <w:ind w:left="0"/>
        <w:jc w:val="both"/>
      </w:pPr>
      <w:r>
        <w:rPr>
          <w:rFonts w:ascii="Times New Roman"/>
          <w:b w:val="false"/>
          <w:i w:val="false"/>
          <w:color w:val="000000"/>
          <w:sz w:val="28"/>
        </w:rPr>
        <w:t xml:space="preserve">
      2) № ҚР ДСМ-309/2020 </w:t>
      </w:r>
      <w:r>
        <w:rPr>
          <w:rFonts w:ascii="Times New Roman"/>
          <w:b w:val="false"/>
          <w:i w:val="false"/>
          <w:color w:val="000000"/>
          <w:sz w:val="28"/>
        </w:rPr>
        <w:t>бұйрығының</w:t>
      </w:r>
      <w:r>
        <w:rPr>
          <w:rFonts w:ascii="Times New Roman"/>
          <w:b w:val="false"/>
          <w:i w:val="false"/>
          <w:color w:val="000000"/>
          <w:sz w:val="28"/>
        </w:rPr>
        <w:t xml:space="preserve"> 3-тармағының 18) тармақшасына сәйкес достық кабинетке жүгінген халықтың нысаналы топтарындағы бір адамға тариф бойынша, бірақ жоспарланған көлемдерге арналған өтінімге сәйкес артық емес көлемде жүзеге асырады;</w:t>
      </w:r>
    </w:p>
    <w:bookmarkEnd w:id="136"/>
    <w:bookmarkStart w:name="z143" w:id="137"/>
    <w:p>
      <w:pPr>
        <w:spacing w:after="0"/>
        <w:ind w:left="0"/>
        <w:jc w:val="both"/>
      </w:pPr>
      <w:r>
        <w:rPr>
          <w:rFonts w:ascii="Times New Roman"/>
          <w:b w:val="false"/>
          <w:i w:val="false"/>
          <w:color w:val="000000"/>
          <w:sz w:val="28"/>
        </w:rPr>
        <w:t xml:space="preserve">
      3) № ҚР ДСМ-309/2020 </w:t>
      </w:r>
      <w:r>
        <w:rPr>
          <w:rFonts w:ascii="Times New Roman"/>
          <w:b w:val="false"/>
          <w:i w:val="false"/>
          <w:color w:val="000000"/>
          <w:sz w:val="28"/>
        </w:rPr>
        <w:t>бұйрығының</w:t>
      </w:r>
      <w:r>
        <w:rPr>
          <w:rFonts w:ascii="Times New Roman"/>
          <w:b w:val="false"/>
          <w:i w:val="false"/>
          <w:color w:val="000000"/>
          <w:sz w:val="28"/>
        </w:rPr>
        <w:t xml:space="preserve"> 3-тармағының 2) тармақшасына сәйкес АИТВ инфекциясы бойынша халықты зерттеп-қарауға арналған тариф бойынша бірақ жоспарланған көлемдерге арналған өтінімге сәйкес артық емес көлемде жүзеге асырады;</w:t>
      </w:r>
    </w:p>
    <w:bookmarkEnd w:id="137"/>
    <w:bookmarkStart w:name="z144" w:id="138"/>
    <w:p>
      <w:pPr>
        <w:spacing w:after="0"/>
        <w:ind w:left="0"/>
        <w:jc w:val="both"/>
      </w:pPr>
      <w:r>
        <w:rPr>
          <w:rFonts w:ascii="Times New Roman"/>
          <w:b w:val="false"/>
          <w:i w:val="false"/>
          <w:color w:val="000000"/>
          <w:sz w:val="28"/>
        </w:rPr>
        <w:t>
      4) антиретровирустық препараттармен қамтамасыз етуге, бірақ жоспарланған көлемдерге арналған өтінімге сәйкес артық емес көлемде жүзеге асырады.</w:t>
      </w:r>
    </w:p>
    <w:bookmarkEnd w:id="138"/>
    <w:bookmarkStart w:name="z145" w:id="139"/>
    <w:p>
      <w:pPr>
        <w:spacing w:after="0"/>
        <w:ind w:left="0"/>
        <w:jc w:val="both"/>
      </w:pPr>
      <w:r>
        <w:rPr>
          <w:rFonts w:ascii="Times New Roman"/>
          <w:b w:val="false"/>
          <w:i w:val="false"/>
          <w:color w:val="000000"/>
          <w:sz w:val="28"/>
        </w:rPr>
        <w:t xml:space="preserve">
      19. Сатып алу жоспарында айқындалған медициналық қызметтер көлеміне немесе қаражат көлеміне сәйкес консультациялық-диагностикалық көмек нысанында мамандандырылған медициналық көмек көрсеткені үшін қызметтер және (немесе) қаражат көлемін бөлу АИТВ инфекциясының алдын алу саласындағы қызметті жүзеге асыратын республикалық мемлекеттік денсаулық сақтау ұйымы Қазақстан Республикасы Денсаулық сақтау министрінің 2020 жылғы 25 қарашадағы № ҚР ДСМ-204/2020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анонимді және (немесе) құпия медициналық зерттеп-қарау және консультация беру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АИТВ инфекциясының профилактикасы саласындағы қызметті жүзеге асыратын мемлекеттік денсаулық сақтау ұйымдарында ТМККК шеңберінде АИТВ инфекциясы мәселелері бойынша ерікті анонимді және (немесе) құпия медициналық тексеру және консультация беру қағидаларының 2-тармағының 4) тармақшасына сәйкес (Нормативтік құқықтық актілерді мемлекеттік тіркеу тізілімінде № 21682 болып тіркелген) бірақ жоспарланған көлемдерге арналған өтінімге сәйкес артық емес көлемде жүзеге асырады.</w:t>
      </w:r>
    </w:p>
    <w:bookmarkEnd w:id="139"/>
    <w:bookmarkStart w:name="z146" w:id="140"/>
    <w:p>
      <w:pPr>
        <w:spacing w:after="0"/>
        <w:ind w:left="0"/>
        <w:jc w:val="both"/>
      </w:pPr>
      <w:r>
        <w:rPr>
          <w:rFonts w:ascii="Times New Roman"/>
          <w:b w:val="false"/>
          <w:i w:val="false"/>
          <w:color w:val="000000"/>
          <w:sz w:val="28"/>
        </w:rPr>
        <w:t xml:space="preserve">
      20. Медициналық қызметтер көлеміне немесе сатып алу жоспарында айқындалған қаражат көлеміне сәйкес қан мен оның компоненттерін дайындау, өңдеу, сақтау және өткізу, қан препараттарын өндіру бойынша қызметтер көрсетуге арналған қызметтер және (немесе) қаражат көлемдерін бөлу қан қызметі саласындағы қызметті жүзеге асыратын денсаулық сақтау ұйымдарына "Денсаулық сақтау ұйымдарының номенклатурасын бекіту туралы" Қазақстан Республикасы Денсаулық сақтау министрінің 2020 жылғы 8 қазандағы № ҚР ДСМ-117/2020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ұйымдарының номенклатурасына сәйкес (Нормативтік құқықтық актілерді мемлекеттік тіркеу тізілімінде № 21385 болып тіркелген) жүзеге асырады:</w:t>
      </w:r>
    </w:p>
    <w:bookmarkEnd w:id="140"/>
    <w:bookmarkStart w:name="z147" w:id="141"/>
    <w:p>
      <w:pPr>
        <w:spacing w:after="0"/>
        <w:ind w:left="0"/>
        <w:jc w:val="both"/>
      </w:pPr>
      <w:r>
        <w:rPr>
          <w:rFonts w:ascii="Times New Roman"/>
          <w:b w:val="false"/>
          <w:i w:val="false"/>
          <w:color w:val="000000"/>
          <w:sz w:val="28"/>
        </w:rPr>
        <w:t>
      1) қанды және оның компоненттерін дайындау, өңдеу, сақтау және өткізу, қан қызметі саласындағы жұмысты жүзеге асыратын денсаулық сақтау субъектілеріне қан препараттарын өндіру жөніндегі шығыстарға, бірақ жоспарланатын көлемдерге арналған өтінімдерге сәйкес артық емес көлемде жүзеге асырады;</w:t>
      </w:r>
    </w:p>
    <w:bookmarkEnd w:id="141"/>
    <w:bookmarkStart w:name="z148" w:id="142"/>
    <w:p>
      <w:pPr>
        <w:spacing w:after="0"/>
        <w:ind w:left="0"/>
        <w:jc w:val="both"/>
      </w:pPr>
      <w:r>
        <w:rPr>
          <w:rFonts w:ascii="Times New Roman"/>
          <w:b w:val="false"/>
          <w:i w:val="false"/>
          <w:color w:val="000000"/>
          <w:sz w:val="28"/>
        </w:rPr>
        <w:t>
      2) қан қызметі саласындағы жұмысты жүзеге асыратын денсаулық сақтау субъектілеріне ағзалар мен тіндерді транспланттауды зертханалық сүйемелдеуді қамтамасыз ету жөніндегі шығыстарға, бірақ жоспарланған көлемдерге арналған өтінімдерге сәйкес артық емес көлемде жүзеге асырады.</w:t>
      </w:r>
    </w:p>
    <w:bookmarkEnd w:id="142"/>
    <w:bookmarkStart w:name="z149" w:id="143"/>
    <w:p>
      <w:pPr>
        <w:spacing w:after="0"/>
        <w:ind w:left="0"/>
        <w:jc w:val="both"/>
      </w:pPr>
      <w:r>
        <w:rPr>
          <w:rFonts w:ascii="Times New Roman"/>
          <w:b w:val="false"/>
          <w:i w:val="false"/>
          <w:color w:val="000000"/>
          <w:sz w:val="28"/>
        </w:rPr>
        <w:t xml:space="preserve">
      21. Сатып алу жоспарында айқындалған медициналық қызметтер көлеміне немесе қаражат көлеміне сәйкес онкологиялық науқастарға медициналық көмек көрсету кезінде </w:t>
      </w:r>
      <w:r>
        <w:rPr>
          <w:rFonts w:ascii="Times New Roman"/>
          <w:b w:val="false"/>
          <w:i w:val="false"/>
          <w:color w:val="000000"/>
          <w:sz w:val="28"/>
        </w:rPr>
        <w:t>№ ҚР ДСМ-291/2020</w:t>
      </w:r>
      <w:r>
        <w:rPr>
          <w:rFonts w:ascii="Times New Roman"/>
          <w:b w:val="false"/>
          <w:i w:val="false"/>
          <w:color w:val="000000"/>
          <w:sz w:val="28"/>
        </w:rPr>
        <w:t xml:space="preserve"> бұйрығына сәйкес нақты шығындар бойынша төленетін қызметтер және (немесе) қызметтер көрсетуге арналған қаражат көлемін бөлу өңірдегі онкологиялық көмекті үйлестіретін медициналық ұйымдарға "Қазақстан Республикасының халқына онкологиялық көмек көрсетуді ұйымдастыру стандартын бекіту туралы" Қазақстан Республикасы Денсаулық сақтау министрінің 2021 жылғы 12 қарашадағы № ҚР ДСМ-112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халқына онкологиялық көмек көрсетуді ұйымдастыру стандартының 10-тармағына сәйкес 4-тармақтың екінші бөлігіне сәйкес (Нормативтік құқықтық актілерді мемлекеттік тіркеу тізілімінде № 25167 болып тіркелген) (бұдан әрі- </w:t>
      </w:r>
      <w:r>
        <w:rPr>
          <w:rFonts w:ascii="Times New Roman"/>
          <w:b w:val="false"/>
          <w:i w:val="false"/>
          <w:color w:val="000000"/>
          <w:sz w:val="28"/>
        </w:rPr>
        <w:t>№ ҚР ДСМ-112</w:t>
      </w:r>
      <w:r>
        <w:rPr>
          <w:rFonts w:ascii="Times New Roman"/>
          <w:b w:val="false"/>
          <w:i w:val="false"/>
          <w:color w:val="000000"/>
          <w:sz w:val="28"/>
        </w:rPr>
        <w:t xml:space="preserve"> бұйрығы) жүзеге асырады:</w:t>
      </w:r>
    </w:p>
    <w:bookmarkEnd w:id="143"/>
    <w:bookmarkStart w:name="z150" w:id="144"/>
    <w:p>
      <w:pPr>
        <w:spacing w:after="0"/>
        <w:ind w:left="0"/>
        <w:jc w:val="both"/>
      </w:pPr>
      <w:r>
        <w:rPr>
          <w:rFonts w:ascii="Times New Roman"/>
          <w:b w:val="false"/>
          <w:i w:val="false"/>
          <w:color w:val="000000"/>
          <w:sz w:val="28"/>
        </w:rPr>
        <w:t>
      1) онкологиялық науқастарға медициналық көмек көрсететін денсаулық сақтау субъектілеріне иондаушы сәулелену көздерін ауыстыру жөніндегі қызметтер, бірақ жоспарланған көлемдерге арналған өтінімге сәйкес артық емес көлемде жүзеге асырады;</w:t>
      </w:r>
    </w:p>
    <w:bookmarkEnd w:id="144"/>
    <w:bookmarkStart w:name="z151" w:id="145"/>
    <w:p>
      <w:pPr>
        <w:spacing w:after="0"/>
        <w:ind w:left="0"/>
        <w:jc w:val="both"/>
      </w:pPr>
      <w:r>
        <w:rPr>
          <w:rFonts w:ascii="Times New Roman"/>
          <w:b w:val="false"/>
          <w:i w:val="false"/>
          <w:color w:val="000000"/>
          <w:sz w:val="28"/>
        </w:rPr>
        <w:t>
      2) арнайы ем жүргізуге мүмкіндік бермейтін қатарлас патологиясы бар IV клиникалық топтағы онкологиялық науқастарға мобильді бригадалармен паллиативтік көмек көрсету, бірақ жоспарланған көлемдерге арналған өтінімге сәйкес артық емес көлемде жүзеге асырады;</w:t>
      </w:r>
    </w:p>
    <w:bookmarkEnd w:id="145"/>
    <w:bookmarkStart w:name="z152" w:id="146"/>
    <w:p>
      <w:pPr>
        <w:spacing w:after="0"/>
        <w:ind w:left="0"/>
        <w:jc w:val="both"/>
      </w:pPr>
      <w:r>
        <w:rPr>
          <w:rFonts w:ascii="Times New Roman"/>
          <w:b w:val="false"/>
          <w:i w:val="false"/>
          <w:color w:val="000000"/>
          <w:sz w:val="28"/>
        </w:rPr>
        <w:t xml:space="preserve">
      3) маманның жолдамасы бойынша онкологиялық ауруларға күдікті пациенттерге арналған диагностикалық зерттеулер (компьютерлік томография, магнитті-резонанстық томография), бірақ жоспарланған көлемдерге арналған өтінімге сәйкес артық емес көлемде жүзеге асырады. </w:t>
      </w:r>
    </w:p>
    <w:bookmarkEnd w:id="146"/>
    <w:bookmarkStart w:name="z153" w:id="147"/>
    <w:p>
      <w:pPr>
        <w:spacing w:after="0"/>
        <w:ind w:left="0"/>
        <w:jc w:val="both"/>
      </w:pPr>
      <w:r>
        <w:rPr>
          <w:rFonts w:ascii="Times New Roman"/>
          <w:b w:val="false"/>
          <w:i w:val="false"/>
          <w:color w:val="000000"/>
          <w:sz w:val="28"/>
        </w:rPr>
        <w:t xml:space="preserve">
      22. Қатерлі ісікті диагностикалау, медициналық көрсетілетін қызметтер көлеміне немесе сатып алу жоспарында айқындалған қаражат көлеміне сәйкес үшінші деңгейдегі онкологиялық науқастарды динамикалық байқау кезінде амбулаториялық жағдайларда мамандандырылған медициналық көмек көрсетуге арналған қызметтерді және (немесе) қаражат көлемдерін бөлуді онкологиялық көмек стандартына сәйкес үшінші деңгейдегі онкологиялық көмек көрсететін республикалық медициналық ұйымдарға </w:t>
      </w:r>
      <w:r>
        <w:rPr>
          <w:rFonts w:ascii="Times New Roman"/>
          <w:b w:val="false"/>
          <w:i w:val="false"/>
          <w:color w:val="000000"/>
          <w:sz w:val="28"/>
        </w:rPr>
        <w:t>№ ҚР ДСМ-112</w:t>
      </w:r>
      <w:r>
        <w:rPr>
          <w:rFonts w:ascii="Times New Roman"/>
          <w:b w:val="false"/>
          <w:i w:val="false"/>
          <w:color w:val="000000"/>
          <w:sz w:val="28"/>
        </w:rPr>
        <w:t xml:space="preserve"> бұйрығына сәйкес, бірақ жоспарланатын көлемдерге арналған өтінімдерге сәйкес артық емес көлемде жүзеге асырады.</w:t>
      </w:r>
    </w:p>
    <w:bookmarkEnd w:id="147"/>
    <w:bookmarkStart w:name="z154" w:id="148"/>
    <w:p>
      <w:pPr>
        <w:spacing w:after="0"/>
        <w:ind w:left="0"/>
        <w:jc w:val="both"/>
      </w:pPr>
      <w:r>
        <w:rPr>
          <w:rFonts w:ascii="Times New Roman"/>
          <w:b w:val="false"/>
          <w:i w:val="false"/>
          <w:color w:val="000000"/>
          <w:sz w:val="28"/>
        </w:rPr>
        <w:t xml:space="preserve">
      23. Лимфоидты және қан түзетін тіндердің қатерлі ісіктерін қоспағанда (АХЖ-10: C81-C96, D45-D47 кодтары бойынша) қатерлі ісігі бар науқастарға (АХЖ-10: C00-C80, C97, D00-D09, D37-D44, D48 кодтары бойынша) стационарлық және стационарды алмастыратын жағдайларда мамандандырылған медициналық көмек көрсетуге арналған қызметтерді және (немесе) қаражат көлемдерін бөлуді сатып алу жоспарында айқындалған медициналық көрсетілетін қызметтер көлеміне немесе қаражат көлеміне сәйкес үшінші деңгейде онкологиялық көмек көрсететін республикалық медициналық ұйымдар </w:t>
      </w:r>
      <w:r>
        <w:rPr>
          <w:rFonts w:ascii="Times New Roman"/>
          <w:b w:val="false"/>
          <w:i w:val="false"/>
          <w:color w:val="000000"/>
          <w:sz w:val="28"/>
        </w:rPr>
        <w:t>№ ҚР ДСМ-112</w:t>
      </w:r>
      <w:r>
        <w:rPr>
          <w:rFonts w:ascii="Times New Roman"/>
          <w:b w:val="false"/>
          <w:i w:val="false"/>
          <w:color w:val="000000"/>
          <w:sz w:val="28"/>
        </w:rPr>
        <w:t xml:space="preserve"> бұйрығына сәйкес онкологиялық көмек стандартына сәйкес үшінші деңгейде, бірақ жоспарланатын көлемдерге арналған өтінімдерге сәйкес артық емес көлемде жүзеге асырады.</w:t>
      </w:r>
    </w:p>
    <w:bookmarkEnd w:id="148"/>
    <w:bookmarkStart w:name="z155" w:id="14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 ҚР ДСМ-291/2020</w:t>
      </w:r>
      <w:r>
        <w:rPr>
          <w:rFonts w:ascii="Times New Roman"/>
          <w:b w:val="false"/>
          <w:i w:val="false"/>
          <w:color w:val="000000"/>
          <w:sz w:val="28"/>
        </w:rPr>
        <w:t xml:space="preserve"> бұйрығына сәйкес туберкулезбен ауыратын адамдарға медициналық-әлеуметтік көмек көрсету кезінде туберкулезге қарсы препараттармен қамтамасыз етуге арналған қызметтерді және (немесе) қаражат көлемдерін бөлуді фтизиопульмонология орталықтары, бірақ жоспарланатын көлемдерге арналған өтінімдерге сәйкес артық емес көлемде жүзеге асырады.</w:t>
      </w:r>
    </w:p>
    <w:bookmarkEnd w:id="149"/>
    <w:bookmarkStart w:name="z156" w:id="150"/>
    <w:p>
      <w:pPr>
        <w:spacing w:after="0"/>
        <w:ind w:left="0"/>
        <w:jc w:val="both"/>
      </w:pPr>
      <w:r>
        <w:rPr>
          <w:rFonts w:ascii="Times New Roman"/>
          <w:b w:val="false"/>
          <w:i w:val="false"/>
          <w:color w:val="000000"/>
          <w:sz w:val="28"/>
        </w:rPr>
        <w:t xml:space="preserve">
      25. Стационарлық жағдайларда мамандандырылған медициналық көмек көрсететін республикалық медициналық ұйымдарға ақы төлеу бір төсек-күнде жүзеге асырылатын туберкулезбен ауыратын адамдарға көрсетілетін қызметтер көлемін және (немесе) медициналық қызметтер көрсетуге арналған қаражатты бөлу "Туберкулез кезінде халыққа медициналық көмек көрсетуді ұйымдастыру стандартын бекіту туралы" Қазақстан Республикасы Денсаулық сақтау министрінің міндетін атқарушының 2022 жылғы 30 қыркүйектегі № ҚР ДСМ-107 </w:t>
      </w:r>
      <w:r>
        <w:rPr>
          <w:rFonts w:ascii="Times New Roman"/>
          <w:b w:val="false"/>
          <w:i w:val="false"/>
          <w:color w:val="000000"/>
          <w:sz w:val="28"/>
        </w:rPr>
        <w:t>бұйрығымен</w:t>
      </w:r>
      <w:r>
        <w:rPr>
          <w:rFonts w:ascii="Times New Roman"/>
          <w:b w:val="false"/>
          <w:i w:val="false"/>
          <w:color w:val="000000"/>
          <w:sz w:val="28"/>
        </w:rPr>
        <w:t xml:space="preserve"> бекітілген № ҚР ДСМ-170/2020 бұйрығына </w:t>
      </w:r>
      <w:r>
        <w:rPr>
          <w:rFonts w:ascii="Times New Roman"/>
          <w:b w:val="false"/>
          <w:i w:val="false"/>
          <w:color w:val="000000"/>
          <w:sz w:val="28"/>
        </w:rPr>
        <w:t>5-қосымшаға</w:t>
      </w:r>
      <w:r>
        <w:rPr>
          <w:rFonts w:ascii="Times New Roman"/>
          <w:b w:val="false"/>
          <w:i w:val="false"/>
          <w:color w:val="000000"/>
          <w:sz w:val="28"/>
        </w:rPr>
        <w:t xml:space="preserve"> сәйкес Туберкулез кезінде халыққа медициналық көмек көрсетуді ұйымдастыру стандартының 13-тармағына сәйкес (Нормативтік құқықтық актілерді мемлекеттік тіркеу тізілімінде № 29917 болып тіркелген) Ұлттық фтизиопульмонология ғылыми орталығы бірақ жоспарланған көлемдерге арналған өтінімге сәйкес артық емес көлемде жүзеге асырады.</w:t>
      </w:r>
    </w:p>
    <w:bookmarkEnd w:id="150"/>
    <w:bookmarkStart w:name="z157" w:id="151"/>
    <w:p>
      <w:pPr>
        <w:spacing w:after="0"/>
        <w:ind w:left="0"/>
        <w:jc w:val="both"/>
      </w:pPr>
      <w:r>
        <w:rPr>
          <w:rFonts w:ascii="Times New Roman"/>
          <w:b w:val="false"/>
          <w:i w:val="false"/>
          <w:color w:val="000000"/>
          <w:sz w:val="28"/>
        </w:rPr>
        <w:t xml:space="preserve">
      26. Психикалық денсаулық саласындағы науқастарға психикалық, мінез-құлық бұзылыстары (аурулары) бар адамдарға стационарлық жағдайларда мамандандырылған медициналық көмек көрсететін республикалық медициналық ұйымдарға ақы төлеу есептік орташа құны бойынша емделген жағдай үшін көрсетілетін қызметтердің және (немесе) медициналық қызметтер көрсетуге арналған қаражаттың көлемін бөлу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министрінің 2020 жылғы 30 қарашадағы № ҚР ДСМ-224/202 </w:t>
      </w:r>
      <w:r>
        <w:rPr>
          <w:rFonts w:ascii="Times New Roman"/>
          <w:b w:val="false"/>
          <w:i w:val="false"/>
          <w:color w:val="000000"/>
          <w:sz w:val="28"/>
        </w:rPr>
        <w:t>бұйрығымен</w:t>
      </w:r>
      <w:r>
        <w:rPr>
          <w:rFonts w:ascii="Times New Roman"/>
          <w:b w:val="false"/>
          <w:i w:val="false"/>
          <w:color w:val="000000"/>
          <w:sz w:val="28"/>
        </w:rPr>
        <w:t xml:space="preserve"> бекітілген 4-қосымшаға сәйкес және № ҚР ДСМ-170/2020 </w:t>
      </w:r>
      <w:r>
        <w:rPr>
          <w:rFonts w:ascii="Times New Roman"/>
          <w:b w:val="false"/>
          <w:i w:val="false"/>
          <w:color w:val="000000"/>
          <w:sz w:val="28"/>
        </w:rPr>
        <w:t>бұйрығының</w:t>
      </w:r>
      <w:r>
        <w:rPr>
          <w:rFonts w:ascii="Times New Roman"/>
          <w:b w:val="false"/>
          <w:i w:val="false"/>
          <w:color w:val="000000"/>
          <w:sz w:val="28"/>
        </w:rPr>
        <w:t xml:space="preserve"> тармағына сәйкес бір төсек-күн ішінде Қазақстан Республикасының халқына психикалық денсаулық саласында медициналық-әлеуметтік көмек көрсетуді ұйымдастыру стандартының 3-тармағының 4) тармақшасына сәйкес (Нормативтік құқықтық актілерді мемлекеттік тіркеу тізілімінде № 21712 болып тіркелген) Республикалық психикалық денсаулық ғылыми-практикалық орталығына бірақ жоспарланған көлемдерге арналған өтінімге сәйкес артық емес көлемде жүзеге асырады.</w:t>
      </w:r>
    </w:p>
    <w:bookmarkEnd w:id="151"/>
    <w:bookmarkStart w:name="z158" w:id="15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 ҚР ДСМ-291/2020</w:t>
      </w:r>
      <w:r>
        <w:rPr>
          <w:rFonts w:ascii="Times New Roman"/>
          <w:b w:val="false"/>
          <w:i w:val="false"/>
          <w:color w:val="000000"/>
          <w:sz w:val="28"/>
        </w:rPr>
        <w:t xml:space="preserve"> бұйрығына сәйкес ақуызы төмен емдік өнімдерге және құрамында фенилаланині аз өнімдерге қызметтерді және (немесе) қаражат көлемін бөлу МСАК субъектілері, бірақ жоспарланатын көлемдерге арналған өтінімдерге сәйкес артық емес көлемде жүзеге асырады.</w:t>
      </w:r>
    </w:p>
    <w:bookmarkEnd w:id="152"/>
    <w:bookmarkStart w:name="z159" w:id="153"/>
    <w:p>
      <w:pPr>
        <w:spacing w:after="0"/>
        <w:ind w:left="0"/>
        <w:jc w:val="both"/>
      </w:pPr>
      <w:r>
        <w:rPr>
          <w:rFonts w:ascii="Times New Roman"/>
          <w:b w:val="false"/>
          <w:i w:val="false"/>
          <w:color w:val="000000"/>
          <w:sz w:val="28"/>
        </w:rPr>
        <w:t xml:space="preserve">
      28. Стационарлық жағдайларда мамандандырылған медициналық көмек көрсететін республикалық медициналық ұйымдарға ақы төлеу жүзеге асырылатын көрсетілетін қызметтер көлемін және (немесе) медициналық оңалту көрсетуге арналған қаражатты бөлу № ҚР ДСМ-170/2020 бұйрығына </w:t>
      </w:r>
      <w:r>
        <w:rPr>
          <w:rFonts w:ascii="Times New Roman"/>
          <w:b w:val="false"/>
          <w:i w:val="false"/>
          <w:color w:val="000000"/>
          <w:sz w:val="28"/>
        </w:rPr>
        <w:t>4-қосымшаға</w:t>
      </w:r>
      <w:r>
        <w:rPr>
          <w:rFonts w:ascii="Times New Roman"/>
          <w:b w:val="false"/>
          <w:i w:val="false"/>
          <w:color w:val="000000"/>
          <w:sz w:val="28"/>
        </w:rPr>
        <w:t xml:space="preserve"> сәйкес есептік орташа құны бойынша емделген жағдай үшін, бірақ жоспарланған көлемдерге арналған өтінімге сәйкес артық емес көлемде жүзеге асырады.</w:t>
      </w:r>
    </w:p>
    <w:bookmarkEnd w:id="153"/>
    <w:bookmarkStart w:name="z160" w:id="154"/>
    <w:p>
      <w:pPr>
        <w:spacing w:after="0"/>
        <w:ind w:left="0"/>
        <w:jc w:val="left"/>
      </w:pPr>
      <w:r>
        <w:rPr>
          <w:rFonts w:ascii="Times New Roman"/>
          <w:b/>
          <w:i w:val="false"/>
          <w:color w:val="000000"/>
        </w:rPr>
        <w:t xml:space="preserve"> 3-параграф. Тегін медициналық көмектің кепілдік берілген көлемі шеңберінде және (немесе) міндетті әлеуметтік медициналық сақтандыру бекітілген халықтың немесе азаматтардың жекелеген санаттарының санына есептегенде жүйесінде медициналық көмек көрсету жөніндегі қызметтер және (немесе) қаражат көлемдерін бөлу</w:t>
      </w:r>
    </w:p>
    <w:bookmarkEnd w:id="154"/>
    <w:bookmarkStart w:name="z161" w:id="155"/>
    <w:p>
      <w:pPr>
        <w:spacing w:after="0"/>
        <w:ind w:left="0"/>
        <w:jc w:val="both"/>
      </w:pPr>
      <w:r>
        <w:rPr>
          <w:rFonts w:ascii="Times New Roman"/>
          <w:b w:val="false"/>
          <w:i w:val="false"/>
          <w:color w:val="000000"/>
          <w:sz w:val="28"/>
        </w:rPr>
        <w:t>
      29. Бекітілген халықтың немесе азаматтардың жекелеген санаттарының санына есептегенде денсаулық сақтау субъектілері арасында көрсетілетін қызметтердің және (немесе) қаражаттың көлемін бөлу көрсетілетін қызметтердің және (немесе) қаражаттың көлемін бөлу кезінде жүзеге асырылады:</w:t>
      </w:r>
    </w:p>
    <w:bookmarkEnd w:id="155"/>
    <w:bookmarkStart w:name="z162" w:id="1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ҚР ДСМ-37</w:t>
      </w:r>
      <w:r>
        <w:rPr>
          <w:rFonts w:ascii="Times New Roman"/>
          <w:b w:val="false"/>
          <w:i w:val="false"/>
          <w:color w:val="000000"/>
          <w:sz w:val="28"/>
        </w:rPr>
        <w:t xml:space="preserve"> бұйрығына сәйкес бірінші деңгейде амбулаториялық жағдайларда мамандандырылған медициналық көмек көрсету қызметтерінің кешені (бұдан әрі – консультациялық-диагностикалық қызметтер);</w:t>
      </w:r>
    </w:p>
    <w:bookmarkEnd w:id="156"/>
    <w:bookmarkStart w:name="z163" w:id="1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ҚР ДСМ-264/2020</w:t>
      </w:r>
      <w:r>
        <w:rPr>
          <w:rFonts w:ascii="Times New Roman"/>
          <w:b w:val="false"/>
          <w:i w:val="false"/>
          <w:color w:val="000000"/>
          <w:sz w:val="28"/>
        </w:rPr>
        <w:t xml:space="preserve"> және </w:t>
      </w:r>
      <w:r>
        <w:rPr>
          <w:rFonts w:ascii="Times New Roman"/>
          <w:b w:val="false"/>
          <w:i w:val="false"/>
          <w:color w:val="000000"/>
          <w:sz w:val="28"/>
        </w:rPr>
        <w:t>№ ҚР ДСМ-174/2020</w:t>
      </w:r>
      <w:r>
        <w:rPr>
          <w:rFonts w:ascii="Times New Roman"/>
          <w:b w:val="false"/>
          <w:i w:val="false"/>
          <w:color w:val="000000"/>
          <w:sz w:val="28"/>
        </w:rPr>
        <w:t xml:space="preserve"> бұйрықтарына (бұдан әрі – скринингтік зерттеулер) сәйкес айқындалған профилактикалық медициналық қарап-тексерулер мен скринингтік зерттеулер жүргізу жөніндегі қызметтер;</w:t>
      </w:r>
    </w:p>
    <w:bookmarkEnd w:id="157"/>
    <w:bookmarkStart w:name="z164" w:id="158"/>
    <w:p>
      <w:pPr>
        <w:spacing w:after="0"/>
        <w:ind w:left="0"/>
        <w:jc w:val="both"/>
      </w:pPr>
      <w:r>
        <w:rPr>
          <w:rFonts w:ascii="Times New Roman"/>
          <w:b w:val="false"/>
          <w:i w:val="false"/>
          <w:color w:val="000000"/>
          <w:sz w:val="28"/>
        </w:rPr>
        <w:t>
      3) ісіктерді диагностикалауда амбулаториялық жағдайлардағы мамандандырылған медициналық көмек, екінші деңгейдегі онкологиялық науқастарды динамикалық байқау;</w:t>
      </w:r>
    </w:p>
    <w:bookmarkEnd w:id="158"/>
    <w:bookmarkStart w:name="z165" w:id="159"/>
    <w:p>
      <w:pPr>
        <w:spacing w:after="0"/>
        <w:ind w:left="0"/>
        <w:jc w:val="both"/>
      </w:pPr>
      <w:r>
        <w:rPr>
          <w:rFonts w:ascii="Times New Roman"/>
          <w:b w:val="false"/>
          <w:i w:val="false"/>
          <w:color w:val="000000"/>
          <w:sz w:val="28"/>
        </w:rPr>
        <w:t>
      4) арнайы автокөлік базасында жылжымалы медициналық кешендердің қызметтерін көрсету;</w:t>
      </w:r>
    </w:p>
    <w:bookmarkEnd w:id="159"/>
    <w:bookmarkStart w:name="z166" w:id="160"/>
    <w:p>
      <w:pPr>
        <w:spacing w:after="0"/>
        <w:ind w:left="0"/>
        <w:jc w:val="both"/>
      </w:pPr>
      <w:r>
        <w:rPr>
          <w:rFonts w:ascii="Times New Roman"/>
          <w:b w:val="false"/>
          <w:i w:val="false"/>
          <w:color w:val="000000"/>
          <w:sz w:val="28"/>
        </w:rPr>
        <w:t>
      5) теміржол көлігі базасындағы жылжымалы медициналық кешендер;</w:t>
      </w:r>
    </w:p>
    <w:bookmarkEnd w:id="160"/>
    <w:bookmarkStart w:name="z167" w:id="161"/>
    <w:p>
      <w:pPr>
        <w:spacing w:after="0"/>
        <w:ind w:left="0"/>
        <w:jc w:val="both"/>
      </w:pPr>
      <w:r>
        <w:rPr>
          <w:rFonts w:ascii="Times New Roman"/>
          <w:b w:val="false"/>
          <w:i w:val="false"/>
          <w:color w:val="000000"/>
          <w:sz w:val="28"/>
        </w:rPr>
        <w:t>
      6) жастар денсаулық орталықтарының қызметтерін көрсетуге арналған көлемдерді бөлу кезінде жүзеге асырылады.</w:t>
      </w:r>
    </w:p>
    <w:bookmarkEnd w:id="161"/>
    <w:bookmarkStart w:name="z168" w:id="162"/>
    <w:p>
      <w:pPr>
        <w:spacing w:after="0"/>
        <w:ind w:left="0"/>
        <w:jc w:val="both"/>
      </w:pPr>
      <w:r>
        <w:rPr>
          <w:rFonts w:ascii="Times New Roman"/>
          <w:b w:val="false"/>
          <w:i w:val="false"/>
          <w:color w:val="000000"/>
          <w:sz w:val="28"/>
        </w:rPr>
        <w:t>
      30. Бекітілген халықтың немесе азаматтардың жекелеген санаттарының санына есептегенде консультациялық-диагностикалық қызметтерді және (немесе) қаражат көлемін бөлуді МСАК субъектілері жүзеге асырады:</w:t>
      </w:r>
    </w:p>
    <w:bookmarkEnd w:id="162"/>
    <w:bookmarkStart w:name="z169" w:id="163"/>
    <w:p>
      <w:pPr>
        <w:spacing w:after="0"/>
        <w:ind w:left="0"/>
        <w:jc w:val="both"/>
      </w:pPr>
      <w:r>
        <w:rPr>
          <w:rFonts w:ascii="Times New Roman"/>
          <w:b w:val="false"/>
          <w:i w:val="false"/>
          <w:color w:val="000000"/>
          <w:sz w:val="28"/>
        </w:rPr>
        <w:t>
      1) бекітілген 1 тұрғынға қызметтердің орташа саны және консультациялық-диагностикалық қызметтер кешенінің орташа құны бойынша бекітілген 1 тұрғынға консультациялық-диагностикалық қызметтер кешенін көрсетуге халықтың жыныстық жас құрылымын және амбулаториялық деңгейде динамикалық байқауда тұрған адамдар санын ескере отырып сатып алу жоспарына сәйкес, бірақ жоспарланатын көлемдерге арналған өтінімдерге сәйкес артық емес көлемде жүзеге асырады;</w:t>
      </w:r>
    </w:p>
    <w:bookmarkEnd w:id="163"/>
    <w:bookmarkStart w:name="z170" w:id="164"/>
    <w:p>
      <w:pPr>
        <w:spacing w:after="0"/>
        <w:ind w:left="0"/>
        <w:jc w:val="both"/>
      </w:pPr>
      <w:r>
        <w:rPr>
          <w:rFonts w:ascii="Times New Roman"/>
          <w:b w:val="false"/>
          <w:i w:val="false"/>
          <w:color w:val="000000"/>
          <w:sz w:val="28"/>
        </w:rPr>
        <w:t xml:space="preserve">
      2) "Қазақстан Республикасында акушерлік-гинекологиялық көмек көрсетуді ұйымдастыру стандартын бекіту туралы" Қазақстан Республикасы Денсаулық сақтау министрінің 2021 жылғы 26 тамыздағы № ҚР ДСМ-92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24131 болып тіркелген) сәйкес жүкті әйелдер мен босанған әйелдерге акушерлік-гинекологиялық қызмет көрсету кезінде антенаталдық бақылау қызметтерінің орташа саны және антенаталдық бақылау қызметтері кешенінің орташа құны бойынша антенаталдық бақылау қызметтерін көрсетуге сатып алу жоспарына сәйкес, бірақ жоспарланатын көлемдерге арналған өтінімдерге сәйкес артық емес көлемде жүзеге асырады;</w:t>
      </w:r>
    </w:p>
    <w:bookmarkEnd w:id="164"/>
    <w:bookmarkStart w:name="z171" w:id="165"/>
    <w:p>
      <w:pPr>
        <w:spacing w:after="0"/>
        <w:ind w:left="0"/>
        <w:jc w:val="both"/>
      </w:pPr>
      <w:r>
        <w:rPr>
          <w:rFonts w:ascii="Times New Roman"/>
          <w:b w:val="false"/>
          <w:i w:val="false"/>
          <w:color w:val="000000"/>
          <w:sz w:val="28"/>
        </w:rPr>
        <w:t>
      3) сатып алу жоспарына сәйкес бір скринингтік зерттеу жүргізуге көрсетілетін қызметтердің орташа саны және көрсетілетін қызметтер кешенінің орташа құны бойынша ауыл тұрғындары қатарындағы адамдардың қосымша нысаналы топтары үшін скринингтік зерттеулер жүргізуге, бірақ жоспарланатын көлемдерге арналған өтінімдерге сәйкес артық емес көлемде жүзеге асырады;</w:t>
      </w:r>
    </w:p>
    <w:bookmarkEnd w:id="165"/>
    <w:bookmarkStart w:name="z172" w:id="166"/>
    <w:p>
      <w:pPr>
        <w:spacing w:after="0"/>
        <w:ind w:left="0"/>
        <w:jc w:val="both"/>
      </w:pPr>
      <w:r>
        <w:rPr>
          <w:rFonts w:ascii="Times New Roman"/>
          <w:b w:val="false"/>
          <w:i w:val="false"/>
          <w:color w:val="000000"/>
          <w:sz w:val="28"/>
        </w:rPr>
        <w:t>
      4) сатып алу жоспарына сәйкес бір скринингтік зерттеулер жүргізуге халықтың нысаналы топтарына қызметтердің орташа саны және қызметтер кешенінің орташа құны бойынша профилактикалық медициналық қарап-тексерулер жүргізуге, бірақ жоспарланатын көлемдерге арналған өтінімдерге сәйкес артық емес көлемде жүзеге асырады.</w:t>
      </w:r>
    </w:p>
    <w:bookmarkEnd w:id="166"/>
    <w:bookmarkStart w:name="z173" w:id="167"/>
    <w:p>
      <w:pPr>
        <w:spacing w:after="0"/>
        <w:ind w:left="0"/>
        <w:jc w:val="both"/>
      </w:pPr>
      <w:r>
        <w:rPr>
          <w:rFonts w:ascii="Times New Roman"/>
          <w:b w:val="false"/>
          <w:i w:val="false"/>
          <w:color w:val="000000"/>
          <w:sz w:val="28"/>
        </w:rPr>
        <w:t xml:space="preserve">
      31. Лимфоидты және қан түзетін тіндердің қатерлі ісіктері бар науқастарды және онкологиялық аурулары бар он сегіз жасқа дейінгі балаларды қоспағанда, "ОНЭТ" АЖ-да тіркелген онкологиялық науқастардың санын есептеуде өспелерді диагностикалау, екінші деңгейдегі онкологиялық науқастарды динамикалық байқау кезінде амбулаториялық жағдайларда мамандандырылған медициналық көмек көрсетуге қызметтерді және (немесе) қаражат көлемдерін бөлуді </w:t>
      </w:r>
      <w:r>
        <w:rPr>
          <w:rFonts w:ascii="Times New Roman"/>
          <w:b w:val="false"/>
          <w:i w:val="false"/>
          <w:color w:val="000000"/>
          <w:sz w:val="28"/>
        </w:rPr>
        <w:t>№ ҚР ДСМ-112</w:t>
      </w:r>
      <w:r>
        <w:rPr>
          <w:rFonts w:ascii="Times New Roman"/>
          <w:b w:val="false"/>
          <w:i w:val="false"/>
          <w:color w:val="000000"/>
          <w:sz w:val="28"/>
        </w:rPr>
        <w:t xml:space="preserve"> бұйрығының 10-тармағына сәйкес сатып алу жоспарына сәйкес бір онкологиялық науқасқа көрсетілетін қызметтердің орташа саны және көрсетілетін қызметтер кешенінің орташа құны бойынша екінші деңгейде онкологиялық көмек көрсететін медициналық ұйымдар жүзеге асырады, бірақ жоспарланатын көлемдерге арналған өтінімдерге сәйкес артық емес көлемде жүзеге асырады.</w:t>
      </w:r>
    </w:p>
    <w:bookmarkEnd w:id="167"/>
    <w:bookmarkStart w:name="z174" w:id="168"/>
    <w:p>
      <w:pPr>
        <w:spacing w:after="0"/>
        <w:ind w:left="0"/>
        <w:jc w:val="both"/>
      </w:pPr>
      <w:r>
        <w:rPr>
          <w:rFonts w:ascii="Times New Roman"/>
          <w:b w:val="false"/>
          <w:i w:val="false"/>
          <w:color w:val="000000"/>
          <w:sz w:val="28"/>
        </w:rPr>
        <w:t xml:space="preserve">
      32. Жылжымалы медициналық кешендер қызметтерінің көлемін арнайы автокөлік базасында қызметтерді және (немесе) қаражат көлемін бөлу "Жылжымалы медициналық кешендер мен медициналық пойыздар арқылы медициналық көмек көрсету қағидаларын бекіту туралы" Қазақстан Республикасы Денсаулық сақтау министрінің 2020 жылғы 8 желтоқсандағы № ҚР ДСМ-241/2020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21745 болып тіркелген) (бұдан әрі – </w:t>
      </w:r>
      <w:r>
        <w:rPr>
          <w:rFonts w:ascii="Times New Roman"/>
          <w:b w:val="false"/>
          <w:i w:val="false"/>
          <w:color w:val="000000"/>
          <w:sz w:val="28"/>
        </w:rPr>
        <w:t>№ ҚР ДСМ-241/2020</w:t>
      </w:r>
      <w:r>
        <w:rPr>
          <w:rFonts w:ascii="Times New Roman"/>
          <w:b w:val="false"/>
          <w:i w:val="false"/>
          <w:color w:val="000000"/>
          <w:sz w:val="28"/>
        </w:rPr>
        <w:t xml:space="preserve"> бұйрығы) сәйкес медициналық көмек көрсетуге арналған денсаулық сақтау басқармасының шешіміне сәйкес айқындалған денсаулық сақтау субъектілеріне жүзеге асырылады, сатып алу жоспарына сәйкес арнайы автокөлік базасында жылжымалы медициналық кешендер арқылы медициналық көмек көрсету үшін қамтылуға жататын ауыл халқының санына қарай көрсетілетін қызметтердің орташа саны және арнайы автокөлік базасында жылжымалы медициналық кешендер көрсетілетін қызметтер кешенінің орташа құны бойынша есептеледі, бірақ жоспарланатын көлемдерге арналған өтінімдерге сәйкес артық емес көлемде жүзеге асырады.</w:t>
      </w:r>
    </w:p>
    <w:bookmarkEnd w:id="168"/>
    <w:bookmarkStart w:name="z175" w:id="169"/>
    <w:p>
      <w:pPr>
        <w:spacing w:after="0"/>
        <w:ind w:left="0"/>
        <w:jc w:val="both"/>
      </w:pPr>
      <w:r>
        <w:rPr>
          <w:rFonts w:ascii="Times New Roman"/>
          <w:b w:val="false"/>
          <w:i w:val="false"/>
          <w:color w:val="000000"/>
          <w:sz w:val="28"/>
        </w:rPr>
        <w:t xml:space="preserve">
      33. Темір жол көлігі базасында жылжымалы медициналық кешендер қызметтерін және (немесе) қаражат көлемін бөлуді </w:t>
      </w:r>
      <w:r>
        <w:rPr>
          <w:rFonts w:ascii="Times New Roman"/>
          <w:b w:val="false"/>
          <w:i w:val="false"/>
          <w:color w:val="000000"/>
          <w:sz w:val="28"/>
        </w:rPr>
        <w:t>№ ҚР ДСМ-241/2020</w:t>
      </w:r>
      <w:r>
        <w:rPr>
          <w:rFonts w:ascii="Times New Roman"/>
          <w:b w:val="false"/>
          <w:i w:val="false"/>
          <w:color w:val="000000"/>
          <w:sz w:val="28"/>
        </w:rPr>
        <w:t xml:space="preserve"> бұйрығына сәйкес медициналық пойыздар арқылы медициналық көмек көрсететін денсаулық сақтау субъектілері № ҚР ДСМ-291/2020 бұйрығының </w:t>
      </w:r>
      <w:r>
        <w:rPr>
          <w:rFonts w:ascii="Times New Roman"/>
          <w:b w:val="false"/>
          <w:i w:val="false"/>
          <w:color w:val="000000"/>
          <w:sz w:val="28"/>
        </w:rPr>
        <w:t>71-1-тармағына</w:t>
      </w:r>
      <w:r>
        <w:rPr>
          <w:rFonts w:ascii="Times New Roman"/>
          <w:b w:val="false"/>
          <w:i w:val="false"/>
          <w:color w:val="000000"/>
          <w:sz w:val="28"/>
        </w:rPr>
        <w:t xml:space="preserve"> сәйкес бір адамға арналған жылжымалы медициналық кешендердің қызметтеріне тариф бойынша медициналық пойыздар арқылы медициналық көмек көрсету үшін қамтылуға жататын ауыл халқының санына (медициналық пойыз базасында), бірақ жоспарланатын көлемдерге арналған өтінімдерге сәйкес артық емес көлемде жүзеге асырады.</w:t>
      </w:r>
    </w:p>
    <w:bookmarkEnd w:id="169"/>
    <w:bookmarkStart w:name="z176" w:id="170"/>
    <w:p>
      <w:pPr>
        <w:spacing w:after="0"/>
        <w:ind w:left="0"/>
        <w:jc w:val="both"/>
      </w:pPr>
      <w:r>
        <w:rPr>
          <w:rFonts w:ascii="Times New Roman"/>
          <w:b w:val="false"/>
          <w:i w:val="false"/>
          <w:color w:val="000000"/>
          <w:sz w:val="28"/>
        </w:rPr>
        <w:t xml:space="preserve">
      34. Жастар денсаулық орталықтарының көрсетілетін қызметтерін және (немесе) қаражат көлемін бөлу денсаулық сақтау басқармасының медициналық көмек көрсетуге арналған бұйрығына сәйкес айқындалған денсаулық сақтау субъектілері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стандартын бекіту туралы" Қазақстан Республикасы Денсаулық сақтау министрінің 2023 жылғы 24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31762 болып тіркелген) сәйкес сатып алу жоспарына сәйкес көрсетілетін қызметтердің орташа саны және көрсетілетін қызметтер кешенінің орташа құны бойынша он жастан он сегіз жасқа дейінгі балалар мен жастардың санына жүзеге асырылады, бірақ жоспарланатын көлемдерге арналған өтінімдерге сәйкес артық емес көлемде жүзеге асырады.</w:t>
      </w:r>
    </w:p>
    <w:bookmarkEnd w:id="170"/>
    <w:bookmarkStart w:name="z177" w:id="171"/>
    <w:p>
      <w:pPr>
        <w:spacing w:after="0"/>
        <w:ind w:left="0"/>
        <w:jc w:val="left"/>
      </w:pPr>
      <w:r>
        <w:rPr>
          <w:rFonts w:ascii="Times New Roman"/>
          <w:b/>
          <w:i w:val="false"/>
          <w:color w:val="000000"/>
        </w:rPr>
        <w:t xml:space="preserve"> 3-тарау. Рейтингтік бағалауды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қызметтер және (немесе) қаражат көлемдерін бөлу</w:t>
      </w:r>
    </w:p>
    <w:bookmarkEnd w:id="171"/>
    <w:bookmarkStart w:name="z178" w:id="172"/>
    <w:p>
      <w:pPr>
        <w:spacing w:after="0"/>
        <w:ind w:left="0"/>
        <w:jc w:val="both"/>
      </w:pPr>
      <w:r>
        <w:rPr>
          <w:rFonts w:ascii="Times New Roman"/>
          <w:b w:val="false"/>
          <w:i w:val="false"/>
          <w:color w:val="000000"/>
          <w:sz w:val="28"/>
        </w:rPr>
        <w:t>
      35. Рейтингтік бағалауды ескере отырып, денсаулық сақтау субъектілері арасында көрсетілетін қызметтерді және (немесе) қаражат көлемдерін бөлу веб-порталда сатып алу жоспарына сәйкес сатып алу жөніндегі хабарландыруға сәйкес бір әкімшілік-аумақтық бірлік шегінде, бірақ мынадай схемалар бойынша жоспарланатын көлемдерге арналған өтінімдерге сәйкес көлемнен аспайтын көлемде жүзеге асырылады:</w:t>
      </w:r>
    </w:p>
    <w:bookmarkEnd w:id="172"/>
    <w:bookmarkStart w:name="z179" w:id="173"/>
    <w:p>
      <w:pPr>
        <w:spacing w:after="0"/>
        <w:ind w:left="0"/>
        <w:jc w:val="both"/>
      </w:pPr>
      <w:r>
        <w:rPr>
          <w:rFonts w:ascii="Times New Roman"/>
          <w:b w:val="false"/>
          <w:i w:val="false"/>
          <w:color w:val="000000"/>
          <w:sz w:val="28"/>
        </w:rPr>
        <w:t>
      1) рейтингтік бағалауды және жоспарланатын көлемдерге өтінімдерді ескере отырып, ТМККК шеңберінде және (немесе) МӘМС жүйесінде медициналық көмек көрсету бойынша қызметтер және (немесе) қаражат көлемдерін бөлу;</w:t>
      </w:r>
    </w:p>
    <w:bookmarkEnd w:id="173"/>
    <w:bookmarkStart w:name="z180" w:id="174"/>
    <w:p>
      <w:pPr>
        <w:spacing w:after="0"/>
        <w:ind w:left="0"/>
        <w:jc w:val="both"/>
      </w:pPr>
      <w:r>
        <w:rPr>
          <w:rFonts w:ascii="Times New Roman"/>
          <w:b w:val="false"/>
          <w:i w:val="false"/>
          <w:color w:val="000000"/>
          <w:sz w:val="28"/>
        </w:rPr>
        <w:t>
      2) рейтингтік бағалауды, жоспарланатын көлемдерге өтінімдерді және медициналық техниканың өткізу қабілетін (бұдан әрі – ӨҚ)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174"/>
    <w:bookmarkStart w:name="z181" w:id="175"/>
    <w:p>
      <w:pPr>
        <w:spacing w:after="0"/>
        <w:ind w:left="0"/>
        <w:jc w:val="both"/>
      </w:pPr>
      <w:r>
        <w:rPr>
          <w:rFonts w:ascii="Times New Roman"/>
          <w:b w:val="false"/>
          <w:i w:val="false"/>
          <w:color w:val="000000"/>
          <w:sz w:val="28"/>
        </w:rPr>
        <w:t>
      3) рейтингтік бағалауды, жоспарланатын көлемдерге өтінімдерді, медициналық техниканың ӨҚ және көрсетілетін қызметтерді алушылар санын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175"/>
    <w:bookmarkStart w:name="z182" w:id="176"/>
    <w:p>
      <w:pPr>
        <w:spacing w:after="0"/>
        <w:ind w:left="0"/>
        <w:jc w:val="both"/>
      </w:pPr>
      <w:r>
        <w:rPr>
          <w:rFonts w:ascii="Times New Roman"/>
          <w:b w:val="false"/>
          <w:i w:val="false"/>
          <w:color w:val="000000"/>
          <w:sz w:val="28"/>
        </w:rPr>
        <w:t>
      4) рейтингтік бағалауды, жоспарланатын көлемдерге өтінімдерді және күндізгі стационардың ӨҚ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176"/>
    <w:bookmarkStart w:name="z183" w:id="177"/>
    <w:p>
      <w:pPr>
        <w:spacing w:after="0"/>
        <w:ind w:left="0"/>
        <w:jc w:val="both"/>
      </w:pPr>
      <w:r>
        <w:rPr>
          <w:rFonts w:ascii="Times New Roman"/>
          <w:b w:val="false"/>
          <w:i w:val="false"/>
          <w:color w:val="000000"/>
          <w:sz w:val="28"/>
        </w:rPr>
        <w:t>
      5) рейтингтік бағалауды, жоспарланатын көлемдерге өтінімдерді және тәулік бойы стационардың ӨҚ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177"/>
    <w:bookmarkStart w:name="z184" w:id="178"/>
    <w:p>
      <w:pPr>
        <w:spacing w:after="0"/>
        <w:ind w:left="0"/>
        <w:jc w:val="both"/>
      </w:pPr>
      <w:r>
        <w:rPr>
          <w:rFonts w:ascii="Times New Roman"/>
          <w:b w:val="false"/>
          <w:i w:val="false"/>
          <w:color w:val="000000"/>
          <w:sz w:val="28"/>
        </w:rPr>
        <w:t xml:space="preserve">
      6) рейтингтік бағалауды, жоспарланған көлемдерге өтінімдерді, тәулік бойы стационардың ӨҚ және төсек қоры бейіндерінің басым бағыттарын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 </w:t>
      </w:r>
    </w:p>
    <w:bookmarkEnd w:id="178"/>
    <w:bookmarkStart w:name="z185" w:id="179"/>
    <w:p>
      <w:pPr>
        <w:spacing w:after="0"/>
        <w:ind w:left="0"/>
        <w:jc w:val="both"/>
      </w:pPr>
      <w:r>
        <w:rPr>
          <w:rFonts w:ascii="Times New Roman"/>
          <w:b w:val="false"/>
          <w:i w:val="false"/>
          <w:color w:val="000000"/>
          <w:sz w:val="28"/>
        </w:rPr>
        <w:t>
      7) рейтингтік бағалауды, жоспарланатын көлемдерге өтінімдерді және жоғары технологиялық медициналық қызметтер көрсету тәжірибесінің болуын ескере отырып, ТМККК шеңберінде және (немесе) МӘМС жүйесінде медициналық көмек көрсету бойынша көрсетілетін қызметтер және (немесе) қаражат көлемдерін бөлу.</w:t>
      </w:r>
    </w:p>
    <w:bookmarkEnd w:id="179"/>
    <w:bookmarkStart w:name="z186" w:id="180"/>
    <w:p>
      <w:pPr>
        <w:spacing w:after="0"/>
        <w:ind w:left="0"/>
        <w:jc w:val="both"/>
      </w:pPr>
      <w:r>
        <w:rPr>
          <w:rFonts w:ascii="Times New Roman"/>
          <w:b w:val="false"/>
          <w:i w:val="false"/>
          <w:color w:val="000000"/>
          <w:sz w:val="28"/>
        </w:rPr>
        <w:t>
      36. Рейтингтік бағалауға байланысты бөлінетін қызметтер және (немесе) қаражат көлемінің мөлшері саралау топтары бойынша мынадай шектерде айқындалады:</w:t>
      </w:r>
    </w:p>
    <w:bookmarkEnd w:id="180"/>
    <w:bookmarkStart w:name="z187" w:id="181"/>
    <w:p>
      <w:pPr>
        <w:spacing w:after="0"/>
        <w:ind w:left="0"/>
        <w:jc w:val="both"/>
      </w:pPr>
      <w:r>
        <w:rPr>
          <w:rFonts w:ascii="Times New Roman"/>
          <w:b w:val="false"/>
          <w:i w:val="false"/>
          <w:color w:val="000000"/>
          <w:sz w:val="28"/>
        </w:rPr>
        <w:t>
      1) 1-саралау тобы: бөлу үшін көрсетілетін қызметтердің ең аз көлемі және (немесе) қаражат көлемі – 80%, бөлу үшін көрсетілетін қызметтердің ең көп көлемі және (немесе) қаражат көлемі – 90 %;</w:t>
      </w:r>
    </w:p>
    <w:bookmarkEnd w:id="181"/>
    <w:bookmarkStart w:name="z188" w:id="182"/>
    <w:p>
      <w:pPr>
        <w:spacing w:after="0"/>
        <w:ind w:left="0"/>
        <w:jc w:val="both"/>
      </w:pPr>
      <w:r>
        <w:rPr>
          <w:rFonts w:ascii="Times New Roman"/>
          <w:b w:val="false"/>
          <w:i w:val="false"/>
          <w:color w:val="000000"/>
          <w:sz w:val="28"/>
        </w:rPr>
        <w:t>
      2) 2-саралау тобы: бөлу үшін көрсетілетін қызметтердің ең аз көлемі және (немесе) қаражат көлемі – 70%, бөлу үшін көрсетілетін қызметтердің ең көп көлемі және (немесе) қаражат көлемі – 80 %;</w:t>
      </w:r>
    </w:p>
    <w:bookmarkEnd w:id="182"/>
    <w:bookmarkStart w:name="z189" w:id="183"/>
    <w:p>
      <w:pPr>
        <w:spacing w:after="0"/>
        <w:ind w:left="0"/>
        <w:jc w:val="both"/>
      </w:pPr>
      <w:r>
        <w:rPr>
          <w:rFonts w:ascii="Times New Roman"/>
          <w:b w:val="false"/>
          <w:i w:val="false"/>
          <w:color w:val="000000"/>
          <w:sz w:val="28"/>
        </w:rPr>
        <w:t>
      3) 3-саралау тобы: бөлу үшін көрсетілетін қызметтердің ең аз көлемі және (немесе) қаражат көлемі – 60%, бөлу үшін көрсетілетін қызметтердің ең көп көлемі және (немесе) қаражат көлемі – 70 %;</w:t>
      </w:r>
    </w:p>
    <w:bookmarkEnd w:id="183"/>
    <w:bookmarkStart w:name="z190" w:id="184"/>
    <w:p>
      <w:pPr>
        <w:spacing w:after="0"/>
        <w:ind w:left="0"/>
        <w:jc w:val="both"/>
      </w:pPr>
      <w:r>
        <w:rPr>
          <w:rFonts w:ascii="Times New Roman"/>
          <w:b w:val="false"/>
          <w:i w:val="false"/>
          <w:color w:val="000000"/>
          <w:sz w:val="28"/>
        </w:rPr>
        <w:t>
      4) 4-саралау тобы: бөлу үшін көрсетілетін қызметтердің ең аз көлемі және (немесе) қаражат көлемі – 40%, бөлу үшін көрсетілетін қызметтердің ең көп көлемі және (немесе) қаражат көлемі – 50 %;</w:t>
      </w:r>
    </w:p>
    <w:bookmarkEnd w:id="184"/>
    <w:bookmarkStart w:name="z191" w:id="185"/>
    <w:p>
      <w:pPr>
        <w:spacing w:after="0"/>
        <w:ind w:left="0"/>
        <w:jc w:val="both"/>
      </w:pPr>
      <w:r>
        <w:rPr>
          <w:rFonts w:ascii="Times New Roman"/>
          <w:b w:val="false"/>
          <w:i w:val="false"/>
          <w:color w:val="000000"/>
          <w:sz w:val="28"/>
        </w:rPr>
        <w:t>
      5) 5-рейтинг тобы: бөлу үшін көрсетілетін қызметтердің минималды және максималды көлемі және (немесе) қаражат көлемі – 20%.</w:t>
      </w:r>
    </w:p>
    <w:bookmarkEnd w:id="185"/>
    <w:bookmarkStart w:name="z192" w:id="186"/>
    <w:p>
      <w:pPr>
        <w:spacing w:after="0"/>
        <w:ind w:left="0"/>
        <w:jc w:val="left"/>
      </w:pPr>
      <w:r>
        <w:rPr>
          <w:rFonts w:ascii="Times New Roman"/>
          <w:b/>
          <w:i w:val="false"/>
          <w:color w:val="000000"/>
        </w:rPr>
        <w:t xml:space="preserve"> 1-параграф. Рейтингтік бағалауды мен жоспарланатын көлемдерге өтінімдерді ескере отырып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субъектісінің медициналық көмек көрсету бойынша көрсетілетін қызметтер және (немесе) қаражат көлемдерін бөлу</w:t>
      </w:r>
    </w:p>
    <w:bookmarkEnd w:id="186"/>
    <w:bookmarkStart w:name="z193" w:id="187"/>
    <w:p>
      <w:pPr>
        <w:spacing w:after="0"/>
        <w:ind w:left="0"/>
        <w:jc w:val="both"/>
      </w:pPr>
      <w:r>
        <w:rPr>
          <w:rFonts w:ascii="Times New Roman"/>
          <w:b w:val="false"/>
          <w:i w:val="false"/>
          <w:color w:val="000000"/>
          <w:sz w:val="28"/>
        </w:rPr>
        <w:t xml:space="preserve">
      37. Рейтингтік бағалауды және жоспарланатын көлемдерге өтінімдерді ескере отырып, денсаулық сақтау субъектілері арасында көрсетілетін қызметтерді және (немесе) қаражат көлемдерін бөлу көрсетілетін қызметтерді және (немесе) қаражат көлемдерін бөлу кезінде: </w:t>
      </w:r>
    </w:p>
    <w:bookmarkEnd w:id="187"/>
    <w:bookmarkStart w:name="z194" w:id="188"/>
    <w:p>
      <w:pPr>
        <w:spacing w:after="0"/>
        <w:ind w:left="0"/>
        <w:jc w:val="both"/>
      </w:pPr>
      <w:r>
        <w:rPr>
          <w:rFonts w:ascii="Times New Roman"/>
          <w:b w:val="false"/>
          <w:i w:val="false"/>
          <w:color w:val="000000"/>
          <w:sz w:val="28"/>
        </w:rPr>
        <w:t>
      1) патологиялық-анатомиялық диагностика қызметтері;</w:t>
      </w:r>
    </w:p>
    <w:bookmarkEnd w:id="188"/>
    <w:bookmarkStart w:name="z195" w:id="189"/>
    <w:p>
      <w:pPr>
        <w:spacing w:after="0"/>
        <w:ind w:left="0"/>
        <w:jc w:val="both"/>
      </w:pPr>
      <w:r>
        <w:rPr>
          <w:rFonts w:ascii="Times New Roman"/>
          <w:b w:val="false"/>
          <w:i w:val="false"/>
          <w:color w:val="000000"/>
          <w:sz w:val="28"/>
        </w:rPr>
        <w:t>
      2) амбулаториялық деңгейде ересектерге және (немесе) балаларға қалпына келтіру емі және медициналық оңалту қызметтерін көрсету;</w:t>
      </w:r>
    </w:p>
    <w:bookmarkEnd w:id="189"/>
    <w:bookmarkStart w:name="z196" w:id="190"/>
    <w:p>
      <w:pPr>
        <w:spacing w:after="0"/>
        <w:ind w:left="0"/>
        <w:jc w:val="both"/>
      </w:pPr>
      <w:r>
        <w:rPr>
          <w:rFonts w:ascii="Times New Roman"/>
          <w:b w:val="false"/>
          <w:i w:val="false"/>
          <w:color w:val="000000"/>
          <w:sz w:val="28"/>
        </w:rPr>
        <w:t>
      3) қабылдау бөлімшесі жанындағы стационарлық жағдайларда мамандандырылған медициналық көмек;</w:t>
      </w:r>
    </w:p>
    <w:bookmarkEnd w:id="190"/>
    <w:bookmarkStart w:name="z197" w:id="191"/>
    <w:p>
      <w:pPr>
        <w:spacing w:after="0"/>
        <w:ind w:left="0"/>
        <w:jc w:val="both"/>
      </w:pPr>
      <w:r>
        <w:rPr>
          <w:rFonts w:ascii="Times New Roman"/>
          <w:b w:val="false"/>
          <w:i w:val="false"/>
          <w:color w:val="000000"/>
          <w:sz w:val="28"/>
        </w:rPr>
        <w:t>
      4) травматологиялық пункттердің қызметтері;</w:t>
      </w:r>
    </w:p>
    <w:bookmarkEnd w:id="191"/>
    <w:bookmarkStart w:name="z198" w:id="192"/>
    <w:p>
      <w:pPr>
        <w:spacing w:after="0"/>
        <w:ind w:left="0"/>
        <w:jc w:val="both"/>
      </w:pPr>
      <w:r>
        <w:rPr>
          <w:rFonts w:ascii="Times New Roman"/>
          <w:b w:val="false"/>
          <w:i w:val="false"/>
          <w:color w:val="000000"/>
          <w:sz w:val="28"/>
        </w:rPr>
        <w:t>
      5) көп бейінді ауруханалар жанындағы тері-венерологиялық диспансерлер және (немесе) бөлімшелер қызметтері;</w:t>
      </w:r>
    </w:p>
    <w:bookmarkEnd w:id="192"/>
    <w:bookmarkStart w:name="z199" w:id="193"/>
    <w:p>
      <w:pPr>
        <w:spacing w:after="0"/>
        <w:ind w:left="0"/>
        <w:jc w:val="both"/>
      </w:pPr>
      <w:r>
        <w:rPr>
          <w:rFonts w:ascii="Times New Roman"/>
          <w:b w:val="false"/>
          <w:i w:val="false"/>
          <w:color w:val="000000"/>
          <w:sz w:val="28"/>
        </w:rPr>
        <w:t>
      6) перитонеальді диализ қызметтерін көрсету бойынша жүзеге асырылады.</w:t>
      </w:r>
    </w:p>
    <w:bookmarkEnd w:id="193"/>
    <w:bookmarkStart w:name="z200" w:id="194"/>
    <w:p>
      <w:pPr>
        <w:spacing w:after="0"/>
        <w:ind w:left="0"/>
        <w:jc w:val="both"/>
      </w:pPr>
      <w:r>
        <w:rPr>
          <w:rFonts w:ascii="Times New Roman"/>
          <w:b w:val="false"/>
          <w:i w:val="false"/>
          <w:color w:val="000000"/>
          <w:sz w:val="28"/>
        </w:rPr>
        <w:t>
      38. Денсаулық сақтау субъектілерінің саралау топтарына байланысты, ең алдымен, рейтингтік бағалаудың неғұрлым жоғары тобы бар денсаулық сақтау субъектілері арасында көрсететін қызметтер көлемдері бөлінеді.</w:t>
      </w:r>
    </w:p>
    <w:bookmarkEnd w:id="194"/>
    <w:bookmarkStart w:name="z201" w:id="195"/>
    <w:p>
      <w:pPr>
        <w:spacing w:after="0"/>
        <w:ind w:left="0"/>
        <w:jc w:val="both"/>
      </w:pPr>
      <w:r>
        <w:rPr>
          <w:rFonts w:ascii="Times New Roman"/>
          <w:b w:val="false"/>
          <w:i w:val="false"/>
          <w:color w:val="000000"/>
          <w:sz w:val="28"/>
        </w:rPr>
        <w:t>
      Рейтингтік бағалауды және жоспарланатын көлемдерге өтінімдерді ескере отырып, денсаулық сақтау субъектілері арасында көрсетілетін қызметтер көлемін бөлу мынадай алгоритм бойынша жүзеге асырылады:</w:t>
      </w:r>
    </w:p>
    <w:bookmarkEnd w:id="195"/>
    <w:bookmarkStart w:name="z202" w:id="196"/>
    <w:p>
      <w:pPr>
        <w:spacing w:after="0"/>
        <w:ind w:left="0"/>
        <w:jc w:val="both"/>
      </w:pPr>
      <w:r>
        <w:rPr>
          <w:rFonts w:ascii="Times New Roman"/>
          <w:b w:val="false"/>
          <w:i w:val="false"/>
          <w:color w:val="000000"/>
          <w:sz w:val="28"/>
        </w:rPr>
        <w:t>
      1-қадам: Әрбір денсаулық сақтау субъектісіне көрсетілетін қызметтердің мәлімделген қызметтер көлемін ескере отырып, саралау тобына (1-саралау тобы – 80%, 2-саралау тобы – 70%, 3-саралау тобы – 60%, 4-саралау тобы – 50%, 5-саралау тобы – 20%) байланысты ең аз көлем бекітіледі;</w:t>
      </w:r>
    </w:p>
    <w:bookmarkEnd w:id="196"/>
    <w:bookmarkStart w:name="z203" w:id="197"/>
    <w:p>
      <w:pPr>
        <w:spacing w:after="0"/>
        <w:ind w:left="0"/>
        <w:jc w:val="both"/>
      </w:pPr>
      <w:r>
        <w:rPr>
          <w:rFonts w:ascii="Times New Roman"/>
          <w:b w:val="false"/>
          <w:i w:val="false"/>
          <w:color w:val="000000"/>
          <w:sz w:val="28"/>
        </w:rPr>
        <w:t>
      2-қадам: егер денсаулық сақтау субъектілері арасында ең аз көрсетілетін қызметтер көлемін бөлу үшін 1-қадамды орындау нәтижелері бойынша 1-5 саралау тобының көлемі жеткіліксіз болса, онда:</w:t>
      </w:r>
    </w:p>
    <w:bookmarkEnd w:id="197"/>
    <w:bookmarkStart w:name="z204" w:id="198"/>
    <w:p>
      <w:pPr>
        <w:spacing w:after="0"/>
        <w:ind w:left="0"/>
        <w:jc w:val="both"/>
      </w:pPr>
      <w:r>
        <w:rPr>
          <w:rFonts w:ascii="Times New Roman"/>
          <w:b w:val="false"/>
          <w:i w:val="false"/>
          <w:color w:val="000000"/>
          <w:sz w:val="28"/>
        </w:rPr>
        <w:t>
      2.1-қадам: 1 – 5 саралау тобының денсаулық сақтау субъектілері бойынша 5 саралау дәрежесі бар денсаулық сақтау субъектілерінің көрсетілетін қызметтер көлемін бөлуден алып тастай отырып, саралау топтарын 1 дәрежеге төмендету және 1-қадамға көшу жүзеге асырылады;</w:t>
      </w:r>
    </w:p>
    <w:bookmarkEnd w:id="198"/>
    <w:bookmarkStart w:name="z205" w:id="199"/>
    <w:p>
      <w:pPr>
        <w:spacing w:after="0"/>
        <w:ind w:left="0"/>
        <w:jc w:val="both"/>
      </w:pPr>
      <w:r>
        <w:rPr>
          <w:rFonts w:ascii="Times New Roman"/>
          <w:b w:val="false"/>
          <w:i w:val="false"/>
          <w:color w:val="000000"/>
          <w:sz w:val="28"/>
        </w:rPr>
        <w:t>
      2.1.1-қадам: егер 2.1-қадамды итеративті орындау нәтижелері бойынша бөлінбеген көрсетілетін қызметтер көлемі қалса, онда 2 – 5 саралау топтарына бекітілген ең аз көрсетілетін қызметтер көлемінен асатын қызметтер көлемі бұдан әрі бірыңғай пул ретінде қарастырылады және 3-қадамға көшу жүзеге асырылады;</w:t>
      </w:r>
    </w:p>
    <w:bookmarkEnd w:id="199"/>
    <w:bookmarkStart w:name="z206" w:id="200"/>
    <w:p>
      <w:pPr>
        <w:spacing w:after="0"/>
        <w:ind w:left="0"/>
        <w:jc w:val="both"/>
      </w:pPr>
      <w:r>
        <w:rPr>
          <w:rFonts w:ascii="Times New Roman"/>
          <w:b w:val="false"/>
          <w:i w:val="false"/>
          <w:color w:val="000000"/>
          <w:sz w:val="28"/>
        </w:rPr>
        <w:t>
      2.1.2-қадам: егер 2.1-қадамды төрт итеративті орындау нәтижелері бойынша тек 5-саралау тобы қалса және барлық денсаулық сақтау субъектілеріне ең аз көрсетілетін қызметтер көлемін бөлу үшін көрсетілетін қызметтер көлемі жеткіліксіз болса, онда көрсетілетін қызметтер көлемін комиссия веб-порталда осы Әдістеменің 5-тармағының екінші бөлігіне сәйкес көрсетілетін қызметтерді және (немесе) қаражат көлемдерін бөлу жөніндегі негіздемені тіркей отырып, олардың арасында бөледі;</w:t>
      </w:r>
    </w:p>
    <w:bookmarkEnd w:id="200"/>
    <w:bookmarkStart w:name="z207" w:id="201"/>
    <w:p>
      <w:pPr>
        <w:spacing w:after="0"/>
        <w:ind w:left="0"/>
        <w:jc w:val="both"/>
      </w:pPr>
      <w:r>
        <w:rPr>
          <w:rFonts w:ascii="Times New Roman"/>
          <w:b w:val="false"/>
          <w:i w:val="false"/>
          <w:color w:val="000000"/>
          <w:sz w:val="28"/>
        </w:rPr>
        <w:t>
      3-қадам: егер 1-қадамды орындау нәтижелері бойынша бөлінбеген көрсетілетін қызметтер көлемі қалса, онда 1 – 5 саралау тобына бекітілген ең аз көрсетілетін қызметтер көлемінен асатын көрсетілетін қызметтер көлемдері бұдан әрі бірыңғай пул ретінде қаралады және мәлімделген көлемдерді ескере отырып 1 – 4 саралау тобының әрбір денсаулық сақтау субъектісіне саралау тобына байланысты ең жоғары көрсетілетін қызметтер көлемі дәйекті түрде бекітіледі (1-саралау тобы – 90%, 2-саралау тобы – 80%, 3-саралау тобы – 70%, 4-саралау тобы – 60%);</w:t>
      </w:r>
    </w:p>
    <w:bookmarkEnd w:id="201"/>
    <w:bookmarkStart w:name="z208" w:id="202"/>
    <w:p>
      <w:pPr>
        <w:spacing w:after="0"/>
        <w:ind w:left="0"/>
        <w:jc w:val="both"/>
      </w:pPr>
      <w:r>
        <w:rPr>
          <w:rFonts w:ascii="Times New Roman"/>
          <w:b w:val="false"/>
          <w:i w:val="false"/>
          <w:color w:val="000000"/>
          <w:sz w:val="28"/>
        </w:rPr>
        <w:t>
      4-қадам: егер 1-саралау тобы үшін 3-қадамды орындау нәтижелері бойынша пулды саралау 1-саралау тобы денсаулық сақтау субъектілеріне максималды көрсетілетін қызметтер көлемін бөлу үшін жеткіліксіз болса, онда:</w:t>
      </w:r>
    </w:p>
    <w:bookmarkEnd w:id="202"/>
    <w:bookmarkStart w:name="z209" w:id="203"/>
    <w:p>
      <w:pPr>
        <w:spacing w:after="0"/>
        <w:ind w:left="0"/>
        <w:jc w:val="both"/>
      </w:pPr>
      <w:r>
        <w:rPr>
          <w:rFonts w:ascii="Times New Roman"/>
          <w:b w:val="false"/>
          <w:i w:val="false"/>
          <w:color w:val="000000"/>
          <w:sz w:val="28"/>
        </w:rPr>
        <w:t>
      4.1.-қадам: 1 – 4 саралау топтарының денсаулық сақтау субъектілері бойынша саралау топтарын 1 дәрежеге төмендету және саралаудың 4 дәрежесі бар денсаулық сақтау субъектілерінің көлемін қосымша көрсетілетін қызметтер бөлуден алып тастай отырып, 3-қадамды орындау жүзеге асырылады, бұл ретте 4.1-қадам тек бір рет орындалады;</w:t>
      </w:r>
    </w:p>
    <w:bookmarkEnd w:id="203"/>
    <w:bookmarkStart w:name="z210" w:id="204"/>
    <w:p>
      <w:pPr>
        <w:spacing w:after="0"/>
        <w:ind w:left="0"/>
        <w:jc w:val="both"/>
      </w:pPr>
      <w:r>
        <w:rPr>
          <w:rFonts w:ascii="Times New Roman"/>
          <w:b w:val="false"/>
          <w:i w:val="false"/>
          <w:color w:val="000000"/>
          <w:sz w:val="28"/>
        </w:rPr>
        <w:t>
      4.1.1.-қадам: егер 4.1-қадамды орындау нәтижелері бойынша пул 2-саралау тобының барлық денсаулық сақтау субъектілеріне максималды қызметтер көлемін бөлу үшін жеткіліксіз болса, онда қалған пулды комиссия веб-порталда осы Әдістеменің 5-тармағының екінші бөлігіне сәйкес қызметтерді және (немесе) қаражат көлемдерін бөлу жөніндегі негіздемені тіркей отырып бөледі;</w:t>
      </w:r>
    </w:p>
    <w:bookmarkEnd w:id="204"/>
    <w:bookmarkStart w:name="z211" w:id="205"/>
    <w:p>
      <w:pPr>
        <w:spacing w:after="0"/>
        <w:ind w:left="0"/>
        <w:jc w:val="both"/>
      </w:pPr>
      <w:r>
        <w:rPr>
          <w:rFonts w:ascii="Times New Roman"/>
          <w:b w:val="false"/>
          <w:i w:val="false"/>
          <w:color w:val="000000"/>
          <w:sz w:val="28"/>
        </w:rPr>
        <w:t>
      5-қадам: егер рейтингтің 1 – 5 тобы үшін 3 және 4-қадамдарды орындау нәтижелері бойынша бөлінбеген көрсетілетін қызметтер көлемі қалса, қалған пулды комиссия веб-порталда осы Әдістеменің 5-тармағының екінші бөлігіне сәйкес көрсетілетін қызметтерді және (немесе) қаражат көлемдерін бөлу жөніндегі негіздемені тіркей отырып бөледі.</w:t>
      </w:r>
    </w:p>
    <w:bookmarkEnd w:id="205"/>
    <w:bookmarkStart w:name="z212" w:id="206"/>
    <w:p>
      <w:pPr>
        <w:spacing w:after="0"/>
        <w:ind w:left="0"/>
        <w:jc w:val="both"/>
      </w:pPr>
      <w:r>
        <w:rPr>
          <w:rFonts w:ascii="Times New Roman"/>
          <w:b w:val="false"/>
          <w:i w:val="false"/>
          <w:color w:val="000000"/>
          <w:sz w:val="28"/>
        </w:rPr>
        <w:t>
      39. Денсаулық сақтау субъектісіне бөлінген көрсетілетін қызметтердің көлеміне (VДС, КДҚ) бөлінген қаражат көлемі мынадай формула бойынша есептеледі:</w:t>
      </w:r>
    </w:p>
    <w:bookmarkEnd w:id="206"/>
    <w:bookmarkStart w:name="z213" w:id="207"/>
    <w:p>
      <w:pPr>
        <w:spacing w:after="0"/>
        <w:ind w:left="0"/>
        <w:jc w:val="both"/>
      </w:pPr>
      <w:r>
        <w:rPr>
          <w:rFonts w:ascii="Times New Roman"/>
          <w:b w:val="false"/>
          <w:i w:val="false"/>
          <w:color w:val="000000"/>
          <w:sz w:val="28"/>
        </w:rPr>
        <w:t xml:space="preserve">
      VДС, КДҚ = WСЗ, КДҚ x SСЗ, КДҚ, </w:t>
      </w:r>
    </w:p>
    <w:bookmarkEnd w:id="207"/>
    <w:bookmarkStart w:name="z214" w:id="208"/>
    <w:p>
      <w:pPr>
        <w:spacing w:after="0"/>
        <w:ind w:left="0"/>
        <w:jc w:val="both"/>
      </w:pPr>
      <w:r>
        <w:rPr>
          <w:rFonts w:ascii="Times New Roman"/>
          <w:b w:val="false"/>
          <w:i w:val="false"/>
          <w:color w:val="000000"/>
          <w:sz w:val="28"/>
        </w:rPr>
        <w:t>
      мұндағы:</w:t>
      </w:r>
    </w:p>
    <w:bookmarkEnd w:id="208"/>
    <w:bookmarkStart w:name="z215" w:id="209"/>
    <w:p>
      <w:pPr>
        <w:spacing w:after="0"/>
        <w:ind w:left="0"/>
        <w:jc w:val="both"/>
      </w:pPr>
      <w:r>
        <w:rPr>
          <w:rFonts w:ascii="Times New Roman"/>
          <w:b w:val="false"/>
          <w:i w:val="false"/>
          <w:color w:val="000000"/>
          <w:sz w:val="28"/>
        </w:rPr>
        <w:t>
      WДС, КДҚ – субъектіге бөлінген жағдайлардың көрсетілетін қызметтер көлемі;</w:t>
      </w:r>
    </w:p>
    <w:bookmarkEnd w:id="209"/>
    <w:bookmarkStart w:name="z216" w:id="210"/>
    <w:p>
      <w:pPr>
        <w:spacing w:after="0"/>
        <w:ind w:left="0"/>
        <w:jc w:val="both"/>
      </w:pPr>
      <w:r>
        <w:rPr>
          <w:rFonts w:ascii="Times New Roman"/>
          <w:b w:val="false"/>
          <w:i w:val="false"/>
          <w:color w:val="000000"/>
          <w:sz w:val="28"/>
        </w:rPr>
        <w:t>
      SДС, КДҚ – сатып алу жоспары бойынша бір қызметтің орташа құны, мына формула бойынша есептеледі:</w:t>
      </w:r>
    </w:p>
    <w:bookmarkEnd w:id="210"/>
    <w:bookmarkStart w:name="z217" w:id="211"/>
    <w:p>
      <w:pPr>
        <w:spacing w:after="0"/>
        <w:ind w:left="0"/>
        <w:jc w:val="both"/>
      </w:pPr>
      <w:r>
        <w:rPr>
          <w:rFonts w:ascii="Times New Roman"/>
          <w:b w:val="false"/>
          <w:i w:val="false"/>
          <w:color w:val="000000"/>
          <w:sz w:val="28"/>
        </w:rPr>
        <w:t>
      SДС, КДҚ = Vжоспар, КДҚ / Lжоспар, КДҚ,</w:t>
      </w:r>
    </w:p>
    <w:bookmarkEnd w:id="211"/>
    <w:bookmarkStart w:name="z218" w:id="212"/>
    <w:p>
      <w:pPr>
        <w:spacing w:after="0"/>
        <w:ind w:left="0"/>
        <w:jc w:val="both"/>
      </w:pPr>
      <w:r>
        <w:rPr>
          <w:rFonts w:ascii="Times New Roman"/>
          <w:b w:val="false"/>
          <w:i w:val="false"/>
          <w:color w:val="000000"/>
          <w:sz w:val="28"/>
        </w:rPr>
        <w:t>
      онда:</w:t>
      </w:r>
    </w:p>
    <w:bookmarkEnd w:id="212"/>
    <w:bookmarkStart w:name="z219" w:id="213"/>
    <w:p>
      <w:pPr>
        <w:spacing w:after="0"/>
        <w:ind w:left="0"/>
        <w:jc w:val="both"/>
      </w:pPr>
      <w:r>
        <w:rPr>
          <w:rFonts w:ascii="Times New Roman"/>
          <w:b w:val="false"/>
          <w:i w:val="false"/>
          <w:color w:val="000000"/>
          <w:sz w:val="28"/>
        </w:rPr>
        <w:t xml:space="preserve">
      Vжоспар, КДҚ – алдағы жылға арналған сатып алу жоспарына сәйкес қаражаттың жалпы көлемі (ағымдағы жылға арналған сатып алу жоспарына сәйкес жыл ішінде медициналық көмекті қосымша сатып алу кезінде); </w:t>
      </w:r>
    </w:p>
    <w:bookmarkEnd w:id="213"/>
    <w:bookmarkStart w:name="z220" w:id="214"/>
    <w:p>
      <w:pPr>
        <w:spacing w:after="0"/>
        <w:ind w:left="0"/>
        <w:jc w:val="both"/>
      </w:pPr>
      <w:r>
        <w:rPr>
          <w:rFonts w:ascii="Times New Roman"/>
          <w:b w:val="false"/>
          <w:i w:val="false"/>
          <w:color w:val="000000"/>
          <w:sz w:val="28"/>
        </w:rPr>
        <w:t>
      Lжоспар, КДҚ – алдағы жылға арналған сатып алу жоспарына сәйкес көрсетілетін қызметтердің жалпы көлемі (ағымдағы жылға арналған сатып алу жоспарына сәйкес жыл ішінде медициналық көмекті қосымша сатып алу кезінде).</w:t>
      </w:r>
    </w:p>
    <w:bookmarkEnd w:id="214"/>
    <w:bookmarkStart w:name="z221" w:id="215"/>
    <w:p>
      <w:pPr>
        <w:spacing w:after="0"/>
        <w:ind w:left="0"/>
        <w:jc w:val="left"/>
      </w:pPr>
      <w:r>
        <w:rPr>
          <w:rFonts w:ascii="Times New Roman"/>
          <w:b/>
          <w:i w:val="false"/>
          <w:color w:val="000000"/>
        </w:rPr>
        <w:t xml:space="preserve"> 2-параграф. Медициналық техниканың рейтингтік бағасы мен өткізу қабілетін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көрсетілетін қызметтер және (немесе) қаражат көлемдерін бөлу</w:t>
      </w:r>
    </w:p>
    <w:bookmarkEnd w:id="215"/>
    <w:bookmarkStart w:name="z222" w:id="216"/>
    <w:p>
      <w:pPr>
        <w:spacing w:after="0"/>
        <w:ind w:left="0"/>
        <w:jc w:val="both"/>
      </w:pPr>
      <w:r>
        <w:rPr>
          <w:rFonts w:ascii="Times New Roman"/>
          <w:b w:val="false"/>
          <w:i w:val="false"/>
          <w:color w:val="000000"/>
          <w:sz w:val="28"/>
        </w:rPr>
        <w:t>
      40. Рейтингтік бағалауды және медициналық техниканың ӨҚ ескеріле отырып, денсаулық сақтау субъектілері арасында қызметтерді және (немесе) қаражат көлемдерін бөлу амбулаториялық жағдайларда мамандандырылған медициналық көмектің қызметтерін және (немесе) қаражат көлемін бөлу кезінде:</w:t>
      </w:r>
    </w:p>
    <w:bookmarkEnd w:id="216"/>
    <w:bookmarkStart w:name="z223" w:id="217"/>
    <w:p>
      <w:pPr>
        <w:spacing w:after="0"/>
        <w:ind w:left="0"/>
        <w:jc w:val="both"/>
      </w:pPr>
      <w:r>
        <w:rPr>
          <w:rFonts w:ascii="Times New Roman"/>
          <w:b w:val="false"/>
          <w:i w:val="false"/>
          <w:color w:val="000000"/>
          <w:sz w:val="28"/>
        </w:rPr>
        <w:t>
      1) маманның жолдамасы бойынша онкологиялық ауруларға күдікті пациенттер үшін диагностикалық зерттеулердің қымбат түрлері (позитронды-эмиссиялық томография);</w:t>
      </w:r>
    </w:p>
    <w:bookmarkEnd w:id="217"/>
    <w:bookmarkStart w:name="z224" w:id="218"/>
    <w:p>
      <w:pPr>
        <w:spacing w:after="0"/>
        <w:ind w:left="0"/>
        <w:jc w:val="both"/>
      </w:pPr>
      <w:r>
        <w:rPr>
          <w:rFonts w:ascii="Times New Roman"/>
          <w:b w:val="false"/>
          <w:i w:val="false"/>
          <w:color w:val="000000"/>
          <w:sz w:val="28"/>
        </w:rPr>
        <w:t xml:space="preserve">
      2) "Халықтың шұғыл және жоспарлы стоматологиялық көмек алуға жататын жекелеген санаттарының тізбесін бекіту туралы" Қазақстан Республикасы Денсаулық сақтау министрінің 2020 жылғы 21 қыркүйектегі № ҚР ДСМ-106/2020 (Нормативтік құқықтық актілерді мемлекеттік тіркеу тізілімінде № 21254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тізбеге сәйкес Қазақстан Республикасы азаматтарының жекелеген санаттарына шұғыл және жоспарлы стоматологиялық көмек көрсету бойынша жүзеге асырылады.</w:t>
      </w:r>
    </w:p>
    <w:bookmarkEnd w:id="218"/>
    <w:bookmarkStart w:name="z225" w:id="219"/>
    <w:p>
      <w:pPr>
        <w:spacing w:after="0"/>
        <w:ind w:left="0"/>
        <w:jc w:val="both"/>
      </w:pPr>
      <w:r>
        <w:rPr>
          <w:rFonts w:ascii="Times New Roman"/>
          <w:b w:val="false"/>
          <w:i w:val="false"/>
          <w:color w:val="000000"/>
          <w:sz w:val="28"/>
        </w:rPr>
        <w:t>
      41. Арнайы медициналық техниканы пайдалана отырып амбулаториялық жағдайларда мамандандырылған медициналық көмек көрсетуге үміткер әрбір денсаулық сақтау субъектісі бойынша денсаулық сақтаудың ақпараттық жүйелерінің деректері және веб-порталдағы денсаулық сақтау субъектілерінің дерекқорында қамтылған денсаулық сақтау субъектісі бойынша мәліметтер бойынша медициналық техниканың ең жоғары ӨҚ есептеледі.</w:t>
      </w:r>
    </w:p>
    <w:bookmarkEnd w:id="219"/>
    <w:bookmarkStart w:name="z226" w:id="220"/>
    <w:p>
      <w:pPr>
        <w:spacing w:after="0"/>
        <w:ind w:left="0"/>
        <w:jc w:val="both"/>
      </w:pPr>
      <w:r>
        <w:rPr>
          <w:rFonts w:ascii="Times New Roman"/>
          <w:b w:val="false"/>
          <w:i w:val="false"/>
          <w:color w:val="000000"/>
          <w:sz w:val="28"/>
        </w:rPr>
        <w:t>
      42. Денсаулық сақтау субъектісінің медициналық техникасының ең жоғары ӨҚ (PДС, МТ) мына формула бойынша есептеледі:</w:t>
      </w:r>
    </w:p>
    <w:bookmarkEnd w:id="220"/>
    <w:bookmarkStart w:name="z227" w:id="221"/>
    <w:p>
      <w:pPr>
        <w:spacing w:after="0"/>
        <w:ind w:left="0"/>
        <w:jc w:val="both"/>
      </w:pPr>
      <w:r>
        <w:rPr>
          <w:rFonts w:ascii="Times New Roman"/>
          <w:b w:val="false"/>
          <w:i w:val="false"/>
          <w:color w:val="000000"/>
          <w:sz w:val="28"/>
        </w:rPr>
        <w:t xml:space="preserve">
      PДС, МТ = KМТ x NМТ x MМТ, </w:t>
      </w:r>
    </w:p>
    <w:bookmarkEnd w:id="221"/>
    <w:bookmarkStart w:name="z228" w:id="222"/>
    <w:p>
      <w:pPr>
        <w:spacing w:after="0"/>
        <w:ind w:left="0"/>
        <w:jc w:val="both"/>
      </w:pPr>
      <w:r>
        <w:rPr>
          <w:rFonts w:ascii="Times New Roman"/>
          <w:b w:val="false"/>
          <w:i w:val="false"/>
          <w:color w:val="000000"/>
          <w:sz w:val="28"/>
        </w:rPr>
        <w:t>
      мұндағы:</w:t>
      </w:r>
    </w:p>
    <w:bookmarkEnd w:id="222"/>
    <w:bookmarkStart w:name="z229" w:id="223"/>
    <w:p>
      <w:pPr>
        <w:spacing w:after="0"/>
        <w:ind w:left="0"/>
        <w:jc w:val="both"/>
      </w:pPr>
      <w:r>
        <w:rPr>
          <w:rFonts w:ascii="Times New Roman"/>
          <w:b w:val="false"/>
          <w:i w:val="false"/>
          <w:color w:val="000000"/>
          <w:sz w:val="28"/>
        </w:rPr>
        <w:t>
      KМТ – денсаулық сақтау субъектісінің медициналық техникасының саны;</w:t>
      </w:r>
    </w:p>
    <w:bookmarkEnd w:id="223"/>
    <w:bookmarkStart w:name="z230" w:id="224"/>
    <w:p>
      <w:pPr>
        <w:spacing w:after="0"/>
        <w:ind w:left="0"/>
        <w:jc w:val="both"/>
      </w:pPr>
      <w:r>
        <w:rPr>
          <w:rFonts w:ascii="Times New Roman"/>
          <w:b w:val="false"/>
          <w:i w:val="false"/>
          <w:color w:val="000000"/>
          <w:sz w:val="28"/>
        </w:rPr>
        <w:t>
      NМТ – күніне медициналық техниканың бір бірлігінде көрсетілетін қызметтер саны (бір пациентке дәрігердің штаттық бірлігімен қамтамасыз етілген стоматологиялық қондырғы жұмысының 40 минутын есептегенде);</w:t>
      </w:r>
    </w:p>
    <w:bookmarkEnd w:id="224"/>
    <w:bookmarkStart w:name="z231" w:id="225"/>
    <w:p>
      <w:pPr>
        <w:spacing w:after="0"/>
        <w:ind w:left="0"/>
        <w:jc w:val="both"/>
      </w:pPr>
      <w:r>
        <w:rPr>
          <w:rFonts w:ascii="Times New Roman"/>
          <w:b w:val="false"/>
          <w:i w:val="false"/>
          <w:color w:val="000000"/>
          <w:sz w:val="28"/>
        </w:rPr>
        <w:t>
      MМТ – өндірістік күнтізбені ескере отырып, жылына жұмыс күндерінің саны.</w:t>
      </w:r>
    </w:p>
    <w:bookmarkEnd w:id="225"/>
    <w:bookmarkStart w:name="z232" w:id="226"/>
    <w:p>
      <w:pPr>
        <w:spacing w:after="0"/>
        <w:ind w:left="0"/>
        <w:jc w:val="both"/>
      </w:pPr>
      <w:r>
        <w:rPr>
          <w:rFonts w:ascii="Times New Roman"/>
          <w:b w:val="false"/>
          <w:i w:val="false"/>
          <w:color w:val="000000"/>
          <w:sz w:val="28"/>
        </w:rPr>
        <w:t>
      Медициналық техниканың бір бірлігінің ӨҚ медициналық техниканың техникалық сипаттамаларына сәйкес айқындалады.</w:t>
      </w:r>
    </w:p>
    <w:bookmarkEnd w:id="226"/>
    <w:bookmarkStart w:name="z233" w:id="227"/>
    <w:p>
      <w:pPr>
        <w:spacing w:after="0"/>
        <w:ind w:left="0"/>
        <w:jc w:val="both"/>
      </w:pPr>
      <w:r>
        <w:rPr>
          <w:rFonts w:ascii="Times New Roman"/>
          <w:b w:val="false"/>
          <w:i w:val="false"/>
          <w:color w:val="000000"/>
          <w:sz w:val="28"/>
        </w:rPr>
        <w:t>
      Бұл ретте әрбір кейінгі көрсетілетін қызметтерді және (немесе) қаражат көлемін сатып алу кезінде денсаулық сақтау субъектісінің медициналық техникасының еркін ӨҚ мына формула бойынша қосымша қызметтерді және (немесе) қаражат көлемін бөлу үшін есептеледі:</w:t>
      </w:r>
    </w:p>
    <w:bookmarkEnd w:id="227"/>
    <w:bookmarkStart w:name="z234" w:id="228"/>
    <w:p>
      <w:pPr>
        <w:spacing w:after="0"/>
        <w:ind w:left="0"/>
        <w:jc w:val="both"/>
      </w:pPr>
      <w:r>
        <w:rPr>
          <w:rFonts w:ascii="Times New Roman"/>
          <w:b w:val="false"/>
          <w:i w:val="false"/>
          <w:color w:val="000000"/>
          <w:sz w:val="28"/>
        </w:rPr>
        <w:t>
      Pеркін ДС, МТ = PДС, МТ – Pқолд. ДС, МТ,</w:t>
      </w:r>
    </w:p>
    <w:bookmarkEnd w:id="228"/>
    <w:bookmarkStart w:name="z235" w:id="229"/>
    <w:p>
      <w:pPr>
        <w:spacing w:after="0"/>
        <w:ind w:left="0"/>
        <w:jc w:val="both"/>
      </w:pPr>
      <w:r>
        <w:rPr>
          <w:rFonts w:ascii="Times New Roman"/>
          <w:b w:val="false"/>
          <w:i w:val="false"/>
          <w:color w:val="000000"/>
          <w:sz w:val="28"/>
        </w:rPr>
        <w:t>
      мұндағы:</w:t>
      </w:r>
    </w:p>
    <w:bookmarkEnd w:id="229"/>
    <w:bookmarkStart w:name="z236" w:id="230"/>
    <w:p>
      <w:pPr>
        <w:spacing w:after="0"/>
        <w:ind w:left="0"/>
        <w:jc w:val="both"/>
      </w:pPr>
      <w:r>
        <w:rPr>
          <w:rFonts w:ascii="Times New Roman"/>
          <w:b w:val="false"/>
          <w:i w:val="false"/>
          <w:color w:val="000000"/>
          <w:sz w:val="28"/>
        </w:rPr>
        <w:t>
      Pеркін ДС, МТ – денсаулық сақтау субъектісінің медициналық техникасының еркін ӨҚ;</w:t>
      </w:r>
    </w:p>
    <w:bookmarkEnd w:id="230"/>
    <w:bookmarkStart w:name="z237" w:id="231"/>
    <w:p>
      <w:pPr>
        <w:spacing w:after="0"/>
        <w:ind w:left="0"/>
        <w:jc w:val="both"/>
      </w:pPr>
      <w:r>
        <w:rPr>
          <w:rFonts w:ascii="Times New Roman"/>
          <w:b w:val="false"/>
          <w:i w:val="false"/>
          <w:color w:val="000000"/>
          <w:sz w:val="28"/>
        </w:rPr>
        <w:t>
      PСЗ, МТ – денсаулық сақтау субъектісінің медициналық техникасының ең жоғары ӨҚ;</w:t>
      </w:r>
    </w:p>
    <w:bookmarkEnd w:id="231"/>
    <w:bookmarkStart w:name="z238" w:id="232"/>
    <w:p>
      <w:pPr>
        <w:spacing w:after="0"/>
        <w:ind w:left="0"/>
        <w:jc w:val="both"/>
      </w:pPr>
      <w:r>
        <w:rPr>
          <w:rFonts w:ascii="Times New Roman"/>
          <w:b w:val="false"/>
          <w:i w:val="false"/>
          <w:color w:val="000000"/>
          <w:sz w:val="28"/>
        </w:rPr>
        <w:t>
      Pқолд. ДС, МТ – ағымдағы жылға денсаулық сақтау субъектісінің медициналық техникасының қолданылған ӨҚ.</w:t>
      </w:r>
    </w:p>
    <w:bookmarkEnd w:id="232"/>
    <w:bookmarkStart w:name="z239" w:id="233"/>
    <w:p>
      <w:pPr>
        <w:spacing w:after="0"/>
        <w:ind w:left="0"/>
        <w:jc w:val="both"/>
      </w:pPr>
      <w:r>
        <w:rPr>
          <w:rFonts w:ascii="Times New Roman"/>
          <w:b w:val="false"/>
          <w:i w:val="false"/>
          <w:color w:val="000000"/>
          <w:sz w:val="28"/>
        </w:rPr>
        <w:t>
      43. Денсаулық сақтау субъектілерінің саралау топтарына байланысты бірінші кезекте арнайы медициналық техниканы пайдалана отырып, амбулаториялық жағдайларда мамандандырылған медициналық көмектің көрсетілген қызметтер көлемі мынадай алгоритм бойынша саралау тобы неғұрлым жоғары денсаулық сақтау субъектілері арасында бөлінеді:</w:t>
      </w:r>
    </w:p>
    <w:bookmarkEnd w:id="233"/>
    <w:bookmarkStart w:name="z240" w:id="234"/>
    <w:p>
      <w:pPr>
        <w:spacing w:after="0"/>
        <w:ind w:left="0"/>
        <w:jc w:val="both"/>
      </w:pPr>
      <w:r>
        <w:rPr>
          <w:rFonts w:ascii="Times New Roman"/>
          <w:b w:val="false"/>
          <w:i w:val="false"/>
          <w:color w:val="000000"/>
          <w:sz w:val="28"/>
        </w:rPr>
        <w:t>
      1-қадам: әрбір денсаулық сақтау субъектісіне көрсетілетін қызметтердің мәлімделген қызметтер көлемін ескере отырып (1-саралау тобына – 80%, 2-саралау тобына – 70%, 3-саралау тобына – 60%, 4-саралау тобына – 50%, 5-саралау тобына – 20%) және медициналық техниканың ӨҚ-на байланысты көрсетілетін қызметтердің ең аз көлемі бекітіледі;</w:t>
      </w:r>
    </w:p>
    <w:bookmarkEnd w:id="234"/>
    <w:bookmarkStart w:name="z241" w:id="235"/>
    <w:p>
      <w:pPr>
        <w:spacing w:after="0"/>
        <w:ind w:left="0"/>
        <w:jc w:val="both"/>
      </w:pPr>
      <w:r>
        <w:rPr>
          <w:rFonts w:ascii="Times New Roman"/>
          <w:b w:val="false"/>
          <w:i w:val="false"/>
          <w:color w:val="000000"/>
          <w:sz w:val="28"/>
        </w:rPr>
        <w:t>
      2-қадам: егер 1-5 саралау тобының денсаулық сақтау субъектілері арасында ең аз көрсетілетін қызметтер көлемін бөлу үшін 1-қадамды орындау нәтижелері бойынша көрсетілетін қызметтер көлемі жеткіліксіз болса, онда:</w:t>
      </w:r>
    </w:p>
    <w:bookmarkEnd w:id="235"/>
    <w:bookmarkStart w:name="z242" w:id="236"/>
    <w:p>
      <w:pPr>
        <w:spacing w:after="0"/>
        <w:ind w:left="0"/>
        <w:jc w:val="both"/>
      </w:pPr>
      <w:r>
        <w:rPr>
          <w:rFonts w:ascii="Times New Roman"/>
          <w:b w:val="false"/>
          <w:i w:val="false"/>
          <w:color w:val="000000"/>
          <w:sz w:val="28"/>
        </w:rPr>
        <w:t>
      2.1-қадам: 1-5 саралау тобының денсаулық сақтау субъектілері бойынша 5 саралау дәрежесі бар денсаулық сақтау субъектілерінің көрсетілетін қызметтер көлемін бөлуден алып тастай отырып, саралау топтарын 1 дәрежеге төмендету және 1-қадамға көшу жүзеге асырылады;</w:t>
      </w:r>
    </w:p>
    <w:bookmarkEnd w:id="236"/>
    <w:bookmarkStart w:name="z243" w:id="237"/>
    <w:p>
      <w:pPr>
        <w:spacing w:after="0"/>
        <w:ind w:left="0"/>
        <w:jc w:val="both"/>
      </w:pPr>
      <w:r>
        <w:rPr>
          <w:rFonts w:ascii="Times New Roman"/>
          <w:b w:val="false"/>
          <w:i w:val="false"/>
          <w:color w:val="000000"/>
          <w:sz w:val="28"/>
        </w:rPr>
        <w:t>
      2.1.1-қадам: егер 2.1-қадамды итеративті орындау нәтижелері бойынша бөлінбеген қызметтер көлемі қалса, онда 2-5 саралау топтарына бекітілген ең төменгі көрсетілетін қызметтер көлемінен асатын қызметтер көлемі бұдан әрі бірыңғай пул ретінде қарастырылады және 3-қадамға көшу жүзеге асырылады;</w:t>
      </w:r>
    </w:p>
    <w:bookmarkEnd w:id="237"/>
    <w:bookmarkStart w:name="z244" w:id="238"/>
    <w:p>
      <w:pPr>
        <w:spacing w:after="0"/>
        <w:ind w:left="0"/>
        <w:jc w:val="both"/>
      </w:pPr>
      <w:r>
        <w:rPr>
          <w:rFonts w:ascii="Times New Roman"/>
          <w:b w:val="false"/>
          <w:i w:val="false"/>
          <w:color w:val="000000"/>
          <w:sz w:val="28"/>
        </w:rPr>
        <w:t>
      2.1.2-қадам: егер 2.1-қадамды төрт итеративті орындау нәтижелері бойынша тек 5 саралау тобы қалса және барлық 5-саралау тобының денсаулық сақтау субъектілеріне ең аз көрсетілетін қызметтер көлемін бөлу үшін қызметтер көлемі жеткіліксіз болса, онда көрсетілетін қызметтер көлемін комиссия веб-порталда осы Әдістеменің 5-тармағының екінші бөлігіне сәйкес көрсетілетін қызметтерді және (немесе) қаражат көлемдерін бөлу жөніндегі негіздемені тіркей отырып олардың арасында бөледі;</w:t>
      </w:r>
    </w:p>
    <w:bookmarkEnd w:id="238"/>
    <w:bookmarkStart w:name="z245" w:id="239"/>
    <w:p>
      <w:pPr>
        <w:spacing w:after="0"/>
        <w:ind w:left="0"/>
        <w:jc w:val="both"/>
      </w:pPr>
      <w:r>
        <w:rPr>
          <w:rFonts w:ascii="Times New Roman"/>
          <w:b w:val="false"/>
          <w:i w:val="false"/>
          <w:color w:val="000000"/>
          <w:sz w:val="28"/>
        </w:rPr>
        <w:t>
      3-қадам: егер 1-қадамды орындау нәтижелері бойынша бөлінбеген қызметтер көлемі қалса, онда 1 – 5 саралау тобына бекітілген ең төменгі көрсетілетін қызметтер көлемінен асатын қызметтер көлемі бұдан әрі бірыңғай пул ретінде қаралады және 1 – 4 саралау тобының әрбір денсаулық сақтау субъектісіне саралау тобына байланысты ең жоғары қызметтер көлемі дәйекті түрде бекітіледі (1 саралау тобы – 90%, 2 саралау тобы – 80%, 3 саралау тобы – 70%, 4 саралау тобы – 60%) және медициналық техниканың ӨҚ, мәлімделген көлемдерді ескере отырып;</w:t>
      </w:r>
    </w:p>
    <w:bookmarkEnd w:id="239"/>
    <w:bookmarkStart w:name="z246" w:id="240"/>
    <w:p>
      <w:pPr>
        <w:spacing w:after="0"/>
        <w:ind w:left="0"/>
        <w:jc w:val="both"/>
      </w:pPr>
      <w:r>
        <w:rPr>
          <w:rFonts w:ascii="Times New Roman"/>
          <w:b w:val="false"/>
          <w:i w:val="false"/>
          <w:color w:val="000000"/>
          <w:sz w:val="28"/>
        </w:rPr>
        <w:t>
      4-қадам: егер 1 топ үшін 3-қадамды орындау нәтижелері бойынша пулды саралау 1 топ денсаулық сақтау субъектілеріне максималды көрсетілетін қызметтер көлемін бөлу үшін жеткіліксіз болса, онда:</w:t>
      </w:r>
    </w:p>
    <w:bookmarkEnd w:id="240"/>
    <w:bookmarkStart w:name="z247" w:id="241"/>
    <w:p>
      <w:pPr>
        <w:spacing w:after="0"/>
        <w:ind w:left="0"/>
        <w:jc w:val="both"/>
      </w:pPr>
      <w:r>
        <w:rPr>
          <w:rFonts w:ascii="Times New Roman"/>
          <w:b w:val="false"/>
          <w:i w:val="false"/>
          <w:color w:val="000000"/>
          <w:sz w:val="28"/>
        </w:rPr>
        <w:t>
      4.1-қадам: 1 – 4 саралау топтарының денсаулық сақтау субъектілері бойынша саралау топтарын 1 дәрежеге төмендету және 4 саралау дәрежесі бар денсаулық сақтау субъектілерінің көрсетілетін қызметтер көлемін қосымша бөлуден алып тастай отырып, 3-қадамды орындау жүзеге асырылады, бұл ретте 4.1-қадам тек бір рет орындалады;</w:t>
      </w:r>
    </w:p>
    <w:bookmarkEnd w:id="241"/>
    <w:bookmarkStart w:name="z248" w:id="242"/>
    <w:p>
      <w:pPr>
        <w:spacing w:after="0"/>
        <w:ind w:left="0"/>
        <w:jc w:val="both"/>
      </w:pPr>
      <w:r>
        <w:rPr>
          <w:rFonts w:ascii="Times New Roman"/>
          <w:b w:val="false"/>
          <w:i w:val="false"/>
          <w:color w:val="000000"/>
          <w:sz w:val="28"/>
        </w:rPr>
        <w:t>
      4.1.1-қадам: егер 4.1-қадамды орындау нәтижелері бойынша пул 2-дәрежелі саралау топтың барлық денсаулық сақтау субъектілеріне максималды көрсетілетін қызметтер көлемін бөлу үшін жеткіліксіз болса, онда қалған пул комиссия веб-порталда осы Әдістеменің 5-тармағының екінші бөлігіне сәйкес көрсетілетін қызметтерді және (немесе) қаражат көлемдерін бөлу жөніндегі негіздемені тіркей отырып бөледі;</w:t>
      </w:r>
    </w:p>
    <w:bookmarkEnd w:id="242"/>
    <w:bookmarkStart w:name="z249" w:id="243"/>
    <w:p>
      <w:pPr>
        <w:spacing w:after="0"/>
        <w:ind w:left="0"/>
        <w:jc w:val="both"/>
      </w:pPr>
      <w:r>
        <w:rPr>
          <w:rFonts w:ascii="Times New Roman"/>
          <w:b w:val="false"/>
          <w:i w:val="false"/>
          <w:color w:val="000000"/>
          <w:sz w:val="28"/>
        </w:rPr>
        <w:t>
      5-қадам: егер саралаудың 1 – 5 тобы үшін 3 және 4-қадамдарды орындау нәтижелері бойынша бөлінбеген қызметтер көлемі қалса, комиссия веб-порталда осы Әдістеменің 5-тармағының екінші бөлігіне сәйкес қызметтерді және (немесе) қаражат көлемдерін бөлу жөніндегі негіздемені тіркей отырып бөледі.</w:t>
      </w:r>
    </w:p>
    <w:bookmarkEnd w:id="243"/>
    <w:bookmarkStart w:name="z250" w:id="244"/>
    <w:p>
      <w:pPr>
        <w:spacing w:after="0"/>
        <w:ind w:left="0"/>
        <w:jc w:val="both"/>
      </w:pPr>
      <w:r>
        <w:rPr>
          <w:rFonts w:ascii="Times New Roman"/>
          <w:b w:val="false"/>
          <w:i w:val="false"/>
          <w:color w:val="000000"/>
          <w:sz w:val="28"/>
        </w:rPr>
        <w:t>
      Бұл ретте денсаулық сақтау субъектісіне бөлінген көрсетілетін қызметтер көлемі жоспарланатын көлемдерге арналған өтінімге сәйкес көрсетілетін қызметтер көлемінен артық емес және хабарландыруға сәйкес бір әкімшілік-аумақтық бірлікте сатып алу жоспары бойынша көрсетілетін қызметтер көлемі шегінде бөлінеді.</w:t>
      </w:r>
    </w:p>
    <w:bookmarkEnd w:id="244"/>
    <w:bookmarkStart w:name="z251" w:id="245"/>
    <w:p>
      <w:pPr>
        <w:spacing w:after="0"/>
        <w:ind w:left="0"/>
        <w:jc w:val="both"/>
      </w:pPr>
      <w:r>
        <w:rPr>
          <w:rFonts w:ascii="Times New Roman"/>
          <w:b w:val="false"/>
          <w:i w:val="false"/>
          <w:color w:val="000000"/>
          <w:sz w:val="28"/>
        </w:rPr>
        <w:t>
      44. Арнайы медициналық техниканы пайдалана отырып, амбулаториялық жағдайларда мамандандырылған медициналық көмек көрсетуге арналған қаражат көлемі денсаулық сақтау субъектісіне көрсетілетін қызметтердің бөлінген көлеміне мынадай формула бойынша есептеледі:</w:t>
      </w:r>
    </w:p>
    <w:bookmarkEnd w:id="245"/>
    <w:bookmarkStart w:name="z252" w:id="246"/>
    <w:p>
      <w:pPr>
        <w:spacing w:after="0"/>
        <w:ind w:left="0"/>
        <w:jc w:val="both"/>
      </w:pPr>
      <w:r>
        <w:rPr>
          <w:rFonts w:ascii="Times New Roman"/>
          <w:b w:val="false"/>
          <w:i w:val="false"/>
          <w:color w:val="000000"/>
          <w:sz w:val="28"/>
        </w:rPr>
        <w:t xml:space="preserve">
      VДС, МТ = WДС, МТ x SДС, МТ ПЭТ НЕМЕСЕ x SДС, МТСтом., </w:t>
      </w:r>
    </w:p>
    <w:bookmarkEnd w:id="246"/>
    <w:bookmarkStart w:name="z253" w:id="247"/>
    <w:p>
      <w:pPr>
        <w:spacing w:after="0"/>
        <w:ind w:left="0"/>
        <w:jc w:val="both"/>
      </w:pPr>
      <w:r>
        <w:rPr>
          <w:rFonts w:ascii="Times New Roman"/>
          <w:b w:val="false"/>
          <w:i w:val="false"/>
          <w:color w:val="000000"/>
          <w:sz w:val="28"/>
        </w:rPr>
        <w:t>
      мұндағы:</w:t>
      </w:r>
    </w:p>
    <w:bookmarkEnd w:id="247"/>
    <w:bookmarkStart w:name="z254" w:id="248"/>
    <w:p>
      <w:pPr>
        <w:spacing w:after="0"/>
        <w:ind w:left="0"/>
        <w:jc w:val="both"/>
      </w:pPr>
      <w:r>
        <w:rPr>
          <w:rFonts w:ascii="Times New Roman"/>
          <w:b w:val="false"/>
          <w:i w:val="false"/>
          <w:color w:val="000000"/>
          <w:sz w:val="28"/>
        </w:rPr>
        <w:t xml:space="preserve">
      VДС, МТ – денсаулық сақтау субъектісіне бөлінген көрсетілетін қызметтер көлемі; </w:t>
      </w:r>
    </w:p>
    <w:bookmarkEnd w:id="248"/>
    <w:bookmarkStart w:name="z255" w:id="249"/>
    <w:p>
      <w:pPr>
        <w:spacing w:after="0"/>
        <w:ind w:left="0"/>
        <w:jc w:val="both"/>
      </w:pPr>
      <w:r>
        <w:rPr>
          <w:rFonts w:ascii="Times New Roman"/>
          <w:b w:val="false"/>
          <w:i w:val="false"/>
          <w:color w:val="000000"/>
          <w:sz w:val="28"/>
        </w:rPr>
        <w:t>
      WДС, МТ – денсаулық сақтау субъектісіне бөлінген көрсетілетін қызметтер көлемі;</w:t>
      </w:r>
    </w:p>
    <w:bookmarkEnd w:id="249"/>
    <w:bookmarkStart w:name="z256" w:id="250"/>
    <w:p>
      <w:pPr>
        <w:spacing w:after="0"/>
        <w:ind w:left="0"/>
        <w:jc w:val="both"/>
      </w:pPr>
      <w:r>
        <w:rPr>
          <w:rFonts w:ascii="Times New Roman"/>
          <w:b w:val="false"/>
          <w:i w:val="false"/>
          <w:color w:val="000000"/>
          <w:sz w:val="28"/>
        </w:rPr>
        <w:t>
      SДС, МТ ПЭТ – маманның (позитронды-эмиссиялық томография) жолдамасы бойынша онкологиялық ауруларға күдікті пациенттер үшін диагностикалық зерттеулердің қымбат түрлерін көрсетуге үміткер денсаулық сақтау субъектісі бойынша бір қызметтің құны № ҚР ДСМ-170/2020 бұйрығына 7-қосымшаға сәйкес айқындалады;</w:t>
      </w:r>
    </w:p>
    <w:bookmarkEnd w:id="250"/>
    <w:bookmarkStart w:name="z257" w:id="251"/>
    <w:p>
      <w:pPr>
        <w:spacing w:after="0"/>
        <w:ind w:left="0"/>
        <w:jc w:val="both"/>
      </w:pPr>
      <w:r>
        <w:rPr>
          <w:rFonts w:ascii="Times New Roman"/>
          <w:b w:val="false"/>
          <w:i w:val="false"/>
          <w:color w:val="000000"/>
          <w:sz w:val="28"/>
        </w:rPr>
        <w:t>
      SДС, МТСтом. мына формула бойынша есептелетін бір стоматологиялық қызметтің орташа құны:</w:t>
      </w:r>
    </w:p>
    <w:bookmarkEnd w:id="251"/>
    <w:bookmarkStart w:name="z258" w:id="252"/>
    <w:p>
      <w:pPr>
        <w:spacing w:after="0"/>
        <w:ind w:left="0"/>
        <w:jc w:val="both"/>
      </w:pPr>
      <w:r>
        <w:rPr>
          <w:rFonts w:ascii="Times New Roman"/>
          <w:b w:val="false"/>
          <w:i w:val="false"/>
          <w:color w:val="000000"/>
          <w:sz w:val="28"/>
        </w:rPr>
        <w:t>
      SДС, МТСтом. = Vжоспар, МТСтом. / Lжоспар, МТСтом,</w:t>
      </w:r>
    </w:p>
    <w:bookmarkEnd w:id="252"/>
    <w:bookmarkStart w:name="z259" w:id="253"/>
    <w:p>
      <w:pPr>
        <w:spacing w:after="0"/>
        <w:ind w:left="0"/>
        <w:jc w:val="both"/>
      </w:pPr>
      <w:r>
        <w:rPr>
          <w:rFonts w:ascii="Times New Roman"/>
          <w:b w:val="false"/>
          <w:i w:val="false"/>
          <w:color w:val="000000"/>
          <w:sz w:val="28"/>
        </w:rPr>
        <w:t>
      онда:</w:t>
      </w:r>
    </w:p>
    <w:bookmarkEnd w:id="253"/>
    <w:bookmarkStart w:name="z260" w:id="254"/>
    <w:p>
      <w:pPr>
        <w:spacing w:after="0"/>
        <w:ind w:left="0"/>
        <w:jc w:val="both"/>
      </w:pPr>
      <w:r>
        <w:rPr>
          <w:rFonts w:ascii="Times New Roman"/>
          <w:b w:val="false"/>
          <w:i w:val="false"/>
          <w:color w:val="000000"/>
          <w:sz w:val="28"/>
        </w:rPr>
        <w:t>
      Vжоспар, МТСтом. – алдағы жылға арналған арнайы медициналық техниканы пайдалана отырып амбулаториялық жағдайларда мамандандырылған медициналық көмек көрсетуге арналған сатып алу жоспарына сәйкес қаражаттың жалпы көлемі (ағымдағы жылға арналған сатып алу жоспарына сәйкес жыл ішінде медициналық көмекті қосымша сатып алу кезінде);</w:t>
      </w:r>
    </w:p>
    <w:bookmarkEnd w:id="254"/>
    <w:bookmarkStart w:name="z261" w:id="255"/>
    <w:p>
      <w:pPr>
        <w:spacing w:after="0"/>
        <w:ind w:left="0"/>
        <w:jc w:val="both"/>
      </w:pPr>
      <w:r>
        <w:rPr>
          <w:rFonts w:ascii="Times New Roman"/>
          <w:b w:val="false"/>
          <w:i w:val="false"/>
          <w:color w:val="000000"/>
          <w:sz w:val="28"/>
        </w:rPr>
        <w:t>
      Lжоспар, МТСтом. – алдағы жылға арналған мамандандырылған медициналық техниканы пайдалана отырып амбулаториялық жағдайларда мамандандырылған медициналық көмекті сатып алу жоспарына сәйкес қызметтердің жалпы көлемі (ағымдағы жылға арналған сатып алу жоспарына сәйкес жыл ішінде медициналық көмекті қосымша сатып алу кезінде).</w:t>
      </w:r>
    </w:p>
    <w:bookmarkEnd w:id="255"/>
    <w:bookmarkStart w:name="z262" w:id="256"/>
    <w:p>
      <w:pPr>
        <w:spacing w:after="0"/>
        <w:ind w:left="0"/>
        <w:jc w:val="left"/>
      </w:pPr>
      <w:r>
        <w:rPr>
          <w:rFonts w:ascii="Times New Roman"/>
          <w:b/>
          <w:i w:val="false"/>
          <w:color w:val="000000"/>
        </w:rPr>
        <w:t xml:space="preserve"> 3-параграф. Тегін медициналық көмектің кепілдік берілген көлемі шеңберінде және (немесе) міндетті әлеуметтік медициналық сақтандыру жүйесінде рейтингтік бағалауды, жоспарланатын көлемдерге өтінімдерді, медициналық техниканың өткізу қабілеті және көрсетілетін қызметтерді алушылар санын ескере отырып, медициналық көмек көрсету жөніндегі қызметтер және (немесе) қаражат көлемдерін бөлу</w:t>
      </w:r>
    </w:p>
    <w:bookmarkEnd w:id="256"/>
    <w:bookmarkStart w:name="z263" w:id="257"/>
    <w:p>
      <w:pPr>
        <w:spacing w:after="0"/>
        <w:ind w:left="0"/>
        <w:jc w:val="both"/>
      </w:pPr>
      <w:r>
        <w:rPr>
          <w:rFonts w:ascii="Times New Roman"/>
          <w:b w:val="false"/>
          <w:i w:val="false"/>
          <w:color w:val="000000"/>
          <w:sz w:val="28"/>
        </w:rPr>
        <w:t xml:space="preserve">
      45. Рейтингтік бағалауды, жоспарланатын көлемдерге өтінімдерді, медициналық техниканың ӨҚ және көрсетілетін қызметтерді алушылар санын ескере отырып, денсаулық сақтау субъектілері арасында көрсетілетін қызметтердің және (немесе) қаражаттың көлемін бөлу амбулаториялық гемодиализ қызметтерін көрсету бойынша көрсетілетін қызметтердің және (немесе) қаражаттың көлемін бөлу кезінде жүзеге асырылады. </w:t>
      </w:r>
    </w:p>
    <w:bookmarkEnd w:id="257"/>
    <w:bookmarkStart w:name="z264" w:id="258"/>
    <w:p>
      <w:pPr>
        <w:spacing w:after="0"/>
        <w:ind w:left="0"/>
        <w:jc w:val="both"/>
      </w:pPr>
      <w:r>
        <w:rPr>
          <w:rFonts w:ascii="Times New Roman"/>
          <w:b w:val="false"/>
          <w:i w:val="false"/>
          <w:color w:val="000000"/>
          <w:sz w:val="28"/>
        </w:rPr>
        <w:t>
      46. Амбулаториялық гемодиализ қызметтерін көрсетуге үміткер әрбір денсаулық сақтау субъектісі бойынша ағымдағы жылғы 30 қарашадағы жағдай бойынша денсаулық сақтаудың ақпараттық жүйелерінің деректері бойынша амбулаториялық гемодиализ қызметтерін алушылардың саны айқындалады (QАГ).</w:t>
      </w:r>
    </w:p>
    <w:bookmarkEnd w:id="258"/>
    <w:bookmarkStart w:name="z265" w:id="259"/>
    <w:p>
      <w:pPr>
        <w:spacing w:after="0"/>
        <w:ind w:left="0"/>
        <w:jc w:val="both"/>
      </w:pPr>
      <w:r>
        <w:rPr>
          <w:rFonts w:ascii="Times New Roman"/>
          <w:b w:val="false"/>
          <w:i w:val="false"/>
          <w:color w:val="000000"/>
          <w:sz w:val="28"/>
        </w:rPr>
        <w:t>
      47. Амбулаториялық гемодиализ қызметтерін көрсетуге үміткер әрбір денсаулық сақтау субъектісі бойынша денсаулық сақтаудың ақпараттық жүйелерінің деректері және веб-порталдағы денсаулық сақтау субъектілерінің дерекқорында қамтылған денсаулық сақтау субъектісі бойынша мәліметтер бойынша медициналық техниканың ең жоғары ӨҚ есептеледі.</w:t>
      </w:r>
    </w:p>
    <w:bookmarkEnd w:id="259"/>
    <w:bookmarkStart w:name="z266" w:id="260"/>
    <w:p>
      <w:pPr>
        <w:spacing w:after="0"/>
        <w:ind w:left="0"/>
        <w:jc w:val="both"/>
      </w:pPr>
      <w:r>
        <w:rPr>
          <w:rFonts w:ascii="Times New Roman"/>
          <w:b w:val="false"/>
          <w:i w:val="false"/>
          <w:color w:val="000000"/>
          <w:sz w:val="28"/>
        </w:rPr>
        <w:t>
      48. Денсаулық сақтау субъектісінің медициналық техникасының ең жоғары ӨҚ (гемодиализ аппараты) мына формула бойынша есептеледі:</w:t>
      </w:r>
    </w:p>
    <w:bookmarkEnd w:id="260"/>
    <w:bookmarkStart w:name="z267" w:id="261"/>
    <w:p>
      <w:pPr>
        <w:spacing w:after="0"/>
        <w:ind w:left="0"/>
        <w:jc w:val="both"/>
      </w:pPr>
      <w:r>
        <w:rPr>
          <w:rFonts w:ascii="Times New Roman"/>
          <w:b w:val="false"/>
          <w:i w:val="false"/>
          <w:color w:val="000000"/>
          <w:sz w:val="28"/>
        </w:rPr>
        <w:t xml:space="preserve">
      PАГ = KАГ x NАГ x MАГ, </w:t>
      </w:r>
    </w:p>
    <w:bookmarkEnd w:id="261"/>
    <w:bookmarkStart w:name="z268" w:id="262"/>
    <w:p>
      <w:pPr>
        <w:spacing w:after="0"/>
        <w:ind w:left="0"/>
        <w:jc w:val="both"/>
      </w:pPr>
      <w:r>
        <w:rPr>
          <w:rFonts w:ascii="Times New Roman"/>
          <w:b w:val="false"/>
          <w:i w:val="false"/>
          <w:color w:val="000000"/>
          <w:sz w:val="28"/>
        </w:rPr>
        <w:t>
      мұндағы:</w:t>
      </w:r>
    </w:p>
    <w:bookmarkEnd w:id="262"/>
    <w:bookmarkStart w:name="z269" w:id="263"/>
    <w:p>
      <w:pPr>
        <w:spacing w:after="0"/>
        <w:ind w:left="0"/>
        <w:jc w:val="both"/>
      </w:pPr>
      <w:r>
        <w:rPr>
          <w:rFonts w:ascii="Times New Roman"/>
          <w:b w:val="false"/>
          <w:i w:val="false"/>
          <w:color w:val="000000"/>
          <w:sz w:val="28"/>
        </w:rPr>
        <w:t>
      PАГ – амбулаториялық гемодиализ қызметтерін көрсету кезінде денсаулық сақтау субъектісінің медициналық техникасының ең жоғары ӨҚ;</w:t>
      </w:r>
    </w:p>
    <w:bookmarkEnd w:id="263"/>
    <w:bookmarkStart w:name="z270" w:id="264"/>
    <w:p>
      <w:pPr>
        <w:spacing w:after="0"/>
        <w:ind w:left="0"/>
        <w:jc w:val="both"/>
      </w:pPr>
      <w:r>
        <w:rPr>
          <w:rFonts w:ascii="Times New Roman"/>
          <w:b w:val="false"/>
          <w:i w:val="false"/>
          <w:color w:val="000000"/>
          <w:sz w:val="28"/>
        </w:rPr>
        <w:t>
      KАГ – денсаулық сақтау субъектісінің медициналық техникасының саны;</w:t>
      </w:r>
    </w:p>
    <w:bookmarkEnd w:id="264"/>
    <w:bookmarkStart w:name="z271" w:id="265"/>
    <w:p>
      <w:pPr>
        <w:spacing w:after="0"/>
        <w:ind w:left="0"/>
        <w:jc w:val="both"/>
      </w:pPr>
      <w:r>
        <w:rPr>
          <w:rFonts w:ascii="Times New Roman"/>
          <w:b w:val="false"/>
          <w:i w:val="false"/>
          <w:color w:val="000000"/>
          <w:sz w:val="28"/>
        </w:rPr>
        <w:t>
      MАГ – өндірістік күнтізбені ескере отырып, жылына жұмыс күндерінің саны;</w:t>
      </w:r>
    </w:p>
    <w:bookmarkEnd w:id="265"/>
    <w:bookmarkStart w:name="z272" w:id="266"/>
    <w:p>
      <w:pPr>
        <w:spacing w:after="0"/>
        <w:ind w:left="0"/>
        <w:jc w:val="both"/>
      </w:pPr>
      <w:r>
        <w:rPr>
          <w:rFonts w:ascii="Times New Roman"/>
          <w:b w:val="false"/>
          <w:i w:val="false"/>
          <w:color w:val="000000"/>
          <w:sz w:val="28"/>
        </w:rPr>
        <w:t>
      NАГ – мына формула бойынша есептелетін тәулігіне медициналық техниканың бір бірлігінде көрсетілетін қызметтер саны:</w:t>
      </w:r>
    </w:p>
    <w:bookmarkEnd w:id="266"/>
    <w:bookmarkStart w:name="z273" w:id="267"/>
    <w:p>
      <w:pPr>
        <w:spacing w:after="0"/>
        <w:ind w:left="0"/>
        <w:jc w:val="both"/>
      </w:pPr>
      <w:r>
        <w:rPr>
          <w:rFonts w:ascii="Times New Roman"/>
          <w:b w:val="false"/>
          <w:i w:val="false"/>
          <w:color w:val="000000"/>
          <w:sz w:val="28"/>
        </w:rPr>
        <w:t>
      NАГ = С x NАГ ауысым,</w:t>
      </w:r>
    </w:p>
    <w:bookmarkEnd w:id="267"/>
    <w:bookmarkStart w:name="z274" w:id="268"/>
    <w:p>
      <w:pPr>
        <w:spacing w:after="0"/>
        <w:ind w:left="0"/>
        <w:jc w:val="both"/>
      </w:pPr>
      <w:r>
        <w:rPr>
          <w:rFonts w:ascii="Times New Roman"/>
          <w:b w:val="false"/>
          <w:i w:val="false"/>
          <w:color w:val="000000"/>
          <w:sz w:val="28"/>
        </w:rPr>
        <w:t>
      мұндағы:</w:t>
      </w:r>
    </w:p>
    <w:bookmarkEnd w:id="268"/>
    <w:bookmarkStart w:name="z275" w:id="269"/>
    <w:p>
      <w:pPr>
        <w:spacing w:after="0"/>
        <w:ind w:left="0"/>
        <w:jc w:val="both"/>
      </w:pPr>
      <w:r>
        <w:rPr>
          <w:rFonts w:ascii="Times New Roman"/>
          <w:b w:val="false"/>
          <w:i w:val="false"/>
          <w:color w:val="000000"/>
          <w:sz w:val="28"/>
        </w:rPr>
        <w:t>
      С – денсаулық сақтау субъектісінің медициналық техникасы жұмысының күніне ауысым саны;</w:t>
      </w:r>
    </w:p>
    <w:bookmarkEnd w:id="269"/>
    <w:bookmarkStart w:name="z276" w:id="270"/>
    <w:p>
      <w:pPr>
        <w:spacing w:after="0"/>
        <w:ind w:left="0"/>
        <w:jc w:val="both"/>
      </w:pPr>
      <w:r>
        <w:rPr>
          <w:rFonts w:ascii="Times New Roman"/>
          <w:b w:val="false"/>
          <w:i w:val="false"/>
          <w:color w:val="000000"/>
          <w:sz w:val="28"/>
        </w:rPr>
        <w:t>
      NАГ ауысым – ауысымда медициналық техниканың бір бірлігінде көрсетілетін қызметтер саны.</w:t>
      </w:r>
    </w:p>
    <w:bookmarkEnd w:id="270"/>
    <w:bookmarkStart w:name="z277" w:id="271"/>
    <w:p>
      <w:pPr>
        <w:spacing w:after="0"/>
        <w:ind w:left="0"/>
        <w:jc w:val="both"/>
      </w:pPr>
      <w:r>
        <w:rPr>
          <w:rFonts w:ascii="Times New Roman"/>
          <w:b w:val="false"/>
          <w:i w:val="false"/>
          <w:color w:val="000000"/>
          <w:sz w:val="28"/>
        </w:rPr>
        <w:t>
      Медициналық техниканың бір бірлігінің ӨҚ медициналық техниканың техникалық сипаттамаларына сәйкес айқындалады.</w:t>
      </w:r>
    </w:p>
    <w:bookmarkEnd w:id="271"/>
    <w:bookmarkStart w:name="z278" w:id="272"/>
    <w:p>
      <w:pPr>
        <w:spacing w:after="0"/>
        <w:ind w:left="0"/>
        <w:jc w:val="both"/>
      </w:pPr>
      <w:r>
        <w:rPr>
          <w:rFonts w:ascii="Times New Roman"/>
          <w:b w:val="false"/>
          <w:i w:val="false"/>
          <w:color w:val="000000"/>
          <w:sz w:val="28"/>
        </w:rPr>
        <w:t>
      Бұл ретте амбулаториялық гемодиализ қызметтерін көрсету бойынша қызметтерді және (немесе) қаражат көлемін әрбір кейінгі сатып алу кезінде жыл ішінде денсаулық сақтау субъектісінің медициналық техникасының еркін ӨҚ мына формула бойынша көрсетілетін қызметтердің қосымша қызметтерді және (немесе) қаражат көлемдерін кейіннен бөлу үшін есептеледі:</w:t>
      </w:r>
    </w:p>
    <w:bookmarkEnd w:id="272"/>
    <w:bookmarkStart w:name="z279" w:id="273"/>
    <w:p>
      <w:pPr>
        <w:spacing w:after="0"/>
        <w:ind w:left="0"/>
        <w:jc w:val="both"/>
      </w:pPr>
      <w:r>
        <w:rPr>
          <w:rFonts w:ascii="Times New Roman"/>
          <w:b w:val="false"/>
          <w:i w:val="false"/>
          <w:color w:val="000000"/>
          <w:sz w:val="28"/>
        </w:rPr>
        <w:t>
      Pеркін АГ = PАГ – Pқолд. АГ,</w:t>
      </w:r>
    </w:p>
    <w:bookmarkEnd w:id="273"/>
    <w:bookmarkStart w:name="z280" w:id="274"/>
    <w:p>
      <w:pPr>
        <w:spacing w:after="0"/>
        <w:ind w:left="0"/>
        <w:jc w:val="both"/>
      </w:pPr>
      <w:r>
        <w:rPr>
          <w:rFonts w:ascii="Times New Roman"/>
          <w:b w:val="false"/>
          <w:i w:val="false"/>
          <w:color w:val="000000"/>
          <w:sz w:val="28"/>
        </w:rPr>
        <w:t>
      мұндағы:</w:t>
      </w:r>
    </w:p>
    <w:bookmarkEnd w:id="274"/>
    <w:bookmarkStart w:name="z281" w:id="275"/>
    <w:p>
      <w:pPr>
        <w:spacing w:after="0"/>
        <w:ind w:left="0"/>
        <w:jc w:val="both"/>
      </w:pPr>
      <w:r>
        <w:rPr>
          <w:rFonts w:ascii="Times New Roman"/>
          <w:b w:val="false"/>
          <w:i w:val="false"/>
          <w:color w:val="000000"/>
          <w:sz w:val="28"/>
        </w:rPr>
        <w:t>
      Pеркін АГ – амбулаториялық гемодиализ қызметтерін көрсету кезінде денсаулық сақтау субъектісінің медициналық техникасының еркін ӨҚ;</w:t>
      </w:r>
    </w:p>
    <w:bookmarkEnd w:id="275"/>
    <w:bookmarkStart w:name="z282" w:id="276"/>
    <w:p>
      <w:pPr>
        <w:spacing w:after="0"/>
        <w:ind w:left="0"/>
        <w:jc w:val="both"/>
      </w:pPr>
      <w:r>
        <w:rPr>
          <w:rFonts w:ascii="Times New Roman"/>
          <w:b w:val="false"/>
          <w:i w:val="false"/>
          <w:color w:val="000000"/>
          <w:sz w:val="28"/>
        </w:rPr>
        <w:t>
      Pқолд. АГ – ағымдағы жылға амбулаториялық гемодиализ қызметтерін көрсету кезінде денсаулық сақтау субъектісінің медициналық техникасының тұтынылған ӨҚ.</w:t>
      </w:r>
    </w:p>
    <w:bookmarkEnd w:id="276"/>
    <w:bookmarkStart w:name="z283" w:id="277"/>
    <w:p>
      <w:pPr>
        <w:spacing w:after="0"/>
        <w:ind w:left="0"/>
        <w:jc w:val="both"/>
      </w:pPr>
      <w:r>
        <w:rPr>
          <w:rFonts w:ascii="Times New Roman"/>
          <w:b w:val="false"/>
          <w:i w:val="false"/>
          <w:color w:val="000000"/>
          <w:sz w:val="28"/>
        </w:rPr>
        <w:t xml:space="preserve">
      49. Өңірлер бөлінісінде жылына бір қызмет алушыға гемодиализ қызметтерінің саны "Қазақстан Республикасында нефрологиялық көмек көрсетуді ұйымдастыру стандартын бекіту туралы" Қазақстан Республикасы Денсаулық сақтау министрінің 2022 жылғы 14 қазандағы № ҚР ДСМ-114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30187 болып тіркелген) және тиісті жылға арналған сатып алу жоспарына сәйкес бекітілгеннен артық емес айқындалады (Wөңір).</w:t>
      </w:r>
    </w:p>
    <w:bookmarkEnd w:id="277"/>
    <w:bookmarkStart w:name="z284" w:id="278"/>
    <w:p>
      <w:pPr>
        <w:spacing w:after="0"/>
        <w:ind w:left="0"/>
        <w:jc w:val="both"/>
      </w:pPr>
      <w:r>
        <w:rPr>
          <w:rFonts w:ascii="Times New Roman"/>
          <w:b w:val="false"/>
          <w:i w:val="false"/>
          <w:color w:val="000000"/>
          <w:sz w:val="28"/>
        </w:rPr>
        <w:t>
      50. Амбулаториялық гемодиализ қызметтерінің көлемі денсаулық сақтау субъектілері арасында мынадай алгоритм бойынша бөлінеді:</w:t>
      </w:r>
    </w:p>
    <w:bookmarkEnd w:id="278"/>
    <w:bookmarkStart w:name="z285" w:id="279"/>
    <w:p>
      <w:pPr>
        <w:spacing w:after="0"/>
        <w:ind w:left="0"/>
        <w:jc w:val="both"/>
      </w:pPr>
      <w:r>
        <w:rPr>
          <w:rFonts w:ascii="Times New Roman"/>
          <w:b w:val="false"/>
          <w:i w:val="false"/>
          <w:color w:val="000000"/>
          <w:sz w:val="28"/>
        </w:rPr>
        <w:t>
      1-қадам: қызметтерін алушылардың саны QАГ = 0 және 5-саралау тобының денсаулық сақтау субъектілерін қоспағанда, 1 – 4 саралау топтарының әрбір денсаулық сақтау субъектісіне мына формула бойынша денсаулық сақтау субъектілерінің жоспарланатын көрсетілетін қызметтер көлеміне өтінімге сәйкес қызметтер алушылардың санына қызметтер көлемі, бірақ медициналық техниканың ӨҚ-ден аспайтын және қызметтер көлемінен артық емес мөлшерде бекітеді:</w:t>
      </w:r>
    </w:p>
    <w:bookmarkEnd w:id="279"/>
    <w:bookmarkStart w:name="z286" w:id="280"/>
    <w:p>
      <w:pPr>
        <w:spacing w:after="0"/>
        <w:ind w:left="0"/>
        <w:jc w:val="both"/>
      </w:pPr>
      <w:r>
        <w:rPr>
          <w:rFonts w:ascii="Times New Roman"/>
          <w:b w:val="false"/>
          <w:i w:val="false"/>
          <w:color w:val="000000"/>
          <w:sz w:val="28"/>
        </w:rPr>
        <w:t xml:space="preserve">
      WАГ 1 қадам = Wөңір x QАГ, </w:t>
      </w:r>
    </w:p>
    <w:bookmarkEnd w:id="280"/>
    <w:bookmarkStart w:name="z287" w:id="281"/>
    <w:p>
      <w:pPr>
        <w:spacing w:after="0"/>
        <w:ind w:left="0"/>
        <w:jc w:val="both"/>
      </w:pPr>
      <w:r>
        <w:rPr>
          <w:rFonts w:ascii="Times New Roman"/>
          <w:b w:val="false"/>
          <w:i w:val="false"/>
          <w:color w:val="000000"/>
          <w:sz w:val="28"/>
        </w:rPr>
        <w:t>
      мұндағы:</w:t>
      </w:r>
    </w:p>
    <w:bookmarkEnd w:id="281"/>
    <w:bookmarkStart w:name="z288" w:id="282"/>
    <w:p>
      <w:pPr>
        <w:spacing w:after="0"/>
        <w:ind w:left="0"/>
        <w:jc w:val="both"/>
      </w:pPr>
      <w:r>
        <w:rPr>
          <w:rFonts w:ascii="Times New Roman"/>
          <w:b w:val="false"/>
          <w:i w:val="false"/>
          <w:color w:val="000000"/>
          <w:sz w:val="28"/>
        </w:rPr>
        <w:t xml:space="preserve">
      WАГ 1 қадам – 1-қадамды орындау нәтижелері бойынша денсаулық сақтау субъектісіне амбулаториялық гемодиализ көрсету бойынша денсаулық сақтау субъектісіне бөлінген көрсетілетін қызметтер көлемі; </w:t>
      </w:r>
    </w:p>
    <w:bookmarkEnd w:id="282"/>
    <w:bookmarkStart w:name="z289" w:id="283"/>
    <w:p>
      <w:pPr>
        <w:spacing w:after="0"/>
        <w:ind w:left="0"/>
        <w:jc w:val="both"/>
      </w:pPr>
      <w:r>
        <w:rPr>
          <w:rFonts w:ascii="Times New Roman"/>
          <w:b w:val="false"/>
          <w:i w:val="false"/>
          <w:color w:val="000000"/>
          <w:sz w:val="28"/>
        </w:rPr>
        <w:t>
      1.1-қадам: егер 1-қадамды орындау нәтижелері бойынша пул барлық 1-4 саралау топтарының денсаулық сақтау субъектілеріне көрсетілетін қызметтер көлемін бөлу үшін жеткіліксіз болса, онда көрсетілетін қызметтер көлемін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олардың арасында бөледі және 1.2-қадамға көшу жүзеге асырылады;</w:t>
      </w:r>
    </w:p>
    <w:bookmarkEnd w:id="283"/>
    <w:bookmarkStart w:name="z290" w:id="284"/>
    <w:p>
      <w:pPr>
        <w:spacing w:after="0"/>
        <w:ind w:left="0"/>
        <w:jc w:val="both"/>
      </w:pPr>
      <w:r>
        <w:rPr>
          <w:rFonts w:ascii="Times New Roman"/>
          <w:b w:val="false"/>
          <w:i w:val="false"/>
          <w:color w:val="000000"/>
          <w:sz w:val="28"/>
        </w:rPr>
        <w:t>
      1.2-қадам: егер 1-қадамды орындау нәтижелері бойынша бөлінбеген қызметтер көлемдері қалса, онда қызмет алушылар саны бойынша бекітілген қызметтер көлемдерінен тыс көрсетілетін қызметтер көлемдері бұдан әрі бірыңғай пул ретінде қаралады және 2-қадамға көшу жүзеге асырылады;</w:t>
      </w:r>
    </w:p>
    <w:bookmarkEnd w:id="284"/>
    <w:bookmarkStart w:name="z291" w:id="285"/>
    <w:p>
      <w:pPr>
        <w:spacing w:after="0"/>
        <w:ind w:left="0"/>
        <w:jc w:val="both"/>
      </w:pPr>
      <w:r>
        <w:rPr>
          <w:rFonts w:ascii="Times New Roman"/>
          <w:b w:val="false"/>
          <w:i w:val="false"/>
          <w:color w:val="000000"/>
          <w:sz w:val="28"/>
        </w:rPr>
        <w:t>
      2-қадам: көрсетілетін қызметтерді алушылардың саны QАГ = 0 болатын денсаулық сақтау субъектілерін қоспағанда, 5-саралау тобының барлық денсаулық сақтау субъектілері арасында көрсетілетін қызметтерді алушылардың санына көрсетілетін қызметтер көлемі, бірақ медициналық техниканың ӨҚ-дан аспайтын және мына формула бойынша жоспарланған көлемдерге арналған өтінімге сәйкес көрсетілетін қызметтер көлеміне қарағанда бекітіледі:</w:t>
      </w:r>
    </w:p>
    <w:bookmarkEnd w:id="285"/>
    <w:bookmarkStart w:name="z292" w:id="286"/>
    <w:p>
      <w:pPr>
        <w:spacing w:after="0"/>
        <w:ind w:left="0"/>
        <w:jc w:val="both"/>
      </w:pPr>
      <w:r>
        <w:rPr>
          <w:rFonts w:ascii="Times New Roman"/>
          <w:b w:val="false"/>
          <w:i w:val="false"/>
          <w:color w:val="000000"/>
          <w:sz w:val="28"/>
        </w:rPr>
        <w:t xml:space="preserve">
      WАГ2 қадам = Wөңір x QАГ/2, </w:t>
      </w:r>
    </w:p>
    <w:bookmarkEnd w:id="286"/>
    <w:bookmarkStart w:name="z293" w:id="287"/>
    <w:p>
      <w:pPr>
        <w:spacing w:after="0"/>
        <w:ind w:left="0"/>
        <w:jc w:val="both"/>
      </w:pPr>
      <w:r>
        <w:rPr>
          <w:rFonts w:ascii="Times New Roman"/>
          <w:b w:val="false"/>
          <w:i w:val="false"/>
          <w:color w:val="000000"/>
          <w:sz w:val="28"/>
        </w:rPr>
        <w:t>
      мұндағы:</w:t>
      </w:r>
    </w:p>
    <w:bookmarkEnd w:id="287"/>
    <w:bookmarkStart w:name="z294" w:id="288"/>
    <w:p>
      <w:pPr>
        <w:spacing w:after="0"/>
        <w:ind w:left="0"/>
        <w:jc w:val="both"/>
      </w:pPr>
      <w:r>
        <w:rPr>
          <w:rFonts w:ascii="Times New Roman"/>
          <w:b w:val="false"/>
          <w:i w:val="false"/>
          <w:color w:val="000000"/>
          <w:sz w:val="28"/>
        </w:rPr>
        <w:t xml:space="preserve">
      WАГ2 қадам – 2-қадамды орындау нәтижелері бойынша денсаулық сақтау субъектісіне амбулаториялық гемодиализ көрсету бойынша денсаулық сақтау субъектісіне бөлінген қызметтер көлемі; </w:t>
      </w:r>
    </w:p>
    <w:bookmarkEnd w:id="288"/>
    <w:bookmarkStart w:name="z295" w:id="289"/>
    <w:p>
      <w:pPr>
        <w:spacing w:after="0"/>
        <w:ind w:left="0"/>
        <w:jc w:val="both"/>
      </w:pPr>
      <w:r>
        <w:rPr>
          <w:rFonts w:ascii="Times New Roman"/>
          <w:b w:val="false"/>
          <w:i w:val="false"/>
          <w:color w:val="000000"/>
          <w:sz w:val="28"/>
        </w:rPr>
        <w:t>
      2.1-қадам: егер 2-қадамды орындау нәтижелері бойынша пул 5-саралау тобындағы барлық денсаулық сақтау субъектілеріне қызметтер көлемін бөлу үшін жеткіліксіз болса, онда көрсетілетін қызметтер көлемін комиссия веб-порталда осы Әдістеменің 5-тармағының екінші бөлігіне сәйкес қызметтер және (немесе) қаражат көлемдерін бөлу жөніндегі негіздемені тіркей отырып олардың арасында бөледі;</w:t>
      </w:r>
    </w:p>
    <w:bookmarkEnd w:id="289"/>
    <w:bookmarkStart w:name="z296" w:id="290"/>
    <w:p>
      <w:pPr>
        <w:spacing w:after="0"/>
        <w:ind w:left="0"/>
        <w:jc w:val="both"/>
      </w:pPr>
      <w:r>
        <w:rPr>
          <w:rFonts w:ascii="Times New Roman"/>
          <w:b w:val="false"/>
          <w:i w:val="false"/>
          <w:color w:val="000000"/>
          <w:sz w:val="28"/>
        </w:rPr>
        <w:t>
      2.2-қадам: егер 2-қадамды орындау нәтижелері бойынша бөлінбеген көрсетілетін қызметтер көлемдері қалса, онда қалған пулды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бөледі.</w:t>
      </w:r>
    </w:p>
    <w:bookmarkEnd w:id="290"/>
    <w:bookmarkStart w:name="z297" w:id="291"/>
    <w:p>
      <w:pPr>
        <w:spacing w:after="0"/>
        <w:ind w:left="0"/>
        <w:jc w:val="both"/>
      </w:pPr>
      <w:r>
        <w:rPr>
          <w:rFonts w:ascii="Times New Roman"/>
          <w:b w:val="false"/>
          <w:i w:val="false"/>
          <w:color w:val="000000"/>
          <w:sz w:val="28"/>
        </w:rPr>
        <w:t>
      51. Денсаулық сақтау субъектісіне бөлінген амбулаториялық гемодиализ қызметтерін көрсету бойынша қызметтердің бөлінген көлеміне бөлінген қаражат көрсетілетін қызметтер көлемі және (VАГ) мына формула бойынша есептеледі:</w:t>
      </w:r>
    </w:p>
    <w:bookmarkEnd w:id="291"/>
    <w:bookmarkStart w:name="z298" w:id="292"/>
    <w:p>
      <w:pPr>
        <w:spacing w:after="0"/>
        <w:ind w:left="0"/>
        <w:jc w:val="both"/>
      </w:pPr>
      <w:r>
        <w:rPr>
          <w:rFonts w:ascii="Times New Roman"/>
          <w:b w:val="false"/>
          <w:i w:val="false"/>
          <w:color w:val="000000"/>
          <w:sz w:val="28"/>
        </w:rPr>
        <w:t xml:space="preserve">
      VАГ = WАГ x S жоспар, АГ, </w:t>
      </w:r>
    </w:p>
    <w:bookmarkEnd w:id="292"/>
    <w:bookmarkStart w:name="z299" w:id="293"/>
    <w:p>
      <w:pPr>
        <w:spacing w:after="0"/>
        <w:ind w:left="0"/>
        <w:jc w:val="both"/>
      </w:pPr>
      <w:r>
        <w:rPr>
          <w:rFonts w:ascii="Times New Roman"/>
          <w:b w:val="false"/>
          <w:i w:val="false"/>
          <w:color w:val="000000"/>
          <w:sz w:val="28"/>
        </w:rPr>
        <w:t>
      мұндағы:</w:t>
      </w:r>
    </w:p>
    <w:bookmarkEnd w:id="293"/>
    <w:bookmarkStart w:name="z300" w:id="294"/>
    <w:p>
      <w:pPr>
        <w:spacing w:after="0"/>
        <w:ind w:left="0"/>
        <w:jc w:val="both"/>
      </w:pPr>
      <w:r>
        <w:rPr>
          <w:rFonts w:ascii="Times New Roman"/>
          <w:b w:val="false"/>
          <w:i w:val="false"/>
          <w:color w:val="000000"/>
          <w:sz w:val="28"/>
        </w:rPr>
        <w:t>
      WАГ – амбулаториялық гемодиализ қызметтерін көрсету бойынша денсаулық сақтау субъектісіне бөлінген қызметтер көлемі;</w:t>
      </w:r>
    </w:p>
    <w:bookmarkEnd w:id="294"/>
    <w:bookmarkStart w:name="z301" w:id="295"/>
    <w:p>
      <w:pPr>
        <w:spacing w:after="0"/>
        <w:ind w:left="0"/>
        <w:jc w:val="both"/>
      </w:pPr>
      <w:r>
        <w:rPr>
          <w:rFonts w:ascii="Times New Roman"/>
          <w:b w:val="false"/>
          <w:i w:val="false"/>
          <w:color w:val="000000"/>
          <w:sz w:val="28"/>
        </w:rPr>
        <w:t>
      S жоспар, АГ – сатып алу жоспары бойынша бір қызметтің орташа құны, ол мына формула бойынша есептеледі:</w:t>
      </w:r>
    </w:p>
    <w:bookmarkEnd w:id="295"/>
    <w:bookmarkStart w:name="z302" w:id="296"/>
    <w:p>
      <w:pPr>
        <w:spacing w:after="0"/>
        <w:ind w:left="0"/>
        <w:jc w:val="both"/>
      </w:pPr>
      <w:r>
        <w:rPr>
          <w:rFonts w:ascii="Times New Roman"/>
          <w:b w:val="false"/>
          <w:i w:val="false"/>
          <w:color w:val="000000"/>
          <w:sz w:val="28"/>
        </w:rPr>
        <w:t>
      Sжоспар, АГ = Vжоспар, АГ / Lжоспар, АГ,</w:t>
      </w:r>
    </w:p>
    <w:bookmarkEnd w:id="296"/>
    <w:bookmarkStart w:name="z303" w:id="297"/>
    <w:p>
      <w:pPr>
        <w:spacing w:after="0"/>
        <w:ind w:left="0"/>
        <w:jc w:val="both"/>
      </w:pPr>
      <w:r>
        <w:rPr>
          <w:rFonts w:ascii="Times New Roman"/>
          <w:b w:val="false"/>
          <w:i w:val="false"/>
          <w:color w:val="000000"/>
          <w:sz w:val="28"/>
        </w:rPr>
        <w:t>
      мұндағы:</w:t>
      </w:r>
    </w:p>
    <w:bookmarkEnd w:id="297"/>
    <w:bookmarkStart w:name="z304" w:id="298"/>
    <w:p>
      <w:pPr>
        <w:spacing w:after="0"/>
        <w:ind w:left="0"/>
        <w:jc w:val="both"/>
      </w:pPr>
      <w:r>
        <w:rPr>
          <w:rFonts w:ascii="Times New Roman"/>
          <w:b w:val="false"/>
          <w:i w:val="false"/>
          <w:color w:val="000000"/>
          <w:sz w:val="28"/>
        </w:rPr>
        <w:t xml:space="preserve">
      Vжоспар, АГ – өңір бойынша алдағы жылға амбулаториялық гемодиализ қызметтерін көрсету бойынша сатып алу жоспарына сәйкес қаражаттың жалпы көлемі (ағымдағы жылға арналған сатып алу жоспарына сәйкес жыл ішінде медициналық көмекті қосымша сатып алу кезінде); </w:t>
      </w:r>
    </w:p>
    <w:bookmarkEnd w:id="298"/>
    <w:bookmarkStart w:name="z305" w:id="299"/>
    <w:p>
      <w:pPr>
        <w:spacing w:after="0"/>
        <w:ind w:left="0"/>
        <w:jc w:val="both"/>
      </w:pPr>
      <w:r>
        <w:rPr>
          <w:rFonts w:ascii="Times New Roman"/>
          <w:b w:val="false"/>
          <w:i w:val="false"/>
          <w:color w:val="000000"/>
          <w:sz w:val="28"/>
        </w:rPr>
        <w:t>
      Lжоспар, АГ – өңір бойынша алдағы жылға амбулаториялық гемодиализ көрсетілетін қызметтерін көрсету бойынша сатып алу жоспарына сәйкес қызметтердің жалпы қызметтер көлемі (ағымдағы жылға арналған сатып алу жоспарына сәйкес жыл ішінде медициналық көмекті қосымша сатып алу кезінде).</w:t>
      </w:r>
    </w:p>
    <w:bookmarkEnd w:id="299"/>
    <w:bookmarkStart w:name="z306" w:id="300"/>
    <w:p>
      <w:pPr>
        <w:spacing w:after="0"/>
        <w:ind w:left="0"/>
        <w:jc w:val="left"/>
      </w:pPr>
      <w:r>
        <w:rPr>
          <w:rFonts w:ascii="Times New Roman"/>
          <w:b/>
          <w:i w:val="false"/>
          <w:color w:val="000000"/>
        </w:rPr>
        <w:t xml:space="preserve"> 4-параграф. Рейтингтік бағалауды, жоспарланған көлемдерге өтінімдерді және күндізгі стационардың өткізу қабілетін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қызметтер және (немесе) қаражат көлемдерін бөлу</w:t>
      </w:r>
    </w:p>
    <w:bookmarkEnd w:id="300"/>
    <w:bookmarkStart w:name="z307" w:id="301"/>
    <w:p>
      <w:pPr>
        <w:spacing w:after="0"/>
        <w:ind w:left="0"/>
        <w:jc w:val="both"/>
      </w:pPr>
      <w:r>
        <w:rPr>
          <w:rFonts w:ascii="Times New Roman"/>
          <w:b w:val="false"/>
          <w:i w:val="false"/>
          <w:color w:val="000000"/>
          <w:sz w:val="28"/>
        </w:rPr>
        <w:t xml:space="preserve">
      52. Рейтингтік бағалауды, жоспарланған көлемдерге өтінімдерді және күндізгі стационардың ӨҚ ескере отырып, денсаулық сақтау субъектілері арасында көрсетілетін қызметтер және (немесе) қаражат көлемдердін бөлу күндізгі стационар жағдайында мамандандырылған медициналық көмектің қызметтер және (немесе) қаражат көлемін бөлу кезінде: </w:t>
      </w:r>
    </w:p>
    <w:bookmarkEnd w:id="301"/>
    <w:bookmarkStart w:name="z308" w:id="302"/>
    <w:p>
      <w:pPr>
        <w:spacing w:after="0"/>
        <w:ind w:left="0"/>
        <w:jc w:val="both"/>
      </w:pPr>
      <w:r>
        <w:rPr>
          <w:rFonts w:ascii="Times New Roman"/>
          <w:b w:val="false"/>
          <w:i w:val="false"/>
          <w:color w:val="000000"/>
          <w:sz w:val="28"/>
        </w:rPr>
        <w:t>
      1) стационарды алмастыратын жағдайларда медициналық көмек көрсету;</w:t>
      </w:r>
    </w:p>
    <w:bookmarkEnd w:id="302"/>
    <w:bookmarkStart w:name="z309" w:id="303"/>
    <w:p>
      <w:pPr>
        <w:spacing w:after="0"/>
        <w:ind w:left="0"/>
        <w:jc w:val="both"/>
      </w:pPr>
      <w:r>
        <w:rPr>
          <w:rFonts w:ascii="Times New Roman"/>
          <w:b w:val="false"/>
          <w:i w:val="false"/>
          <w:color w:val="000000"/>
          <w:sz w:val="28"/>
        </w:rPr>
        <w:t>
      2) күндізгі стационарда ересектерге және (немесе) балаларға медициналық оңалтудың 3 кезеңі бойынша жүзеге асырылады.</w:t>
      </w:r>
    </w:p>
    <w:bookmarkEnd w:id="303"/>
    <w:bookmarkStart w:name="z310" w:id="304"/>
    <w:p>
      <w:pPr>
        <w:spacing w:after="0"/>
        <w:ind w:left="0"/>
        <w:jc w:val="both"/>
      </w:pPr>
      <w:r>
        <w:rPr>
          <w:rFonts w:ascii="Times New Roman"/>
          <w:b w:val="false"/>
          <w:i w:val="false"/>
          <w:color w:val="000000"/>
          <w:sz w:val="28"/>
        </w:rPr>
        <w:t>
      53. Күндізгі стационар жағдайында мамандандырылған медициналық көмек көрсетуге үміткер әрбір денсаулық сақтау субъектісі бойынша денсаулық сақтаудың ақпараттық жүйелерінің деректері және веб-порталдағы денсаулық сақтау субъектілерінің дерекқорында қамтылған денсаулық сақтау субъектісі бойынша мәліметтер бойынша күндізгі стационардың төсек-орындарының ең жоғары ӨҚ есептеледі.</w:t>
      </w:r>
    </w:p>
    <w:bookmarkEnd w:id="304"/>
    <w:bookmarkStart w:name="z311" w:id="305"/>
    <w:p>
      <w:pPr>
        <w:spacing w:after="0"/>
        <w:ind w:left="0"/>
        <w:jc w:val="both"/>
      </w:pPr>
      <w:r>
        <w:rPr>
          <w:rFonts w:ascii="Times New Roman"/>
          <w:b w:val="false"/>
          <w:i w:val="false"/>
          <w:color w:val="000000"/>
          <w:sz w:val="28"/>
        </w:rPr>
        <w:t>
      54. Денсаулық сақтау субъектісінің күндізгі стационарының төсек-орындарының ең жоғары ӨҚ формула бойынша есептеледі:</w:t>
      </w:r>
    </w:p>
    <w:bookmarkEnd w:id="305"/>
    <w:bookmarkStart w:name="z312" w:id="306"/>
    <w:p>
      <w:pPr>
        <w:spacing w:after="0"/>
        <w:ind w:left="0"/>
        <w:jc w:val="both"/>
      </w:pPr>
      <w:r>
        <w:rPr>
          <w:rFonts w:ascii="Times New Roman"/>
          <w:b w:val="false"/>
          <w:i w:val="false"/>
          <w:color w:val="000000"/>
          <w:sz w:val="28"/>
        </w:rPr>
        <w:t xml:space="preserve">
      PДС, КС = KКС x NКС x MКС / SНТОҰ, </w:t>
      </w:r>
    </w:p>
    <w:bookmarkEnd w:id="306"/>
    <w:bookmarkStart w:name="z313" w:id="307"/>
    <w:p>
      <w:pPr>
        <w:spacing w:after="0"/>
        <w:ind w:left="0"/>
        <w:jc w:val="both"/>
      </w:pPr>
      <w:r>
        <w:rPr>
          <w:rFonts w:ascii="Times New Roman"/>
          <w:b w:val="false"/>
          <w:i w:val="false"/>
          <w:color w:val="000000"/>
          <w:sz w:val="28"/>
        </w:rPr>
        <w:t>
      мұндағы:</w:t>
      </w:r>
    </w:p>
    <w:bookmarkEnd w:id="307"/>
    <w:bookmarkStart w:name="z314" w:id="308"/>
    <w:p>
      <w:pPr>
        <w:spacing w:after="0"/>
        <w:ind w:left="0"/>
        <w:jc w:val="both"/>
      </w:pPr>
      <w:r>
        <w:rPr>
          <w:rFonts w:ascii="Times New Roman"/>
          <w:b w:val="false"/>
          <w:i w:val="false"/>
          <w:color w:val="000000"/>
          <w:sz w:val="28"/>
        </w:rPr>
        <w:t>
      PДС, КС – күндізгі стационар жағдайында мамандандырылған медициналық көмек көрсету бойынша денсаулық сақтау субъектісінің күндізгі стационарының төсек-орындарының ең жоғары ӨҚ;</w:t>
      </w:r>
    </w:p>
    <w:bookmarkEnd w:id="308"/>
    <w:bookmarkStart w:name="z315" w:id="309"/>
    <w:p>
      <w:pPr>
        <w:spacing w:after="0"/>
        <w:ind w:left="0"/>
        <w:jc w:val="both"/>
      </w:pPr>
      <w:r>
        <w:rPr>
          <w:rFonts w:ascii="Times New Roman"/>
          <w:b w:val="false"/>
          <w:i w:val="false"/>
          <w:color w:val="000000"/>
          <w:sz w:val="28"/>
        </w:rPr>
        <w:t>
      KКС – күндізгі стационардың төсек-орындарының саны;</w:t>
      </w:r>
    </w:p>
    <w:bookmarkEnd w:id="309"/>
    <w:bookmarkStart w:name="z316" w:id="310"/>
    <w:p>
      <w:pPr>
        <w:spacing w:after="0"/>
        <w:ind w:left="0"/>
        <w:jc w:val="both"/>
      </w:pPr>
      <w:r>
        <w:rPr>
          <w:rFonts w:ascii="Times New Roman"/>
          <w:b w:val="false"/>
          <w:i w:val="false"/>
          <w:color w:val="000000"/>
          <w:sz w:val="28"/>
        </w:rPr>
        <w:t>
      NКС – ауысым саны;</w:t>
      </w:r>
    </w:p>
    <w:bookmarkEnd w:id="310"/>
    <w:bookmarkStart w:name="z317" w:id="311"/>
    <w:p>
      <w:pPr>
        <w:spacing w:after="0"/>
        <w:ind w:left="0"/>
        <w:jc w:val="both"/>
      </w:pPr>
      <w:r>
        <w:rPr>
          <w:rFonts w:ascii="Times New Roman"/>
          <w:b w:val="false"/>
          <w:i w:val="false"/>
          <w:color w:val="000000"/>
          <w:sz w:val="28"/>
        </w:rPr>
        <w:t>
      MКС – өндірістік күнтізбені ескере отырып, жылына жұмыс күндерінің саны;</w:t>
      </w:r>
    </w:p>
    <w:bookmarkEnd w:id="311"/>
    <w:bookmarkStart w:name="z318" w:id="312"/>
    <w:p>
      <w:pPr>
        <w:spacing w:after="0"/>
        <w:ind w:left="0"/>
        <w:jc w:val="both"/>
      </w:pPr>
      <w:r>
        <w:rPr>
          <w:rFonts w:ascii="Times New Roman"/>
          <w:b w:val="false"/>
          <w:i w:val="false"/>
          <w:color w:val="000000"/>
          <w:sz w:val="28"/>
        </w:rPr>
        <w:t>
      SНТОҰ – науқастың төсек-орында болуының орташа ұзақтығы, мына формула бойынша есептеледі:</w:t>
      </w:r>
    </w:p>
    <w:bookmarkEnd w:id="312"/>
    <w:bookmarkStart w:name="z319" w:id="313"/>
    <w:p>
      <w:pPr>
        <w:spacing w:after="0"/>
        <w:ind w:left="0"/>
        <w:jc w:val="both"/>
      </w:pPr>
      <w:r>
        <w:rPr>
          <w:rFonts w:ascii="Times New Roman"/>
          <w:b w:val="false"/>
          <w:i w:val="false"/>
          <w:color w:val="000000"/>
          <w:sz w:val="28"/>
        </w:rPr>
        <w:t xml:space="preserve">
      SНТОҰ = Lжал., КС/TДС қолд., КС, </w:t>
      </w:r>
    </w:p>
    <w:bookmarkEnd w:id="313"/>
    <w:bookmarkStart w:name="z320" w:id="314"/>
    <w:p>
      <w:pPr>
        <w:spacing w:after="0"/>
        <w:ind w:left="0"/>
        <w:jc w:val="both"/>
      </w:pPr>
      <w:r>
        <w:rPr>
          <w:rFonts w:ascii="Times New Roman"/>
          <w:b w:val="false"/>
          <w:i w:val="false"/>
          <w:color w:val="000000"/>
          <w:sz w:val="28"/>
        </w:rPr>
        <w:t>
      мұндағы:</w:t>
      </w:r>
    </w:p>
    <w:bookmarkEnd w:id="314"/>
    <w:bookmarkStart w:name="z321" w:id="315"/>
    <w:p>
      <w:pPr>
        <w:spacing w:after="0"/>
        <w:ind w:left="0"/>
        <w:jc w:val="both"/>
      </w:pPr>
      <w:r>
        <w:rPr>
          <w:rFonts w:ascii="Times New Roman"/>
          <w:b w:val="false"/>
          <w:i w:val="false"/>
          <w:color w:val="000000"/>
          <w:sz w:val="28"/>
        </w:rPr>
        <w:t>
      Lжал., КС – денсаулық сақтау субъектісі күндізгі стационар жағдайында мамандандырылған медициналық көмек көрсеткен кезде кеткен науқастар өткізген ағымдағы жылғы төсек-орындардың жалпы саны;</w:t>
      </w:r>
    </w:p>
    <w:bookmarkEnd w:id="315"/>
    <w:bookmarkStart w:name="z322" w:id="316"/>
    <w:p>
      <w:pPr>
        <w:spacing w:after="0"/>
        <w:ind w:left="0"/>
        <w:jc w:val="both"/>
      </w:pPr>
      <w:r>
        <w:rPr>
          <w:rFonts w:ascii="Times New Roman"/>
          <w:b w:val="false"/>
          <w:i w:val="false"/>
          <w:color w:val="000000"/>
          <w:sz w:val="28"/>
        </w:rPr>
        <w:t>
      TДС қолд., КС – күндізгі стационар жағдайында мамандандырылған медициналық көмек алып кеткен науқастардың жалпы саны;</w:t>
      </w:r>
    </w:p>
    <w:bookmarkEnd w:id="316"/>
    <w:bookmarkStart w:name="z323" w:id="317"/>
    <w:p>
      <w:pPr>
        <w:spacing w:after="0"/>
        <w:ind w:left="0"/>
        <w:jc w:val="both"/>
      </w:pPr>
      <w:r>
        <w:rPr>
          <w:rFonts w:ascii="Times New Roman"/>
          <w:b w:val="false"/>
          <w:i w:val="false"/>
          <w:color w:val="000000"/>
          <w:sz w:val="28"/>
        </w:rPr>
        <w:t xml:space="preserve">
      Күндізгі стационардың бір төсек-орнының ӨҚ күндізгі стационардың төсек-орындарының екі еселенген мөлшеріне тең (тәулігіне бір пациентке күндізгі стационардың төсек-орындары жұмысының 4 сағаты). </w:t>
      </w:r>
    </w:p>
    <w:bookmarkEnd w:id="317"/>
    <w:bookmarkStart w:name="z324" w:id="318"/>
    <w:p>
      <w:pPr>
        <w:spacing w:after="0"/>
        <w:ind w:left="0"/>
        <w:jc w:val="both"/>
      </w:pPr>
      <w:r>
        <w:rPr>
          <w:rFonts w:ascii="Times New Roman"/>
          <w:b w:val="false"/>
          <w:i w:val="false"/>
          <w:color w:val="000000"/>
          <w:sz w:val="28"/>
        </w:rPr>
        <w:t>
      Күндізгі стационар жағдайында мамандандырылған медициналық көмек көрсету бойынша қызметтер және (немесе) қаражат көлемін әрбір кейінгі сатып алу кезінде мына формула бойынша көрсетілетін қосымша қызметтер және (немесе) қаражат көлемдерін кейіннен бөлу үшін жыл ішінде денсаулық сақтау субъектісінің күндізгі стационарының төсек-орындарының бос ӨҚ есептеледі:</w:t>
      </w:r>
    </w:p>
    <w:bookmarkEnd w:id="318"/>
    <w:bookmarkStart w:name="z325" w:id="319"/>
    <w:p>
      <w:pPr>
        <w:spacing w:after="0"/>
        <w:ind w:left="0"/>
        <w:jc w:val="both"/>
      </w:pPr>
      <w:r>
        <w:rPr>
          <w:rFonts w:ascii="Times New Roman"/>
          <w:b w:val="false"/>
          <w:i w:val="false"/>
          <w:color w:val="000000"/>
          <w:sz w:val="28"/>
        </w:rPr>
        <w:t>
      Pеркін ДС, КС = PДС, КС – Pқолд. ДС, КС,</w:t>
      </w:r>
    </w:p>
    <w:bookmarkEnd w:id="319"/>
    <w:bookmarkStart w:name="z326" w:id="320"/>
    <w:p>
      <w:pPr>
        <w:spacing w:after="0"/>
        <w:ind w:left="0"/>
        <w:jc w:val="both"/>
      </w:pPr>
      <w:r>
        <w:rPr>
          <w:rFonts w:ascii="Times New Roman"/>
          <w:b w:val="false"/>
          <w:i w:val="false"/>
          <w:color w:val="000000"/>
          <w:sz w:val="28"/>
        </w:rPr>
        <w:t>
      мұндағы:</w:t>
      </w:r>
    </w:p>
    <w:bookmarkEnd w:id="320"/>
    <w:bookmarkStart w:name="z327" w:id="321"/>
    <w:p>
      <w:pPr>
        <w:spacing w:after="0"/>
        <w:ind w:left="0"/>
        <w:jc w:val="both"/>
      </w:pPr>
      <w:r>
        <w:rPr>
          <w:rFonts w:ascii="Times New Roman"/>
          <w:b w:val="false"/>
          <w:i w:val="false"/>
          <w:color w:val="000000"/>
          <w:sz w:val="28"/>
        </w:rPr>
        <w:t>
      Pеркін ДС, КС – күндізгі стационар жағдайында мамандандырылған медициналық көмек көрсету бойынша денсаулық сақтау субъектісінің күндізгі стационарының төсек-орындарының бос ӨҚ;</w:t>
      </w:r>
    </w:p>
    <w:bookmarkEnd w:id="321"/>
    <w:bookmarkStart w:name="z328" w:id="322"/>
    <w:p>
      <w:pPr>
        <w:spacing w:after="0"/>
        <w:ind w:left="0"/>
        <w:jc w:val="both"/>
      </w:pPr>
      <w:r>
        <w:rPr>
          <w:rFonts w:ascii="Times New Roman"/>
          <w:b w:val="false"/>
          <w:i w:val="false"/>
          <w:color w:val="000000"/>
          <w:sz w:val="28"/>
        </w:rPr>
        <w:t>
      Pқолд. ДС, КС – денсаулық сақтау субъектісінің күндізгі стационар төсек қорының ағымдағы жылға арналған күндізгі стационар жағдайында мамандандырылған медициналық көмек көрсету бойынша қызметтер көлемімен тұтынылған ӨҚ.</w:t>
      </w:r>
    </w:p>
    <w:bookmarkEnd w:id="322"/>
    <w:bookmarkStart w:name="z329" w:id="323"/>
    <w:p>
      <w:pPr>
        <w:spacing w:after="0"/>
        <w:ind w:left="0"/>
        <w:jc w:val="both"/>
      </w:pPr>
      <w:r>
        <w:rPr>
          <w:rFonts w:ascii="Times New Roman"/>
          <w:b w:val="false"/>
          <w:i w:val="false"/>
          <w:color w:val="000000"/>
          <w:sz w:val="28"/>
        </w:rPr>
        <w:t>
      55. Денсаулық сақтау субъектілерінің саралау топтарына байланысты, бірінші кезекте, мынадай алгоритм бойынша саралау тобы неғұрлым жоғары денсаулық сақтау субъектілері арасында күндізгі стационар жағдайларының қызметтер көлемі бөлінеді:</w:t>
      </w:r>
    </w:p>
    <w:bookmarkEnd w:id="323"/>
    <w:bookmarkStart w:name="z330" w:id="324"/>
    <w:p>
      <w:pPr>
        <w:spacing w:after="0"/>
        <w:ind w:left="0"/>
        <w:jc w:val="both"/>
      </w:pPr>
      <w:r>
        <w:rPr>
          <w:rFonts w:ascii="Times New Roman"/>
          <w:b w:val="false"/>
          <w:i w:val="false"/>
          <w:color w:val="000000"/>
          <w:sz w:val="28"/>
        </w:rPr>
        <w:t>
      1-қадам: әрбір денсаулық сақтау субъектісіне көрсетілетін қызметтердің мәлімделген көлемін ескере отырып, дәрежелі орынға (1-саралау тобы – 80%, 2-саралау тобы – 70%, 3-саралау тобы – 60%, 4-саралау тобы – 50%, 5-саралау тобы – 20%) және күндізгі стационардың төсек орындарының ӨҚ байланысты ең аз қызметтер көлемі бекітіледі;</w:t>
      </w:r>
    </w:p>
    <w:bookmarkEnd w:id="324"/>
    <w:bookmarkStart w:name="z331" w:id="325"/>
    <w:p>
      <w:pPr>
        <w:spacing w:after="0"/>
        <w:ind w:left="0"/>
        <w:jc w:val="both"/>
      </w:pPr>
      <w:r>
        <w:rPr>
          <w:rFonts w:ascii="Times New Roman"/>
          <w:b w:val="false"/>
          <w:i w:val="false"/>
          <w:color w:val="000000"/>
          <w:sz w:val="28"/>
        </w:rPr>
        <w:t>
      2-қадам: егер денсаулық сақтау субъектілері арасында ең төменгі қызметтер көлемін бөлу үшін 1-қадамды орындау нәтижелері бойынша 1 – 5 саралау тобының қызметтер көлемі жеткіліксіз болса, онда:</w:t>
      </w:r>
    </w:p>
    <w:bookmarkEnd w:id="325"/>
    <w:bookmarkStart w:name="z332" w:id="326"/>
    <w:p>
      <w:pPr>
        <w:spacing w:after="0"/>
        <w:ind w:left="0"/>
        <w:jc w:val="both"/>
      </w:pPr>
      <w:r>
        <w:rPr>
          <w:rFonts w:ascii="Times New Roman"/>
          <w:b w:val="false"/>
          <w:i w:val="false"/>
          <w:color w:val="000000"/>
          <w:sz w:val="28"/>
        </w:rPr>
        <w:t>
      2.1-қадам: 1 – 5 саралау тобының денсаулық сақтау субъектілері бойынша 5-саралау дәрежесі бар денсаулық сақтау субъектілерінің қызметтер көлемін бөлуден алып тастай отырып, саралау топтарын 1-дәрежеге төмендету және 1-қадамға көшу жүзеге асырылады;</w:t>
      </w:r>
    </w:p>
    <w:bookmarkEnd w:id="326"/>
    <w:bookmarkStart w:name="z333" w:id="327"/>
    <w:p>
      <w:pPr>
        <w:spacing w:after="0"/>
        <w:ind w:left="0"/>
        <w:jc w:val="both"/>
      </w:pPr>
      <w:r>
        <w:rPr>
          <w:rFonts w:ascii="Times New Roman"/>
          <w:b w:val="false"/>
          <w:i w:val="false"/>
          <w:color w:val="000000"/>
          <w:sz w:val="28"/>
        </w:rPr>
        <w:t>
      2.1.1-қадам: егер 2.1-қадамды қайталама орындау нәтижелері бойынша бөлінбеген қызметтер көлемі қалса, онда саралау топтарына бекітілген ең төменгі 2-5 саралау топтары көрсетілетін қызметтер көлемінен асатын көрсетілетін қызметтер көлемі бұдан әрі бірыңғай пул ретінде қарастырылады және 3-қадамға көшу жүзеге асырылады;</w:t>
      </w:r>
    </w:p>
    <w:bookmarkEnd w:id="327"/>
    <w:bookmarkStart w:name="z334" w:id="328"/>
    <w:p>
      <w:pPr>
        <w:spacing w:after="0"/>
        <w:ind w:left="0"/>
        <w:jc w:val="both"/>
      </w:pPr>
      <w:r>
        <w:rPr>
          <w:rFonts w:ascii="Times New Roman"/>
          <w:b w:val="false"/>
          <w:i w:val="false"/>
          <w:color w:val="000000"/>
          <w:sz w:val="28"/>
        </w:rPr>
        <w:t>
      2.1.2-қадам: егер 2.1-қадамды төрт итерациялық орындау нәтижелері бойынша саралаудың тек 5-тобы қалса және барлық денсаулық сақтау субъектілеріне ең төменгі көрсетілетін қызметтер көлемі бөлу үшін көрсетілетін қызметтер көлемі жеткіліксіз болса, онда көрсетілетін қызметтер көлемі комиссия веб-порталда осы Әдістеменің 5-тармағының екінші бөлігіне сәйкес көрсетілетін қызметтерді және (немесе) қаражат көлемдерін бөлу жөніндегі негіздемені тіркей отырып олардың арасында бөледі;</w:t>
      </w:r>
    </w:p>
    <w:bookmarkEnd w:id="328"/>
    <w:bookmarkStart w:name="z335" w:id="329"/>
    <w:p>
      <w:pPr>
        <w:spacing w:after="0"/>
        <w:ind w:left="0"/>
        <w:jc w:val="both"/>
      </w:pPr>
      <w:r>
        <w:rPr>
          <w:rFonts w:ascii="Times New Roman"/>
          <w:b w:val="false"/>
          <w:i w:val="false"/>
          <w:color w:val="000000"/>
          <w:sz w:val="28"/>
        </w:rPr>
        <w:t>
      3-қадам: егер 1-қадамды орындау нәтижелері бойынша бөлінбеген көрсетілетін қызметтер көлемі қалса, онда 1 – 5 саралау тобына бекітілген ең төменгі көрсетілетін қызметтер көлемінен асатын көрсетілетін қызметтер көлемі бұдан әрі бірыңғай пул ретінде қаралады және 1 – 4 саралау тобының әрбір денсаулық сақтау субъектісіне саралау тобына байланысты ең жоғары көрсетілетін қызметтер көлемі және мәлімделген көлемдерді ескере отырып, күндізгі стационардың төсек орындарының ӨҚ дәйекті түрде бекітіледі (1-саралау тобы – 90%, 2-саралау тобы – 80%, 3-саралау тобы – 70%, 4-саралау тобы – 60%);</w:t>
      </w:r>
    </w:p>
    <w:bookmarkEnd w:id="329"/>
    <w:bookmarkStart w:name="z336" w:id="330"/>
    <w:p>
      <w:pPr>
        <w:spacing w:after="0"/>
        <w:ind w:left="0"/>
        <w:jc w:val="both"/>
      </w:pPr>
      <w:r>
        <w:rPr>
          <w:rFonts w:ascii="Times New Roman"/>
          <w:b w:val="false"/>
          <w:i w:val="false"/>
          <w:color w:val="000000"/>
          <w:sz w:val="28"/>
        </w:rPr>
        <w:t>
      4-қадам: егер 1-топ үшін 3-қадамды орындау нәтижелері бойынша пулды 1-саралау тобы денсаулық сақтау субъектілеріне максималды қызметтер көлемін бөлу үшін жеткіліксіз болса, онда:</w:t>
      </w:r>
    </w:p>
    <w:bookmarkEnd w:id="330"/>
    <w:bookmarkStart w:name="z337" w:id="331"/>
    <w:p>
      <w:pPr>
        <w:spacing w:after="0"/>
        <w:ind w:left="0"/>
        <w:jc w:val="both"/>
      </w:pPr>
      <w:r>
        <w:rPr>
          <w:rFonts w:ascii="Times New Roman"/>
          <w:b w:val="false"/>
          <w:i w:val="false"/>
          <w:color w:val="000000"/>
          <w:sz w:val="28"/>
        </w:rPr>
        <w:t>
      4.1 - қадам: 1-4 саралау топтарының денсаулық сақтау субъектілері бойынша рейтинг топтарын 1-дәрежеге төмендету және 4-саралау дәрежесі бар денсаулық сақтау субъектілерінің қызметтер көлемін қосымша бөлуден алып тастай отырып, 3-қадамды орындау жүзеге асырылады, бұл ретте 4.1-қадам тек бір рет орындалады;</w:t>
      </w:r>
    </w:p>
    <w:bookmarkEnd w:id="331"/>
    <w:bookmarkStart w:name="z338" w:id="332"/>
    <w:p>
      <w:pPr>
        <w:spacing w:after="0"/>
        <w:ind w:left="0"/>
        <w:jc w:val="both"/>
      </w:pPr>
      <w:r>
        <w:rPr>
          <w:rFonts w:ascii="Times New Roman"/>
          <w:b w:val="false"/>
          <w:i w:val="false"/>
          <w:color w:val="000000"/>
          <w:sz w:val="28"/>
        </w:rPr>
        <w:t>
      4.1.1-қадам: егер 4.1-қадамды орындау нәтижелері бойынша пул 2-саралы топтың барлық денсаулық сақтау субъектілеріне максималды қызметтер көлемін бөлу үшін жеткіліксіз болса, онда қалған пул комиссия веб-порталда осы Әдістеменің 5-тармағының екінші бөлігіне сәйкес қызметтер және (немесе) қаражат көлемдерін бөлу жөніндегі негіздемені тіркей отырып бөледі;</w:t>
      </w:r>
    </w:p>
    <w:bookmarkEnd w:id="332"/>
    <w:bookmarkStart w:name="z339" w:id="333"/>
    <w:p>
      <w:pPr>
        <w:spacing w:after="0"/>
        <w:ind w:left="0"/>
        <w:jc w:val="both"/>
      </w:pPr>
      <w:r>
        <w:rPr>
          <w:rFonts w:ascii="Times New Roman"/>
          <w:b w:val="false"/>
          <w:i w:val="false"/>
          <w:color w:val="000000"/>
          <w:sz w:val="28"/>
        </w:rPr>
        <w:t>
      5-қадам: егер саралаудың 1 – 5 тобы үшін 3 және 4-қадамдарды орындау нәтижелері бойынша бөлінбеген қызметтер көлемі қалса, қалған пул комиссия веб-порталда осы Әдістеменің 5-тармағының екінші бөлігіне сәйкес қызметтер және (немесе) қаражат көлемдердін бөлу жөніндегі негіздемені тіркей отырып бөледі.</w:t>
      </w:r>
    </w:p>
    <w:bookmarkEnd w:id="333"/>
    <w:bookmarkStart w:name="z340" w:id="334"/>
    <w:p>
      <w:pPr>
        <w:spacing w:after="0"/>
        <w:ind w:left="0"/>
        <w:jc w:val="both"/>
      </w:pPr>
      <w:r>
        <w:rPr>
          <w:rFonts w:ascii="Times New Roman"/>
          <w:b w:val="false"/>
          <w:i w:val="false"/>
          <w:color w:val="000000"/>
          <w:sz w:val="28"/>
        </w:rPr>
        <w:t>
      56. Денсаулық сақтау субъектісіне бөлінген күндізгі стационар жағдайында мамандандырылған медициналық көмек көрсету қаражаттың көлемі күндізгі стационар жағдайларының көрсетілетін қызметтер көлемі (VСЗ, ДС) мына формула бойынша есептеледі:</w:t>
      </w:r>
    </w:p>
    <w:bookmarkEnd w:id="334"/>
    <w:bookmarkStart w:name="z341" w:id="335"/>
    <w:p>
      <w:pPr>
        <w:spacing w:after="0"/>
        <w:ind w:left="0"/>
        <w:jc w:val="both"/>
      </w:pPr>
      <w:r>
        <w:rPr>
          <w:rFonts w:ascii="Times New Roman"/>
          <w:b w:val="false"/>
          <w:i w:val="false"/>
          <w:color w:val="000000"/>
          <w:sz w:val="28"/>
        </w:rPr>
        <w:t xml:space="preserve">
      VДС, КС = WДС, КС x SДС қолд., КС НЕМЕСЕ x SДС жаңа, КС, </w:t>
      </w:r>
    </w:p>
    <w:bookmarkEnd w:id="335"/>
    <w:bookmarkStart w:name="z342" w:id="336"/>
    <w:p>
      <w:pPr>
        <w:spacing w:after="0"/>
        <w:ind w:left="0"/>
        <w:jc w:val="both"/>
      </w:pPr>
      <w:r>
        <w:rPr>
          <w:rFonts w:ascii="Times New Roman"/>
          <w:b w:val="false"/>
          <w:i w:val="false"/>
          <w:color w:val="000000"/>
          <w:sz w:val="28"/>
        </w:rPr>
        <w:t>
      онда:</w:t>
      </w:r>
    </w:p>
    <w:bookmarkEnd w:id="336"/>
    <w:bookmarkStart w:name="z343" w:id="337"/>
    <w:p>
      <w:pPr>
        <w:spacing w:after="0"/>
        <w:ind w:left="0"/>
        <w:jc w:val="both"/>
      </w:pPr>
      <w:r>
        <w:rPr>
          <w:rFonts w:ascii="Times New Roman"/>
          <w:b w:val="false"/>
          <w:i w:val="false"/>
          <w:color w:val="000000"/>
          <w:sz w:val="28"/>
        </w:rPr>
        <w:t>
      WДС, КС – күндізгі стационар жағдайында мамандандырылған медициналық көмек көрсету бойынша денсаулық сақтау субъектісіне бөлінген қызметтер көлемі;</w:t>
      </w:r>
    </w:p>
    <w:bookmarkEnd w:id="337"/>
    <w:bookmarkStart w:name="z344" w:id="338"/>
    <w:p>
      <w:pPr>
        <w:spacing w:after="0"/>
        <w:ind w:left="0"/>
        <w:jc w:val="both"/>
      </w:pPr>
      <w:r>
        <w:rPr>
          <w:rFonts w:ascii="Times New Roman"/>
          <w:b w:val="false"/>
          <w:i w:val="false"/>
          <w:color w:val="000000"/>
          <w:sz w:val="28"/>
        </w:rPr>
        <w:t>
      SДС қолд., КС – күндізгі стационар жағдайында мамандандырылған медициналық көмек көрсету бойынша ағымдағы жылдың қолданыстағы қызметтер жеткізушілері бойынша бір қызметтің орташа құны, мына формула бойынша есептеледі:</w:t>
      </w:r>
    </w:p>
    <w:bookmarkEnd w:id="338"/>
    <w:bookmarkStart w:name="z345" w:id="339"/>
    <w:p>
      <w:pPr>
        <w:spacing w:after="0"/>
        <w:ind w:left="0"/>
        <w:jc w:val="both"/>
      </w:pPr>
      <w:r>
        <w:rPr>
          <w:rFonts w:ascii="Times New Roman"/>
          <w:b w:val="false"/>
          <w:i w:val="false"/>
          <w:color w:val="000000"/>
          <w:sz w:val="28"/>
        </w:rPr>
        <w:t xml:space="preserve">
      SДС қолд., КС = VДС қолд., КС / L ДС қолд., КС, </w:t>
      </w:r>
    </w:p>
    <w:bookmarkEnd w:id="339"/>
    <w:bookmarkStart w:name="z346" w:id="340"/>
    <w:p>
      <w:pPr>
        <w:spacing w:after="0"/>
        <w:ind w:left="0"/>
        <w:jc w:val="both"/>
      </w:pPr>
      <w:r>
        <w:rPr>
          <w:rFonts w:ascii="Times New Roman"/>
          <w:b w:val="false"/>
          <w:i w:val="false"/>
          <w:color w:val="000000"/>
          <w:sz w:val="28"/>
        </w:rPr>
        <w:t>
      мұндағы:</w:t>
      </w:r>
    </w:p>
    <w:bookmarkEnd w:id="340"/>
    <w:bookmarkStart w:name="z347" w:id="341"/>
    <w:p>
      <w:pPr>
        <w:spacing w:after="0"/>
        <w:ind w:left="0"/>
        <w:jc w:val="both"/>
      </w:pPr>
      <w:r>
        <w:rPr>
          <w:rFonts w:ascii="Times New Roman"/>
          <w:b w:val="false"/>
          <w:i w:val="false"/>
          <w:color w:val="000000"/>
          <w:sz w:val="28"/>
        </w:rPr>
        <w:t>
      VДС қолд., КС – ағымдағы жылғы 30 қарашадағы жағдай бойынша күндізгі стационарда мамандандырылған медициналық көмек көрсетуге денсаулық сақтау субъектісіне ағымдағы жылға арналған қаражат көлемі;</w:t>
      </w:r>
    </w:p>
    <w:bookmarkEnd w:id="341"/>
    <w:bookmarkStart w:name="z348" w:id="342"/>
    <w:p>
      <w:pPr>
        <w:spacing w:after="0"/>
        <w:ind w:left="0"/>
        <w:jc w:val="both"/>
      </w:pPr>
      <w:r>
        <w:rPr>
          <w:rFonts w:ascii="Times New Roman"/>
          <w:b w:val="false"/>
          <w:i w:val="false"/>
          <w:color w:val="000000"/>
          <w:sz w:val="28"/>
        </w:rPr>
        <w:t>
      LДС қолд., КС – ағымдағы жылдың 30 қарашасындағы жағдай бойынша күндізгі стационар жағдайында мамандандырылған медициналық көмек көрсету бойынша денсаулық сақтау субъектісі бойынша ағымдағы жылғы көрсетілетін қызметтер көлемі;</w:t>
      </w:r>
    </w:p>
    <w:bookmarkEnd w:id="342"/>
    <w:bookmarkStart w:name="z349" w:id="343"/>
    <w:p>
      <w:pPr>
        <w:spacing w:after="0"/>
        <w:ind w:left="0"/>
        <w:jc w:val="both"/>
      </w:pPr>
      <w:r>
        <w:rPr>
          <w:rFonts w:ascii="Times New Roman"/>
          <w:b w:val="false"/>
          <w:i w:val="false"/>
          <w:color w:val="000000"/>
          <w:sz w:val="28"/>
        </w:rPr>
        <w:t>
      SДСжаңа, КС – күндізгі стационар жағдайында мамандандырылған медициналық көмек көрсету бойынша денсаулық сақтау субъектілерінің дерекқорына енгізілген денсаулық сақтаудың жаңа субъектісі бойынша бір қызметтің орташа құны, мына формула бойынша есептеледі:</w:t>
      </w:r>
    </w:p>
    <w:bookmarkEnd w:id="343"/>
    <w:bookmarkStart w:name="z350" w:id="344"/>
    <w:p>
      <w:pPr>
        <w:spacing w:after="0"/>
        <w:ind w:left="0"/>
        <w:jc w:val="both"/>
      </w:pPr>
      <w:r>
        <w:rPr>
          <w:rFonts w:ascii="Times New Roman"/>
          <w:b w:val="false"/>
          <w:i w:val="false"/>
          <w:color w:val="000000"/>
          <w:sz w:val="28"/>
        </w:rPr>
        <w:t>
      SДСжаңа, КС = Vжалп.,КС / Lжалп,КС.,</w:t>
      </w:r>
    </w:p>
    <w:bookmarkEnd w:id="344"/>
    <w:bookmarkStart w:name="z351" w:id="345"/>
    <w:p>
      <w:pPr>
        <w:spacing w:after="0"/>
        <w:ind w:left="0"/>
        <w:jc w:val="both"/>
      </w:pPr>
      <w:r>
        <w:rPr>
          <w:rFonts w:ascii="Times New Roman"/>
          <w:b w:val="false"/>
          <w:i w:val="false"/>
          <w:color w:val="000000"/>
          <w:sz w:val="28"/>
        </w:rPr>
        <w:t>
      мұндағы:</w:t>
      </w:r>
    </w:p>
    <w:bookmarkEnd w:id="345"/>
    <w:bookmarkStart w:name="z352" w:id="346"/>
    <w:p>
      <w:pPr>
        <w:spacing w:after="0"/>
        <w:ind w:left="0"/>
        <w:jc w:val="both"/>
      </w:pPr>
      <w:r>
        <w:rPr>
          <w:rFonts w:ascii="Times New Roman"/>
          <w:b w:val="false"/>
          <w:i w:val="false"/>
          <w:color w:val="000000"/>
          <w:sz w:val="28"/>
        </w:rPr>
        <w:t>
      Vжалп., КС – ағымдағы жылдың 30 қарашасындағы жағдай бойынша күндізгі стационар жағдайында мамандандырылған медициналық көмек көрсетудегі барлық қызметтер берушілер бойынша ағымдағы жылғы қаражаттың жалпы көлемі;</w:t>
      </w:r>
    </w:p>
    <w:bookmarkEnd w:id="346"/>
    <w:bookmarkStart w:name="z353" w:id="347"/>
    <w:p>
      <w:pPr>
        <w:spacing w:after="0"/>
        <w:ind w:left="0"/>
        <w:jc w:val="both"/>
      </w:pPr>
      <w:r>
        <w:rPr>
          <w:rFonts w:ascii="Times New Roman"/>
          <w:b w:val="false"/>
          <w:i w:val="false"/>
          <w:color w:val="000000"/>
          <w:sz w:val="28"/>
        </w:rPr>
        <w:t>
      L жалп.,КС – ағымдағы жылдың 30 қарашасындағы жағдай бойынша күндізгі стационарда мамандандырылған медициналық көмек көрсетудің барлық қызметтер беруші бойынша ағымдағы жылғы көрсетілген қызметтердің жалпы көлемі;</w:t>
      </w:r>
    </w:p>
    <w:bookmarkEnd w:id="347"/>
    <w:bookmarkStart w:name="z354" w:id="348"/>
    <w:p>
      <w:pPr>
        <w:spacing w:after="0"/>
        <w:ind w:left="0"/>
        <w:jc w:val="both"/>
      </w:pPr>
      <w:r>
        <w:rPr>
          <w:rFonts w:ascii="Times New Roman"/>
          <w:b w:val="false"/>
          <w:i w:val="false"/>
          <w:color w:val="000000"/>
          <w:sz w:val="28"/>
        </w:rPr>
        <w:t>
      бұл ретте, SжаңаКС , ДС күндізгі стационар жағдайында мамандандырылған медициналық көмек көрсету бойынша сатып алу жоспары (Sжоспар, ДС) бойынша бір қызметтің орташа құнынан аспайтын мөлшерде есептеледі, мына формула бойынша есептеледі:</w:t>
      </w:r>
    </w:p>
    <w:bookmarkEnd w:id="348"/>
    <w:bookmarkStart w:name="z355" w:id="349"/>
    <w:p>
      <w:pPr>
        <w:spacing w:after="0"/>
        <w:ind w:left="0"/>
        <w:jc w:val="both"/>
      </w:pPr>
      <w:r>
        <w:rPr>
          <w:rFonts w:ascii="Times New Roman"/>
          <w:b w:val="false"/>
          <w:i w:val="false"/>
          <w:color w:val="000000"/>
          <w:sz w:val="28"/>
        </w:rPr>
        <w:t>
      Sжоспар, КС = Vжоспар, КС / Lжоспар, КС,</w:t>
      </w:r>
    </w:p>
    <w:bookmarkEnd w:id="349"/>
    <w:bookmarkStart w:name="z356" w:id="350"/>
    <w:p>
      <w:pPr>
        <w:spacing w:after="0"/>
        <w:ind w:left="0"/>
        <w:jc w:val="both"/>
      </w:pPr>
      <w:r>
        <w:rPr>
          <w:rFonts w:ascii="Times New Roman"/>
          <w:b w:val="false"/>
          <w:i w:val="false"/>
          <w:color w:val="000000"/>
          <w:sz w:val="28"/>
        </w:rPr>
        <w:t>
      мұндағы:</w:t>
      </w:r>
    </w:p>
    <w:bookmarkEnd w:id="350"/>
    <w:bookmarkStart w:name="z357" w:id="351"/>
    <w:p>
      <w:pPr>
        <w:spacing w:after="0"/>
        <w:ind w:left="0"/>
        <w:jc w:val="both"/>
      </w:pPr>
      <w:r>
        <w:rPr>
          <w:rFonts w:ascii="Times New Roman"/>
          <w:b w:val="false"/>
          <w:i w:val="false"/>
          <w:color w:val="000000"/>
          <w:sz w:val="28"/>
        </w:rPr>
        <w:t>
      Vжоспар, КС – алдағы жылға арналған күндізгі стационар жағдайында мамандандырылған медициналық көмек көрсету бойынша сатып алу жоспарына сәйкес қаражаттың жалпы көлемі (ағымдағы жылға арналған сатып алу жоспарына сәйкес жыл ішінде медициналық көмекті қосымша сатып алу кезінде);</w:t>
      </w:r>
    </w:p>
    <w:bookmarkEnd w:id="351"/>
    <w:bookmarkStart w:name="z358" w:id="352"/>
    <w:p>
      <w:pPr>
        <w:spacing w:after="0"/>
        <w:ind w:left="0"/>
        <w:jc w:val="both"/>
      </w:pPr>
      <w:r>
        <w:rPr>
          <w:rFonts w:ascii="Times New Roman"/>
          <w:b w:val="false"/>
          <w:i w:val="false"/>
          <w:color w:val="000000"/>
          <w:sz w:val="28"/>
        </w:rPr>
        <w:t>
      Lжоспар, КС – алдағы жылға арналған күндізгі стационар жағдайында мамандандырылған медициналық көмек көрсету жөніндегі сатып алу жоспарына сәйкес жағдайлардың жалпы қызметтер көлемі (ағымдағы жылға арналған сатып алу жоспарына сәйкес жыл ішінде медициналық көмекті қосымша сатып алу кезінде).</w:t>
      </w:r>
    </w:p>
    <w:bookmarkEnd w:id="352"/>
    <w:bookmarkStart w:name="z359" w:id="353"/>
    <w:p>
      <w:pPr>
        <w:spacing w:after="0"/>
        <w:ind w:left="0"/>
        <w:jc w:val="left"/>
      </w:pPr>
      <w:r>
        <w:rPr>
          <w:rFonts w:ascii="Times New Roman"/>
          <w:b/>
          <w:i w:val="false"/>
          <w:color w:val="000000"/>
        </w:rPr>
        <w:t xml:space="preserve"> 5-параграф. Рейтингтік бағалауды, жоспарланатын көлемдерге өтінімдерді және тәулік бойғы стационардың өткізу қабілетін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көрсетілген қызметтер және (немесе) қаражат көлемдерін бөлу</w:t>
      </w:r>
    </w:p>
    <w:bookmarkEnd w:id="353"/>
    <w:bookmarkStart w:name="z360" w:id="354"/>
    <w:p>
      <w:pPr>
        <w:spacing w:after="0"/>
        <w:ind w:left="0"/>
        <w:jc w:val="both"/>
      </w:pPr>
      <w:r>
        <w:rPr>
          <w:rFonts w:ascii="Times New Roman"/>
          <w:b w:val="false"/>
          <w:i w:val="false"/>
          <w:color w:val="000000"/>
          <w:sz w:val="28"/>
        </w:rPr>
        <w:t xml:space="preserve">
      57. Рейтингтік бағалауды, жоспарланатын қызметтер және (немесе) қаражат көлемдерін өтінімдерді және тәулік бойы стационардың ӨҚ ескере отырып, денсаулық сақтау субъектілері арасында көлемдерді бөлу тәулік бойы стационар жағдайында мамандандырылған медициналық көмектің қызметтер және (немесе) қаражат көлемін бөлу кезінде: </w:t>
      </w:r>
    </w:p>
    <w:bookmarkEnd w:id="354"/>
    <w:bookmarkStart w:name="z361" w:id="355"/>
    <w:p>
      <w:pPr>
        <w:spacing w:after="0"/>
        <w:ind w:left="0"/>
        <w:jc w:val="both"/>
      </w:pPr>
      <w:r>
        <w:rPr>
          <w:rFonts w:ascii="Times New Roman"/>
          <w:b w:val="false"/>
          <w:i w:val="false"/>
          <w:color w:val="000000"/>
          <w:sz w:val="28"/>
        </w:rPr>
        <w:t>
      1) екінші деңгейдегі лимфоидты және қан түзетін тіндердің қатерлі ісіктерін қоспағанда, өспелері бар науқастарға стационарлық және стационарды алмастыратын жағдайларда мамандандырылған медициналық көмек;</w:t>
      </w:r>
    </w:p>
    <w:bookmarkEnd w:id="355"/>
    <w:bookmarkStart w:name="z362" w:id="356"/>
    <w:p>
      <w:pPr>
        <w:spacing w:after="0"/>
        <w:ind w:left="0"/>
        <w:jc w:val="both"/>
      </w:pPr>
      <w:r>
        <w:rPr>
          <w:rFonts w:ascii="Times New Roman"/>
          <w:b w:val="false"/>
          <w:i w:val="false"/>
          <w:color w:val="000000"/>
          <w:sz w:val="28"/>
        </w:rPr>
        <w:t>
      2) КШТ бойынша ауыл тұрғындарына стационарлық жағдайларда мамандандырылған медициналық көмек;</w:t>
      </w:r>
    </w:p>
    <w:bookmarkEnd w:id="356"/>
    <w:bookmarkStart w:name="z363" w:id="357"/>
    <w:p>
      <w:pPr>
        <w:spacing w:after="0"/>
        <w:ind w:left="0"/>
        <w:jc w:val="both"/>
      </w:pPr>
      <w:r>
        <w:rPr>
          <w:rFonts w:ascii="Times New Roman"/>
          <w:b w:val="false"/>
          <w:i w:val="false"/>
          <w:color w:val="000000"/>
          <w:sz w:val="28"/>
        </w:rPr>
        <w:t>
      3) онкогематологиялық науқастарға медициналық көмек;</w:t>
      </w:r>
    </w:p>
    <w:bookmarkEnd w:id="357"/>
    <w:bookmarkStart w:name="z364" w:id="358"/>
    <w:p>
      <w:pPr>
        <w:spacing w:after="0"/>
        <w:ind w:left="0"/>
        <w:jc w:val="both"/>
      </w:pPr>
      <w:r>
        <w:rPr>
          <w:rFonts w:ascii="Times New Roman"/>
          <w:b w:val="false"/>
          <w:i w:val="false"/>
          <w:color w:val="000000"/>
          <w:sz w:val="28"/>
        </w:rPr>
        <w:t>
      4) инфекциялық аурулармен ауыратын науқастарға медициналық көмек көрсету;</w:t>
      </w:r>
    </w:p>
    <w:bookmarkEnd w:id="358"/>
    <w:bookmarkStart w:name="z365" w:id="359"/>
    <w:p>
      <w:pPr>
        <w:spacing w:after="0"/>
        <w:ind w:left="0"/>
        <w:jc w:val="both"/>
      </w:pPr>
      <w:r>
        <w:rPr>
          <w:rFonts w:ascii="Times New Roman"/>
          <w:b w:val="false"/>
          <w:i w:val="false"/>
          <w:color w:val="000000"/>
          <w:sz w:val="28"/>
        </w:rPr>
        <w:t>
      5) ересектерге және (немесе) балаларға тәулік бойғы стационарда медициналық оңалтудың 2 кезеңі;</w:t>
      </w:r>
    </w:p>
    <w:bookmarkEnd w:id="359"/>
    <w:bookmarkStart w:name="z366" w:id="360"/>
    <w:p>
      <w:pPr>
        <w:spacing w:after="0"/>
        <w:ind w:left="0"/>
        <w:jc w:val="both"/>
      </w:pPr>
      <w:r>
        <w:rPr>
          <w:rFonts w:ascii="Times New Roman"/>
          <w:b w:val="false"/>
          <w:i w:val="false"/>
          <w:color w:val="000000"/>
          <w:sz w:val="28"/>
        </w:rPr>
        <w:t>
      6) ересектерге және (немесе) балаларға тәулік бойғы стационарда медициналық оңалтудың 3 кезеңі;</w:t>
      </w:r>
    </w:p>
    <w:bookmarkEnd w:id="360"/>
    <w:bookmarkStart w:name="z367" w:id="361"/>
    <w:p>
      <w:pPr>
        <w:spacing w:after="0"/>
        <w:ind w:left="0"/>
        <w:jc w:val="both"/>
      </w:pPr>
      <w:r>
        <w:rPr>
          <w:rFonts w:ascii="Times New Roman"/>
          <w:b w:val="false"/>
          <w:i w:val="false"/>
          <w:color w:val="000000"/>
          <w:sz w:val="28"/>
        </w:rPr>
        <w:t>
      7) паллиативтік медициналық көмек;</w:t>
      </w:r>
    </w:p>
    <w:bookmarkEnd w:id="361"/>
    <w:bookmarkStart w:name="z368" w:id="362"/>
    <w:p>
      <w:pPr>
        <w:spacing w:after="0"/>
        <w:ind w:left="0"/>
        <w:jc w:val="both"/>
      </w:pPr>
      <w:r>
        <w:rPr>
          <w:rFonts w:ascii="Times New Roman"/>
          <w:b w:val="false"/>
          <w:i w:val="false"/>
          <w:color w:val="000000"/>
          <w:sz w:val="28"/>
        </w:rPr>
        <w:t>
      8) ауыл субъектілері көрсететін стационарлық көмекті қоспағанда, ересектерге және (немесе) балаларға стационарлық жағдайларда мамандандырылған медициналық көмек көрсету бойынша жүзере асырылады.</w:t>
      </w:r>
    </w:p>
    <w:bookmarkEnd w:id="362"/>
    <w:bookmarkStart w:name="z369" w:id="363"/>
    <w:p>
      <w:pPr>
        <w:spacing w:after="0"/>
        <w:ind w:left="0"/>
        <w:jc w:val="both"/>
      </w:pPr>
      <w:r>
        <w:rPr>
          <w:rFonts w:ascii="Times New Roman"/>
          <w:b w:val="false"/>
          <w:i w:val="false"/>
          <w:color w:val="000000"/>
          <w:sz w:val="28"/>
        </w:rPr>
        <w:t xml:space="preserve">
      58. Тәулік бойы стационар жағдайында мамандандырылған медициналық көмек көрсетуге үміткер әрбір денсаулық сақтау субъектісі бойынша денсаулық сақтаудың ақпараттық жүйелерінің деректері және веб-порталдағы денсаулық сақтау субъектілерінің дерекқорында қамтылған мәліметтер бойынша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өткізу қабілетін есептеу үшін ТМККК шеңберінде және (немесе) МӘМС жүйесінде тәулік бойы стационардың бейіндеріне байланысты тәулік бойы стационардың төсек қорының ең жоғары ӨҚ есептеледі (бұдан әрі – тәулік бойы стационар төсектерінің бейіні).</w:t>
      </w:r>
    </w:p>
    <w:bookmarkEnd w:id="363"/>
    <w:bookmarkStart w:name="z370" w:id="364"/>
    <w:p>
      <w:pPr>
        <w:spacing w:after="0"/>
        <w:ind w:left="0"/>
        <w:jc w:val="both"/>
      </w:pPr>
      <w:r>
        <w:rPr>
          <w:rFonts w:ascii="Times New Roman"/>
          <w:b w:val="false"/>
          <w:i w:val="false"/>
          <w:color w:val="000000"/>
          <w:sz w:val="28"/>
        </w:rPr>
        <w:t>
      59. Денсаулық сақтау субъектісінің тәулік бойы стационарының төсек қорының ең жоғары ӨҚ бейіні бойынша төсек-күндердің жоспарлы санын, денсаулық сақтау субъектісінің бейіні бойынша төсек-орындардың санын және науқастың төсекте болуының орташа ұзақтығын ескере отырып, мына формуламен есептеледі:</w:t>
      </w:r>
    </w:p>
    <w:bookmarkEnd w:id="364"/>
    <w:bookmarkStart w:name="z371" w:id="365"/>
    <w:p>
      <w:pPr>
        <w:spacing w:after="0"/>
        <w:ind w:left="0"/>
        <w:jc w:val="both"/>
      </w:pPr>
      <w:r>
        <w:rPr>
          <w:rFonts w:ascii="Times New Roman"/>
          <w:b w:val="false"/>
          <w:i w:val="false"/>
          <w:color w:val="000000"/>
          <w:sz w:val="28"/>
        </w:rPr>
        <w:t xml:space="preserve">
      PДС, ТС = KТС x NТС /SНТОҰ, </w:t>
      </w:r>
    </w:p>
    <w:bookmarkEnd w:id="365"/>
    <w:bookmarkStart w:name="z372" w:id="366"/>
    <w:p>
      <w:pPr>
        <w:spacing w:after="0"/>
        <w:ind w:left="0"/>
        <w:jc w:val="both"/>
      </w:pPr>
      <w:r>
        <w:rPr>
          <w:rFonts w:ascii="Times New Roman"/>
          <w:b w:val="false"/>
          <w:i w:val="false"/>
          <w:color w:val="000000"/>
          <w:sz w:val="28"/>
        </w:rPr>
        <w:t>
      мұндағы:</w:t>
      </w:r>
    </w:p>
    <w:bookmarkEnd w:id="366"/>
    <w:bookmarkStart w:name="z373" w:id="367"/>
    <w:p>
      <w:pPr>
        <w:spacing w:after="0"/>
        <w:ind w:left="0"/>
        <w:jc w:val="both"/>
      </w:pPr>
      <w:r>
        <w:rPr>
          <w:rFonts w:ascii="Times New Roman"/>
          <w:b w:val="false"/>
          <w:i w:val="false"/>
          <w:color w:val="000000"/>
          <w:sz w:val="28"/>
        </w:rPr>
        <w:t>
      PДС, ТС – тәулік бойы стационар жағдайында мамандандырылған медициналық көмек көрсету бойынша денсаулық сақтау субъектісінің тәулік бойғы стационары төсек қорының ең жоғары ӨҚ;</w:t>
      </w:r>
    </w:p>
    <w:bookmarkEnd w:id="367"/>
    <w:bookmarkStart w:name="z374" w:id="368"/>
    <w:p>
      <w:pPr>
        <w:spacing w:after="0"/>
        <w:ind w:left="0"/>
        <w:jc w:val="both"/>
      </w:pPr>
      <w:r>
        <w:rPr>
          <w:rFonts w:ascii="Times New Roman"/>
          <w:b w:val="false"/>
          <w:i w:val="false"/>
          <w:color w:val="000000"/>
          <w:sz w:val="28"/>
        </w:rPr>
        <w:t>
      KТС – тәулік бойы стационар төсектерінің бейіні бойынша төсек-күндердің жоспарлы саны;</w:t>
      </w:r>
    </w:p>
    <w:bookmarkEnd w:id="368"/>
    <w:bookmarkStart w:name="z375" w:id="369"/>
    <w:p>
      <w:pPr>
        <w:spacing w:after="0"/>
        <w:ind w:left="0"/>
        <w:jc w:val="both"/>
      </w:pPr>
      <w:r>
        <w:rPr>
          <w:rFonts w:ascii="Times New Roman"/>
          <w:b w:val="false"/>
          <w:i w:val="false"/>
          <w:color w:val="000000"/>
          <w:sz w:val="28"/>
        </w:rPr>
        <w:t>
      NТС – денсаулық сақтау субъектісінің тәулік бойы стационарының бейіні бойынша төсек саны;</w:t>
      </w:r>
    </w:p>
    <w:bookmarkEnd w:id="369"/>
    <w:bookmarkStart w:name="z376" w:id="370"/>
    <w:p>
      <w:pPr>
        <w:spacing w:after="0"/>
        <w:ind w:left="0"/>
        <w:jc w:val="both"/>
      </w:pPr>
      <w:r>
        <w:rPr>
          <w:rFonts w:ascii="Times New Roman"/>
          <w:b w:val="false"/>
          <w:i w:val="false"/>
          <w:color w:val="000000"/>
          <w:sz w:val="28"/>
        </w:rPr>
        <w:t>
      SНТОҰ – науқастың төсекте болуының орташа ұзақтығы, мына формула бойынша есептеледі:</w:t>
      </w:r>
    </w:p>
    <w:bookmarkEnd w:id="370"/>
    <w:bookmarkStart w:name="z377" w:id="371"/>
    <w:p>
      <w:pPr>
        <w:spacing w:after="0"/>
        <w:ind w:left="0"/>
        <w:jc w:val="both"/>
      </w:pPr>
      <w:r>
        <w:rPr>
          <w:rFonts w:ascii="Times New Roman"/>
          <w:b w:val="false"/>
          <w:i w:val="false"/>
          <w:color w:val="000000"/>
          <w:sz w:val="28"/>
        </w:rPr>
        <w:t xml:space="preserve">
      SНТОҰ = Lжалп., ТС/TДС қолд., ТС, </w:t>
      </w:r>
    </w:p>
    <w:bookmarkEnd w:id="371"/>
    <w:bookmarkStart w:name="z378" w:id="372"/>
    <w:p>
      <w:pPr>
        <w:spacing w:after="0"/>
        <w:ind w:left="0"/>
        <w:jc w:val="both"/>
      </w:pPr>
      <w:r>
        <w:rPr>
          <w:rFonts w:ascii="Times New Roman"/>
          <w:b w:val="false"/>
          <w:i w:val="false"/>
          <w:color w:val="000000"/>
          <w:sz w:val="28"/>
        </w:rPr>
        <w:t>
      мұндағы:</w:t>
      </w:r>
    </w:p>
    <w:bookmarkEnd w:id="372"/>
    <w:bookmarkStart w:name="z379" w:id="373"/>
    <w:p>
      <w:pPr>
        <w:spacing w:after="0"/>
        <w:ind w:left="0"/>
        <w:jc w:val="both"/>
      </w:pPr>
      <w:r>
        <w:rPr>
          <w:rFonts w:ascii="Times New Roman"/>
          <w:b w:val="false"/>
          <w:i w:val="false"/>
          <w:color w:val="000000"/>
          <w:sz w:val="28"/>
        </w:rPr>
        <w:t>
      Lжалп., ТС – осы денсаулық сақтау субъектісі ағымдағы жылдың 30 қарашасындағы жағдай бойынша тәулік бойы стационар төсектерінің бейіні бөлінісінде тәулік бойы стационар жағдайында мамандандырылған медициналық көмек көрсеткен кезде шығарылған науқастардың ағымдағы жылғы төсек-күндерінің жалпы саны;</w:t>
      </w:r>
    </w:p>
    <w:bookmarkEnd w:id="373"/>
    <w:bookmarkStart w:name="z380" w:id="374"/>
    <w:p>
      <w:pPr>
        <w:spacing w:after="0"/>
        <w:ind w:left="0"/>
        <w:jc w:val="both"/>
      </w:pPr>
      <w:r>
        <w:rPr>
          <w:rFonts w:ascii="Times New Roman"/>
          <w:b w:val="false"/>
          <w:i w:val="false"/>
          <w:color w:val="000000"/>
          <w:sz w:val="28"/>
        </w:rPr>
        <w:t>
      TДС қолд., ТС – ағымдағы жылдың 30 қарашадағы жағдайы бойынша тәулік бойғы стационар төсектерінің бейіні бөлінісінде тәулік бойы стационар жағдайында мамандандырылған медициналық көмек алған, шығарылған науқастардың жалпы саны.</w:t>
      </w:r>
    </w:p>
    <w:bookmarkEnd w:id="374"/>
    <w:bookmarkStart w:name="z381" w:id="375"/>
    <w:p>
      <w:pPr>
        <w:spacing w:after="0"/>
        <w:ind w:left="0"/>
        <w:jc w:val="both"/>
      </w:pPr>
      <w:r>
        <w:rPr>
          <w:rFonts w:ascii="Times New Roman"/>
          <w:b w:val="false"/>
          <w:i w:val="false"/>
          <w:color w:val="000000"/>
          <w:sz w:val="28"/>
        </w:rPr>
        <w:t>
      Бұл ретте тәулік бойы стационар жағдайында мамандандырылған медициналық көмек көрсету бойынша қызметтер және (немесе) қаражат көлемін әрбір кейінгі сатып алу кезінде жыл ішінде денсаулық сақтау субъектісінің тәулік бойы стационар төсек қорының бос ӨҚ қосымша көрсетілетін қызметтер және (немесе) қаражат көлемдерін кейіннен бөлу үшін төсек бейіндері бөлінісінде мына формула бойынша есептеледі:</w:t>
      </w:r>
    </w:p>
    <w:bookmarkEnd w:id="375"/>
    <w:bookmarkStart w:name="z382" w:id="376"/>
    <w:p>
      <w:pPr>
        <w:spacing w:after="0"/>
        <w:ind w:left="0"/>
        <w:jc w:val="both"/>
      </w:pPr>
      <w:r>
        <w:rPr>
          <w:rFonts w:ascii="Times New Roman"/>
          <w:b w:val="false"/>
          <w:i w:val="false"/>
          <w:color w:val="000000"/>
          <w:sz w:val="28"/>
        </w:rPr>
        <w:t>
      Pеркін ДС, ТС = PДС, ТС – Pқолд. ДС, ТС,</w:t>
      </w:r>
    </w:p>
    <w:bookmarkEnd w:id="376"/>
    <w:bookmarkStart w:name="z383" w:id="377"/>
    <w:p>
      <w:pPr>
        <w:spacing w:after="0"/>
        <w:ind w:left="0"/>
        <w:jc w:val="both"/>
      </w:pPr>
      <w:r>
        <w:rPr>
          <w:rFonts w:ascii="Times New Roman"/>
          <w:b w:val="false"/>
          <w:i w:val="false"/>
          <w:color w:val="000000"/>
          <w:sz w:val="28"/>
        </w:rPr>
        <w:t>
      мұндағы:</w:t>
      </w:r>
    </w:p>
    <w:bookmarkEnd w:id="377"/>
    <w:bookmarkStart w:name="z384" w:id="378"/>
    <w:p>
      <w:pPr>
        <w:spacing w:after="0"/>
        <w:ind w:left="0"/>
        <w:jc w:val="both"/>
      </w:pPr>
      <w:r>
        <w:rPr>
          <w:rFonts w:ascii="Times New Roman"/>
          <w:b w:val="false"/>
          <w:i w:val="false"/>
          <w:color w:val="000000"/>
          <w:sz w:val="28"/>
        </w:rPr>
        <w:t>
      Pеркін ДС, ТС – денсаулық сақтау субъектісінің тәулік бойы стационарының төсек бейіндері бөлінісінде төсек қорының бос ӨҚ;</w:t>
      </w:r>
    </w:p>
    <w:bookmarkEnd w:id="378"/>
    <w:bookmarkStart w:name="z385" w:id="379"/>
    <w:p>
      <w:pPr>
        <w:spacing w:after="0"/>
        <w:ind w:left="0"/>
        <w:jc w:val="both"/>
      </w:pPr>
      <w:r>
        <w:rPr>
          <w:rFonts w:ascii="Times New Roman"/>
          <w:b w:val="false"/>
          <w:i w:val="false"/>
          <w:color w:val="000000"/>
          <w:sz w:val="28"/>
        </w:rPr>
        <w:t>
      PДС, ТС – тәулік бойы стационар жағдайында мамандандырылған медициналық көмек көрсету бойынша денсаулық сақтау субъектісінің тәулік бойғы стационары төсек қорының ең жоғары ӨҚ;</w:t>
      </w:r>
    </w:p>
    <w:bookmarkEnd w:id="379"/>
    <w:bookmarkStart w:name="z386" w:id="380"/>
    <w:p>
      <w:pPr>
        <w:spacing w:after="0"/>
        <w:ind w:left="0"/>
        <w:jc w:val="both"/>
      </w:pPr>
      <w:r>
        <w:rPr>
          <w:rFonts w:ascii="Times New Roman"/>
          <w:b w:val="false"/>
          <w:i w:val="false"/>
          <w:color w:val="000000"/>
          <w:sz w:val="28"/>
        </w:rPr>
        <w:t>
      Pқолд. ДС, ТС – ағымдағы жылғы төсек профилі бөлінісінде тәуліктік стационарда мамандандырылған медициналық көмек көрсету бойынша көрсетілетін қызметтер көлемі бойынша денсаулық сақтау субъектісінің тәуліктік стационарының төсек қорының тұтынылған ӨҚ.</w:t>
      </w:r>
    </w:p>
    <w:bookmarkEnd w:id="380"/>
    <w:bookmarkStart w:name="z387" w:id="381"/>
    <w:p>
      <w:pPr>
        <w:spacing w:after="0"/>
        <w:ind w:left="0"/>
        <w:jc w:val="both"/>
      </w:pPr>
      <w:r>
        <w:rPr>
          <w:rFonts w:ascii="Times New Roman"/>
          <w:b w:val="false"/>
          <w:i w:val="false"/>
          <w:color w:val="000000"/>
          <w:sz w:val="28"/>
        </w:rPr>
        <w:t>
      60. Денсаулық сақтау субъектілерінің саралау топтарына байланысты бірінші кезекте мынадай алгоритм бойынша саралау тобы неғұрлым жоғары денсаулық сақтау субъектілері арасында тәулік бойы стационар жағдайларының қызметтер көлеміне бөлінеді:</w:t>
      </w:r>
    </w:p>
    <w:bookmarkEnd w:id="381"/>
    <w:bookmarkStart w:name="z388" w:id="382"/>
    <w:p>
      <w:pPr>
        <w:spacing w:after="0"/>
        <w:ind w:left="0"/>
        <w:jc w:val="both"/>
      </w:pPr>
      <w:r>
        <w:rPr>
          <w:rFonts w:ascii="Times New Roman"/>
          <w:b w:val="false"/>
          <w:i w:val="false"/>
          <w:color w:val="000000"/>
          <w:sz w:val="28"/>
        </w:rPr>
        <w:t>
      1-қадам: Әрбір денсаулық сақтау субъектісіне мәлімделген жағдайлардың көрсетілетін қызметтер көлемін ескере отырып, тәулік бойғы стационардың төсек қорының дәрежесі орнына (1-саралау тобы – 80%, 2-саралау тобы – 70%, 3-саралау тобы – 60%, 4-саралау тобы – 50%, 5-саралау тобы – 20%) және ӨҚ-на байланысты жағдайлардың ең аз көлемі бекітіледі;</w:t>
      </w:r>
    </w:p>
    <w:bookmarkEnd w:id="382"/>
    <w:bookmarkStart w:name="z389" w:id="383"/>
    <w:p>
      <w:pPr>
        <w:spacing w:after="0"/>
        <w:ind w:left="0"/>
        <w:jc w:val="both"/>
      </w:pPr>
      <w:r>
        <w:rPr>
          <w:rFonts w:ascii="Times New Roman"/>
          <w:b w:val="false"/>
          <w:i w:val="false"/>
          <w:color w:val="000000"/>
          <w:sz w:val="28"/>
        </w:rPr>
        <w:t>
      2-қадам: егер денсаулық сақтау субъектілері арасында ең төменгі көрсетілетін қызметтер көлемін бөлу үшін 1-қадамды орындау нәтижелері бойынша 1 – 5 саралау тобының көрсетілетін қызметтер көлемі жеткіліксіз болса, онда:</w:t>
      </w:r>
    </w:p>
    <w:bookmarkEnd w:id="383"/>
    <w:bookmarkStart w:name="z390" w:id="384"/>
    <w:p>
      <w:pPr>
        <w:spacing w:after="0"/>
        <w:ind w:left="0"/>
        <w:jc w:val="both"/>
      </w:pPr>
      <w:r>
        <w:rPr>
          <w:rFonts w:ascii="Times New Roman"/>
          <w:b w:val="false"/>
          <w:i w:val="false"/>
          <w:color w:val="000000"/>
          <w:sz w:val="28"/>
        </w:rPr>
        <w:t>
      2.1 - қадам: 1-5 саралау тобының денсаулық сақтау субъектілері бойынша 5-саралау дәрежесі бар денсаулық сақтау субъектілерінің көрсетілетін қызметтер көлемін бөлуден алып тастай отырып, саралау топтарын 1 дәрежеге төмендету және 1-қадамға көшу жүзеге асырылады;</w:t>
      </w:r>
    </w:p>
    <w:bookmarkEnd w:id="384"/>
    <w:bookmarkStart w:name="z391" w:id="385"/>
    <w:p>
      <w:pPr>
        <w:spacing w:after="0"/>
        <w:ind w:left="0"/>
        <w:jc w:val="both"/>
      </w:pPr>
      <w:r>
        <w:rPr>
          <w:rFonts w:ascii="Times New Roman"/>
          <w:b w:val="false"/>
          <w:i w:val="false"/>
          <w:color w:val="000000"/>
          <w:sz w:val="28"/>
        </w:rPr>
        <w:t>
      2.1.1-қадам: егер 2.1-қадамды қайталама орындау нәтижелері бойынша бөлінбеген көрсетілетін қызметтер көлемі қалса, онда саралау топтарына бекітілген ең төменгі 2-5 көрсетілетін қызметтер көлемінен асатын көрсетілетін қызметтер көлемі бұдан әрі бірыңғай пул ретінде қарастырылады және 3-қадамға көшу жүзеге асырылады;</w:t>
      </w:r>
    </w:p>
    <w:bookmarkEnd w:id="385"/>
    <w:bookmarkStart w:name="z392" w:id="386"/>
    <w:p>
      <w:pPr>
        <w:spacing w:after="0"/>
        <w:ind w:left="0"/>
        <w:jc w:val="both"/>
      </w:pPr>
      <w:r>
        <w:rPr>
          <w:rFonts w:ascii="Times New Roman"/>
          <w:b w:val="false"/>
          <w:i w:val="false"/>
          <w:color w:val="000000"/>
          <w:sz w:val="28"/>
        </w:rPr>
        <w:t>
      2.1.2-қадам: егер 2.1-қадамды төрт итерациялық орындау нәтижелері бойынша саралаудың тек 5-тобы қалса және барлық денсаулық сақтау субъектілеріне ең төменгі көрсетілетін қызметтер көлемін бөлу үшін қызметтер көлемі жеткіліксіз болса, онда көрсетілетін қызметтер көлемін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олардың арасында бөледі;</w:t>
      </w:r>
    </w:p>
    <w:bookmarkEnd w:id="386"/>
    <w:bookmarkStart w:name="z393" w:id="387"/>
    <w:p>
      <w:pPr>
        <w:spacing w:after="0"/>
        <w:ind w:left="0"/>
        <w:jc w:val="both"/>
      </w:pPr>
      <w:r>
        <w:rPr>
          <w:rFonts w:ascii="Times New Roman"/>
          <w:b w:val="false"/>
          <w:i w:val="false"/>
          <w:color w:val="000000"/>
          <w:sz w:val="28"/>
        </w:rPr>
        <w:t>
      3-қадам: егер 1-қадамды орындау нәтижелері бойынша бөлінбеген көрсетілетін қызметтер көлемі қалса, онда 1 – 5 саралау тобына бекітілген ең төменгі көрсетілетін қызметтер көлемінен асатын көлемдер бұдан әрі бірыңғай пул ретінде қаралады және 1 – 4 саралау тобының әрбір денсаулық сақтау субъектісіне саралау тобына байланысты ең жоғары көрсетілетін қызметтердің мәлімделген көрсетілетін қызметтер көлемін ескере отырып, күндізгі стационардың төсек орындарының ӨҚ дәйекті түрде бекітіледі (1-саралау тобы – 90%, 2-саралау тобы – 80%, 3-саралау тобы – 70%, 4-саралау тобы – 60%);</w:t>
      </w:r>
    </w:p>
    <w:bookmarkEnd w:id="387"/>
    <w:bookmarkStart w:name="z394" w:id="388"/>
    <w:p>
      <w:pPr>
        <w:spacing w:after="0"/>
        <w:ind w:left="0"/>
        <w:jc w:val="both"/>
      </w:pPr>
      <w:r>
        <w:rPr>
          <w:rFonts w:ascii="Times New Roman"/>
          <w:b w:val="false"/>
          <w:i w:val="false"/>
          <w:color w:val="000000"/>
          <w:sz w:val="28"/>
        </w:rPr>
        <w:t>
      4-қадам: егер 1-ші саралау топтағы 3-қадамның нәтижелері бойынша 1-ші саралау топтағы денсаулық сақтау субъектілеріне ең жоғары көрсетілетін қызметтер көлемін бөлу үшін пул жеткіліксіз болса, онда:</w:t>
      </w:r>
    </w:p>
    <w:bookmarkEnd w:id="388"/>
    <w:bookmarkStart w:name="z395" w:id="389"/>
    <w:p>
      <w:pPr>
        <w:spacing w:after="0"/>
        <w:ind w:left="0"/>
        <w:jc w:val="both"/>
      </w:pPr>
      <w:r>
        <w:rPr>
          <w:rFonts w:ascii="Times New Roman"/>
          <w:b w:val="false"/>
          <w:i w:val="false"/>
          <w:color w:val="000000"/>
          <w:sz w:val="28"/>
        </w:rPr>
        <w:t>
      4.1-қадам: 1 – 4 саралау топтарының денсаулық сақтау субъектілері бойынша саралау топтарын 1 дәрежеге төмендету және 4-саралау тобы бар денсаулық сақтау субъектілерінің қызметтер көлемін қосымша бөлуден алып тастай отырып, 3-қадамды орындау жүзеге асырылады, бұл ретте 4.1-қадам тек бір рет орындалады;</w:t>
      </w:r>
    </w:p>
    <w:bookmarkEnd w:id="389"/>
    <w:bookmarkStart w:name="z396" w:id="390"/>
    <w:p>
      <w:pPr>
        <w:spacing w:after="0"/>
        <w:ind w:left="0"/>
        <w:jc w:val="both"/>
      </w:pPr>
      <w:r>
        <w:rPr>
          <w:rFonts w:ascii="Times New Roman"/>
          <w:b w:val="false"/>
          <w:i w:val="false"/>
          <w:color w:val="000000"/>
          <w:sz w:val="28"/>
        </w:rPr>
        <w:t>
      4.1.1-қадам: егер 4.1-қадамды орындау нәтижелері бойынша пул 2-саралы топтың барлық денсаулық сақтау субъектілеріне максималды көрсетілетін қызметтер көлемін бөлу үшін жеткіліксіз болса, онда қалған пулды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бөледі;</w:t>
      </w:r>
    </w:p>
    <w:bookmarkEnd w:id="390"/>
    <w:bookmarkStart w:name="z397" w:id="391"/>
    <w:p>
      <w:pPr>
        <w:spacing w:after="0"/>
        <w:ind w:left="0"/>
        <w:jc w:val="both"/>
      </w:pPr>
      <w:r>
        <w:rPr>
          <w:rFonts w:ascii="Times New Roman"/>
          <w:b w:val="false"/>
          <w:i w:val="false"/>
          <w:color w:val="000000"/>
          <w:sz w:val="28"/>
        </w:rPr>
        <w:t>
      5-қадам: егер саралаудың 1 – 5 тобы үшін 3 және 4-қадамдарды орындау нәтижелері бойынша бөлінбеген қызметтер көлемі қалса, қалған пул комиссия веб-порталда осы Әдістеменің 5-тармағының екінші бөлігіне сәйкес көрсетілетін қызметтер және (немесе) қаражат көлемін бөлу жөніндегі негіздемені тіркей отырып бөледі.</w:t>
      </w:r>
    </w:p>
    <w:bookmarkEnd w:id="391"/>
    <w:bookmarkStart w:name="z398" w:id="392"/>
    <w:p>
      <w:pPr>
        <w:spacing w:after="0"/>
        <w:ind w:left="0"/>
        <w:jc w:val="both"/>
      </w:pPr>
      <w:r>
        <w:rPr>
          <w:rFonts w:ascii="Times New Roman"/>
          <w:b w:val="false"/>
          <w:i w:val="false"/>
          <w:color w:val="000000"/>
          <w:sz w:val="28"/>
        </w:rPr>
        <w:t>
      61. Денсаулық сақтау субъектісіне бөлінген тәулік бойы стационар төсектерінің бейіндері бөлінісінде тәулік бойы стационар жағдайында мамандандырылған медициналық көмек көрсету бойынша қаражаттың көлемі тәулік бойы стационар қызметтерінің көлемі (VСЗ, КС) мынадай формула бойынша есептеледі:</w:t>
      </w:r>
    </w:p>
    <w:bookmarkEnd w:id="392"/>
    <w:bookmarkStart w:name="z399" w:id="393"/>
    <w:p>
      <w:pPr>
        <w:spacing w:after="0"/>
        <w:ind w:left="0"/>
        <w:jc w:val="both"/>
      </w:pPr>
      <w:r>
        <w:rPr>
          <w:rFonts w:ascii="Times New Roman"/>
          <w:b w:val="false"/>
          <w:i w:val="false"/>
          <w:color w:val="000000"/>
          <w:sz w:val="28"/>
        </w:rPr>
        <w:t xml:space="preserve">
      VДС, ТС = WДС, ТС x SДСқолд., ТС НЕМЕСЕ x SДС жаңа, ТС, </w:t>
      </w:r>
    </w:p>
    <w:bookmarkEnd w:id="393"/>
    <w:bookmarkStart w:name="z400" w:id="394"/>
    <w:p>
      <w:pPr>
        <w:spacing w:after="0"/>
        <w:ind w:left="0"/>
        <w:jc w:val="both"/>
      </w:pPr>
      <w:r>
        <w:rPr>
          <w:rFonts w:ascii="Times New Roman"/>
          <w:b w:val="false"/>
          <w:i w:val="false"/>
          <w:color w:val="000000"/>
          <w:sz w:val="28"/>
        </w:rPr>
        <w:t>
      мұндағы:</w:t>
      </w:r>
    </w:p>
    <w:bookmarkEnd w:id="394"/>
    <w:bookmarkStart w:name="z401" w:id="395"/>
    <w:p>
      <w:pPr>
        <w:spacing w:after="0"/>
        <w:ind w:left="0"/>
        <w:jc w:val="both"/>
      </w:pPr>
      <w:r>
        <w:rPr>
          <w:rFonts w:ascii="Times New Roman"/>
          <w:b w:val="false"/>
          <w:i w:val="false"/>
          <w:color w:val="000000"/>
          <w:sz w:val="28"/>
        </w:rPr>
        <w:t>
      WДС, ТС – тәулік бойы стационар жағдайында тәулік бойы стационар төсектерінің бейіндері бөлінісінде мамандандырылған медициналық көмек көрсету бойынша денсаулық сақтау субъектісіне бөлінген жағдайлардың көлемі;</w:t>
      </w:r>
    </w:p>
    <w:bookmarkEnd w:id="395"/>
    <w:bookmarkStart w:name="z402" w:id="396"/>
    <w:p>
      <w:pPr>
        <w:spacing w:after="0"/>
        <w:ind w:left="0"/>
        <w:jc w:val="both"/>
      </w:pPr>
      <w:r>
        <w:rPr>
          <w:rFonts w:ascii="Times New Roman"/>
          <w:b w:val="false"/>
          <w:i w:val="false"/>
          <w:color w:val="000000"/>
          <w:sz w:val="28"/>
        </w:rPr>
        <w:t>
      SДСқолд., ТС –тәулік бойы стационар төсектерінің бейіндері бөлінісінде тәулік бойы стационар жағдайында мамандандырылған медициналық көмек көрсету бойынша ағымдағы жылдың қолданыстағы қызметтер жеткізушілері бойынша бір қызметтің орташа құны мынадай формула бойынша есептеледі:</w:t>
      </w:r>
    </w:p>
    <w:bookmarkEnd w:id="396"/>
    <w:bookmarkStart w:name="z403" w:id="397"/>
    <w:p>
      <w:pPr>
        <w:spacing w:after="0"/>
        <w:ind w:left="0"/>
        <w:jc w:val="both"/>
      </w:pPr>
      <w:r>
        <w:rPr>
          <w:rFonts w:ascii="Times New Roman"/>
          <w:b w:val="false"/>
          <w:i w:val="false"/>
          <w:color w:val="000000"/>
          <w:sz w:val="28"/>
        </w:rPr>
        <w:t xml:space="preserve">
      SДС қолд., ТС = VДС қолд., ТС /LДС қолд., ТС, </w:t>
      </w:r>
    </w:p>
    <w:bookmarkEnd w:id="397"/>
    <w:bookmarkStart w:name="z404" w:id="398"/>
    <w:p>
      <w:pPr>
        <w:spacing w:after="0"/>
        <w:ind w:left="0"/>
        <w:jc w:val="both"/>
      </w:pPr>
      <w:r>
        <w:rPr>
          <w:rFonts w:ascii="Times New Roman"/>
          <w:b w:val="false"/>
          <w:i w:val="false"/>
          <w:color w:val="000000"/>
          <w:sz w:val="28"/>
        </w:rPr>
        <w:t>
      мұндағы:</w:t>
      </w:r>
    </w:p>
    <w:bookmarkEnd w:id="398"/>
    <w:bookmarkStart w:name="z405" w:id="399"/>
    <w:p>
      <w:pPr>
        <w:spacing w:after="0"/>
        <w:ind w:left="0"/>
        <w:jc w:val="both"/>
      </w:pPr>
      <w:r>
        <w:rPr>
          <w:rFonts w:ascii="Times New Roman"/>
          <w:b w:val="false"/>
          <w:i w:val="false"/>
          <w:color w:val="000000"/>
          <w:sz w:val="28"/>
        </w:rPr>
        <w:t>
      VДС қолд., ТС – ағымдағы жылдың 30 қарашасындағы жағдай бойынша тәулік бойы стационар бейіндері бөлінісінде тәулік бойы стационар жағдайында мамандандырылған медициналық көмек көрсету бойынша денсаулық сақтау субъектісі бойынша ағымдағы жылғы қаражат көлемі;</w:t>
      </w:r>
    </w:p>
    <w:bookmarkEnd w:id="399"/>
    <w:bookmarkStart w:name="z406" w:id="400"/>
    <w:p>
      <w:pPr>
        <w:spacing w:after="0"/>
        <w:ind w:left="0"/>
        <w:jc w:val="both"/>
      </w:pPr>
      <w:r>
        <w:rPr>
          <w:rFonts w:ascii="Times New Roman"/>
          <w:b w:val="false"/>
          <w:i w:val="false"/>
          <w:color w:val="000000"/>
          <w:sz w:val="28"/>
        </w:rPr>
        <w:t>
      L ДС қолд., ТС – ағымдағы жылдың 30 қарашасындағы жағдай бойынша тәулік бойы стационар бейіндері бөлінісінде тәулік бойы стационар жағдайында мамандандырылған медициналық көмек көрсету бойынша денсаулық сақтау субъектісі бойынша ағымдағы жылғы қызметтердің көлемі;</w:t>
      </w:r>
    </w:p>
    <w:bookmarkEnd w:id="400"/>
    <w:bookmarkStart w:name="z407" w:id="401"/>
    <w:p>
      <w:pPr>
        <w:spacing w:after="0"/>
        <w:ind w:left="0"/>
        <w:jc w:val="both"/>
      </w:pPr>
      <w:r>
        <w:rPr>
          <w:rFonts w:ascii="Times New Roman"/>
          <w:b w:val="false"/>
          <w:i w:val="false"/>
          <w:color w:val="000000"/>
          <w:sz w:val="28"/>
        </w:rPr>
        <w:t>
      SДС жаңа, ТС –тәулік бойы стационар төсектерінің бейіндері бөлінісінде тәулік бойы стационар жағдайында мамандандырылған медициналық көмек көрсету бойынша денсаулық сақтау субъектілерінің дерекқорына енгізілген денсаулық сақтаудың жаңа субъектісі бойынша бір көрсетілетін қызметтің орташа құны мынадай формула бойынша есептеледі:</w:t>
      </w:r>
    </w:p>
    <w:bookmarkEnd w:id="401"/>
    <w:bookmarkStart w:name="z408" w:id="402"/>
    <w:p>
      <w:pPr>
        <w:spacing w:after="0"/>
        <w:ind w:left="0"/>
        <w:jc w:val="both"/>
      </w:pPr>
      <w:r>
        <w:rPr>
          <w:rFonts w:ascii="Times New Roman"/>
          <w:b w:val="false"/>
          <w:i w:val="false"/>
          <w:color w:val="000000"/>
          <w:sz w:val="28"/>
        </w:rPr>
        <w:t>
       SДС жаңа, ТС =Vжалп., ТС/Lжалп, ТС.,</w:t>
      </w:r>
    </w:p>
    <w:bookmarkEnd w:id="402"/>
    <w:bookmarkStart w:name="z409" w:id="403"/>
    <w:p>
      <w:pPr>
        <w:spacing w:after="0"/>
        <w:ind w:left="0"/>
        <w:jc w:val="both"/>
      </w:pPr>
      <w:r>
        <w:rPr>
          <w:rFonts w:ascii="Times New Roman"/>
          <w:b w:val="false"/>
          <w:i w:val="false"/>
          <w:color w:val="000000"/>
          <w:sz w:val="28"/>
        </w:rPr>
        <w:t>
      мұндағы:</w:t>
      </w:r>
    </w:p>
    <w:bookmarkEnd w:id="403"/>
    <w:bookmarkStart w:name="z410" w:id="404"/>
    <w:p>
      <w:pPr>
        <w:spacing w:after="0"/>
        <w:ind w:left="0"/>
        <w:jc w:val="both"/>
      </w:pPr>
      <w:r>
        <w:rPr>
          <w:rFonts w:ascii="Times New Roman"/>
          <w:b w:val="false"/>
          <w:i w:val="false"/>
          <w:color w:val="000000"/>
          <w:sz w:val="28"/>
        </w:rPr>
        <w:t>
      Vжалп., ТС – ағымдағы жылдың 30 қарашасындағы жағдай бойынша тәулік бойы стационар төсектерінің бейіндері бөлінісінде тәулік бойы стационар жағдайында мамандандырылған медициналық көмек көрсету бойынша барлық қызметтер берушілер бойынша ағымдағы жылғы қаражаттың жалпы көлемі;</w:t>
      </w:r>
    </w:p>
    <w:bookmarkEnd w:id="404"/>
    <w:bookmarkStart w:name="z411" w:id="405"/>
    <w:p>
      <w:pPr>
        <w:spacing w:after="0"/>
        <w:ind w:left="0"/>
        <w:jc w:val="both"/>
      </w:pPr>
      <w:r>
        <w:rPr>
          <w:rFonts w:ascii="Times New Roman"/>
          <w:b w:val="false"/>
          <w:i w:val="false"/>
          <w:color w:val="000000"/>
          <w:sz w:val="28"/>
        </w:rPr>
        <w:t>
      Lжалп., ТС – ағымдағы жылдың 30 қарашасындағы жағдай бойынша тәулік бойы стационар төсектерінің бейіндері бөлінісінде тәулік бойы стационар жағдайында мамандандырылған медициналық көмек көрсету бойынша барлық қызметтер берушілер бойынша ағымдағы жылғы жағдайлардың көрсетілетін қызметтер жалпы көлемі;</w:t>
      </w:r>
    </w:p>
    <w:bookmarkEnd w:id="405"/>
    <w:bookmarkStart w:name="z412" w:id="406"/>
    <w:p>
      <w:pPr>
        <w:spacing w:after="0"/>
        <w:ind w:left="0"/>
        <w:jc w:val="both"/>
      </w:pPr>
      <w:r>
        <w:rPr>
          <w:rFonts w:ascii="Times New Roman"/>
          <w:b w:val="false"/>
          <w:i w:val="false"/>
          <w:color w:val="000000"/>
          <w:sz w:val="28"/>
        </w:rPr>
        <w:t>
      бұл ретте, SДСжаңа, тәулік бойы стационар төсектерінің бейіндері бөлінісінде тәулік бойы стационар жағдайында мамандандырылған медициналық көмек көрсету бойынша сатып алу жоспары бойынша бір қызметтің орташа құнынан аспайтын мөлшерде есептеледі (Sжоспар, ТС), ол мынадай формула бойынша есептеледі:</w:t>
      </w:r>
    </w:p>
    <w:bookmarkEnd w:id="406"/>
    <w:bookmarkStart w:name="z413" w:id="407"/>
    <w:p>
      <w:pPr>
        <w:spacing w:after="0"/>
        <w:ind w:left="0"/>
        <w:jc w:val="both"/>
      </w:pPr>
      <w:r>
        <w:rPr>
          <w:rFonts w:ascii="Times New Roman"/>
          <w:b w:val="false"/>
          <w:i w:val="false"/>
          <w:color w:val="000000"/>
          <w:sz w:val="28"/>
        </w:rPr>
        <w:t>
      Sжоспар, ТС = Vжоспар, ТС / Lжоспар, ТС,</w:t>
      </w:r>
    </w:p>
    <w:bookmarkEnd w:id="407"/>
    <w:bookmarkStart w:name="z414" w:id="408"/>
    <w:p>
      <w:pPr>
        <w:spacing w:after="0"/>
        <w:ind w:left="0"/>
        <w:jc w:val="both"/>
      </w:pPr>
      <w:r>
        <w:rPr>
          <w:rFonts w:ascii="Times New Roman"/>
          <w:b w:val="false"/>
          <w:i w:val="false"/>
          <w:color w:val="000000"/>
          <w:sz w:val="28"/>
        </w:rPr>
        <w:t>
      мұндағы:</w:t>
      </w:r>
    </w:p>
    <w:bookmarkEnd w:id="408"/>
    <w:bookmarkStart w:name="z415" w:id="409"/>
    <w:p>
      <w:pPr>
        <w:spacing w:after="0"/>
        <w:ind w:left="0"/>
        <w:jc w:val="both"/>
      </w:pPr>
      <w:r>
        <w:rPr>
          <w:rFonts w:ascii="Times New Roman"/>
          <w:b w:val="false"/>
          <w:i w:val="false"/>
          <w:color w:val="000000"/>
          <w:sz w:val="28"/>
        </w:rPr>
        <w:t>
      Vжоспар, ТС – алдағы жылға арналған тәулік бойы стационар төсектерінің бейіндері бөлінісінде тәулік бойы стационар жағдайында мамандандырылған медициналық көмек көрсету бойынша сатып алу жоспарына сәйкес қаражаттың жалпы көлемі (ағымдағы жылға арналған сатып алу жоспарына сәйкес жыл ішінде медициналық көмекті қосымша сатып алу кезінде);</w:t>
      </w:r>
    </w:p>
    <w:bookmarkEnd w:id="409"/>
    <w:bookmarkStart w:name="z416" w:id="410"/>
    <w:p>
      <w:pPr>
        <w:spacing w:after="0"/>
        <w:ind w:left="0"/>
        <w:jc w:val="both"/>
      </w:pPr>
      <w:r>
        <w:rPr>
          <w:rFonts w:ascii="Times New Roman"/>
          <w:b w:val="false"/>
          <w:i w:val="false"/>
          <w:color w:val="000000"/>
          <w:sz w:val="28"/>
        </w:rPr>
        <w:t>
      Lжоспар, ТС – алдағы жылға арналған тәулік бойы стационар төсектерінің бейіндері бөлінісінде тәулік бойы стационар жағдайында мамандандырылған медициналық көмек көрсету бойынша сатып алу жоспарына сәйкес жағдайлардың жалпы көрсетілетін қызметтер көлемі (ағымдағы жылға арналған сатып алу жоспарына сәйкес жыл ішінде медициналық көмекті қосымша сатып алу кезінде).</w:t>
      </w:r>
    </w:p>
    <w:bookmarkEnd w:id="410"/>
    <w:bookmarkStart w:name="z417" w:id="411"/>
    <w:p>
      <w:pPr>
        <w:spacing w:after="0"/>
        <w:ind w:left="0"/>
        <w:jc w:val="both"/>
      </w:pPr>
      <w:r>
        <w:rPr>
          <w:rFonts w:ascii="Times New Roman"/>
          <w:b w:val="false"/>
          <w:i w:val="false"/>
          <w:color w:val="000000"/>
          <w:sz w:val="28"/>
        </w:rPr>
        <w:t xml:space="preserve">
      62. Екінші деңгейде бөлуді лимфоидты және қан түзетін тіндердің қатерлі ісіктерін қоспағанда, өспелері бар науқастарға стационарлық және стационарды алмастыратын жағдайларда мамандандырылған медициналық көмектің қызметтер және (немесе) қаражат көлемін лимфоидты және қан түзетін тіндердің қатерлі ісіктері бар науқастарды және он сегіз жасқа дейінгі онкологиялық аурулары бар балаларды қоспағанда, тіркелген онкологиялық науқастардың болуы туралы "ОНЭТ" АЖ деректері бойынша </w:t>
      </w:r>
      <w:r>
        <w:rPr>
          <w:rFonts w:ascii="Times New Roman"/>
          <w:b w:val="false"/>
          <w:i w:val="false"/>
          <w:color w:val="000000"/>
          <w:sz w:val="28"/>
        </w:rPr>
        <w:t>№ ҚР ДСМ-112</w:t>
      </w:r>
      <w:r>
        <w:rPr>
          <w:rFonts w:ascii="Times New Roman"/>
          <w:b w:val="false"/>
          <w:i w:val="false"/>
          <w:color w:val="000000"/>
          <w:sz w:val="28"/>
        </w:rPr>
        <w:t xml:space="preserve"> бұйрықтың 15-тармағының 4) тармақшасына сәйкес онкологиялық науқастарды динамикалық байқауды қамтамасыз ететін денсаулық сақтау субъектілерінде жүзеге асырады.</w:t>
      </w:r>
    </w:p>
    <w:bookmarkEnd w:id="411"/>
    <w:bookmarkStart w:name="z418" w:id="412"/>
    <w:p>
      <w:pPr>
        <w:spacing w:after="0"/>
        <w:ind w:left="0"/>
        <w:jc w:val="left"/>
      </w:pPr>
      <w:r>
        <w:rPr>
          <w:rFonts w:ascii="Times New Roman"/>
          <w:b/>
          <w:i w:val="false"/>
          <w:color w:val="000000"/>
        </w:rPr>
        <w:t xml:space="preserve"> 6-параграф. Рейтингтік бағалауды, жоспарланатын көлемдерге өтінімдерді, тәулік бойғы стационардың өткізу қабілетін және төсек қоры бейіндерінің басым бағыттарын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көрсетілген қызметтер және (немесе) қаражат көлемдерін бөлу</w:t>
      </w:r>
    </w:p>
    <w:bookmarkEnd w:id="412"/>
    <w:bookmarkStart w:name="z419" w:id="413"/>
    <w:p>
      <w:pPr>
        <w:spacing w:after="0"/>
        <w:ind w:left="0"/>
        <w:jc w:val="both"/>
      </w:pPr>
      <w:r>
        <w:rPr>
          <w:rFonts w:ascii="Times New Roman"/>
          <w:b w:val="false"/>
          <w:i w:val="false"/>
          <w:color w:val="000000"/>
          <w:sz w:val="28"/>
        </w:rPr>
        <w:t>
      63. Рейтингтік бағалауды жоспарланатын көлемдерге өтінімдер, тәулік бойы стационардың ӨҚ және төсек қоры бейіндерінің басым бағыттарын ескере отырып, денсаулық сақтау субъектілері арасында көрсетілетін қызметтер және (немесе) қаражат көлемін бөлу, басым бағыттарды ескере отырып, ауыл субъектілері көрсететін стационарлық көмекті қоспағанда, ересектерге және (немесе) балаларға стационарлық жағдайларда мамандандырылған медициналық көмек көрсетілетін қызметтердің және (немесе) қаражаттың көлемін бөлу кезінде жүзеге асырылады.</w:t>
      </w:r>
    </w:p>
    <w:bookmarkEnd w:id="413"/>
    <w:bookmarkStart w:name="z420" w:id="414"/>
    <w:p>
      <w:pPr>
        <w:spacing w:after="0"/>
        <w:ind w:left="0"/>
        <w:jc w:val="both"/>
      </w:pPr>
      <w:r>
        <w:rPr>
          <w:rFonts w:ascii="Times New Roman"/>
          <w:b w:val="false"/>
          <w:i w:val="false"/>
          <w:color w:val="000000"/>
          <w:sz w:val="28"/>
        </w:rPr>
        <w:t xml:space="preserve">
      64. Алдағы жылға арналған сатып алу жоспарына сәйкес тәулік бойы стационар жағдайында мамандандырылған медициналық көмек көрсетудің басым бағыттары денсаулық сақтау субъектілері арасында қызметтер және (немесе) қаражат көлемдерді бөлу тәртібін айқындайтын өз басымдықтарына ие (1-басымдық, 2-басымдық және тағы басқалар). </w:t>
      </w:r>
    </w:p>
    <w:bookmarkEnd w:id="414"/>
    <w:bookmarkStart w:name="z421" w:id="415"/>
    <w:p>
      <w:pPr>
        <w:spacing w:after="0"/>
        <w:ind w:left="0"/>
        <w:jc w:val="both"/>
      </w:pPr>
      <w:r>
        <w:rPr>
          <w:rFonts w:ascii="Times New Roman"/>
          <w:b w:val="false"/>
          <w:i w:val="false"/>
          <w:color w:val="000000"/>
          <w:sz w:val="28"/>
        </w:rPr>
        <w:t>
      65. Алдағы жылға арналған сатып алу жоспарына сәйкес басым бағыттарды ескере отырып тәулік бойы стационар жағдайында мамандандырылған медициналық көмек көрсету бойынша денсаулық сақтау субъектілері арасында қызметтер және (немесе) қаражат көлемін бөлу медициналық қызметтерді сатып алудың негізгі жүргізілуі кезінде ғана жүзеге асырылады.</w:t>
      </w:r>
    </w:p>
    <w:bookmarkEnd w:id="415"/>
    <w:bookmarkStart w:name="z422" w:id="416"/>
    <w:p>
      <w:pPr>
        <w:spacing w:after="0"/>
        <w:ind w:left="0"/>
        <w:jc w:val="both"/>
      </w:pPr>
      <w:r>
        <w:rPr>
          <w:rFonts w:ascii="Times New Roman"/>
          <w:b w:val="false"/>
          <w:i w:val="false"/>
          <w:color w:val="000000"/>
          <w:sz w:val="28"/>
        </w:rPr>
        <w:t>
      66. Тәулік бойы стационар жағдайында мамандандырылған медициналық көмек көрсетуге үміткер әрбір денсаулық сақтау субъектісі бойынша тәулік бойы стационар төсектері бейіндерінің тізбесі бойынша, оның ішінде денсаулық сақтаудың ақпараттық жүйелерінің деректері және денсаулық сақтау субъектілерінің дерекқорында қамтылған денсаулық сақтау субъектілері бойынша мәліметтер бойынша алдағы жылға арналған сатып алу жоспарына сәйкес басым бағыттар бөлінісінде төсек қорының ең жоғары ӨҚ веб-порталда есептеледі.</w:t>
      </w:r>
    </w:p>
    <w:bookmarkEnd w:id="416"/>
    <w:bookmarkStart w:name="z423" w:id="417"/>
    <w:p>
      <w:pPr>
        <w:spacing w:after="0"/>
        <w:ind w:left="0"/>
        <w:jc w:val="both"/>
      </w:pPr>
      <w:r>
        <w:rPr>
          <w:rFonts w:ascii="Times New Roman"/>
          <w:b w:val="false"/>
          <w:i w:val="false"/>
          <w:color w:val="000000"/>
          <w:sz w:val="28"/>
        </w:rPr>
        <w:t>
      67. Денсаулық сақтау субъектісінің тәулік бойы стационары төсек қорының ең жоғары ӨҚ бейіні бойынша төсек-күндердің жоспарлы санын, денсаулық сақтау субъектісінің бейіні бойынша төсек-орындардың саны және пациенттің төсекте болуының орташа ұзақтығын ескере отырып, мына формула бойынша есептеледі:</w:t>
      </w:r>
    </w:p>
    <w:bookmarkEnd w:id="417"/>
    <w:bookmarkStart w:name="z424" w:id="418"/>
    <w:p>
      <w:pPr>
        <w:spacing w:after="0"/>
        <w:ind w:left="0"/>
        <w:jc w:val="both"/>
      </w:pPr>
      <w:r>
        <w:rPr>
          <w:rFonts w:ascii="Times New Roman"/>
          <w:b w:val="false"/>
          <w:i w:val="false"/>
          <w:color w:val="000000"/>
          <w:sz w:val="28"/>
        </w:rPr>
        <w:t>
      PСЗ, ТС = KТС x NТС /SНТОҰ</w:t>
      </w:r>
    </w:p>
    <w:bookmarkEnd w:id="418"/>
    <w:bookmarkStart w:name="z425" w:id="419"/>
    <w:p>
      <w:pPr>
        <w:spacing w:after="0"/>
        <w:ind w:left="0"/>
        <w:jc w:val="both"/>
      </w:pPr>
      <w:r>
        <w:rPr>
          <w:rFonts w:ascii="Times New Roman"/>
          <w:b w:val="false"/>
          <w:i w:val="false"/>
          <w:color w:val="000000"/>
          <w:sz w:val="28"/>
        </w:rPr>
        <w:t>
      мұндағы:</w:t>
      </w:r>
    </w:p>
    <w:bookmarkEnd w:id="419"/>
    <w:bookmarkStart w:name="z426" w:id="420"/>
    <w:p>
      <w:pPr>
        <w:spacing w:after="0"/>
        <w:ind w:left="0"/>
        <w:jc w:val="both"/>
      </w:pPr>
      <w:r>
        <w:rPr>
          <w:rFonts w:ascii="Times New Roman"/>
          <w:b w:val="false"/>
          <w:i w:val="false"/>
          <w:color w:val="000000"/>
          <w:sz w:val="28"/>
        </w:rPr>
        <w:t>
      PСЗ, ТС – тәулік бойы стационар жағдайында мамандандырылған медициналық көмек көрсету бойынша денсаулық сақтау субъектісінің тәулік бойы стационарының төсек қорының ең жоғары ӨҚ;</w:t>
      </w:r>
    </w:p>
    <w:bookmarkEnd w:id="420"/>
    <w:bookmarkStart w:name="z427" w:id="421"/>
    <w:p>
      <w:pPr>
        <w:spacing w:after="0"/>
        <w:ind w:left="0"/>
        <w:jc w:val="both"/>
      </w:pPr>
      <w:r>
        <w:rPr>
          <w:rFonts w:ascii="Times New Roman"/>
          <w:b w:val="false"/>
          <w:i w:val="false"/>
          <w:color w:val="000000"/>
          <w:sz w:val="28"/>
        </w:rPr>
        <w:t>
      KТС – тәулік бойы стационар төсектерінің бейіні бойынша төсек-күндердің жоспарлы саны;</w:t>
      </w:r>
    </w:p>
    <w:bookmarkEnd w:id="421"/>
    <w:bookmarkStart w:name="z428" w:id="422"/>
    <w:p>
      <w:pPr>
        <w:spacing w:after="0"/>
        <w:ind w:left="0"/>
        <w:jc w:val="both"/>
      </w:pPr>
      <w:r>
        <w:rPr>
          <w:rFonts w:ascii="Times New Roman"/>
          <w:b w:val="false"/>
          <w:i w:val="false"/>
          <w:color w:val="000000"/>
          <w:sz w:val="28"/>
        </w:rPr>
        <w:t>
      NТС – денсаулық сақтау субъектісінің тәулік бойы стационарының бейіні бойынша төсек саны;</w:t>
      </w:r>
    </w:p>
    <w:bookmarkEnd w:id="422"/>
    <w:bookmarkStart w:name="z429" w:id="423"/>
    <w:p>
      <w:pPr>
        <w:spacing w:after="0"/>
        <w:ind w:left="0"/>
        <w:jc w:val="both"/>
      </w:pPr>
      <w:r>
        <w:rPr>
          <w:rFonts w:ascii="Times New Roman"/>
          <w:b w:val="false"/>
          <w:i w:val="false"/>
          <w:color w:val="000000"/>
          <w:sz w:val="28"/>
        </w:rPr>
        <w:t>
      SНТОҰ – науқастың төсекте болуының орташа ұзақтығы, мынадай формула бойынша есептеледі:</w:t>
      </w:r>
    </w:p>
    <w:bookmarkEnd w:id="423"/>
    <w:bookmarkStart w:name="z430" w:id="424"/>
    <w:p>
      <w:pPr>
        <w:spacing w:after="0"/>
        <w:ind w:left="0"/>
        <w:jc w:val="both"/>
      </w:pPr>
      <w:r>
        <w:rPr>
          <w:rFonts w:ascii="Times New Roman"/>
          <w:b w:val="false"/>
          <w:i w:val="false"/>
          <w:color w:val="000000"/>
          <w:sz w:val="28"/>
        </w:rPr>
        <w:t xml:space="preserve">
      SНТОҰ = Lжалп., КС/TСЗ қолд., КС </w:t>
      </w:r>
    </w:p>
    <w:bookmarkEnd w:id="424"/>
    <w:bookmarkStart w:name="z431" w:id="425"/>
    <w:p>
      <w:pPr>
        <w:spacing w:after="0"/>
        <w:ind w:left="0"/>
        <w:jc w:val="both"/>
      </w:pPr>
      <w:r>
        <w:rPr>
          <w:rFonts w:ascii="Times New Roman"/>
          <w:b w:val="false"/>
          <w:i w:val="false"/>
          <w:color w:val="000000"/>
          <w:sz w:val="28"/>
        </w:rPr>
        <w:t>
      мұндағы:</w:t>
      </w:r>
    </w:p>
    <w:bookmarkEnd w:id="425"/>
    <w:bookmarkStart w:name="z432" w:id="426"/>
    <w:p>
      <w:pPr>
        <w:spacing w:after="0"/>
        <w:ind w:left="0"/>
        <w:jc w:val="both"/>
      </w:pPr>
      <w:r>
        <w:rPr>
          <w:rFonts w:ascii="Times New Roman"/>
          <w:b w:val="false"/>
          <w:i w:val="false"/>
          <w:color w:val="000000"/>
          <w:sz w:val="28"/>
        </w:rPr>
        <w:t>
      Lжалп., ТС – денсаулық сақтау субъектісі тәулік бойы стационар төсектерінің бейіндері бөлінісінде, оның ішінде ағымдағы жылғы 30 қарашадағы жағдай бойынша алдағы жылға арналған сатып алу жоспарына сәйкес басым бағыттар бөлінісінде тәулік бойы стационар жағдайында мамандандырылған медициналық көмек көрсеткен кезде шығарылған науқастардың ағымдағы жылғы төсек-күндерінің жалпы саны;</w:t>
      </w:r>
    </w:p>
    <w:bookmarkEnd w:id="426"/>
    <w:bookmarkStart w:name="z433" w:id="427"/>
    <w:p>
      <w:pPr>
        <w:spacing w:after="0"/>
        <w:ind w:left="0"/>
        <w:jc w:val="both"/>
      </w:pPr>
      <w:r>
        <w:rPr>
          <w:rFonts w:ascii="Times New Roman"/>
          <w:b w:val="false"/>
          <w:i w:val="false"/>
          <w:color w:val="000000"/>
          <w:sz w:val="28"/>
        </w:rPr>
        <w:t>
      TСЗ қолд., ТС – ағымдағы жылғы 30 қарашадағы жағдай бойынша тәулік бойы стационар төсектерінің бейіндері бөлінісінде тәулік бойы стационар жағдайында мамандандырылған медициналық көмек алған, шығарылған науқастардың жалпы саны.</w:t>
      </w:r>
    </w:p>
    <w:bookmarkEnd w:id="427"/>
    <w:bookmarkStart w:name="z434" w:id="428"/>
    <w:p>
      <w:pPr>
        <w:spacing w:after="0"/>
        <w:ind w:left="0"/>
        <w:jc w:val="both"/>
      </w:pPr>
      <w:r>
        <w:rPr>
          <w:rFonts w:ascii="Times New Roman"/>
          <w:b w:val="false"/>
          <w:i w:val="false"/>
          <w:color w:val="000000"/>
          <w:sz w:val="28"/>
        </w:rPr>
        <w:t>
      Бұл ретте, тәулік бойы стационар жағдайында мамандандырылған медициналық көмек көрсету бойынша қызметтер және (немесе) қаражат көлемін әрбір кейінгі сатып алу кезінде жыл ішінде денсаулық сақтау субъектісінің тәулік бойғы стационарының төсек қорының бос ӨҚ-сы сатып алу жоспарына сәйкес басым бағыттарды есепке алмай, кейіннен қосымша қызметтер және (немесе) қаражат көлемін бөлу үшін төсек бейіндері бөлінісінде есептеледі:</w:t>
      </w:r>
    </w:p>
    <w:bookmarkEnd w:id="428"/>
    <w:bookmarkStart w:name="z435" w:id="429"/>
    <w:p>
      <w:pPr>
        <w:spacing w:after="0"/>
        <w:ind w:left="0"/>
        <w:jc w:val="both"/>
      </w:pPr>
      <w:r>
        <w:rPr>
          <w:rFonts w:ascii="Times New Roman"/>
          <w:b w:val="false"/>
          <w:i w:val="false"/>
          <w:color w:val="000000"/>
          <w:sz w:val="28"/>
        </w:rPr>
        <w:t>
      Pеркін СЗ, ТС = PСЗ, ТС – Pқолд. СЗ, ТС,</w:t>
      </w:r>
    </w:p>
    <w:bookmarkEnd w:id="429"/>
    <w:bookmarkStart w:name="z436" w:id="430"/>
    <w:p>
      <w:pPr>
        <w:spacing w:after="0"/>
        <w:ind w:left="0"/>
        <w:jc w:val="both"/>
      </w:pPr>
      <w:r>
        <w:rPr>
          <w:rFonts w:ascii="Times New Roman"/>
          <w:b w:val="false"/>
          <w:i w:val="false"/>
          <w:color w:val="000000"/>
          <w:sz w:val="28"/>
        </w:rPr>
        <w:t>
      мұндағы:</w:t>
      </w:r>
    </w:p>
    <w:bookmarkEnd w:id="430"/>
    <w:bookmarkStart w:name="z437" w:id="431"/>
    <w:p>
      <w:pPr>
        <w:spacing w:after="0"/>
        <w:ind w:left="0"/>
        <w:jc w:val="both"/>
      </w:pPr>
      <w:r>
        <w:rPr>
          <w:rFonts w:ascii="Times New Roman"/>
          <w:b w:val="false"/>
          <w:i w:val="false"/>
          <w:color w:val="000000"/>
          <w:sz w:val="28"/>
        </w:rPr>
        <w:t>
      Pеркін СЗ, ТС – денсаулық сақтау субъектісінің тәулік бойғы стационарының төсек бейіндері бөлінісінде тәулік бойы стационар жағдайында мамандандырылған медициналық көмек көрсету бойынша төсек қорының еркін ӨҚ;</w:t>
      </w:r>
    </w:p>
    <w:bookmarkEnd w:id="431"/>
    <w:bookmarkStart w:name="z438" w:id="432"/>
    <w:p>
      <w:pPr>
        <w:spacing w:after="0"/>
        <w:ind w:left="0"/>
        <w:jc w:val="both"/>
      </w:pPr>
      <w:r>
        <w:rPr>
          <w:rFonts w:ascii="Times New Roman"/>
          <w:b w:val="false"/>
          <w:i w:val="false"/>
          <w:color w:val="000000"/>
          <w:sz w:val="28"/>
        </w:rPr>
        <w:t>
      PСЗ, ТС – тәулік бойы стационар жағдайында мамандандырылған медициналық көмек көрсету бойынша денсаулық сақтау субъектісінің тәулік бойы стационарының төсек қорының ең жоғары ӨҚ;</w:t>
      </w:r>
    </w:p>
    <w:bookmarkEnd w:id="432"/>
    <w:bookmarkStart w:name="z439" w:id="433"/>
    <w:p>
      <w:pPr>
        <w:spacing w:after="0"/>
        <w:ind w:left="0"/>
        <w:jc w:val="both"/>
      </w:pPr>
      <w:r>
        <w:rPr>
          <w:rFonts w:ascii="Times New Roman"/>
          <w:b w:val="false"/>
          <w:i w:val="false"/>
          <w:color w:val="000000"/>
          <w:sz w:val="28"/>
        </w:rPr>
        <w:t>
      Pқолд. СЗ, ТС – бір жылға арналған төсек бейіндері бөлінісінде тәулік бойы стационар жағдайында мамандандырылған медициналық көмек көрсету қызметтерінің көлемімен денсаулық сақтау субъектісінің тәулік бойы стационар төсек қорының тұтынылған ӨҚ.</w:t>
      </w:r>
    </w:p>
    <w:bookmarkEnd w:id="433"/>
    <w:bookmarkStart w:name="z440" w:id="434"/>
    <w:p>
      <w:pPr>
        <w:spacing w:after="0"/>
        <w:ind w:left="0"/>
        <w:jc w:val="both"/>
      </w:pPr>
      <w:r>
        <w:rPr>
          <w:rFonts w:ascii="Times New Roman"/>
          <w:b w:val="false"/>
          <w:i w:val="false"/>
          <w:color w:val="000000"/>
          <w:sz w:val="28"/>
        </w:rPr>
        <w:t>
      68. Тәулік бойы стационар жағдайында мамандандырылған медициналық көмек көрсету бойынша денсаулық сақтау субъектілері арасында көрсетілетін қызметтердің көлемін бөлу мынадай алгоритм бойынша жүзеге асырылады:</w:t>
      </w:r>
    </w:p>
    <w:bookmarkEnd w:id="434"/>
    <w:bookmarkStart w:name="z441" w:id="435"/>
    <w:p>
      <w:pPr>
        <w:spacing w:after="0"/>
        <w:ind w:left="0"/>
        <w:jc w:val="both"/>
      </w:pPr>
      <w:r>
        <w:rPr>
          <w:rFonts w:ascii="Times New Roman"/>
          <w:b w:val="false"/>
          <w:i w:val="false"/>
          <w:color w:val="000000"/>
          <w:sz w:val="28"/>
        </w:rPr>
        <w:t>
      1-қадам: алдағы жылға арналған сатып алу жоспарына сәйкес соңғы басым бағыттағы қызметтерді қоспағанда, алдағы жылға арналған сатып алу жоспарына сәйкес (1-басымдық, 2-басымдық және тағы басқалар) 1-басым бағыттағы жағдайлардың бөлінген көрсетілетін қызметтер көлемін бекіту жүзеге асырылады;</w:t>
      </w:r>
    </w:p>
    <w:bookmarkEnd w:id="435"/>
    <w:bookmarkStart w:name="z442" w:id="436"/>
    <w:p>
      <w:pPr>
        <w:spacing w:after="0"/>
        <w:ind w:left="0"/>
        <w:jc w:val="both"/>
      </w:pPr>
      <w:r>
        <w:rPr>
          <w:rFonts w:ascii="Times New Roman"/>
          <w:b w:val="false"/>
          <w:i w:val="false"/>
          <w:color w:val="000000"/>
          <w:sz w:val="28"/>
        </w:rPr>
        <w:t>
      1.1-қадам: Әрбір денсаулық сақтау субъектісіне бірінші кезекте денсаулық сақтау субъектілерінің саралау топтарына байланысты тәулік бойы стационар қызметтерінің көлемі саралаудың неғұрлым жоғары тобы бар денсаулық сақтау субъектілері арасында бөлінеді және дәрежелік орынға байланысты көрсетілетін қызметтердің ең аз көлемі бекітіледі (1-саралау тобы – 80%, 2-саралау тобы – 70%, 3-саралау тобы – 60%, 4-саралау тобы – 50%, 5-саралау тобы – 20%) және мәлімделген көрсетілетін қызметтер көлемін ескере отырып, алдағы жылға арналған сатып алу жоспарына сәйкес 1-басым бағыттағы төсек қорының ӨҚ;</w:t>
      </w:r>
    </w:p>
    <w:bookmarkEnd w:id="436"/>
    <w:bookmarkStart w:name="z443" w:id="437"/>
    <w:p>
      <w:pPr>
        <w:spacing w:after="0"/>
        <w:ind w:left="0"/>
        <w:jc w:val="both"/>
      </w:pPr>
      <w:r>
        <w:rPr>
          <w:rFonts w:ascii="Times New Roman"/>
          <w:b w:val="false"/>
          <w:i w:val="false"/>
          <w:color w:val="000000"/>
          <w:sz w:val="28"/>
        </w:rPr>
        <w:t>
      1.2-қадам: егер денсаулық сақтау субъектілері арасында ең төменгі көрсетілетін қызметтер көлемін бөлу үшін 1.1-қадамды орындау нәтижелері бойынша 1 – 5 саралау тобының көрсетілетін қызметтер көлемі жеткіліксіз болса, онда:</w:t>
      </w:r>
    </w:p>
    <w:bookmarkEnd w:id="437"/>
    <w:bookmarkStart w:name="z444" w:id="438"/>
    <w:p>
      <w:pPr>
        <w:spacing w:after="0"/>
        <w:ind w:left="0"/>
        <w:jc w:val="both"/>
      </w:pPr>
      <w:r>
        <w:rPr>
          <w:rFonts w:ascii="Times New Roman"/>
          <w:b w:val="false"/>
          <w:i w:val="false"/>
          <w:color w:val="000000"/>
          <w:sz w:val="28"/>
        </w:rPr>
        <w:t>
      1.2.1-қадам: 1 – 5 саралау топтардың денсаулық сақтау субъектілері бойынша 5 рангті денсаулық сақтау субъектілерінің көрсетілетін қызметтер көлемін бөлуден алып тастай отырып, 1 саралы топтарды төмендету және 1.1-қадамға көшу жүзеге асырылады;</w:t>
      </w:r>
    </w:p>
    <w:bookmarkEnd w:id="438"/>
    <w:bookmarkStart w:name="z445" w:id="439"/>
    <w:p>
      <w:pPr>
        <w:spacing w:after="0"/>
        <w:ind w:left="0"/>
        <w:jc w:val="both"/>
      </w:pPr>
      <w:r>
        <w:rPr>
          <w:rFonts w:ascii="Times New Roman"/>
          <w:b w:val="false"/>
          <w:i w:val="false"/>
          <w:color w:val="000000"/>
          <w:sz w:val="28"/>
        </w:rPr>
        <w:t>
      1.2.1.1-қадам: егер 1.2.1-қадамды итеративті орындау нәтижелері бойынша бөлінбеген көрсетілетін қызметтер көлемі қалса, онда саралау топтарына бекітілген ең төменгі 2 – 5 көрсетілетін қызметтер көлемінен асатын көрсетілетін қызметтер көлемі бұдан әрі бірыңғай пул ретінде қарастырылады және 1.3-қадамға көшу жүзеге асырылады;</w:t>
      </w:r>
    </w:p>
    <w:bookmarkEnd w:id="439"/>
    <w:bookmarkStart w:name="z446" w:id="440"/>
    <w:p>
      <w:pPr>
        <w:spacing w:after="0"/>
        <w:ind w:left="0"/>
        <w:jc w:val="both"/>
      </w:pPr>
      <w:r>
        <w:rPr>
          <w:rFonts w:ascii="Times New Roman"/>
          <w:b w:val="false"/>
          <w:i w:val="false"/>
          <w:color w:val="000000"/>
          <w:sz w:val="28"/>
        </w:rPr>
        <w:t>
      1.2.1.2-қадам: егер 1.2.1-қадамның төрт итерациялық орындалуының нәтижелері бойынша саралаудың тек 5-тобы қалса және барлық 5-саралау тобының денсаулық сақтау субъектілеріне ең төменгі көрсетілетін қызметтер көлемдін бөлу үшін көрсетілетін қызметтер көлемі жеткіліксіз болса, онда қалған пул кейіннен көрсетілетін қызметтер көлемін бөлу үшін преоритизацияға сәйкес алдағы жылға арналған сатып алу жоспарына сәйкес соңғы i-басым бағыттағы көрсетілетін қызметтер көлеміне жинақталады;</w:t>
      </w:r>
    </w:p>
    <w:bookmarkEnd w:id="440"/>
    <w:bookmarkStart w:name="z447" w:id="441"/>
    <w:p>
      <w:pPr>
        <w:spacing w:after="0"/>
        <w:ind w:left="0"/>
        <w:jc w:val="both"/>
      </w:pPr>
      <w:r>
        <w:rPr>
          <w:rFonts w:ascii="Times New Roman"/>
          <w:b w:val="false"/>
          <w:i w:val="false"/>
          <w:color w:val="000000"/>
          <w:sz w:val="28"/>
        </w:rPr>
        <w:t>
      1.3-қадам: егер 1.1-қадамды орындау нәтижелері бойынша бөлінбеген көрсетілетін қызметтер көлемі қалса, онда 1 – 5 саралау тобына бекітілген ең төменгі көрсетілетін қызметтер көлемінен жоғары көрсетілетін қызметтер көлемі бұдан әрі бірыңғай пул ретінде қаралады және 1 – 4 саралау тобының әрбір денсаулық сақтау субъектісіне саралау тобына байланысты ең жоғары көрсетілетін қызметтер көлемі және мәлімделген көлемдерді ескере отырып, алдағы жылға арналған сатып алу жоспарына сәйкес i-басым бағыттағы төсек қорының ӨҚ дәйекті түрде бекітіледі (1-саралау тобы – 90%, 2-саралау тобы – 80% , 3-саралау тобы – 70%, 4-саралау тобы – 60%);</w:t>
      </w:r>
    </w:p>
    <w:bookmarkEnd w:id="441"/>
    <w:bookmarkStart w:name="z448" w:id="442"/>
    <w:p>
      <w:pPr>
        <w:spacing w:after="0"/>
        <w:ind w:left="0"/>
        <w:jc w:val="both"/>
      </w:pPr>
      <w:r>
        <w:rPr>
          <w:rFonts w:ascii="Times New Roman"/>
          <w:b w:val="false"/>
          <w:i w:val="false"/>
          <w:color w:val="000000"/>
          <w:sz w:val="28"/>
        </w:rPr>
        <w:t>
      1.4-қадам: егер 1-топ үшін 1.3-қадамды орындау нәтижелері бойынша пулды 1-саралау тобы денсаулық сақтау субъектілеріне максималды көрсетілетін қызметтер көлемін бөлу үшін жеткіліксіз болса, онда:</w:t>
      </w:r>
    </w:p>
    <w:bookmarkEnd w:id="442"/>
    <w:bookmarkStart w:name="z449" w:id="443"/>
    <w:p>
      <w:pPr>
        <w:spacing w:after="0"/>
        <w:ind w:left="0"/>
        <w:jc w:val="both"/>
      </w:pPr>
      <w:r>
        <w:rPr>
          <w:rFonts w:ascii="Times New Roman"/>
          <w:b w:val="false"/>
          <w:i w:val="false"/>
          <w:color w:val="000000"/>
          <w:sz w:val="28"/>
        </w:rPr>
        <w:t>
      1.4.1-қадам: 1 – 4 саралау топтарының денсаулық сақтау субъектілері бойынша саралау топтарын 1 дәрежеге төмендету және 4-саралау дәрежесі бар денсаулық сақтау субъектілерінің көрсетілетін қызметтер көлемін қосымша бөлуден алып тастай отырып, 1.3-қадамды орындау жүзеге асырылады, бұл ретте 1.4.1-қадам тек бір рет орындалады;</w:t>
      </w:r>
    </w:p>
    <w:bookmarkEnd w:id="443"/>
    <w:bookmarkStart w:name="z450" w:id="444"/>
    <w:p>
      <w:pPr>
        <w:spacing w:after="0"/>
        <w:ind w:left="0"/>
        <w:jc w:val="both"/>
      </w:pPr>
      <w:r>
        <w:rPr>
          <w:rFonts w:ascii="Times New Roman"/>
          <w:b w:val="false"/>
          <w:i w:val="false"/>
          <w:color w:val="000000"/>
          <w:sz w:val="28"/>
        </w:rPr>
        <w:t>
      1.4.1.1-қадам: егер 1.4.1-қадамды орындау нәтижелері бойынша пул 2-саралау тобының барлық денсаулық сақтау субъектілеріне максималды көрсетілетін қызметтер көлемін бөлу үшін жеткіліксіз болса, содан кейін қалған пулы басымдылыққа сәйкес алдағы жылға арналған сатып алу жоспарына сәйкес соңғы i-басым бағыттың көлеміне жинақталады;</w:t>
      </w:r>
    </w:p>
    <w:bookmarkEnd w:id="444"/>
    <w:bookmarkStart w:name="z451" w:id="445"/>
    <w:p>
      <w:pPr>
        <w:spacing w:after="0"/>
        <w:ind w:left="0"/>
        <w:jc w:val="both"/>
      </w:pPr>
      <w:r>
        <w:rPr>
          <w:rFonts w:ascii="Times New Roman"/>
          <w:b w:val="false"/>
          <w:i w:val="false"/>
          <w:color w:val="000000"/>
          <w:sz w:val="28"/>
        </w:rPr>
        <w:t>
      1.5-қадам: егер 1.3 және 1.4-қадамдарды орындау нәтижелері бойынша саралаудың 1 – 5 тобы үшін бөлінбеген көрсетілетін қызметтер көлемі қалса, қалған пул содан кейін қалған бассейн басымдылыққа сәйкес алдағы жылға арналған сатып алу жоспарына сәйкес соңғы i-ші басым бағыттың көрсетілетін қызметтер көлеміне жинақталады;</w:t>
      </w:r>
    </w:p>
    <w:bookmarkEnd w:id="445"/>
    <w:bookmarkStart w:name="z452" w:id="446"/>
    <w:p>
      <w:pPr>
        <w:spacing w:after="0"/>
        <w:ind w:left="0"/>
        <w:jc w:val="both"/>
      </w:pPr>
      <w:r>
        <w:rPr>
          <w:rFonts w:ascii="Times New Roman"/>
          <w:b w:val="false"/>
          <w:i w:val="false"/>
          <w:color w:val="000000"/>
          <w:sz w:val="28"/>
        </w:rPr>
        <w:t>
      2-қадам. Егер басымдылыққа сәйкес алдағы жылға арналған сатып алу жоспарына сәйкес алдыңғы i-басым бағыттары бойынша көрсетілетін қызметтер көлемін бөлу аяқталса, онда 3-қадамға көшеміз;</w:t>
      </w:r>
    </w:p>
    <w:bookmarkEnd w:id="446"/>
    <w:bookmarkStart w:name="z453" w:id="447"/>
    <w:p>
      <w:pPr>
        <w:spacing w:after="0"/>
        <w:ind w:left="0"/>
        <w:jc w:val="both"/>
      </w:pPr>
      <w:r>
        <w:rPr>
          <w:rFonts w:ascii="Times New Roman"/>
          <w:b w:val="false"/>
          <w:i w:val="false"/>
          <w:color w:val="000000"/>
          <w:sz w:val="28"/>
        </w:rPr>
        <w:t>
      3-қадам: 1-қадамды орындау нәтижесінде алдағы жылға арналған сатып алу жоспарына сәйкес басым бағыттар бойынша бекітілген қызметтер көлемінен тыс әрбір денсаулық сақтау субъектісіне саралауға байланысты алдағы жылға арналған сатып алу жоспарына сәйкес соңғы i-басым бағыттағы жағдайлардың ең аз көлемі және көрсетілетін қызметтердің мәлімделген көлемін ескере отырып, алдағы жылға арналған сатып алу жоспарына сәйкес соңғы басым бағыттағы төсек қорының ӨҚ қосымша бекітіледі (1-саралау тобы – 80%, 2-саралау тобы – 70% , 3-саралау тобы – 60%, 4-саралау тобы – 50%, 5-саралау тобы – 20%);</w:t>
      </w:r>
    </w:p>
    <w:bookmarkEnd w:id="447"/>
    <w:bookmarkStart w:name="z454" w:id="448"/>
    <w:p>
      <w:pPr>
        <w:spacing w:after="0"/>
        <w:ind w:left="0"/>
        <w:jc w:val="both"/>
      </w:pPr>
      <w:r>
        <w:rPr>
          <w:rFonts w:ascii="Times New Roman"/>
          <w:b w:val="false"/>
          <w:i w:val="false"/>
          <w:color w:val="000000"/>
          <w:sz w:val="28"/>
        </w:rPr>
        <w:t>
      3.2-қадам: егер денсаулық сақтау субъектілері арасында ең төменгі көрсетілетін қызметтер көлемін бөлу үшін 3-қадамды орындау нәтижелері бойынша 1 – 5 саралау тобының көрсетілетін қызметтер көлемі жеткіліксіз болса, онда:</w:t>
      </w:r>
    </w:p>
    <w:bookmarkEnd w:id="448"/>
    <w:bookmarkStart w:name="z455" w:id="449"/>
    <w:p>
      <w:pPr>
        <w:spacing w:after="0"/>
        <w:ind w:left="0"/>
        <w:jc w:val="both"/>
      </w:pPr>
      <w:r>
        <w:rPr>
          <w:rFonts w:ascii="Times New Roman"/>
          <w:b w:val="false"/>
          <w:i w:val="false"/>
          <w:color w:val="000000"/>
          <w:sz w:val="28"/>
        </w:rPr>
        <w:t>
      3.2.1-қадам: 1 – 5 саралы топтардың денсаулық сақтау субъектілері бойынша 5 саралы денсаулық сақтау субъектілерінің көрсетілетін қызметтер көлемін бөлуден алып тастай отырып, саралау топтарын 1 дәрежеге төмендету және 3.2-қадамға көшу жүзеге асырылады;</w:t>
      </w:r>
    </w:p>
    <w:bookmarkEnd w:id="449"/>
    <w:bookmarkStart w:name="z456" w:id="450"/>
    <w:p>
      <w:pPr>
        <w:spacing w:after="0"/>
        <w:ind w:left="0"/>
        <w:jc w:val="both"/>
      </w:pPr>
      <w:r>
        <w:rPr>
          <w:rFonts w:ascii="Times New Roman"/>
          <w:b w:val="false"/>
          <w:i w:val="false"/>
          <w:color w:val="000000"/>
          <w:sz w:val="28"/>
        </w:rPr>
        <w:t>
      3.2.1.1-қадам: егер 3.2.1-қадамды қайталама орындау нәтижелері бойынша бөлінбеген көрсетілетін қызметтер көлемі қалса, онда саралау топтарына бекітілген ең төменгі 2-5 көрсетілетін қызметтер көлемінен асатын көрсетілетін қызметтер көлемі бұдан әрі бірыңғай пул ретінде қарастырылады және 3.3-қадамға көшу жүзеге асырылады;</w:t>
      </w:r>
    </w:p>
    <w:bookmarkEnd w:id="450"/>
    <w:bookmarkStart w:name="z457" w:id="451"/>
    <w:p>
      <w:pPr>
        <w:spacing w:after="0"/>
        <w:ind w:left="0"/>
        <w:jc w:val="both"/>
      </w:pPr>
      <w:r>
        <w:rPr>
          <w:rFonts w:ascii="Times New Roman"/>
          <w:b w:val="false"/>
          <w:i w:val="false"/>
          <w:color w:val="000000"/>
          <w:sz w:val="28"/>
        </w:rPr>
        <w:t>
      3.2.1.2-қадам: егер 3.2.1-қадамды төрт итеративті орындау нәтижелері бойынша тек 5-саралау тобы қалса және барлық денсаулық сақтау субъектілеріне ең төменгі көрсетілетін қызметтер көлемін бөлу үшін көрсетілетін қызметтер көлемі жеткіліксіз болса, онда көрсетілетін қызметтер көлемі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олардың арасында бөледі;</w:t>
      </w:r>
    </w:p>
    <w:bookmarkEnd w:id="451"/>
    <w:bookmarkStart w:name="z458" w:id="452"/>
    <w:p>
      <w:pPr>
        <w:spacing w:after="0"/>
        <w:ind w:left="0"/>
        <w:jc w:val="both"/>
      </w:pPr>
      <w:r>
        <w:rPr>
          <w:rFonts w:ascii="Times New Roman"/>
          <w:b w:val="false"/>
          <w:i w:val="false"/>
          <w:color w:val="000000"/>
          <w:sz w:val="28"/>
        </w:rPr>
        <w:t>
      3.3-қадам: егер 3-қадамды орындау нәтижелері бойынша бөлінбеген көрсетілетін қызметтер көлемі қалса, онда 1 – 5 саралау тобына бекітілген ең төменгі көрсетілетін қызметтер көлемінен асатын көрсетілетін қызметтер көлемі бұдан әрі бірыңғай пул ретінде қаралады және 1 – 4 саралау тобының әрбір денсаулық сақтау субъектісіне саралау тобына байланысты ең жоғары көлем және мәлімделген көлемдерді ескере отырып, алдағы жылға арналған сатып алу жоспарына сәйкес соңғы басым бағыттағы төсек қорының ӨҚ дәйекті түрде бекітіледі (1-саралау тобы – 90%, 2-саралау тобы – 80% , 3-саралау тобы – 70%, 4-саралау тобы – 60%);</w:t>
      </w:r>
    </w:p>
    <w:bookmarkEnd w:id="452"/>
    <w:bookmarkStart w:name="z459" w:id="453"/>
    <w:p>
      <w:pPr>
        <w:spacing w:after="0"/>
        <w:ind w:left="0"/>
        <w:jc w:val="both"/>
      </w:pPr>
      <w:r>
        <w:rPr>
          <w:rFonts w:ascii="Times New Roman"/>
          <w:b w:val="false"/>
          <w:i w:val="false"/>
          <w:color w:val="000000"/>
          <w:sz w:val="28"/>
        </w:rPr>
        <w:t>
      3.4-қадам: егер 1-ші саралау топтағы 3.3-қадамның нәтижелері бойынша 1-ші саралау топтағы денсаулық сақтау субъектілеріне ең жоғары көрсетілетін қызметтер көлемін бөлу үшін пул жеткіліксіз болса:</w:t>
      </w:r>
    </w:p>
    <w:bookmarkEnd w:id="453"/>
    <w:bookmarkStart w:name="z460" w:id="454"/>
    <w:p>
      <w:pPr>
        <w:spacing w:after="0"/>
        <w:ind w:left="0"/>
        <w:jc w:val="both"/>
      </w:pPr>
      <w:r>
        <w:rPr>
          <w:rFonts w:ascii="Times New Roman"/>
          <w:b w:val="false"/>
          <w:i w:val="false"/>
          <w:color w:val="000000"/>
          <w:sz w:val="28"/>
        </w:rPr>
        <w:t>
      3.4.1-қадам: 1 – 4 саралау тобының денсаулық сақтау субъектілері бойынша саралау топтарын 1 дәрежеге төмендету және 3.3-қадамды орындау жүзеге асырылады, 4 дәрежесі бар денсаулық сақтау субъектілерінің қызметтер көлемін қосымша бөлуден алып тастай отырып, бұл ретте 3.4.1-қадам тек бір рет орындалады;</w:t>
      </w:r>
    </w:p>
    <w:bookmarkEnd w:id="454"/>
    <w:bookmarkStart w:name="z461" w:id="455"/>
    <w:p>
      <w:pPr>
        <w:spacing w:after="0"/>
        <w:ind w:left="0"/>
        <w:jc w:val="both"/>
      </w:pPr>
      <w:r>
        <w:rPr>
          <w:rFonts w:ascii="Times New Roman"/>
          <w:b w:val="false"/>
          <w:i w:val="false"/>
          <w:color w:val="000000"/>
          <w:sz w:val="28"/>
        </w:rPr>
        <w:t>
      3.4.1.1-қадам: егер 3.4.1-қадамды орындау нәтижелері бойынша пул 2-саралау тобының барлық денсаулық сақтау субъектілеріне максималды көрсетілетін қызметтер көлемін бөлу үшін жеткіліксіз болса, онда қалған пул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бөледі;</w:t>
      </w:r>
    </w:p>
    <w:bookmarkEnd w:id="455"/>
    <w:bookmarkStart w:name="z462" w:id="456"/>
    <w:p>
      <w:pPr>
        <w:spacing w:after="0"/>
        <w:ind w:left="0"/>
        <w:jc w:val="both"/>
      </w:pPr>
      <w:r>
        <w:rPr>
          <w:rFonts w:ascii="Times New Roman"/>
          <w:b w:val="false"/>
          <w:i w:val="false"/>
          <w:color w:val="000000"/>
          <w:sz w:val="28"/>
        </w:rPr>
        <w:t>
      4-қадам: егер саралаудың 1 – 5 тобы үшін 3.3 және 3.4-қадамдарды орындау нәтижелері бойынша бөлінбеген көрсетілетін қызметтер көлемі қалса, қалған пул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бөледі;</w:t>
      </w:r>
    </w:p>
    <w:bookmarkEnd w:id="456"/>
    <w:bookmarkStart w:name="z463" w:id="457"/>
    <w:p>
      <w:pPr>
        <w:spacing w:after="0"/>
        <w:ind w:left="0"/>
        <w:jc w:val="both"/>
      </w:pPr>
      <w:r>
        <w:rPr>
          <w:rFonts w:ascii="Times New Roman"/>
          <w:b w:val="false"/>
          <w:i w:val="false"/>
          <w:color w:val="000000"/>
          <w:sz w:val="28"/>
        </w:rPr>
        <w:t>
      5-қадам: алдағы жылға арналған сатып алу жоспарына сәйкес барлық басым бағыттар бойынша 1 – 4-қадамдарды орындау нәтижесінде жағдайлардың көрсетілетін қызметтер көлемін бөлу аяқталғаннан кейін әрбір денсаулық сақтау субъектісі бойынша 1 – 5 саралау тобының барлық бекітілген жағдайларының көрсетілетін қызметтер көлемін жинақтау жүзеге асырылады.</w:t>
      </w:r>
    </w:p>
    <w:bookmarkEnd w:id="457"/>
    <w:bookmarkStart w:name="z464" w:id="458"/>
    <w:p>
      <w:pPr>
        <w:spacing w:after="0"/>
        <w:ind w:left="0"/>
        <w:jc w:val="both"/>
      </w:pPr>
      <w:r>
        <w:rPr>
          <w:rFonts w:ascii="Times New Roman"/>
          <w:b w:val="false"/>
          <w:i w:val="false"/>
          <w:color w:val="000000"/>
          <w:sz w:val="28"/>
        </w:rPr>
        <w:t>
      69. Тәулік бойы стационар жағдайында тәулік бойы стационар төсектерінің бейіндері бөлінісінде мамандандырылған медициналық көмек көрсету бойынша қаражат көлемі (VДС, ТС, бейін) денсаулық сақтау субъектісіне бөлінген тәулік бойы стационар жағдайларының көрсетілетін қызметтер көлемі мына формула бойынша есептеледі:</w:t>
      </w:r>
    </w:p>
    <w:bookmarkEnd w:id="458"/>
    <w:bookmarkStart w:name="z465" w:id="459"/>
    <w:p>
      <w:pPr>
        <w:spacing w:after="0"/>
        <w:ind w:left="0"/>
        <w:jc w:val="both"/>
      </w:pPr>
      <w:r>
        <w:rPr>
          <w:rFonts w:ascii="Times New Roman"/>
          <w:b w:val="false"/>
          <w:i w:val="false"/>
          <w:color w:val="000000"/>
          <w:sz w:val="28"/>
        </w:rPr>
        <w:t xml:space="preserve">
      VСА, ТС бейін. = VСА, ТС (1) + … + VСА, ТС (i-1) + VСА, ТС (i), </w:t>
      </w:r>
    </w:p>
    <w:bookmarkEnd w:id="459"/>
    <w:bookmarkStart w:name="z466" w:id="460"/>
    <w:p>
      <w:pPr>
        <w:spacing w:after="0"/>
        <w:ind w:left="0"/>
        <w:jc w:val="both"/>
      </w:pPr>
      <w:r>
        <w:rPr>
          <w:rFonts w:ascii="Times New Roman"/>
          <w:b w:val="false"/>
          <w:i w:val="false"/>
          <w:color w:val="000000"/>
          <w:sz w:val="28"/>
        </w:rPr>
        <w:t>
      мұндағы:</w:t>
      </w:r>
    </w:p>
    <w:bookmarkEnd w:id="460"/>
    <w:bookmarkStart w:name="z467" w:id="461"/>
    <w:p>
      <w:pPr>
        <w:spacing w:after="0"/>
        <w:ind w:left="0"/>
        <w:jc w:val="both"/>
      </w:pPr>
      <w:r>
        <w:rPr>
          <w:rFonts w:ascii="Times New Roman"/>
          <w:b w:val="false"/>
          <w:i w:val="false"/>
          <w:color w:val="000000"/>
          <w:sz w:val="28"/>
        </w:rPr>
        <w:t xml:space="preserve">
      VСА, ТС (1, . ., i-1) = WСА, ТС (1, .. , i-1) x Sжоспар, ТС (1, .., i-1 ), </w:t>
      </w:r>
    </w:p>
    <w:bookmarkEnd w:id="461"/>
    <w:bookmarkStart w:name="z468" w:id="462"/>
    <w:p>
      <w:pPr>
        <w:spacing w:after="0"/>
        <w:ind w:left="0"/>
        <w:jc w:val="both"/>
      </w:pPr>
      <w:r>
        <w:rPr>
          <w:rFonts w:ascii="Times New Roman"/>
          <w:b w:val="false"/>
          <w:i w:val="false"/>
          <w:color w:val="000000"/>
          <w:sz w:val="28"/>
        </w:rPr>
        <w:t>
      мұндағы:</w:t>
      </w:r>
    </w:p>
    <w:bookmarkEnd w:id="462"/>
    <w:bookmarkStart w:name="z469" w:id="463"/>
    <w:p>
      <w:pPr>
        <w:spacing w:after="0"/>
        <w:ind w:left="0"/>
        <w:jc w:val="both"/>
      </w:pPr>
      <w:r>
        <w:rPr>
          <w:rFonts w:ascii="Times New Roman"/>
          <w:b w:val="false"/>
          <w:i w:val="false"/>
          <w:color w:val="000000"/>
          <w:sz w:val="28"/>
        </w:rPr>
        <w:t>
      i - басым бағыттар саны;</w:t>
      </w:r>
    </w:p>
    <w:bookmarkEnd w:id="463"/>
    <w:bookmarkStart w:name="z470" w:id="464"/>
    <w:p>
      <w:pPr>
        <w:spacing w:after="0"/>
        <w:ind w:left="0"/>
        <w:jc w:val="both"/>
      </w:pPr>
      <w:r>
        <w:rPr>
          <w:rFonts w:ascii="Times New Roman"/>
          <w:b w:val="false"/>
          <w:i w:val="false"/>
          <w:color w:val="000000"/>
          <w:sz w:val="28"/>
        </w:rPr>
        <w:t>
      VСА, ТС (1, .. , i-1) – тәулік бойы стационар төсектерінің бейіндері бөлінісінде алдағы жылға арналған сатып алу жоспарына сәйкес i-басым бағыт бойынша тәулік бойы стационар жағдайында мамандандырылған медициналық көмек көрсету бойынша денсаулық сақтау субъектісіне бөлінген көрсетілетін қаражаттың көлемі (соңғы i басым бағытты қоспағанда);</w:t>
      </w:r>
    </w:p>
    <w:bookmarkEnd w:id="464"/>
    <w:bookmarkStart w:name="z471" w:id="465"/>
    <w:p>
      <w:pPr>
        <w:spacing w:after="0"/>
        <w:ind w:left="0"/>
        <w:jc w:val="both"/>
      </w:pPr>
      <w:r>
        <w:rPr>
          <w:rFonts w:ascii="Times New Roman"/>
          <w:b w:val="false"/>
          <w:i w:val="false"/>
          <w:color w:val="000000"/>
          <w:sz w:val="28"/>
        </w:rPr>
        <w:t>
      WСА, ТС (1, .. , i-1) – і-басым бағыт бойынша тәулік бойы стационар жағдайында мамандандырылған медициналық көмек көрсету бойынша денсаулық сақтау субъектісіне бөлінген жағдайлардың көрсетілетін қызметтер көлемі алдағы жылға арналған сатып алу жоспарына сәйкес тәулік бойы стационар төсектерінің бейіндері бөлінісінде (соңғы i-ші басым бағытты қоспағанда);</w:t>
      </w:r>
    </w:p>
    <w:bookmarkEnd w:id="465"/>
    <w:bookmarkStart w:name="z472" w:id="466"/>
    <w:p>
      <w:pPr>
        <w:spacing w:after="0"/>
        <w:ind w:left="0"/>
        <w:jc w:val="both"/>
      </w:pPr>
      <w:r>
        <w:rPr>
          <w:rFonts w:ascii="Times New Roman"/>
          <w:b w:val="false"/>
          <w:i w:val="false"/>
          <w:color w:val="000000"/>
          <w:sz w:val="28"/>
        </w:rPr>
        <w:t>
      Sжоспар, ТС (1, .. , i-1) = Vжоспар, ТС (1, .. , i-1) / Lжоспар, ТС (1, .. , i-1),</w:t>
      </w:r>
    </w:p>
    <w:bookmarkEnd w:id="466"/>
    <w:bookmarkStart w:name="z473" w:id="467"/>
    <w:p>
      <w:pPr>
        <w:spacing w:after="0"/>
        <w:ind w:left="0"/>
        <w:jc w:val="both"/>
      </w:pPr>
      <w:r>
        <w:rPr>
          <w:rFonts w:ascii="Times New Roman"/>
          <w:b w:val="false"/>
          <w:i w:val="false"/>
          <w:color w:val="000000"/>
          <w:sz w:val="28"/>
        </w:rPr>
        <w:t>
      мұндағы:</w:t>
      </w:r>
    </w:p>
    <w:bookmarkEnd w:id="467"/>
    <w:bookmarkStart w:name="z474" w:id="468"/>
    <w:p>
      <w:pPr>
        <w:spacing w:after="0"/>
        <w:ind w:left="0"/>
        <w:jc w:val="both"/>
      </w:pPr>
      <w:r>
        <w:rPr>
          <w:rFonts w:ascii="Times New Roman"/>
          <w:b w:val="false"/>
          <w:i w:val="false"/>
          <w:color w:val="000000"/>
          <w:sz w:val="28"/>
        </w:rPr>
        <w:t>
      Sжоспар, ТС (1,.., i-1) – алдағы жылға арналған сатып алу жоспарына сәйкес i-басым бағыт бойынша тәулік бойы стационар жағдайында мамандандырылған медициналық көмек көрсету бойынша бір көрсетілетін қызметтің орташа құны (соңғы і-басым бағытты қоспағанда);</w:t>
      </w:r>
    </w:p>
    <w:bookmarkEnd w:id="468"/>
    <w:bookmarkStart w:name="z475" w:id="469"/>
    <w:p>
      <w:pPr>
        <w:spacing w:after="0"/>
        <w:ind w:left="0"/>
        <w:jc w:val="both"/>
      </w:pPr>
      <w:r>
        <w:rPr>
          <w:rFonts w:ascii="Times New Roman"/>
          <w:b w:val="false"/>
          <w:i w:val="false"/>
          <w:color w:val="000000"/>
          <w:sz w:val="28"/>
        </w:rPr>
        <w:t>
      Vжоспар, ТС (1, .., i-1) – і-басым бағыт бойынша тәулік бойы стационар жағдайында мамандандырылған медициналық көмек көрсету бойынша қаражаттың жалпы көлемі алдағы жылға арналған тәулік бойы стационар төсектерінің бейіндері бөлінісінде алдағы жылға арналған сатып алу жоспарына сәйкес (соңғы i-ші басым бағытты қоспағанда);</w:t>
      </w:r>
    </w:p>
    <w:bookmarkEnd w:id="469"/>
    <w:bookmarkStart w:name="z476" w:id="470"/>
    <w:p>
      <w:pPr>
        <w:spacing w:after="0"/>
        <w:ind w:left="0"/>
        <w:jc w:val="both"/>
      </w:pPr>
      <w:r>
        <w:rPr>
          <w:rFonts w:ascii="Times New Roman"/>
          <w:b w:val="false"/>
          <w:i w:val="false"/>
          <w:color w:val="000000"/>
          <w:sz w:val="28"/>
        </w:rPr>
        <w:t>
      Lжоспар, ТС (1,.., i-1) – і-басым бағыт бойынша тәулік бойы стационар жағдайында мамандандырылған медициналық көмек көрсету жөніндегі көрсетілетін қызметтердің жалпы көлемі алдағы жылға арналған тәулік бойы стационар төсектерінің бейіндері бөлінісінде алдағы жылға арналған сатып алу жоспарына сәйкес (соңғы i-ші басым бағытты қоспағанда);</w:t>
      </w:r>
    </w:p>
    <w:bookmarkEnd w:id="470"/>
    <w:bookmarkStart w:name="z477" w:id="471"/>
    <w:p>
      <w:pPr>
        <w:spacing w:after="0"/>
        <w:ind w:left="0"/>
        <w:jc w:val="both"/>
      </w:pPr>
      <w:r>
        <w:rPr>
          <w:rFonts w:ascii="Times New Roman"/>
          <w:b w:val="false"/>
          <w:i w:val="false"/>
          <w:color w:val="000000"/>
          <w:sz w:val="28"/>
        </w:rPr>
        <w:t>
      VСА, ТС (i) – алдағы жылға арналған сатып алу жоспарына сәйкес 1-соңғы басым бағыт бойынша тәулік бойы стационар жағдайында мамандандырылған медициналық көмек көрсету бойынша денсаулық сақтау субъектісіне бөлінген қаражаттың көлемі осы Әдістеменің 61-тармағына сәйкес есептеледі.</w:t>
      </w:r>
    </w:p>
    <w:bookmarkEnd w:id="471"/>
    <w:bookmarkStart w:name="z478" w:id="472"/>
    <w:p>
      <w:pPr>
        <w:spacing w:after="0"/>
        <w:ind w:left="0"/>
        <w:jc w:val="left"/>
      </w:pPr>
      <w:r>
        <w:rPr>
          <w:rFonts w:ascii="Times New Roman"/>
          <w:b/>
          <w:i w:val="false"/>
          <w:color w:val="000000"/>
        </w:rPr>
        <w:t xml:space="preserve"> 7-параграф. Рейтингтік бағалауды, жоспарланатын көлемдерге өтінімдерді және жоғары технологиялық медициналық қызметтер көрсету тәжірибесінің болуын ескере отырып,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қызметтер және (немесе) қаражат көлемдерін бөлу</w:t>
      </w:r>
    </w:p>
    <w:bookmarkEnd w:id="472"/>
    <w:bookmarkStart w:name="z479" w:id="473"/>
    <w:p>
      <w:pPr>
        <w:spacing w:after="0"/>
        <w:ind w:left="0"/>
        <w:jc w:val="both"/>
      </w:pPr>
      <w:r>
        <w:rPr>
          <w:rFonts w:ascii="Times New Roman"/>
          <w:b w:val="false"/>
          <w:i w:val="false"/>
          <w:color w:val="000000"/>
          <w:sz w:val="28"/>
        </w:rPr>
        <w:t>
      70. Рейтингтік бағалауды, жоспарланатын көлемдерге өтінімдерді және жоғары технологиялық медициналық көмек көрсету тәжірибесінің (бұдан әрі – ЖТМК) болуын ескере отырып, денсаулық сақтау субъектілері арасында көрсетілетін қызметтер және (немесе) қаражат көлемдердін бөлу технологиялар бөлінісінде ЖТМҚ көрсетілетін қызметтер және (немесе) қаражат көлемдерін бөлу кезінде жүзеге асырылады.</w:t>
      </w:r>
    </w:p>
    <w:bookmarkEnd w:id="473"/>
    <w:bookmarkStart w:name="z480" w:id="474"/>
    <w:p>
      <w:pPr>
        <w:spacing w:after="0"/>
        <w:ind w:left="0"/>
        <w:jc w:val="both"/>
      </w:pPr>
      <w:r>
        <w:rPr>
          <w:rFonts w:ascii="Times New Roman"/>
          <w:b w:val="false"/>
          <w:i w:val="false"/>
          <w:color w:val="000000"/>
          <w:sz w:val="28"/>
        </w:rPr>
        <w:t xml:space="preserve">
      71. Әрбір денсаулық сақтау субъектісі бойынша аталмыш жылға мәлімдеген ЖТМК технологияларына жоспарланған көлемдерге арналған өтінімге байланысты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сәйкес берілген "Ресурстарды басқару жүйесі" АЖ деректері негізінде денсаулық сақтау ұйымының ЖТМҚ ұсынуға сәйкестігі туралы қорытындының (бұдан әрі – қорытынды) болуы тексеріледі.</w:t>
      </w:r>
    </w:p>
    <w:bookmarkEnd w:id="474"/>
    <w:bookmarkStart w:name="z481" w:id="475"/>
    <w:p>
      <w:pPr>
        <w:spacing w:after="0"/>
        <w:ind w:left="0"/>
        <w:jc w:val="both"/>
      </w:pPr>
      <w:r>
        <w:rPr>
          <w:rFonts w:ascii="Times New Roman"/>
          <w:b w:val="false"/>
          <w:i w:val="false"/>
          <w:color w:val="000000"/>
          <w:sz w:val="28"/>
        </w:rPr>
        <w:t>
      72. Денсаулық сақтаудың әрбір субъектісінде мәлімдеген ЖТМК технологиялары бойынша жоспарланатын көлемдерге арналған өтінімге сәйкес ағымдағы жылғы 30 қарашадағы жағдай бойынша көрсетілетін қызметтерді сатып алудың қолданыстағы шартына сәйкес ЖТМҚ технологиялары бөлінісінде көосетілетін қызметтер көлемі айқындалады (жыл ортасында ағымдағы айдың 1-ші күніне) (КЖТМК(i)).</w:t>
      </w:r>
    </w:p>
    <w:bookmarkEnd w:id="475"/>
    <w:bookmarkStart w:name="z482" w:id="476"/>
    <w:p>
      <w:pPr>
        <w:spacing w:after="0"/>
        <w:ind w:left="0"/>
        <w:jc w:val="both"/>
      </w:pPr>
      <w:r>
        <w:rPr>
          <w:rFonts w:ascii="Times New Roman"/>
          <w:b w:val="false"/>
          <w:i w:val="false"/>
          <w:color w:val="000000"/>
          <w:sz w:val="28"/>
        </w:rPr>
        <w:t>
      ЖТМК көрсетуге жоспарланған көлемдерге өтінім берген денсаулық сақтаудың жаңа субъектілерінде ЖТМК технологиялары бөлінісінде ЖТМК жағдайларының саны (КЖТМК(i)) ағымдағы жылдың 30 қарашасындағы жағдай бойынша ағымдағы жылы ЖТМК технологиялары бөлінісінде ЖТМК көрсетуде көрсетілетін қызметтерді сатып алудың қолданыстағы шарттары бойынша орташа қызметтер көлемінің 5% ретінде айқындалады.</w:t>
      </w:r>
    </w:p>
    <w:bookmarkEnd w:id="476"/>
    <w:bookmarkStart w:name="z483" w:id="477"/>
    <w:p>
      <w:pPr>
        <w:spacing w:after="0"/>
        <w:ind w:left="0"/>
        <w:jc w:val="both"/>
      </w:pPr>
      <w:r>
        <w:rPr>
          <w:rFonts w:ascii="Times New Roman"/>
          <w:b w:val="false"/>
          <w:i w:val="false"/>
          <w:color w:val="000000"/>
          <w:sz w:val="28"/>
        </w:rPr>
        <w:t xml:space="preserve">
      73. Әрбір ЖТМК технологиясымен алдағы жылға арналған сатып алу жоспарына сәйкес ағымдағы жылдың 30 қарашасындағы жағдай бойынша қолданыстағы көрсетілетін қызметтерді сатып алу шартына сәйкес ЖТМК көрсетілетін қызметтердің көлеміне қатысты ЖТМК (ТЖТМК(i)) көрсетілетін қызметтер көлемі бойынша өсу қарқыны айқындалады (жыл ортасында ағымдағы айдың 1 күніне) (ТЖТМК(i)). </w:t>
      </w:r>
    </w:p>
    <w:bookmarkEnd w:id="477"/>
    <w:bookmarkStart w:name="z484" w:id="478"/>
    <w:p>
      <w:pPr>
        <w:spacing w:after="0"/>
        <w:ind w:left="0"/>
        <w:jc w:val="both"/>
      </w:pPr>
      <w:r>
        <w:rPr>
          <w:rFonts w:ascii="Times New Roman"/>
          <w:b w:val="false"/>
          <w:i w:val="false"/>
          <w:color w:val="000000"/>
          <w:sz w:val="28"/>
        </w:rPr>
        <w:t xml:space="preserve">
      74. Алдағы жылға арналған сатып алу жоспарына жаңа технологияларды енгізу кезінде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көрсетілетін қызметтері тізбесіне өту өлшемшарттарын бекіту туралы" Қазақстан Республикасы Денсаулық сақтау министрінің 2020 жылғы 16 қазандағы № ҚР ДСМ-134/2020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21471 болып тіркелген) сәйкес жаңа технологиялар енгізілген жағдайда ЖТМК көрсетілетін қызметтер көлемін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бөледі.</w:t>
      </w:r>
    </w:p>
    <w:bookmarkEnd w:id="478"/>
    <w:bookmarkStart w:name="z485" w:id="479"/>
    <w:p>
      <w:pPr>
        <w:spacing w:after="0"/>
        <w:ind w:left="0"/>
        <w:jc w:val="both"/>
      </w:pPr>
      <w:r>
        <w:rPr>
          <w:rFonts w:ascii="Times New Roman"/>
          <w:b w:val="false"/>
          <w:i w:val="false"/>
          <w:color w:val="000000"/>
          <w:sz w:val="28"/>
        </w:rPr>
        <w:t>
      75. ЖТМК технологиялары бөлінісінде ЖТМК көрсету бойынша денсаулық сақтау субъектілері арасында көрсетілетін қызметтер көлемін бөлу мынадай алгоритм бойынша жүзеге асырылады:</w:t>
      </w:r>
    </w:p>
    <w:bookmarkEnd w:id="479"/>
    <w:bookmarkStart w:name="z486" w:id="480"/>
    <w:p>
      <w:pPr>
        <w:spacing w:after="0"/>
        <w:ind w:left="0"/>
        <w:jc w:val="both"/>
      </w:pPr>
      <w:r>
        <w:rPr>
          <w:rFonts w:ascii="Times New Roman"/>
          <w:b w:val="false"/>
          <w:i w:val="false"/>
          <w:color w:val="000000"/>
          <w:sz w:val="28"/>
        </w:rPr>
        <w:t>
      1-қадам: Әрбір денсаулық сақтау субъектісіне мәлімделгендерді ескере отырып, рангтік орынға (1-саралау тобы – 80%, 2-саралау тобы – 70%, 3-саралау тобы – 60%, 4-саралау тобы – 50%, 5-саралау тобы – 0%) және ЖТМК (КЖТМК(i)) емделген жағдайлардың фактісіне байланысты көрсетілетін қызметтердің мәлімделген көлемін ескере отырып, олардың ең аз көлемі бекітіледі.</w:t>
      </w:r>
    </w:p>
    <w:bookmarkEnd w:id="480"/>
    <w:bookmarkStart w:name="z487" w:id="481"/>
    <w:p>
      <w:pPr>
        <w:spacing w:after="0"/>
        <w:ind w:left="0"/>
        <w:jc w:val="both"/>
      </w:pPr>
      <w:r>
        <w:rPr>
          <w:rFonts w:ascii="Times New Roman"/>
          <w:b w:val="false"/>
          <w:i w:val="false"/>
          <w:color w:val="000000"/>
          <w:sz w:val="28"/>
        </w:rPr>
        <w:t>
      2-қадам: егер денсаулық сақтау субъектілері арасында ең төменгі көрсетілетін қызметтердің көлемін бөлу үшін 1-қадамды орындау нәтижелері бойынша 1-5 саралау тобының көрсетілетін қызметтер көлемі жеткіліксіз болса, онда:</w:t>
      </w:r>
    </w:p>
    <w:bookmarkEnd w:id="481"/>
    <w:bookmarkStart w:name="z488" w:id="482"/>
    <w:p>
      <w:pPr>
        <w:spacing w:after="0"/>
        <w:ind w:left="0"/>
        <w:jc w:val="both"/>
      </w:pPr>
      <w:r>
        <w:rPr>
          <w:rFonts w:ascii="Times New Roman"/>
          <w:b w:val="false"/>
          <w:i w:val="false"/>
          <w:color w:val="000000"/>
          <w:sz w:val="28"/>
        </w:rPr>
        <w:t>
      2.1-қадам: 1 – 5 саралау тобының денсаулық сақтау субъектілері бойынша 5-саралау тобы бар денсаулық сақтау субъектілерінің көрсетілетін қызметтер көлемін бөлуден алып тастай отырып, саралау топтарын 1 дәрежеге төмендету және 1-қадамға көшу жүзеге асырылады;</w:t>
      </w:r>
    </w:p>
    <w:bookmarkEnd w:id="482"/>
    <w:bookmarkStart w:name="z489" w:id="483"/>
    <w:p>
      <w:pPr>
        <w:spacing w:after="0"/>
        <w:ind w:left="0"/>
        <w:jc w:val="both"/>
      </w:pPr>
      <w:r>
        <w:rPr>
          <w:rFonts w:ascii="Times New Roman"/>
          <w:b w:val="false"/>
          <w:i w:val="false"/>
          <w:color w:val="000000"/>
          <w:sz w:val="28"/>
        </w:rPr>
        <w:t>
      2.1.1-қадам: егер 2.1-қадамды қайталама орындау нәтижелері бойынша бөлінбеген көрсетілетін қызметтер көлемі қалса, онда 2 – 5 саралау топтарына бекітілген ең төменгі көрсетілетін қызметтер көлемінен асатын көрсетілетін қызметтер көлемі бұдан әрі бірыңғай пул ретінде қарастырылады және 3-қадамға көшу жүзеге асырылады;</w:t>
      </w:r>
    </w:p>
    <w:bookmarkEnd w:id="483"/>
    <w:bookmarkStart w:name="z490" w:id="484"/>
    <w:p>
      <w:pPr>
        <w:spacing w:after="0"/>
        <w:ind w:left="0"/>
        <w:jc w:val="both"/>
      </w:pPr>
      <w:r>
        <w:rPr>
          <w:rFonts w:ascii="Times New Roman"/>
          <w:b w:val="false"/>
          <w:i w:val="false"/>
          <w:color w:val="000000"/>
          <w:sz w:val="28"/>
        </w:rPr>
        <w:t>
      2.1.2-қадам: егер 2.1-қадамды төрт итерациялық орындау нәтижелері бойынша тек 5-саралау тобы қалса және барлық денсаулық сақтау субъектілеріне ең төменгі көрсетілетін қызметтер көлемін бөлу үшін көрсетілетін қызметтер көлемі жеткіліксіз болса, онда көрсетілетін қызметтер көлемін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олардың арасында бөледі;</w:t>
      </w:r>
    </w:p>
    <w:bookmarkEnd w:id="484"/>
    <w:bookmarkStart w:name="z491" w:id="485"/>
    <w:p>
      <w:pPr>
        <w:spacing w:after="0"/>
        <w:ind w:left="0"/>
        <w:jc w:val="both"/>
      </w:pPr>
      <w:r>
        <w:rPr>
          <w:rFonts w:ascii="Times New Roman"/>
          <w:b w:val="false"/>
          <w:i w:val="false"/>
          <w:color w:val="000000"/>
          <w:sz w:val="28"/>
        </w:rPr>
        <w:t>
      3-қадам: егер 1-қадамды орындау нәтижелері бойынша бөлінбеген көрсетілетін қызметтер көлемі қалса, онда 1 – 5 саралау тобына бекітілген ең төменгі көрсетілетін қызметтер көлемінен асатын көрсетілетін қызметтер көлемі бұдан әрі бірыңғай пул ретінде қаралады және 1 – 4 саралау тобының әрбір денсаулық сақтау субъектісіне саралау тобына байланысты ең жоғары көрсетілетін қызметтер көлемі және мәлімделген көлемдерді ескере отырып, ЖТМК (КЖТМК(i)) емделген жағдайларының фактілері дәйекті түрде бекітіледі (1-саралау тобы – 90%, 2-саралау тобы – 80%, 3-саралау тобы – 70%, 4-саралау тобы – 60%);</w:t>
      </w:r>
    </w:p>
    <w:bookmarkEnd w:id="485"/>
    <w:bookmarkStart w:name="z492" w:id="486"/>
    <w:p>
      <w:pPr>
        <w:spacing w:after="0"/>
        <w:ind w:left="0"/>
        <w:jc w:val="both"/>
      </w:pPr>
      <w:r>
        <w:rPr>
          <w:rFonts w:ascii="Times New Roman"/>
          <w:b w:val="false"/>
          <w:i w:val="false"/>
          <w:color w:val="000000"/>
          <w:sz w:val="28"/>
        </w:rPr>
        <w:t>
      4-қадам: егер 1-саралау тобы үшін 3-қадамды орындау нәтижелері бойынша пулды 1-саралау тобы денсаулық сақтау субъектілеріне максималды көрсетілетін қызметтер көлемді бөлу үшін жеткіліксіз болса, онда:</w:t>
      </w:r>
    </w:p>
    <w:bookmarkEnd w:id="486"/>
    <w:bookmarkStart w:name="z493" w:id="487"/>
    <w:p>
      <w:pPr>
        <w:spacing w:after="0"/>
        <w:ind w:left="0"/>
        <w:jc w:val="both"/>
      </w:pPr>
      <w:r>
        <w:rPr>
          <w:rFonts w:ascii="Times New Roman"/>
          <w:b w:val="false"/>
          <w:i w:val="false"/>
          <w:color w:val="000000"/>
          <w:sz w:val="28"/>
        </w:rPr>
        <w:t>
      4.1-қадам: 1 – 4 саралау топтарының денсаулық сақтау субъектілері бойынша саралау топтарын 1 дәрежеге төмендету және 4-саралау тобы бар денсаулық сақтау субъектілерінің көрсетілетін қызметтер көлемін қосымша бөлуден алып тастай отырып, 3-қадамды орындау жүзеге асырылады, бұл ретте 4.1-қадам тек бір рет орындалады;</w:t>
      </w:r>
    </w:p>
    <w:bookmarkEnd w:id="487"/>
    <w:bookmarkStart w:name="z494" w:id="488"/>
    <w:p>
      <w:pPr>
        <w:spacing w:after="0"/>
        <w:ind w:left="0"/>
        <w:jc w:val="both"/>
      </w:pPr>
      <w:r>
        <w:rPr>
          <w:rFonts w:ascii="Times New Roman"/>
          <w:b w:val="false"/>
          <w:i w:val="false"/>
          <w:color w:val="000000"/>
          <w:sz w:val="28"/>
        </w:rPr>
        <w:t>
      4.1.1-қадам: егер 4.1-қадамды орындау нәтижелері бойынша пул 2-саралау тобындағы барлық денсаулық сақтау субъектілеріне максималды көрсетілетін қызметтер көлемін бөлу үшін жеткіліксіз болса, онда қалған пул веб-порталда осы Әдістеменің 5-тармағының екінші бөлігіне сәйкес көрсетілетін қызметтер және (немесе) қаражат көлемін бөлу жөніндегі негіздемені тіркей отырып комиссиямен олардың арасында бөлінеді;</w:t>
      </w:r>
    </w:p>
    <w:bookmarkEnd w:id="488"/>
    <w:bookmarkStart w:name="z495" w:id="489"/>
    <w:p>
      <w:pPr>
        <w:spacing w:after="0"/>
        <w:ind w:left="0"/>
        <w:jc w:val="both"/>
      </w:pPr>
      <w:r>
        <w:rPr>
          <w:rFonts w:ascii="Times New Roman"/>
          <w:b w:val="false"/>
          <w:i w:val="false"/>
          <w:color w:val="000000"/>
          <w:sz w:val="28"/>
        </w:rPr>
        <w:t>
      5-қадам: егер 1 – 5 саралау тобы үшін 3 және 4-қадамдарды орындау нәтижелері бойынша бөлінбеген көрсетілетін қызметтер көлемі қалса, онда егер ЖТМК (ТЖТМК(i)) технологияларының өсу қарқыны нөлге немесе одан кем болса (ТЖТМК(i)&lt;=0), онда қалған пулды комиссия веб-порталда осы Әдістеменің 5-тармағының екінші бөлігіне сәйкес көрсетілетін қызметтер және (немесе) қаражат көлемдерін бөлу жөніндегі негіздемені тіркей отырып олардың арасында бөледі, денсаулық сақтау және қызмет көрсету көлемін орналастыруда егер ЖТМК (ТЖТМК(i)) технологияларының өсу қарқыны нөлден (ТЖТМК(i)&lt;=0) жоғары болса, онда 6-қадамға өтеміз;</w:t>
      </w:r>
    </w:p>
    <w:bookmarkEnd w:id="489"/>
    <w:bookmarkStart w:name="z496" w:id="490"/>
    <w:p>
      <w:pPr>
        <w:spacing w:after="0"/>
        <w:ind w:left="0"/>
        <w:jc w:val="both"/>
      </w:pPr>
      <w:r>
        <w:rPr>
          <w:rFonts w:ascii="Times New Roman"/>
          <w:b w:val="false"/>
          <w:i w:val="false"/>
          <w:color w:val="000000"/>
          <w:sz w:val="28"/>
        </w:rPr>
        <w:t>
      6-қадам: Әрбір денсаулық сақтау субъектісі үшін ағымдағы жылдың 30 қарашасындағы жағдай бойынша көрсетілетін қызметтерді сатып алу туралы қолданыстағы шартқа сәйкес ЖТМК жағдайларының көрсетілетін қызметтер көлемі денсаулық сақтау субъектілерін қоспағанда, 1 – 5 саралау топтары бар (жылдың ортасында ағымдағы айдың 1 күніндегі) нөлге тең (KЖТМК (i) = 0). Бекітілген максималды көрсетілетін қызметтер көлемге қосымша мәлімделген жағдайлардың қызметтер көлемін ескере отырып, жағдайлардың максималды бекітілген көрсетілетін қызметтер көлемінен өсу қарқыны (ТЖТМК(i)) бойынша көрсетілетін қызметтер көлем бекітіледі;</w:t>
      </w:r>
    </w:p>
    <w:bookmarkEnd w:id="490"/>
    <w:bookmarkStart w:name="z497" w:id="491"/>
    <w:p>
      <w:pPr>
        <w:spacing w:after="0"/>
        <w:ind w:left="0"/>
        <w:jc w:val="both"/>
      </w:pPr>
      <w:r>
        <w:rPr>
          <w:rFonts w:ascii="Times New Roman"/>
          <w:b w:val="false"/>
          <w:i w:val="false"/>
          <w:color w:val="000000"/>
          <w:sz w:val="28"/>
        </w:rPr>
        <w:t>
      6.1-қадам: егер 6-қадамды орындау нәтижелері бойынша бөлінбеген көрсетілетін қызметтер көлемі қалса, онда қалған пулды осы Әдістеменің 5-тармағының екінші бөлігіне сәйкес көрсетілетін қызметтер және (немесе) қаражат көлемдерін бөлу жөніндегі негіздемені веб-порталда тіркей отырып, олардың арасында комиссия бөледі.</w:t>
      </w:r>
    </w:p>
    <w:bookmarkEnd w:id="491"/>
    <w:bookmarkStart w:name="z498" w:id="492"/>
    <w:p>
      <w:pPr>
        <w:spacing w:after="0"/>
        <w:ind w:left="0"/>
        <w:jc w:val="both"/>
      </w:pPr>
      <w:r>
        <w:rPr>
          <w:rFonts w:ascii="Times New Roman"/>
          <w:b w:val="false"/>
          <w:i w:val="false"/>
          <w:color w:val="000000"/>
          <w:sz w:val="28"/>
        </w:rPr>
        <w:t>
      76. Денсаулық сақтау субъектісіне ЖТМК (VСЗ, ЖТМК (i)) жағдайларының көлеміне бөлінген ЖТМК технологиялары бөлінісінде ЖТМК көрсету бойынша қаражат көлемі мынадай формула бойынша есептеледі:</w:t>
      </w:r>
    </w:p>
    <w:bookmarkEnd w:id="492"/>
    <w:bookmarkStart w:name="z499" w:id="493"/>
    <w:p>
      <w:pPr>
        <w:spacing w:after="0"/>
        <w:ind w:left="0"/>
        <w:jc w:val="both"/>
      </w:pPr>
      <w:r>
        <w:rPr>
          <w:rFonts w:ascii="Times New Roman"/>
          <w:b w:val="false"/>
          <w:i w:val="false"/>
          <w:color w:val="000000"/>
          <w:sz w:val="28"/>
        </w:rPr>
        <w:t xml:space="preserve">
      VСА, ЖТМК (i) = WСА, ЖТМК (i) x S. СА қолд., ЖТМК (i) немесеx S СЗ жаңа, ЖТМК (i), </w:t>
      </w:r>
    </w:p>
    <w:bookmarkEnd w:id="493"/>
    <w:bookmarkStart w:name="z500" w:id="494"/>
    <w:p>
      <w:pPr>
        <w:spacing w:after="0"/>
        <w:ind w:left="0"/>
        <w:jc w:val="both"/>
      </w:pPr>
      <w:r>
        <w:rPr>
          <w:rFonts w:ascii="Times New Roman"/>
          <w:b w:val="false"/>
          <w:i w:val="false"/>
          <w:color w:val="000000"/>
          <w:sz w:val="28"/>
        </w:rPr>
        <w:t>
      мұндағы:</w:t>
      </w:r>
    </w:p>
    <w:bookmarkEnd w:id="494"/>
    <w:bookmarkStart w:name="z501" w:id="495"/>
    <w:p>
      <w:pPr>
        <w:spacing w:after="0"/>
        <w:ind w:left="0"/>
        <w:jc w:val="both"/>
      </w:pPr>
      <w:r>
        <w:rPr>
          <w:rFonts w:ascii="Times New Roman"/>
          <w:b w:val="false"/>
          <w:i w:val="false"/>
          <w:color w:val="000000"/>
          <w:sz w:val="28"/>
        </w:rPr>
        <w:t>
      WСЗ, ЖТМК (i) – ЖТМК технологиясына сәйкес ЖТМК көрсету бойынша денсаулық сақтау субъектісіне бөлінген көрсетілетін қызметтер көлемі;</w:t>
      </w:r>
    </w:p>
    <w:bookmarkEnd w:id="495"/>
    <w:bookmarkStart w:name="z502" w:id="496"/>
    <w:p>
      <w:pPr>
        <w:spacing w:after="0"/>
        <w:ind w:left="0"/>
        <w:jc w:val="both"/>
      </w:pPr>
      <w:r>
        <w:rPr>
          <w:rFonts w:ascii="Times New Roman"/>
          <w:b w:val="false"/>
          <w:i w:val="false"/>
          <w:color w:val="000000"/>
          <w:sz w:val="28"/>
        </w:rPr>
        <w:t>
      SСЗ қолд., ЖТМК (i) – ағымдағы жылдың қолданыстағы көрсетілетін қызметтер жеткізушілері бойынша ЖТМК технологиясында ЖТМК көрсету бойынша бір қызметтің орташа құны мынадай формула бойынша жеке есептеледі:</w:t>
      </w:r>
    </w:p>
    <w:bookmarkEnd w:id="496"/>
    <w:bookmarkStart w:name="z503" w:id="497"/>
    <w:p>
      <w:pPr>
        <w:spacing w:after="0"/>
        <w:ind w:left="0"/>
        <w:jc w:val="both"/>
      </w:pPr>
      <w:r>
        <w:rPr>
          <w:rFonts w:ascii="Times New Roman"/>
          <w:b w:val="false"/>
          <w:i w:val="false"/>
          <w:color w:val="000000"/>
          <w:sz w:val="28"/>
        </w:rPr>
        <w:t xml:space="preserve">
      S СЗ қолд., ЖТМК (i) = VСЗ қолд., ЖТМК (i)/L СЗ действ., ЖТМК (i), </w:t>
      </w:r>
    </w:p>
    <w:bookmarkEnd w:id="497"/>
    <w:bookmarkStart w:name="z504" w:id="498"/>
    <w:p>
      <w:pPr>
        <w:spacing w:after="0"/>
        <w:ind w:left="0"/>
        <w:jc w:val="both"/>
      </w:pPr>
      <w:r>
        <w:rPr>
          <w:rFonts w:ascii="Times New Roman"/>
          <w:b w:val="false"/>
          <w:i w:val="false"/>
          <w:color w:val="000000"/>
          <w:sz w:val="28"/>
        </w:rPr>
        <w:t>
      мұндағы:</w:t>
      </w:r>
    </w:p>
    <w:bookmarkEnd w:id="498"/>
    <w:bookmarkStart w:name="z505" w:id="499"/>
    <w:p>
      <w:pPr>
        <w:spacing w:after="0"/>
        <w:ind w:left="0"/>
        <w:jc w:val="both"/>
      </w:pPr>
      <w:r>
        <w:rPr>
          <w:rFonts w:ascii="Times New Roman"/>
          <w:b w:val="false"/>
          <w:i w:val="false"/>
          <w:color w:val="000000"/>
          <w:sz w:val="28"/>
        </w:rPr>
        <w:t>
      VСЗ қолд., ЖТМК (i) – ағымдағы жылдың 30 қарашасындағы жағдай бойынша денсаулық сақтау субъектісінде ЖТМК технологиясына сәйкес ЖТМК көрсету бойынша ағымдағы жылғы қаражат көлемі;</w:t>
      </w:r>
    </w:p>
    <w:bookmarkEnd w:id="499"/>
    <w:bookmarkStart w:name="z506" w:id="500"/>
    <w:p>
      <w:pPr>
        <w:spacing w:after="0"/>
        <w:ind w:left="0"/>
        <w:jc w:val="both"/>
      </w:pPr>
      <w:r>
        <w:rPr>
          <w:rFonts w:ascii="Times New Roman"/>
          <w:b w:val="false"/>
          <w:i w:val="false"/>
          <w:color w:val="000000"/>
          <w:sz w:val="28"/>
        </w:rPr>
        <w:t>
      L СЗ қолд., ЖТМК (i) – ағымдағы жылдың 30 қарашасындағы жағдай бойынша денсаулық сақтау субъектісінде ЖТМК технологиясы бойынша ЖТМК көрсетуде ағымдағы жылғы көрсетілетін қызметтердің көлемі;</w:t>
      </w:r>
    </w:p>
    <w:bookmarkEnd w:id="500"/>
    <w:bookmarkStart w:name="z507" w:id="501"/>
    <w:p>
      <w:pPr>
        <w:spacing w:after="0"/>
        <w:ind w:left="0"/>
        <w:jc w:val="both"/>
      </w:pPr>
      <w:r>
        <w:rPr>
          <w:rFonts w:ascii="Times New Roman"/>
          <w:b w:val="false"/>
          <w:i w:val="false"/>
          <w:color w:val="000000"/>
          <w:sz w:val="28"/>
        </w:rPr>
        <w:t>
      S СЗ жаңа, ВТМП (i) – денсаулық сақтау субъектілерінің деректер базасына енгізілген денсаулық сақтаудың жаңа субъектісі бойынша ЖТМК технологиясы бойынша ЖТМК көрсету бойынша бір көрсетілетін қызметтің орташа құны, ол формула бойынша есептеледі:</w:t>
      </w:r>
    </w:p>
    <w:bookmarkEnd w:id="501"/>
    <w:bookmarkStart w:name="z508" w:id="502"/>
    <w:p>
      <w:pPr>
        <w:spacing w:after="0"/>
        <w:ind w:left="0"/>
        <w:jc w:val="both"/>
      </w:pPr>
      <w:r>
        <w:rPr>
          <w:rFonts w:ascii="Times New Roman"/>
          <w:b w:val="false"/>
          <w:i w:val="false"/>
          <w:color w:val="000000"/>
          <w:sz w:val="28"/>
        </w:rPr>
        <w:t>
      S СЗ жаңа, ЖТМК (i) = Vжоспар, ЖТМК (i) / Lжоспар, ЖТМК (i),</w:t>
      </w:r>
    </w:p>
    <w:bookmarkEnd w:id="502"/>
    <w:bookmarkStart w:name="z509" w:id="503"/>
    <w:p>
      <w:pPr>
        <w:spacing w:after="0"/>
        <w:ind w:left="0"/>
        <w:jc w:val="both"/>
      </w:pPr>
      <w:r>
        <w:rPr>
          <w:rFonts w:ascii="Times New Roman"/>
          <w:b w:val="false"/>
          <w:i w:val="false"/>
          <w:color w:val="000000"/>
          <w:sz w:val="28"/>
        </w:rPr>
        <w:t>
      мұндағы:</w:t>
      </w:r>
    </w:p>
    <w:bookmarkEnd w:id="503"/>
    <w:bookmarkStart w:name="z510" w:id="504"/>
    <w:p>
      <w:pPr>
        <w:spacing w:after="0"/>
        <w:ind w:left="0"/>
        <w:jc w:val="both"/>
      </w:pPr>
      <w:r>
        <w:rPr>
          <w:rFonts w:ascii="Times New Roman"/>
          <w:b w:val="false"/>
          <w:i w:val="false"/>
          <w:color w:val="000000"/>
          <w:sz w:val="28"/>
        </w:rPr>
        <w:t xml:space="preserve">
      Vжоспар, ЖТМК (i) – алдағы жылға арналған ЖТМК технологиясына сәйкес ЖТМК көрсету бойынша сатып алу жоспарына қатысты қаражаттың жалпы көлемі (жыл ішінде медициналық көмекті қосымша сатып алу кезінде ағымдағы жылдағы сатып алу жоспарына сәйкес); </w:t>
      </w:r>
    </w:p>
    <w:bookmarkEnd w:id="504"/>
    <w:bookmarkStart w:name="z511" w:id="505"/>
    <w:p>
      <w:pPr>
        <w:spacing w:after="0"/>
        <w:ind w:left="0"/>
        <w:jc w:val="both"/>
      </w:pPr>
      <w:r>
        <w:rPr>
          <w:rFonts w:ascii="Times New Roman"/>
          <w:b w:val="false"/>
          <w:i w:val="false"/>
          <w:color w:val="000000"/>
          <w:sz w:val="28"/>
        </w:rPr>
        <w:t>
      Lжоспар, ЖТМК (i) – алдағы жылға арналған ЖТМК технологиясы бойынша ЖТМК көрсету бойынша сатып алу жоспарына сәйкес көрсетілетін қызметтердің жалпы көлемі (жыл ішінде медициналық көмекті қосымша сатып алу кезінде ағымдағы жылдағы сатып алу жоспарына сәйкес).</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және (немесе) міндетті</w:t>
            </w:r>
            <w:r>
              <w:br/>
            </w:r>
            <w:r>
              <w:rPr>
                <w:rFonts w:ascii="Times New Roman"/>
                <w:b w:val="false"/>
                <w:i w:val="false"/>
                <w:color w:val="000000"/>
                <w:sz w:val="20"/>
              </w:rPr>
              <w:t>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жөніндегі</w:t>
            </w:r>
            <w:r>
              <w:br/>
            </w:r>
            <w:r>
              <w:rPr>
                <w:rFonts w:ascii="Times New Roman"/>
                <w:b w:val="false"/>
                <w:i w:val="false"/>
                <w:color w:val="000000"/>
                <w:sz w:val="20"/>
              </w:rPr>
              <w:t>денсаулық сақтау субъектілеріне</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(немесе) қаражаттың көлемдерін</w:t>
            </w:r>
            <w:r>
              <w:br/>
            </w:r>
            <w:r>
              <w:rPr>
                <w:rFonts w:ascii="Times New Roman"/>
                <w:b w:val="false"/>
                <w:i w:val="false"/>
                <w:color w:val="000000"/>
                <w:sz w:val="20"/>
              </w:rPr>
              <w:t>бөлу әдістемесіне</w:t>
            </w:r>
            <w:r>
              <w:br/>
            </w:r>
            <w:r>
              <w:rPr>
                <w:rFonts w:ascii="Times New Roman"/>
                <w:b w:val="false"/>
                <w:i w:val="false"/>
                <w:color w:val="000000"/>
                <w:sz w:val="20"/>
              </w:rPr>
              <w:t>1-қосымша</w:t>
            </w:r>
          </w:p>
        </w:tc>
      </w:tr>
    </w:tbl>
    <w:bookmarkStart w:name="z513" w:id="506"/>
    <w:p>
      <w:pPr>
        <w:spacing w:after="0"/>
        <w:ind w:left="0"/>
        <w:jc w:val="left"/>
      </w:pPr>
      <w:r>
        <w:rPr>
          <w:rFonts w:ascii="Times New Roman"/>
          <w:b/>
          <w:i w:val="false"/>
          <w:color w:val="000000"/>
        </w:rPr>
        <w:t xml:space="preserve"> Денсаулық сақтау субъектілерін таңдау және көрсетілетін қызметтер көлемін орналастыру жөніндегі комиссияның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 көрсетілетін қызметтер көлемін және (немесе) қаражат бөлу бойынша негіздемесі №_________</w:t>
      </w:r>
    </w:p>
    <w:bookmarkEnd w:id="506"/>
    <w:bookmarkStart w:name="z514" w:id="507"/>
    <w:p>
      <w:pPr>
        <w:spacing w:after="0"/>
        <w:ind w:left="0"/>
        <w:jc w:val="both"/>
      </w:pPr>
      <w:r>
        <w:rPr>
          <w:rFonts w:ascii="Times New Roman"/>
          <w:b w:val="false"/>
          <w:i w:val="false"/>
          <w:color w:val="000000"/>
          <w:sz w:val="28"/>
        </w:rPr>
        <w:t>
      _________________________ 20__ жылғы "___" _________ (орналасқан жері)</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бойынша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бағалау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қабілеттілігінің қалдығы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 бойынша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кіші түрі бойынша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түрі бойынша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 w:id="508"/>
    <w:p>
      <w:pPr>
        <w:spacing w:after="0"/>
        <w:ind w:left="0"/>
        <w:jc w:val="both"/>
      </w:pPr>
      <w:r>
        <w:rPr>
          <w:rFonts w:ascii="Times New Roman"/>
          <w:b w:val="false"/>
          <w:i w:val="false"/>
          <w:color w:val="000000"/>
          <w:sz w:val="28"/>
        </w:rPr>
        <w:t>
      кестеннің жалғасы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көлем,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 автоматты есептеу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көлемі, автоматты есептеу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берілетін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көрестілетін қызметтердің бөлу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есептеуді қолданбау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және (немесе) міндетті</w:t>
            </w:r>
            <w:r>
              <w:br/>
            </w:r>
            <w:r>
              <w:rPr>
                <w:rFonts w:ascii="Times New Roman"/>
                <w:b w:val="false"/>
                <w:i w:val="false"/>
                <w:color w:val="000000"/>
                <w:sz w:val="20"/>
              </w:rPr>
              <w:t>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жөніндегі</w:t>
            </w:r>
            <w:r>
              <w:br/>
            </w:r>
            <w:r>
              <w:rPr>
                <w:rFonts w:ascii="Times New Roman"/>
                <w:b w:val="false"/>
                <w:i w:val="false"/>
                <w:color w:val="000000"/>
                <w:sz w:val="20"/>
              </w:rPr>
              <w:t>денсаулық сақтау субъектілеріне</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(немесе) қаражаттың көлемдерін</w:t>
            </w:r>
            <w:r>
              <w:br/>
            </w:r>
            <w:r>
              <w:rPr>
                <w:rFonts w:ascii="Times New Roman"/>
                <w:b w:val="false"/>
                <w:i w:val="false"/>
                <w:color w:val="000000"/>
                <w:sz w:val="20"/>
              </w:rPr>
              <w:t>бөлу әдістемесіне</w:t>
            </w:r>
            <w:r>
              <w:br/>
            </w:r>
            <w:r>
              <w:rPr>
                <w:rFonts w:ascii="Times New Roman"/>
                <w:b w:val="false"/>
                <w:i w:val="false"/>
                <w:color w:val="000000"/>
                <w:sz w:val="20"/>
              </w:rPr>
              <w:t>2-қосымша</w:t>
            </w:r>
          </w:p>
        </w:tc>
      </w:tr>
    </w:tbl>
    <w:bookmarkStart w:name="z517" w:id="50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тәулік бойы жұмыс істейтін стационардың төсек қорының сыйымдылығын есептеу үшін тәуліктік стационардың төсек бейіндерінің тізбесі</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 сатып алу жоспарына сәйкес медициналық көмектің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стационардың өткізу қабілетін есептеу үшін төсек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бейіндері бөлінісінде жылына бір төсек жұмысының қолданылатын нормативі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өлшеу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төсек қоры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ұйымдарының стационарлық жағдайындағы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0"/>
          <w:p>
            <w:pPr>
              <w:spacing w:after="20"/>
              <w:ind w:left="20"/>
              <w:jc w:val="both"/>
            </w:pPr>
            <w:r>
              <w:rPr>
                <w:rFonts w:ascii="Times New Roman"/>
                <w:b w:val="false"/>
                <w:i w:val="false"/>
                <w:color w:val="000000"/>
                <w:sz w:val="20"/>
              </w:rPr>
              <w:t xml:space="preserve">
1) жүкті әйелдер мен босанатын әйелдер үшін (жүктілік патологиясынан басқа); </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2) жүктілік патологиясы;</w:t>
            </w:r>
          </w:p>
          <w:p>
            <w:pPr>
              <w:spacing w:after="20"/>
              <w:ind w:left="20"/>
              <w:jc w:val="both"/>
            </w:pPr>
            <w:r>
              <w:rPr>
                <w:rFonts w:ascii="Times New Roman"/>
                <w:b w:val="false"/>
                <w:i w:val="false"/>
                <w:color w:val="000000"/>
                <w:sz w:val="20"/>
              </w:rPr>
              <w:t>
3) жаңа туған нәрестелердің патологиясы және шала туған нәрестелерді күту;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310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стационарлық жағдайда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1"/>
          <w:p>
            <w:pPr>
              <w:spacing w:after="20"/>
              <w:ind w:left="20"/>
              <w:jc w:val="both"/>
            </w:pPr>
            <w:r>
              <w:rPr>
                <w:rFonts w:ascii="Times New Roman"/>
                <w:b w:val="false"/>
                <w:i w:val="false"/>
                <w:color w:val="000000"/>
                <w:sz w:val="20"/>
              </w:rPr>
              <w:t xml:space="preserve">
1) жаңа туған нәрестелерге арналған хирургиялық; </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педиатриялық;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балаларға арналған гастроэнтерологиялық;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балаларға арналған аллергологиялық;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балаларға арналған эндокринологиялық;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балаларға арналған нефрологиялық;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балаларға арналған ортопедиялық;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балаларға арналған урологиялық;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аборт қоса алғанда, балаларға арналған гинекологиялық;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балаларға арналған ревматологиялық;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балаларға арналған офтальмологиялық;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балаларға арналған отоларингологиялық;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балаларға арналған пульмонологиялық;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балаларға арналған токсикологиялық;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балаларға арналған хирургиялық;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балаларға арналған неврологиялық;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 балаларға арналған торакалды хирургиясы;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 балалардағы күйік (камбостиологиялық);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балаларға арналған стоматологиялық жақ-бет хирургиясы;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 балаларға арналған іріңді хирургиялық;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балаларға арналған гематологиялық (онкологиялық бөлімшелер жанындағы төсектерді қоспағанда);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22) балаларға арналған кардиологиялық;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 балаларға арналған дерматовенерологиялық; </w:t>
            </w:r>
          </w:p>
          <w:p>
            <w:pPr>
              <w:spacing w:after="20"/>
              <w:ind w:left="20"/>
              <w:jc w:val="both"/>
            </w:pPr>
            <w:r>
              <w:rPr>
                <w:rFonts w:ascii="Times New Roman"/>
                <w:b w:val="false"/>
                <w:i w:val="false"/>
                <w:color w:val="000000"/>
                <w:sz w:val="20"/>
              </w:rPr>
              <w:t>
24) жаңа туған нәрестелердің патологиясы және шала туған нәрестелерді күту;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340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ауруларымен сырқаттануы кезіндегі стационарлық жағдайларда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2"/>
          <w:p>
            <w:pPr>
              <w:spacing w:after="20"/>
              <w:ind w:left="20"/>
              <w:jc w:val="both"/>
            </w:pPr>
            <w:r>
              <w:rPr>
                <w:rFonts w:ascii="Times New Roman"/>
                <w:b w:val="false"/>
                <w:i w:val="false"/>
                <w:color w:val="000000"/>
                <w:sz w:val="20"/>
              </w:rPr>
              <w:t xml:space="preserve">
1) ересектерге (балаларға) арналған кардиохирургиялық; </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нейро тамырлық; </w:t>
            </w:r>
          </w:p>
          <w:p>
            <w:pPr>
              <w:spacing w:after="20"/>
              <w:ind w:left="20"/>
              <w:jc w:val="both"/>
            </w:pPr>
            <w:r>
              <w:rPr>
                <w:rFonts w:ascii="Times New Roman"/>
                <w:b w:val="false"/>
                <w:i w:val="false"/>
                <w:color w:val="000000"/>
                <w:sz w:val="20"/>
              </w:rPr>
              <w:t xml:space="preserve">
3) инсульттік;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340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 төсек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науқастарға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3"/>
          <w:p>
            <w:pPr>
              <w:spacing w:after="20"/>
              <w:ind w:left="20"/>
              <w:jc w:val="both"/>
            </w:pPr>
            <w:r>
              <w:rPr>
                <w:rFonts w:ascii="Times New Roman"/>
                <w:b w:val="false"/>
                <w:i w:val="false"/>
                <w:color w:val="000000"/>
                <w:sz w:val="20"/>
              </w:rPr>
              <w:t>
1) ересектерге (балаларға) арналған гематологиялық;</w:t>
            </w:r>
          </w:p>
          <w:bookmarkEnd w:id="513"/>
          <w:p>
            <w:pPr>
              <w:spacing w:after="20"/>
              <w:ind w:left="20"/>
              <w:jc w:val="both"/>
            </w:pPr>
            <w:r>
              <w:rPr>
                <w:rFonts w:ascii="Times New Roman"/>
                <w:b w:val="false"/>
                <w:i w:val="false"/>
                <w:color w:val="000000"/>
                <w:sz w:val="20"/>
              </w:rPr>
              <w:t>
2) күндізгі болуға төсек-орын;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340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төсек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субъектілері көрсететін стационарлық көмекті қоспағанда, ересектерге және (немесе) балаларға стационарлық жағдайларда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4"/>
          <w:p>
            <w:pPr>
              <w:spacing w:after="20"/>
              <w:ind w:left="20"/>
              <w:jc w:val="both"/>
            </w:pPr>
            <w:r>
              <w:rPr>
                <w:rFonts w:ascii="Times New Roman"/>
                <w:b w:val="false"/>
                <w:i w:val="false"/>
                <w:color w:val="000000"/>
                <w:sz w:val="20"/>
              </w:rPr>
              <w:t>
1) терапиялық;</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2) ересектерге арналған; гастроэнтерологиялық;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ересектерге арналған аллергологиялық;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4) ересектерге арналған нефрологиялық;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5) ересектерге арналған неврологиялық;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ересектерге арналған дерматовенерологиялық;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7) ересектерге арналған пульмонологиялық;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8) ересектерге арналған токсикологиялық;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9) ересектерге арналған гематологиялық (онкологиялық бөлімшелер жанындағы төсектерді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10) ересектерге арналған урологиялық;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11) ересектерге арналған гинекологиялық, соның ішінде аборт жасату;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12) ересектерге арналған хирургиялық (онкологиялық бөлімшелердегі төсектерді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торакалды хирургиясы ересектер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14) ересектерге арналған ортопедиялық;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15) ересектер күйігі (комбустиологиялық);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16) ересектер үшін стоматологиялық жақ-бет хирургиясы;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проктологиялық;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18) ересектерге арналған іріңді хирургиялық;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19) ересектерге арналған офтальмологиялық;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20) ересектерге арналған отоларингологиялық;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21) ересектерге арналған нейрохирургиялық;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22) балаларға арналған нейрохирургиялық;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23) ересектерге арналған травматологиялық;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24) балаларға арналған травматологиялық;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25) балаларға арналған трансплантология;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26) ересектерге арналған трансплантология;</w:t>
            </w:r>
          </w:p>
          <w:p>
            <w:pPr>
              <w:spacing w:after="20"/>
              <w:ind w:left="20"/>
              <w:jc w:val="both"/>
            </w:pPr>
            <w:r>
              <w:rPr>
                <w:rFonts w:ascii="Times New Roman"/>
                <w:b w:val="false"/>
                <w:i w:val="false"/>
                <w:color w:val="000000"/>
                <w:sz w:val="20"/>
              </w:rPr>
              <w:t>
</w:t>
            </w:r>
            <w:r>
              <w:rPr>
                <w:rFonts w:ascii="Times New Roman"/>
                <w:b w:val="false"/>
                <w:i w:val="false"/>
                <w:color w:val="000000"/>
                <w:sz w:val="20"/>
              </w:rPr>
              <w:t>27) ересектерге арналған кардиологиялық;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28) ересектерге арналған ревматологиялық;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29) ересектерге арналған эндокринологиялық; </w:t>
            </w:r>
          </w:p>
          <w:p>
            <w:pPr>
              <w:spacing w:after="20"/>
              <w:ind w:left="20"/>
              <w:jc w:val="both"/>
            </w:pPr>
            <w:r>
              <w:rPr>
                <w:rFonts w:ascii="Times New Roman"/>
                <w:b w:val="false"/>
                <w:i w:val="false"/>
                <w:color w:val="000000"/>
                <w:sz w:val="20"/>
              </w:rPr>
              <w:t>
30) тамырлы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340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стационарлық және стационарды алмастыратын жағдайларда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5"/>
          <w:p>
            <w:pPr>
              <w:spacing w:after="20"/>
              <w:ind w:left="20"/>
              <w:jc w:val="both"/>
            </w:pPr>
            <w:r>
              <w:rPr>
                <w:rFonts w:ascii="Times New Roman"/>
                <w:b w:val="false"/>
                <w:i w:val="false"/>
                <w:color w:val="000000"/>
                <w:sz w:val="20"/>
              </w:rPr>
              <w:t>
Төсек қоры және төсек-орындарды қоспағанда, ауыл субъектісінің күндізгі болу орны:</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1) онкологиялық;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 туберкулезге қарсы;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психиатриялық;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инфекциялық;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паллиативтік;</w:t>
            </w:r>
          </w:p>
          <w:p>
            <w:pPr>
              <w:spacing w:after="20"/>
              <w:ind w:left="20"/>
              <w:jc w:val="both"/>
            </w:pPr>
            <w:r>
              <w:rPr>
                <w:rFonts w:ascii="Times New Roman"/>
                <w:b w:val="false"/>
                <w:i w:val="false"/>
                <w:color w:val="000000"/>
                <w:sz w:val="20"/>
              </w:rPr>
              <w:t>
</w:t>
            </w:r>
            <w:r>
              <w:rPr>
                <w:rFonts w:ascii="Times New Roman"/>
                <w:b w:val="false"/>
                <w:i w:val="false"/>
                <w:color w:val="000000"/>
                <w:sz w:val="20"/>
              </w:rPr>
              <w:t>6) оңалту;</w:t>
            </w:r>
          </w:p>
          <w:p>
            <w:pPr>
              <w:spacing w:after="20"/>
              <w:ind w:left="20"/>
              <w:jc w:val="both"/>
            </w:pPr>
            <w:r>
              <w:rPr>
                <w:rFonts w:ascii="Times New Roman"/>
                <w:b w:val="false"/>
                <w:i w:val="false"/>
                <w:color w:val="000000"/>
                <w:sz w:val="20"/>
              </w:rPr>
              <w:t>
7) гематологиялық;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6"/>
          <w:p>
            <w:pPr>
              <w:spacing w:after="20"/>
              <w:ind w:left="20"/>
              <w:jc w:val="both"/>
            </w:pPr>
            <w:r>
              <w:rPr>
                <w:rFonts w:ascii="Times New Roman"/>
                <w:b w:val="false"/>
                <w:i w:val="false"/>
                <w:color w:val="000000"/>
                <w:sz w:val="20"/>
              </w:rPr>
              <w:t>
1) "Акушерлік" төсек бейіні:</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ауыл: 290 төсек-күн;</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төсек бейіндері:</w:t>
            </w:r>
          </w:p>
          <w:p>
            <w:pPr>
              <w:spacing w:after="20"/>
              <w:ind w:left="20"/>
              <w:jc w:val="both"/>
            </w:pPr>
            <w:r>
              <w:rPr>
                <w:rFonts w:ascii="Times New Roman"/>
                <w:b w:val="false"/>
                <w:i w:val="false"/>
                <w:color w:val="000000"/>
                <w:sz w:val="20"/>
              </w:rPr>
              <w:t>
ауыл: 330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түзетін тіндердің қатерлі ісіктерін қоспағанда, өспелері бар науқастарға стационарлық және стационарды алмастыратын жағдайларда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7"/>
          <w:p>
            <w:pPr>
              <w:spacing w:after="20"/>
              <w:ind w:left="20"/>
              <w:jc w:val="both"/>
            </w:pPr>
            <w:r>
              <w:rPr>
                <w:rFonts w:ascii="Times New Roman"/>
                <w:b w:val="false"/>
                <w:i w:val="false"/>
                <w:color w:val="000000"/>
                <w:sz w:val="20"/>
              </w:rPr>
              <w:t>
1) ересектерге арналған онкологиялық (оның ішінде маммологиялық);</w:t>
            </w:r>
          </w:p>
          <w:bookmarkEnd w:id="517"/>
          <w:p>
            <w:pPr>
              <w:spacing w:after="20"/>
              <w:ind w:left="20"/>
              <w:jc w:val="both"/>
            </w:pPr>
            <w:r>
              <w:rPr>
                <w:rFonts w:ascii="Times New Roman"/>
                <w:b w:val="false"/>
                <w:i w:val="false"/>
                <w:color w:val="000000"/>
                <w:sz w:val="20"/>
              </w:rPr>
              <w:t>
</w:t>
            </w:r>
            <w:r>
              <w:rPr>
                <w:rFonts w:ascii="Times New Roman"/>
                <w:b w:val="false"/>
                <w:i w:val="false"/>
                <w:color w:val="000000"/>
                <w:sz w:val="20"/>
              </w:rPr>
              <w:t>2) радиологиялық;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онкологиялық бөлімше жанындағы ересектерге арналған хирургиялық;</w:t>
            </w:r>
          </w:p>
          <w:p>
            <w:pPr>
              <w:spacing w:after="20"/>
              <w:ind w:left="20"/>
              <w:jc w:val="both"/>
            </w:pPr>
            <w:r>
              <w:rPr>
                <w:rFonts w:ascii="Times New Roman"/>
                <w:b w:val="false"/>
                <w:i w:val="false"/>
                <w:color w:val="000000"/>
                <w:sz w:val="20"/>
              </w:rPr>
              <w:t>
4) төсек-күндізгі болу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340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аурулармен ауыратын науқастарға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(балаларға) арналған инфекциялық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330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стационарда медициналық оңалту 2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төсектері бойынша денсаулық сақтау субъектісінің төсек қоры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8"/>
          <w:p>
            <w:pPr>
              <w:spacing w:after="20"/>
              <w:ind w:left="20"/>
              <w:jc w:val="both"/>
            </w:pPr>
            <w:r>
              <w:rPr>
                <w:rFonts w:ascii="Times New Roman"/>
                <w:b w:val="false"/>
                <w:i w:val="false"/>
                <w:color w:val="000000"/>
                <w:sz w:val="20"/>
              </w:rPr>
              <w:t>
қала: 340 төсек-күн;</w:t>
            </w:r>
          </w:p>
          <w:bookmarkEnd w:id="518"/>
          <w:p>
            <w:pPr>
              <w:spacing w:after="20"/>
              <w:ind w:left="20"/>
              <w:jc w:val="both"/>
            </w:pPr>
            <w:r>
              <w:rPr>
                <w:rFonts w:ascii="Times New Roman"/>
                <w:b w:val="false"/>
                <w:i w:val="false"/>
                <w:color w:val="000000"/>
                <w:sz w:val="20"/>
              </w:rPr>
              <w:t>
ауыл: 330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стационарда медициналық оңалту 3 кезең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паллиативтік төсектер жөніндегі төсек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19"/>
          <w:p>
            <w:pPr>
              <w:spacing w:after="20"/>
              <w:ind w:left="20"/>
              <w:jc w:val="both"/>
            </w:pPr>
            <w:r>
              <w:rPr>
                <w:rFonts w:ascii="Times New Roman"/>
                <w:b w:val="false"/>
                <w:i w:val="false"/>
                <w:color w:val="000000"/>
                <w:sz w:val="20"/>
              </w:rPr>
              <w:t>
қала: 340 төсек-күн;</w:t>
            </w:r>
          </w:p>
          <w:bookmarkEnd w:id="519"/>
          <w:p>
            <w:pPr>
              <w:spacing w:after="20"/>
              <w:ind w:left="20"/>
              <w:jc w:val="both"/>
            </w:pPr>
            <w:r>
              <w:rPr>
                <w:rFonts w:ascii="Times New Roman"/>
                <w:b w:val="false"/>
                <w:i w:val="false"/>
                <w:color w:val="000000"/>
                <w:sz w:val="20"/>
              </w:rPr>
              <w:t>
ауыл: 330 төсек-күн;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0" w:id="520"/>
    <w:p>
      <w:pPr>
        <w:spacing w:after="0"/>
        <w:ind w:left="0"/>
        <w:jc w:val="both"/>
      </w:pPr>
      <w:r>
        <w:rPr>
          <w:rFonts w:ascii="Times New Roman"/>
          <w:b w:val="false"/>
          <w:i w:val="false"/>
          <w:color w:val="000000"/>
          <w:sz w:val="28"/>
        </w:rPr>
        <w:t>
      Ескерту:</w:t>
      </w:r>
    </w:p>
    <w:bookmarkEnd w:id="520"/>
    <w:bookmarkStart w:name="z591" w:id="521"/>
    <w:p>
      <w:pPr>
        <w:spacing w:after="0"/>
        <w:ind w:left="0"/>
        <w:jc w:val="both"/>
      </w:pPr>
      <w:r>
        <w:rPr>
          <w:rFonts w:ascii="Times New Roman"/>
          <w:b w:val="false"/>
          <w:i w:val="false"/>
          <w:color w:val="000000"/>
          <w:sz w:val="28"/>
        </w:rPr>
        <w:t xml:space="preserve">
      * егер осы кестенің 1 – 4 позицияларына сәйкес медициналық көмек түрлері бойынша минималды төсек қоры белгіленген көрсеткішке жетпесе, содан кейін олардың ересектерге арналған төсек қоры осы кестенің 5 позициясына сәйкес медициналық көмек түрі бойынша төсек қорына жинақталады, балаларға арналған төсек қоры осы кестенің 2 позициясына сәйкес медициналық көмек түрі бойынша төсек қорына жинақталады. </w:t>
      </w:r>
    </w:p>
    <w:bookmarkEnd w:id="5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