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2562" w14:textId="24a2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объектiлерiн және (немесе) салық салуға байланысты объектiлердi есепке алуды және (немесе) тiркеудi жүзеге асыратын уәкiлеттi мемлекеттік органдар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қағидаларын, мерзімдерін және нысандарын бекіту туралы" Қазақстан Республикасы Қаржы министрінің 2018 жылғы 28 наурыздағы № 412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4 желтоқсандағы № 1249 бұйрығы. Қазақстан Республикасының Әділет министрлігінде 2023 жылғы 6 желтоқсанда № 33729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"Салық салу объектiлерiн және (немесе) салық салуға байланысты объектiлердi есепке алуды және (немесе) тiркеудi жүзеге асыратын уәкiлеттi мемлекеттік органдар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қағидаларын, мерзімдерін және нысандарын бекіту туралы" Қазақстан Республикасы Қаржы министрінің 2018 жылғы 28 наурыздағы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16690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қағидаларын, мерзімін және нысанын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26-бабы </w:t>
      </w:r>
      <w:r>
        <w:rPr>
          <w:rFonts w:ascii="Times New Roman"/>
          <w:b w:val="false"/>
          <w:i w:val="false"/>
          <w:color w:val="000000"/>
          <w:sz w:val="28"/>
        </w:rPr>
        <w:t>3-тармағына</w:t>
      </w:r>
      <w:r>
        <w:rPr>
          <w:rFonts w:ascii="Times New Roman"/>
          <w:b w:val="false"/>
          <w:i w:val="false"/>
          <w:color w:val="000000"/>
          <w:sz w:val="28"/>
        </w:rPr>
        <w:t xml:space="preserve"> және 491-бабының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 Мыналар:</w:t>
      </w:r>
    </w:p>
    <w:bookmarkEnd w:id="4"/>
    <w:bookmarkStart w:name="z12" w:id="5"/>
    <w:p>
      <w:pPr>
        <w:spacing w:after="0"/>
        <w:ind w:left="0"/>
        <w:jc w:val="both"/>
      </w:pPr>
      <w:r>
        <w:rPr>
          <w:rFonts w:ascii="Times New Roman"/>
          <w:b w:val="false"/>
          <w:i w:val="false"/>
          <w:color w:val="000000"/>
          <w:sz w:val="28"/>
        </w:rPr>
        <w:t>
      1) осы бұйрыққа 1-қосымшаға сәйкес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 және мерзімі;</w:t>
      </w:r>
    </w:p>
    <w:bookmarkEnd w:id="5"/>
    <w:bookmarkStart w:name="z13" w:id="6"/>
    <w:p>
      <w:pPr>
        <w:spacing w:after="0"/>
        <w:ind w:left="0"/>
        <w:jc w:val="both"/>
      </w:pPr>
      <w:r>
        <w:rPr>
          <w:rFonts w:ascii="Times New Roman"/>
          <w:b w:val="false"/>
          <w:i w:val="false"/>
          <w:color w:val="000000"/>
          <w:sz w:val="28"/>
        </w:rPr>
        <w:t>
      2) осы бұйрыққа 2-қосымшаға сәйкес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 бекітілсін.";</w:t>
      </w:r>
    </w:p>
    <w:bookmarkEnd w:id="6"/>
    <w:bookmarkStart w:name="z14" w:id="7"/>
    <w:p>
      <w:pPr>
        <w:spacing w:after="0"/>
        <w:ind w:left="0"/>
        <w:jc w:val="both"/>
      </w:pPr>
      <w:r>
        <w:rPr>
          <w:rFonts w:ascii="Times New Roman"/>
          <w:b w:val="false"/>
          <w:i w:val="false"/>
          <w:color w:val="000000"/>
          <w:sz w:val="28"/>
        </w:rPr>
        <w:t xml:space="preserve">
      осы бұйрықпен бекітілген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қағидаларында, мерзімінде және </w:t>
      </w:r>
      <w:r>
        <w:rPr>
          <w:rFonts w:ascii="Times New Roman"/>
          <w:b w:val="false"/>
          <w:i w:val="false"/>
          <w:color w:val="000000"/>
          <w:sz w:val="28"/>
        </w:rPr>
        <w:t>нысанында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жоғарғы оң жақ бұрышы</w:t>
      </w:r>
      <w:r>
        <w:rPr>
          <w:rFonts w:ascii="Times New Roman"/>
          <w:b w:val="false"/>
          <w:i w:val="false"/>
          <w:color w:val="000000"/>
          <w:sz w:val="28"/>
        </w:rPr>
        <w:t xml:space="preserve">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412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 және мерзімі";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xml:space="preserve">
      "1. Осы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 және мерзімі (бұдан әрі – Қағидалар) "Салық және бюджетке төленетін басқа да міндетті төлемдер туралы" Қазақстан Республикасы Кодексінің (Салық кодексі) 26-бабы </w:t>
      </w:r>
      <w:r>
        <w:rPr>
          <w:rFonts w:ascii="Times New Roman"/>
          <w:b w:val="false"/>
          <w:i w:val="false"/>
          <w:color w:val="000000"/>
          <w:sz w:val="28"/>
        </w:rPr>
        <w:t>3-тармағына</w:t>
      </w:r>
      <w:r>
        <w:rPr>
          <w:rFonts w:ascii="Times New Roman"/>
          <w:b w:val="false"/>
          <w:i w:val="false"/>
          <w:color w:val="000000"/>
          <w:sz w:val="28"/>
        </w:rPr>
        <w:t xml:space="preserve"> және 491-бабының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уәкiлеттi мемлекеттік органдардың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(бұдан әрі – мәліметтер) ұсыну тәртібін және мерзімін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2" w:id="10"/>
    <w:p>
      <w:pPr>
        <w:spacing w:after="0"/>
        <w:ind w:left="0"/>
        <w:jc w:val="both"/>
      </w:pPr>
      <w:r>
        <w:rPr>
          <w:rFonts w:ascii="Times New Roman"/>
          <w:b w:val="false"/>
          <w:i w:val="false"/>
          <w:color w:val="000000"/>
          <w:sz w:val="28"/>
        </w:rPr>
        <w:t>
      "5.Уәкілетті мемлекеттік органдар жыл сайын, есепті жылдан кейінгі бірінші айдың 15-і күнінен кешіктірмей өзінің орналасқан жері бойынша мемлекеттік кірістер органына осы бұйрыққа 2-қосымшаға сәйкес нысаны бойынша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мәліметтерді ұсынады.";</w:t>
      </w:r>
    </w:p>
    <w:bookmarkEnd w:id="10"/>
    <w:bookmarkStart w:name="z23" w:id="11"/>
    <w:p>
      <w:pPr>
        <w:spacing w:after="0"/>
        <w:ind w:left="0"/>
        <w:jc w:val="both"/>
      </w:pPr>
      <w:r>
        <w:rPr>
          <w:rFonts w:ascii="Times New Roman"/>
          <w:b w:val="false"/>
          <w:i w:val="false"/>
          <w:color w:val="000000"/>
          <w:sz w:val="28"/>
        </w:rPr>
        <w:t xml:space="preserve">
      көрсетілген бұйрықпен бекітілген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
    <w:bookmarkStart w:name="z24" w:id="1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2"/>
    <w:bookmarkStart w:name="z25" w:id="1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3"/>
    <w:bookmarkStart w:name="z26" w:id="1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4"/>
    <w:bookmarkStart w:name="z27" w:id="1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5"/>
    <w:bookmarkStart w:name="z28" w:id="1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0"/>
              <w:ind w:left="0"/>
              <w:jc w:val="left"/>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31" w:id="17"/>
    <w:p>
      <w:pPr>
        <w:spacing w:after="0"/>
        <w:ind w:left="0"/>
        <w:jc w:val="both"/>
      </w:pPr>
      <w:r>
        <w:rPr>
          <w:rFonts w:ascii="Times New Roman"/>
          <w:b w:val="false"/>
          <w:i w:val="false"/>
          <w:color w:val="000000"/>
          <w:sz w:val="28"/>
        </w:rPr>
        <w:t>
      Қазақстан Республикасының</w:t>
      </w:r>
    </w:p>
    <w:bookmarkEnd w:id="17"/>
    <w:bookmarkStart w:name="z32" w:id="18"/>
    <w:p>
      <w:pPr>
        <w:spacing w:after="0"/>
        <w:ind w:left="0"/>
        <w:jc w:val="both"/>
      </w:pPr>
      <w:r>
        <w:rPr>
          <w:rFonts w:ascii="Times New Roman"/>
          <w:b w:val="false"/>
          <w:i w:val="false"/>
          <w:color w:val="000000"/>
          <w:sz w:val="28"/>
        </w:rPr>
        <w:t>
      Ауыл шаруашылығы министрлігі</w:t>
      </w:r>
    </w:p>
    <w:bookmarkEnd w:id="18"/>
    <w:bookmarkStart w:name="z33" w:id="19"/>
    <w:p>
      <w:pPr>
        <w:spacing w:after="0"/>
        <w:ind w:left="0"/>
        <w:jc w:val="both"/>
      </w:pPr>
      <w:r>
        <w:rPr>
          <w:rFonts w:ascii="Times New Roman"/>
          <w:b w:val="false"/>
          <w:i w:val="false"/>
          <w:color w:val="000000"/>
          <w:sz w:val="28"/>
        </w:rPr>
        <w:t>
       "КЕЛІСІЛДІ"</w:t>
      </w:r>
    </w:p>
    <w:bookmarkEnd w:id="19"/>
    <w:bookmarkStart w:name="z34" w:id="20"/>
    <w:p>
      <w:pPr>
        <w:spacing w:after="0"/>
        <w:ind w:left="0"/>
        <w:jc w:val="both"/>
      </w:pPr>
      <w:r>
        <w:rPr>
          <w:rFonts w:ascii="Times New Roman"/>
          <w:b w:val="false"/>
          <w:i w:val="false"/>
          <w:color w:val="000000"/>
          <w:sz w:val="28"/>
        </w:rPr>
        <w:t>
      Қазақстан Республикасының</w:t>
      </w:r>
    </w:p>
    <w:bookmarkEnd w:id="20"/>
    <w:bookmarkStart w:name="z35" w:id="21"/>
    <w:p>
      <w:pPr>
        <w:spacing w:after="0"/>
        <w:ind w:left="0"/>
        <w:jc w:val="both"/>
      </w:pPr>
      <w:r>
        <w:rPr>
          <w:rFonts w:ascii="Times New Roman"/>
          <w:b w:val="false"/>
          <w:i w:val="false"/>
          <w:color w:val="000000"/>
          <w:sz w:val="28"/>
        </w:rPr>
        <w:t>
      Көлік министрлігі</w:t>
      </w:r>
    </w:p>
    <w:bookmarkEnd w:id="21"/>
    <w:bookmarkStart w:name="z36" w:id="22"/>
    <w:p>
      <w:pPr>
        <w:spacing w:after="0"/>
        <w:ind w:left="0"/>
        <w:jc w:val="both"/>
      </w:pPr>
      <w:r>
        <w:rPr>
          <w:rFonts w:ascii="Times New Roman"/>
          <w:b w:val="false"/>
          <w:i w:val="false"/>
          <w:color w:val="000000"/>
          <w:sz w:val="28"/>
        </w:rPr>
        <w:t>
       "КЕЛІСІЛДІ"</w:t>
      </w:r>
    </w:p>
    <w:bookmarkEnd w:id="22"/>
    <w:bookmarkStart w:name="z37" w:id="23"/>
    <w:p>
      <w:pPr>
        <w:spacing w:after="0"/>
        <w:ind w:left="0"/>
        <w:jc w:val="both"/>
      </w:pPr>
      <w:r>
        <w:rPr>
          <w:rFonts w:ascii="Times New Roman"/>
          <w:b w:val="false"/>
          <w:i w:val="false"/>
          <w:color w:val="000000"/>
          <w:sz w:val="28"/>
        </w:rPr>
        <w:t>
      Қазақстан Республикасы Стратегиялық</w:t>
      </w:r>
    </w:p>
    <w:bookmarkEnd w:id="23"/>
    <w:bookmarkStart w:name="z38" w:id="24"/>
    <w:p>
      <w:pPr>
        <w:spacing w:after="0"/>
        <w:ind w:left="0"/>
        <w:jc w:val="both"/>
      </w:pPr>
      <w:r>
        <w:rPr>
          <w:rFonts w:ascii="Times New Roman"/>
          <w:b w:val="false"/>
          <w:i w:val="false"/>
          <w:color w:val="000000"/>
          <w:sz w:val="28"/>
        </w:rPr>
        <w:t>
      жоспарлау және реформалар агенттігінің</w:t>
      </w:r>
    </w:p>
    <w:bookmarkEnd w:id="24"/>
    <w:bookmarkStart w:name="z39" w:id="25"/>
    <w:p>
      <w:pPr>
        <w:spacing w:after="0"/>
        <w:ind w:left="0"/>
        <w:jc w:val="both"/>
      </w:pPr>
      <w:r>
        <w:rPr>
          <w:rFonts w:ascii="Times New Roman"/>
          <w:b w:val="false"/>
          <w:i w:val="false"/>
          <w:color w:val="000000"/>
          <w:sz w:val="28"/>
        </w:rPr>
        <w:t>
      Ұлттық статистика бюросы</w:t>
      </w:r>
    </w:p>
    <w:bookmarkEnd w:id="25"/>
    <w:bookmarkStart w:name="z40" w:id="26"/>
    <w:p>
      <w:pPr>
        <w:spacing w:after="0"/>
        <w:ind w:left="0"/>
        <w:jc w:val="both"/>
      </w:pPr>
      <w:r>
        <w:rPr>
          <w:rFonts w:ascii="Times New Roman"/>
          <w:b w:val="false"/>
          <w:i w:val="false"/>
          <w:color w:val="000000"/>
          <w:sz w:val="28"/>
        </w:rPr>
        <w:t>
       "КЕЛІСІЛДІ"</w:t>
      </w:r>
    </w:p>
    <w:bookmarkEnd w:id="26"/>
    <w:bookmarkStart w:name="z41" w:id="27"/>
    <w:p>
      <w:pPr>
        <w:spacing w:after="0"/>
        <w:ind w:left="0"/>
        <w:jc w:val="both"/>
      </w:pPr>
      <w:r>
        <w:rPr>
          <w:rFonts w:ascii="Times New Roman"/>
          <w:b w:val="false"/>
          <w:i w:val="false"/>
          <w:color w:val="000000"/>
          <w:sz w:val="28"/>
        </w:rPr>
        <w:t>
      Қазақстан Республикасының</w:t>
      </w:r>
    </w:p>
    <w:bookmarkEnd w:id="27"/>
    <w:bookmarkStart w:name="z42" w:id="28"/>
    <w:p>
      <w:pPr>
        <w:spacing w:after="0"/>
        <w:ind w:left="0"/>
        <w:jc w:val="both"/>
      </w:pPr>
      <w:r>
        <w:rPr>
          <w:rFonts w:ascii="Times New Roman"/>
          <w:b w:val="false"/>
          <w:i w:val="false"/>
          <w:color w:val="000000"/>
          <w:sz w:val="28"/>
        </w:rPr>
        <w:t>
      Ішкі істер министрлігі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4 желтоқсандағы</w:t>
            </w:r>
            <w:r>
              <w:br/>
            </w:r>
            <w:r>
              <w:rPr>
                <w:rFonts w:ascii="Times New Roman"/>
                <w:b w:val="false"/>
                <w:i w:val="false"/>
                <w:color w:val="000000"/>
                <w:sz w:val="20"/>
              </w:rPr>
              <w:t>№ 1249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412 бұйрығына</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4" w:id="29"/>
    <w:p>
      <w:pPr>
        <w:spacing w:after="0"/>
        <w:ind w:left="0"/>
        <w:jc w:val="both"/>
      </w:pPr>
      <w:r>
        <w:rPr>
          <w:rFonts w:ascii="Times New Roman"/>
          <w:b w:val="false"/>
          <w:i w:val="false"/>
          <w:color w:val="000000"/>
          <w:sz w:val="28"/>
        </w:rPr>
        <w:t>
      Ұсынылады: Мемлекеттік кірістер органдарына</w:t>
      </w:r>
    </w:p>
    <w:bookmarkEnd w:id="29"/>
    <w:bookmarkStart w:name="z45" w:id="30"/>
    <w:p>
      <w:pPr>
        <w:spacing w:after="0"/>
        <w:ind w:left="0"/>
        <w:jc w:val="both"/>
      </w:pPr>
      <w:r>
        <w:rPr>
          <w:rFonts w:ascii="Times New Roman"/>
          <w:b w:val="false"/>
          <w:i w:val="false"/>
          <w:color w:val="000000"/>
          <w:sz w:val="28"/>
        </w:rPr>
        <w:t>
      Әкімшілік деректердің нысаны https://www.gov.kz/memleket/entities/minfin, https://www.gov.kz/memleket/entities/kgd/</w:t>
      </w:r>
    </w:p>
    <w:bookmarkEnd w:id="30"/>
    <w:bookmarkStart w:name="z46" w:id="31"/>
    <w:p>
      <w:pPr>
        <w:spacing w:after="0"/>
        <w:ind w:left="0"/>
        <w:jc w:val="both"/>
      </w:pPr>
      <w:r>
        <w:rPr>
          <w:rFonts w:ascii="Times New Roman"/>
          <w:b w:val="false"/>
          <w:i w:val="false"/>
          <w:color w:val="000000"/>
          <w:sz w:val="28"/>
        </w:rPr>
        <w:t>
      интернет - ресурста орналастырылған</w:t>
      </w:r>
    </w:p>
    <w:bookmarkEnd w:id="31"/>
    <w:bookmarkStart w:name="z47" w:id="32"/>
    <w:p>
      <w:pPr>
        <w:spacing w:after="0"/>
        <w:ind w:left="0"/>
        <w:jc w:val="left"/>
      </w:pPr>
      <w:r>
        <w:rPr>
          <w:rFonts w:ascii="Times New Roman"/>
          <w:b/>
          <w:i w:val="false"/>
          <w:color w:val="000000"/>
        </w:rPr>
        <w:t xml:space="preserve"> 20___ жыл үшін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w:t>
      </w:r>
    </w:p>
    <w:bookmarkEnd w:id="32"/>
    <w:bookmarkStart w:name="z48" w:id="33"/>
    <w:p>
      <w:pPr>
        <w:spacing w:after="0"/>
        <w:ind w:left="0"/>
        <w:jc w:val="both"/>
      </w:pPr>
      <w:r>
        <w:rPr>
          <w:rFonts w:ascii="Times New Roman"/>
          <w:b w:val="false"/>
          <w:i w:val="false"/>
          <w:color w:val="000000"/>
          <w:sz w:val="28"/>
        </w:rPr>
        <w:t>
      Индекс: 1 - (НТС)</w:t>
      </w:r>
    </w:p>
    <w:bookmarkEnd w:id="33"/>
    <w:bookmarkStart w:name="z49" w:id="34"/>
    <w:p>
      <w:pPr>
        <w:spacing w:after="0"/>
        <w:ind w:left="0"/>
        <w:jc w:val="both"/>
      </w:pPr>
      <w:r>
        <w:rPr>
          <w:rFonts w:ascii="Times New Roman"/>
          <w:b w:val="false"/>
          <w:i w:val="false"/>
          <w:color w:val="000000"/>
          <w:sz w:val="28"/>
        </w:rPr>
        <w:t>
      Жиілігі: жылдық</w:t>
      </w:r>
    </w:p>
    <w:bookmarkEnd w:id="34"/>
    <w:bookmarkStart w:name="z50" w:id="35"/>
    <w:p>
      <w:pPr>
        <w:spacing w:after="0"/>
        <w:ind w:left="0"/>
        <w:jc w:val="both"/>
      </w:pPr>
      <w:r>
        <w:rPr>
          <w:rFonts w:ascii="Times New Roman"/>
          <w:b w:val="false"/>
          <w:i w:val="false"/>
          <w:color w:val="000000"/>
          <w:sz w:val="28"/>
        </w:rPr>
        <w:t>
      Есепті кезең _ _ 20 _ _ жыл</w:t>
      </w:r>
    </w:p>
    <w:bookmarkEnd w:id="35"/>
    <w:bookmarkStart w:name="z51" w:id="36"/>
    <w:p>
      <w:pPr>
        <w:spacing w:after="0"/>
        <w:ind w:left="0"/>
        <w:jc w:val="both"/>
      </w:pPr>
      <w:r>
        <w:rPr>
          <w:rFonts w:ascii="Times New Roman"/>
          <w:b w:val="false"/>
          <w:i w:val="false"/>
          <w:color w:val="000000"/>
          <w:sz w:val="28"/>
        </w:rPr>
        <w:t>
      Ақпаратты ұсынатын тұлғалар тобы: Уәкілетті мемлекеттік органдар (Қазақстан Республикасының Ауыл шаруашылығы министрлігі, Қазақстан Республикасының Ішкі істер министрлігі, Қазақстан Республикасының Көлік министрлігі).</w:t>
      </w:r>
    </w:p>
    <w:bookmarkEnd w:id="36"/>
    <w:bookmarkStart w:name="z52" w:id="37"/>
    <w:p>
      <w:pPr>
        <w:spacing w:after="0"/>
        <w:ind w:left="0"/>
        <w:jc w:val="both"/>
      </w:pPr>
      <w:r>
        <w:rPr>
          <w:rFonts w:ascii="Times New Roman"/>
          <w:b w:val="false"/>
          <w:i w:val="false"/>
          <w:color w:val="000000"/>
          <w:sz w:val="28"/>
        </w:rPr>
        <w:t>
      Әкімшілік деректер нысанын ұсыну мерзімі: есепті салық кезеңінен кейінгі жылдың 15 қаңтарынан кешіктірмей.</w:t>
      </w:r>
    </w:p>
    <w:bookmarkEnd w:id="37"/>
    <w:bookmarkStart w:name="z53" w:id="38"/>
    <w:p>
      <w:pPr>
        <w:spacing w:after="0"/>
        <w:ind w:left="0"/>
        <w:jc w:val="both"/>
      </w:pPr>
      <w:r>
        <w:rPr>
          <w:rFonts w:ascii="Times New Roman"/>
          <w:b w:val="false"/>
          <w:i w:val="false"/>
          <w:color w:val="000000"/>
          <w:sz w:val="28"/>
        </w:rPr>
        <w:t>
      Нысан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КҚ</w:t>
            </w:r>
          </w:p>
          <w:bookmarkEnd w:id="39"/>
          <w:p>
            <w:pPr>
              <w:spacing w:after="20"/>
              <w:ind w:left="20"/>
              <w:jc w:val="both"/>
            </w:pPr>
            <w:r>
              <w:rPr>
                <w:rFonts w:ascii="Times New Roman"/>
                <w:b w:val="false"/>
                <w:i w:val="false"/>
                <w:color w:val="000000"/>
                <w:sz w:val="20"/>
              </w:rPr>
              <w:t>
иелерінің - заңды тұлғалардың атауы немесе жеке тұлғалардың тегі, аты, әкесінің аты (ол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иесінің БСН /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орналасқан заңды мекенжайы немесе жеке тұлғаның тұрғылықты 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КҚ</w:t>
            </w:r>
          </w:p>
          <w:bookmarkEnd w:id="40"/>
          <w:p>
            <w:pPr>
              <w:spacing w:after="20"/>
              <w:ind w:left="20"/>
              <w:jc w:val="both"/>
            </w:pPr>
            <w:r>
              <w:rPr>
                <w:rFonts w:ascii="Times New Roman"/>
                <w:b w:val="false"/>
                <w:i w:val="false"/>
                <w:color w:val="000000"/>
                <w:sz w:val="20"/>
              </w:rPr>
              <w:t>
есепке қойған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есептен шығарған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типі немесе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1"/>
    <w:p>
      <w:pPr>
        <w:spacing w:after="0"/>
        <w:ind w:left="0"/>
        <w:jc w:val="both"/>
      </w:pPr>
      <w:r>
        <w:rPr>
          <w:rFonts w:ascii="Times New Roman"/>
          <w:b w:val="false"/>
          <w:i w:val="false"/>
          <w:color w:val="000000"/>
          <w:sz w:val="28"/>
        </w:rPr>
        <w:t>
      кестенің жалғасы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мемлекеттік нөмір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сәйкестендіргіші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қозғалтықышының көлемі, (текше.см)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жүк көтергіштігі, (тіркемелерді есепке алмағанда) тоннада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отыратын орын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ҚҚ типіне немесе түріне қарай қозғалтқыш қуаты</w:t>
            </w:r>
          </w:p>
          <w:bookmarkEnd w:id="42"/>
          <w:p>
            <w:pPr>
              <w:spacing w:after="20"/>
              <w:ind w:left="20"/>
              <w:jc w:val="both"/>
            </w:pPr>
            <w:r>
              <w:rPr>
                <w:rFonts w:ascii="Times New Roman"/>
                <w:b w:val="false"/>
                <w:i w:val="false"/>
                <w:color w:val="000000"/>
                <w:sz w:val="20"/>
              </w:rPr>
              <w:t>
 (а/к, квт.),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___________________________________________________________</w:t>
            </w:r>
          </w:p>
          <w:bookmarkEnd w:id="43"/>
          <w:p>
            <w:pPr>
              <w:spacing w:after="20"/>
              <w:ind w:left="20"/>
              <w:jc w:val="both"/>
            </w:pPr>
            <w:r>
              <w:rPr>
                <w:rFonts w:ascii="Times New Roman"/>
                <w:b w:val="false"/>
                <w:i w:val="false"/>
                <w:color w:val="000000"/>
                <w:sz w:val="20"/>
              </w:rPr>
              <w:t>
(Салық салу объектiлерiн және (немесе) салық салуға байланысты объектiлердi есепке алуды және (немесе) тіркеуді жүзеге асыратын уәкілетті мемлекеттік орган басшысының тегі, аты,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____________________________</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(қолы, уәкілетті мемлекеттік</w:t>
            </w:r>
          </w:p>
          <w:p>
            <w:pPr>
              <w:spacing w:after="20"/>
              <w:ind w:left="20"/>
              <w:jc w:val="both"/>
            </w:pPr>
            <w:r>
              <w:rPr>
                <w:rFonts w:ascii="Times New Roman"/>
                <w:b w:val="false"/>
                <w:i w:val="false"/>
                <w:color w:val="000000"/>
                <w:sz w:val="20"/>
              </w:rPr>
              <w:t>
органның мөрінің 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_________________________________________________________</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(Мәліметтерді жасауға жауапты лауазымды адамның тегі, аты,</w:t>
            </w:r>
          </w:p>
          <w:p>
            <w:pPr>
              <w:spacing w:after="20"/>
              <w:ind w:left="20"/>
              <w:jc w:val="both"/>
            </w:pPr>
            <w:r>
              <w:rPr>
                <w:rFonts w:ascii="Times New Roman"/>
                <w:b w:val="false"/>
                <w:i w:val="false"/>
                <w:color w:val="000000"/>
                <w:sz w:val="20"/>
              </w:rPr>
              <w:t>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6"/>
          <w:p>
            <w:pPr>
              <w:spacing w:after="20"/>
              <w:ind w:left="20"/>
              <w:jc w:val="both"/>
            </w:pPr>
            <w:r>
              <w:rPr>
                <w:rFonts w:ascii="Times New Roman"/>
                <w:b w:val="false"/>
                <w:i w:val="false"/>
                <w:color w:val="000000"/>
                <w:sz w:val="20"/>
              </w:rPr>
              <w:t>
____________________________</w:t>
            </w:r>
          </w:p>
          <w:bookmarkEnd w:id="46"/>
          <w:p>
            <w:pPr>
              <w:spacing w:after="20"/>
              <w:ind w:left="20"/>
              <w:jc w:val="both"/>
            </w:pPr>
            <w:r>
              <w:rPr>
                <w:rFonts w:ascii="Times New Roman"/>
                <w:b w:val="false"/>
                <w:i w:val="false"/>
                <w:color w:val="000000"/>
                <w:sz w:val="20"/>
              </w:rPr>
              <w:t>
(қолы)</w:t>
            </w:r>
          </w:p>
        </w:tc>
      </w:tr>
    </w:tbl>
    <w:bookmarkStart w:name="z64" w:id="47"/>
    <w:p>
      <w:pPr>
        <w:spacing w:after="0"/>
        <w:ind w:left="0"/>
        <w:jc w:val="both"/>
      </w:pPr>
      <w:r>
        <w:rPr>
          <w:rFonts w:ascii="Times New Roman"/>
          <w:b w:val="false"/>
          <w:i w:val="false"/>
          <w:color w:val="000000"/>
          <w:sz w:val="28"/>
        </w:rPr>
        <w:t>
      Жасалған күні 20___ жылғы "___" _____________</w:t>
      </w:r>
    </w:p>
    <w:bookmarkEnd w:id="47"/>
    <w:bookmarkStart w:name="z65" w:id="48"/>
    <w:p>
      <w:pPr>
        <w:spacing w:after="0"/>
        <w:ind w:left="0"/>
        <w:jc w:val="both"/>
      </w:pPr>
      <w:r>
        <w:rPr>
          <w:rFonts w:ascii="Times New Roman"/>
          <w:b w:val="false"/>
          <w:i w:val="false"/>
          <w:color w:val="000000"/>
          <w:sz w:val="28"/>
        </w:rPr>
        <w:t>
      Ескертпе: осы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нысанын толтыру бойынша түсіндірме осы нысанға қосымшада келтірілген.</w:t>
      </w:r>
    </w:p>
    <w:bookmarkEnd w:id="48"/>
    <w:bookmarkStart w:name="z66" w:id="49"/>
    <w:p>
      <w:pPr>
        <w:spacing w:after="0"/>
        <w:ind w:left="0"/>
        <w:jc w:val="both"/>
      </w:pPr>
      <w:r>
        <w:rPr>
          <w:rFonts w:ascii="Times New Roman"/>
          <w:b w:val="false"/>
          <w:i w:val="false"/>
          <w:color w:val="000000"/>
          <w:sz w:val="28"/>
        </w:rPr>
        <w:t>
      Абревиатуралардың ашып жазылуы:</w:t>
      </w:r>
    </w:p>
    <w:bookmarkEnd w:id="49"/>
    <w:bookmarkStart w:name="z67" w:id="50"/>
    <w:p>
      <w:pPr>
        <w:spacing w:after="0"/>
        <w:ind w:left="0"/>
        <w:jc w:val="both"/>
      </w:pPr>
      <w:r>
        <w:rPr>
          <w:rFonts w:ascii="Times New Roman"/>
          <w:b w:val="false"/>
          <w:i w:val="false"/>
          <w:color w:val="000000"/>
          <w:sz w:val="28"/>
        </w:rPr>
        <w:t>
      а/к – ат күші;</w:t>
      </w:r>
    </w:p>
    <w:bookmarkEnd w:id="50"/>
    <w:bookmarkStart w:name="z68" w:id="51"/>
    <w:p>
      <w:pPr>
        <w:spacing w:after="0"/>
        <w:ind w:left="0"/>
        <w:jc w:val="both"/>
      </w:pPr>
      <w:r>
        <w:rPr>
          <w:rFonts w:ascii="Times New Roman"/>
          <w:b w:val="false"/>
          <w:i w:val="false"/>
          <w:color w:val="000000"/>
          <w:sz w:val="28"/>
        </w:rPr>
        <w:t>
      БСН – бизнес-сәйкестендіру нөмірі;</w:t>
      </w:r>
    </w:p>
    <w:bookmarkEnd w:id="51"/>
    <w:bookmarkStart w:name="z69" w:id="52"/>
    <w:p>
      <w:pPr>
        <w:spacing w:after="0"/>
        <w:ind w:left="0"/>
        <w:jc w:val="both"/>
      </w:pPr>
      <w:r>
        <w:rPr>
          <w:rFonts w:ascii="Times New Roman"/>
          <w:b w:val="false"/>
          <w:i w:val="false"/>
          <w:color w:val="000000"/>
          <w:sz w:val="28"/>
        </w:rPr>
        <w:t>
      ЖСН – жеке сәйкестендіру нөмірі;</w:t>
      </w:r>
    </w:p>
    <w:bookmarkEnd w:id="52"/>
    <w:bookmarkStart w:name="z70" w:id="53"/>
    <w:p>
      <w:pPr>
        <w:spacing w:after="0"/>
        <w:ind w:left="0"/>
        <w:jc w:val="both"/>
      </w:pPr>
      <w:r>
        <w:rPr>
          <w:rFonts w:ascii="Times New Roman"/>
          <w:b w:val="false"/>
          <w:i w:val="false"/>
          <w:color w:val="000000"/>
          <w:sz w:val="28"/>
        </w:rPr>
        <w:t>
      квт – киловатт;</w:t>
      </w:r>
    </w:p>
    <w:bookmarkEnd w:id="53"/>
    <w:bookmarkStart w:name="z71" w:id="54"/>
    <w:p>
      <w:pPr>
        <w:spacing w:after="0"/>
        <w:ind w:left="0"/>
        <w:jc w:val="both"/>
      </w:pPr>
      <w:r>
        <w:rPr>
          <w:rFonts w:ascii="Times New Roman"/>
          <w:b w:val="false"/>
          <w:i w:val="false"/>
          <w:color w:val="000000"/>
          <w:sz w:val="28"/>
        </w:rPr>
        <w:t>
      КҚ – көлік құралдары;</w:t>
      </w:r>
    </w:p>
    <w:bookmarkEnd w:id="54"/>
    <w:bookmarkStart w:name="z72" w:id="55"/>
    <w:p>
      <w:pPr>
        <w:spacing w:after="0"/>
        <w:ind w:left="0"/>
        <w:jc w:val="both"/>
      </w:pPr>
      <w:r>
        <w:rPr>
          <w:rFonts w:ascii="Times New Roman"/>
          <w:b w:val="false"/>
          <w:i w:val="false"/>
          <w:color w:val="000000"/>
          <w:sz w:val="28"/>
        </w:rPr>
        <w:t>
      текше.см – текше сантиметр</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салу объектiлерi және</w:t>
            </w:r>
            <w:r>
              <w:br/>
            </w:r>
            <w:r>
              <w:rPr>
                <w:rFonts w:ascii="Times New Roman"/>
                <w:b w:val="false"/>
                <w:i w:val="false"/>
                <w:color w:val="000000"/>
                <w:sz w:val="20"/>
              </w:rPr>
              <w:t>(немесе) салық салуға</w:t>
            </w:r>
            <w:r>
              <w:br/>
            </w:r>
            <w:r>
              <w:rPr>
                <w:rFonts w:ascii="Times New Roman"/>
                <w:b w:val="false"/>
                <w:i w:val="false"/>
                <w:color w:val="000000"/>
                <w:sz w:val="20"/>
              </w:rPr>
              <w:t>байланысты объектiлерi бар</w:t>
            </w:r>
            <w:r>
              <w:br/>
            </w:r>
            <w:r>
              <w:rPr>
                <w:rFonts w:ascii="Times New Roman"/>
                <w:b w:val="false"/>
                <w:i w:val="false"/>
                <w:color w:val="000000"/>
                <w:sz w:val="20"/>
              </w:rPr>
              <w:t>салық төлеушiлер туралы,</w:t>
            </w:r>
            <w:r>
              <w:br/>
            </w:r>
            <w:r>
              <w:rPr>
                <w:rFonts w:ascii="Times New Roman"/>
                <w:b w:val="false"/>
                <w:i w:val="false"/>
                <w:color w:val="000000"/>
                <w:sz w:val="20"/>
              </w:rPr>
              <w:t>сондай-ақ көлік құралдары</w:t>
            </w:r>
            <w:r>
              <w:br/>
            </w:r>
            <w:r>
              <w:rPr>
                <w:rFonts w:ascii="Times New Roman"/>
                <w:b w:val="false"/>
                <w:i w:val="false"/>
                <w:color w:val="000000"/>
                <w:sz w:val="20"/>
              </w:rPr>
              <w:t>салығы бойынша салық салу</w:t>
            </w:r>
            <w:r>
              <w:br/>
            </w:r>
            <w:r>
              <w:rPr>
                <w:rFonts w:ascii="Times New Roman"/>
                <w:b w:val="false"/>
                <w:i w:val="false"/>
                <w:color w:val="000000"/>
                <w:sz w:val="20"/>
              </w:rPr>
              <w:t>объектілері және (немесе) салық</w:t>
            </w:r>
            <w:r>
              <w:br/>
            </w:r>
            <w:r>
              <w:rPr>
                <w:rFonts w:ascii="Times New Roman"/>
                <w:b w:val="false"/>
                <w:i w:val="false"/>
                <w:color w:val="000000"/>
                <w:sz w:val="20"/>
              </w:rPr>
              <w:t>салуға байланысты объектілер</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74" w:id="5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6"/>
    <w:bookmarkStart w:name="z75" w:id="57"/>
    <w:p>
      <w:pPr>
        <w:spacing w:after="0"/>
        <w:ind w:left="0"/>
        <w:jc w:val="left"/>
      </w:pPr>
      <w:r>
        <w:rPr>
          <w:rFonts w:ascii="Times New Roman"/>
          <w:b/>
          <w:i w:val="false"/>
          <w:color w:val="000000"/>
        </w:rPr>
        <w:t xml:space="preserve">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нысанын толтыру бойынша түсіндірме</w:t>
      </w:r>
    </w:p>
    <w:bookmarkEnd w:id="57"/>
    <w:bookmarkStart w:name="z76" w:id="58"/>
    <w:p>
      <w:pPr>
        <w:spacing w:after="0"/>
        <w:ind w:left="0"/>
        <w:jc w:val="left"/>
      </w:pPr>
      <w:r>
        <w:rPr>
          <w:rFonts w:ascii="Times New Roman"/>
          <w:b/>
          <w:i w:val="false"/>
          <w:color w:val="000000"/>
        </w:rPr>
        <w:t xml:space="preserve"> (индекс – 1-(НТС), жиілігі: жылдық)</w:t>
      </w:r>
    </w:p>
    <w:bookmarkEnd w:id="58"/>
    <w:bookmarkStart w:name="z77" w:id="59"/>
    <w:p>
      <w:pPr>
        <w:spacing w:after="0"/>
        <w:ind w:left="0"/>
        <w:jc w:val="both"/>
      </w:pPr>
      <w:r>
        <w:rPr>
          <w:rFonts w:ascii="Times New Roman"/>
          <w:b w:val="false"/>
          <w:i w:val="false"/>
          <w:color w:val="000000"/>
          <w:sz w:val="28"/>
        </w:rPr>
        <w:t>
      "Салық салу объектiлерi және (немесе) салық салуға байланысты объектiлерi бар салық төлеушiлер туралы, сондай-ақ көлік құралдары салығы бойынша салық салу объектілері және (немесе) салық салуға байланысты объектілер туралы мәліметтер" нысаны мынадай түрде толтырылады:</w:t>
      </w:r>
    </w:p>
    <w:bookmarkEnd w:id="59"/>
    <w:bookmarkStart w:name="z78" w:id="60"/>
    <w:p>
      <w:pPr>
        <w:spacing w:after="0"/>
        <w:ind w:left="0"/>
        <w:jc w:val="both"/>
      </w:pPr>
      <w:r>
        <w:rPr>
          <w:rFonts w:ascii="Times New Roman"/>
          <w:b w:val="false"/>
          <w:i w:val="false"/>
          <w:color w:val="000000"/>
          <w:sz w:val="28"/>
        </w:rPr>
        <w:t>
      1-бағанда реті бойынша нөмірі көрсетіледі. Кейінгі ақпарат реті бойынша нөмірлеуді үзбеуі тиіс.</w:t>
      </w:r>
    </w:p>
    <w:bookmarkEnd w:id="60"/>
    <w:bookmarkStart w:name="z79" w:id="61"/>
    <w:p>
      <w:pPr>
        <w:spacing w:after="0"/>
        <w:ind w:left="0"/>
        <w:jc w:val="both"/>
      </w:pPr>
      <w:r>
        <w:rPr>
          <w:rFonts w:ascii="Times New Roman"/>
          <w:b w:val="false"/>
          <w:i w:val="false"/>
          <w:color w:val="000000"/>
          <w:sz w:val="28"/>
        </w:rPr>
        <w:t>
      2-бағанда Көлік құралдары (бұдан әрі – КҚ) иелері – заңды тұлғалардың атауы немесе жеке тұлғалардың тегі, аты, әкесінің аты (ол болған кезде) көрсетіледі.</w:t>
      </w:r>
    </w:p>
    <w:bookmarkEnd w:id="61"/>
    <w:bookmarkStart w:name="z80" w:id="62"/>
    <w:p>
      <w:pPr>
        <w:spacing w:after="0"/>
        <w:ind w:left="0"/>
        <w:jc w:val="both"/>
      </w:pPr>
      <w:r>
        <w:rPr>
          <w:rFonts w:ascii="Times New Roman"/>
          <w:b w:val="false"/>
          <w:i w:val="false"/>
          <w:color w:val="000000"/>
          <w:sz w:val="28"/>
        </w:rPr>
        <w:t>
      3-бағанда 2-бағанда көрсетілген заңды тұлғаның бизнес-сәйкестендіру нөмірі немесе 2-бағанда көрсетілген жеке тұлғаның жеке сәйкестендіру нөмірі көрсетіледі.</w:t>
      </w:r>
    </w:p>
    <w:bookmarkEnd w:id="62"/>
    <w:bookmarkStart w:name="z81" w:id="63"/>
    <w:p>
      <w:pPr>
        <w:spacing w:after="0"/>
        <w:ind w:left="0"/>
        <w:jc w:val="both"/>
      </w:pPr>
      <w:r>
        <w:rPr>
          <w:rFonts w:ascii="Times New Roman"/>
          <w:b w:val="false"/>
          <w:i w:val="false"/>
          <w:color w:val="000000"/>
          <w:sz w:val="28"/>
        </w:rPr>
        <w:t>
      4-бағанда заңды тұлғаның орналасқан заңды мекенжайы немесе жеке тұлғаның тұрғылықты жері көрсетіледі.</w:t>
      </w:r>
    </w:p>
    <w:bookmarkEnd w:id="63"/>
    <w:bookmarkStart w:name="z82" w:id="64"/>
    <w:p>
      <w:pPr>
        <w:spacing w:after="0"/>
        <w:ind w:left="0"/>
        <w:jc w:val="both"/>
      </w:pPr>
      <w:r>
        <w:rPr>
          <w:rFonts w:ascii="Times New Roman"/>
          <w:b w:val="false"/>
          <w:i w:val="false"/>
          <w:color w:val="000000"/>
          <w:sz w:val="28"/>
        </w:rPr>
        <w:t>
      5-бағанда "Мемлекеттік статистика туралы" Қазақстан Республикасы Заңының 16-бабы 3-тармағының 1) тармақшасына сәйкес әзірленген әкімшілік-аумақтық объектілердің жіктеуіші бойынша коды көрсетіледі.</w:t>
      </w:r>
    </w:p>
    <w:bookmarkEnd w:id="64"/>
    <w:bookmarkStart w:name="z83" w:id="65"/>
    <w:p>
      <w:pPr>
        <w:spacing w:after="0"/>
        <w:ind w:left="0"/>
        <w:jc w:val="both"/>
      </w:pPr>
      <w:r>
        <w:rPr>
          <w:rFonts w:ascii="Times New Roman"/>
          <w:b w:val="false"/>
          <w:i w:val="false"/>
          <w:color w:val="000000"/>
          <w:sz w:val="28"/>
        </w:rPr>
        <w:t>
      6-бағанда КҚ есепке қойған күні көрсетіледі.</w:t>
      </w:r>
    </w:p>
    <w:bookmarkEnd w:id="65"/>
    <w:bookmarkStart w:name="z84" w:id="66"/>
    <w:p>
      <w:pPr>
        <w:spacing w:after="0"/>
        <w:ind w:left="0"/>
        <w:jc w:val="both"/>
      </w:pPr>
      <w:r>
        <w:rPr>
          <w:rFonts w:ascii="Times New Roman"/>
          <w:b w:val="false"/>
          <w:i w:val="false"/>
          <w:color w:val="000000"/>
          <w:sz w:val="28"/>
        </w:rPr>
        <w:t>
      7-бағанда КҚ есептен шығарған күні көрсетіледі.</w:t>
      </w:r>
    </w:p>
    <w:bookmarkEnd w:id="66"/>
    <w:bookmarkStart w:name="z85" w:id="67"/>
    <w:p>
      <w:pPr>
        <w:spacing w:after="0"/>
        <w:ind w:left="0"/>
        <w:jc w:val="both"/>
      </w:pPr>
      <w:r>
        <w:rPr>
          <w:rFonts w:ascii="Times New Roman"/>
          <w:b w:val="false"/>
          <w:i w:val="false"/>
          <w:color w:val="000000"/>
          <w:sz w:val="28"/>
        </w:rPr>
        <w:t>
      8-бағанда КҚ типі немесе түрі көрсетіледі, мысалы автомобиль – жүк, жеңіл, автобус, пневматикалық қозғалыстағы дөңгелекті немесе шынжыр табанды трактор, өздігінен жүретін машина, азамттық әуе көлігі немесе ұшу аппараты, темір жол көлігі, теңіз, өзен шағын кемелері, мотокөлік, квадроцикл, қаршана, скутер.</w:t>
      </w:r>
    </w:p>
    <w:bookmarkEnd w:id="67"/>
    <w:bookmarkStart w:name="z86" w:id="68"/>
    <w:p>
      <w:pPr>
        <w:spacing w:after="0"/>
        <w:ind w:left="0"/>
        <w:jc w:val="both"/>
      </w:pPr>
      <w:r>
        <w:rPr>
          <w:rFonts w:ascii="Times New Roman"/>
          <w:b w:val="false"/>
          <w:i w:val="false"/>
          <w:color w:val="000000"/>
          <w:sz w:val="28"/>
        </w:rPr>
        <w:t>
      9-бағанда КҚ маркасы, моделі және модификациясы көрсетіледі.</w:t>
      </w:r>
    </w:p>
    <w:bookmarkEnd w:id="68"/>
    <w:bookmarkStart w:name="z87" w:id="69"/>
    <w:p>
      <w:pPr>
        <w:spacing w:after="0"/>
        <w:ind w:left="0"/>
        <w:jc w:val="both"/>
      </w:pPr>
      <w:r>
        <w:rPr>
          <w:rFonts w:ascii="Times New Roman"/>
          <w:b w:val="false"/>
          <w:i w:val="false"/>
          <w:color w:val="000000"/>
          <w:sz w:val="28"/>
        </w:rPr>
        <w:t>
      10-бағанда КҚ мемлекеттік нөмір белгісі көрсетіледі.</w:t>
      </w:r>
    </w:p>
    <w:bookmarkEnd w:id="69"/>
    <w:bookmarkStart w:name="z88" w:id="70"/>
    <w:p>
      <w:pPr>
        <w:spacing w:after="0"/>
        <w:ind w:left="0"/>
        <w:jc w:val="both"/>
      </w:pPr>
      <w:r>
        <w:rPr>
          <w:rFonts w:ascii="Times New Roman"/>
          <w:b w:val="false"/>
          <w:i w:val="false"/>
          <w:color w:val="000000"/>
          <w:sz w:val="28"/>
        </w:rPr>
        <w:t xml:space="preserve">
      11-бағанда көлік құралының сәйкестендіргіші көрсетіледі – КҚ типі мен түріне байланысты автомобильдің VIN-коды, шанақ нөмірі немесе кеме бортының нөмірі. </w:t>
      </w:r>
    </w:p>
    <w:bookmarkEnd w:id="70"/>
    <w:bookmarkStart w:name="z89" w:id="71"/>
    <w:p>
      <w:pPr>
        <w:spacing w:after="0"/>
        <w:ind w:left="0"/>
        <w:jc w:val="both"/>
      </w:pPr>
      <w:r>
        <w:rPr>
          <w:rFonts w:ascii="Times New Roman"/>
          <w:b w:val="false"/>
          <w:i w:val="false"/>
          <w:color w:val="000000"/>
          <w:sz w:val="28"/>
        </w:rPr>
        <w:t>
      12-бағанда КҚ қозғалтқышының көлемі текше сантиметрде көрсетіледі, В санатындағы автомобильдер бойынша жүкке арналған платформасы және жүк бөлігінен қатты стационарлық қабырғамен бөлінген жүргізуші кабинасы бар жеңіл автомобиль шассиіндегі моторлы КҚ (автомобиль-пикаптар) және рұқсат етілген ең жоғары массасы және (немесе) жолаушылар орнының саны бойынша В санатына қойылатын талаптардан асып түсетін, сыйымдылығы ұлғайтылған және жүріп өту мүмкіндігі жоғары автомобильдер (жолсызбен жүретін автомобильдер, оның ішінде джиптер, сондай-ақ кроссоверлер мен лимузиндер) көрсетіледі.</w:t>
      </w:r>
    </w:p>
    <w:bookmarkEnd w:id="71"/>
    <w:bookmarkStart w:name="z90" w:id="72"/>
    <w:p>
      <w:pPr>
        <w:spacing w:after="0"/>
        <w:ind w:left="0"/>
        <w:jc w:val="both"/>
      </w:pPr>
      <w:r>
        <w:rPr>
          <w:rFonts w:ascii="Times New Roman"/>
          <w:b w:val="false"/>
          <w:i w:val="false"/>
          <w:color w:val="000000"/>
          <w:sz w:val="28"/>
        </w:rPr>
        <w:t>
      13-бағанда КҚ жүк көтергіштігі (тіркемелерді есепке алмағанда) тоннада көрсетіледі. Мәліметтер С санатындағы автомобильдер бойынша көрсетіледі.</w:t>
      </w:r>
    </w:p>
    <w:bookmarkEnd w:id="72"/>
    <w:bookmarkStart w:name="z91" w:id="73"/>
    <w:p>
      <w:pPr>
        <w:spacing w:after="0"/>
        <w:ind w:left="0"/>
        <w:jc w:val="both"/>
      </w:pPr>
      <w:r>
        <w:rPr>
          <w:rFonts w:ascii="Times New Roman"/>
          <w:b w:val="false"/>
          <w:i w:val="false"/>
          <w:color w:val="000000"/>
          <w:sz w:val="28"/>
        </w:rPr>
        <w:t>
      14-бағанда отыратын орын саны көрсетіледі. Деректер D санатындағы автомобильдер бойынша көрсетіледі.</w:t>
      </w:r>
    </w:p>
    <w:bookmarkEnd w:id="73"/>
    <w:bookmarkStart w:name="z92" w:id="74"/>
    <w:p>
      <w:pPr>
        <w:spacing w:after="0"/>
        <w:ind w:left="0"/>
        <w:jc w:val="both"/>
      </w:pPr>
      <w:r>
        <w:rPr>
          <w:rFonts w:ascii="Times New Roman"/>
          <w:b w:val="false"/>
          <w:i w:val="false"/>
          <w:color w:val="000000"/>
          <w:sz w:val="28"/>
        </w:rPr>
        <w:t>
      15-бағанда КҚ типі мен түріне байланысты қозғалтқыштың қуаты ат күшінде және (немесе) киловатта көрсетіледі.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