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2b52" w14:textId="4822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 Қазақстан Республикасы Ұлттық Банкі Басқармасының 2020 жылғы 21 қыркүйектегі № 115 бірлескен қаулысына және Қазақстан Республикасы Ішкі істер министрінің 2020 жылғы 7 қазандағы № 679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27 қарашадағы № 95 және Қазақстан Республикасы Ішкі істер министрінің 2023 жылғы 5 желтоқсандағы № 873 бірлескен қаулысы мен бұйрығы. Қазақстан Республикасының Әділет министрлігінде 2023 жылғы 6 желтоқсанда № 33731 болып тіркелді</w:t>
      </w:r>
    </w:p>
    <w:p>
      <w:pPr>
        <w:spacing w:after="0"/>
        <w:ind w:left="0"/>
        <w:jc w:val="both"/>
      </w:pPr>
      <w:bookmarkStart w:name="z4" w:id="0"/>
      <w:r>
        <w:rPr>
          <w:rFonts w:ascii="Times New Roman"/>
          <w:b w:val="false"/>
          <w:i w:val="false"/>
          <w:color w:val="000000"/>
          <w:sz w:val="28"/>
        </w:rPr>
        <w:t>
      Қазақстан Республикасы Ұлттық Банкінің Басқармасы ҚАУЛЫ ЕТЕДІ және Қазақстан Республикасының Ішкі істер министрі БҰЙЫРАДЫ:</w:t>
      </w:r>
    </w:p>
    <w:bookmarkEnd w:id="0"/>
    <w:bookmarkStart w:name="z5" w:id="1"/>
    <w:p>
      <w:pPr>
        <w:spacing w:after="0"/>
        <w:ind w:left="0"/>
        <w:jc w:val="both"/>
      </w:pPr>
      <w:r>
        <w:rPr>
          <w:rFonts w:ascii="Times New Roman"/>
          <w:b w:val="false"/>
          <w:i w:val="false"/>
          <w:color w:val="000000"/>
          <w:sz w:val="28"/>
        </w:rPr>
        <w:t xml:space="preserve">
      1.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 Қазақстан Республикасы Ұлттық Банкі Басқармасының 2020 жылғы 21 қыркүйектегі № 115 бірлескен қаулысына және Қазақстан Республикасы Ішкі істер министрінің 2020 жылғы 7 қазандағы № 679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21466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бірлескен қаулымен және бұйрықпен бекітілген 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"3) бекет полицейі – Ұлттық Банктің және оның аумақтық филиалдарының, Ұлттық Банктің Алматы қаласындағы тұрақты өкілдігінің (бұдан әрі – Өкілдік) ғимараттарында өткізу және объектішілік режимдерді қамтамасыз ету жөніндегі шараларды жүзеге асыруға жауапты Қазақстан Республикасы Ішкі істер министрлігінің облыстардың және Астана, Алматы және Шымкент қалаларының мамандандырылған күзет қызметі басқармасының (бұдан әрі – МКҚБ) полиция қызметкері;";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"7.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Ұлттық Банктің, аумақтық филиалдардың, Өкілдіктің ғимараттарына әкелуге (алып өтуге) тыйым салынған не шектелген заттар және (немесе) бұйымдар тізбесінде (бұдан әрі – Заттар және (немесе) бұйымдар тізбесі) көрсетілген заттарды және (немесе) бұйымдарды ғимараттарға әкелуге тыйым салынады. Заттар және (немесе) бұйымдар тізбесінде көрсетілген заттардың және (немесе) бұйымдардың әкелінуіне жол бермеу мақсатында бекет полицейі кіретін адамның келісімімен оны жеке тексеріп шығады. Жеке тексеріп шығуды тексерілетін адаммен бір жыныстағы бекет полицейлері жеке үй-жайда және тексерілетін адамның ар-намысы мен абыройына нұқсан келтірмей, сол жыныстағы екі куәгердің қатысуымен жүргізеді.</w:t>
      </w:r>
    </w:p>
    <w:bookmarkEnd w:id="5"/>
    <w:bookmarkStart w:name="z11" w:id="6"/>
    <w:p>
      <w:pPr>
        <w:spacing w:after="0"/>
        <w:ind w:left="0"/>
        <w:jc w:val="both"/>
      </w:pPr>
      <w:r>
        <w:rPr>
          <w:rFonts w:ascii="Times New Roman"/>
          <w:b w:val="false"/>
          <w:i w:val="false"/>
          <w:color w:val="000000"/>
          <w:sz w:val="28"/>
        </w:rPr>
        <w:t>
      Заттар және (немесе) бұйымдар тізбесінің 8), 9), 10), 11), 12), 13) тармақшаларында көрсетілген заттар Ұлттық Банк, аумақтық филиалдар, Өкілдік және ұйымдар қызметкерлерінің Қағидалардың 10-тармағында белгіленген тәртіппен ғимараттарға әкелуіне (алып өтуіне) рұқсат етіледі.</w:t>
      </w:r>
    </w:p>
    <w:bookmarkEnd w:id="6"/>
    <w:bookmarkStart w:name="z12" w:id="7"/>
    <w:p>
      <w:pPr>
        <w:spacing w:after="0"/>
        <w:ind w:left="0"/>
        <w:jc w:val="both"/>
      </w:pPr>
      <w:r>
        <w:rPr>
          <w:rFonts w:ascii="Times New Roman"/>
          <w:b w:val="false"/>
          <w:i w:val="false"/>
          <w:color w:val="000000"/>
          <w:sz w:val="28"/>
        </w:rPr>
        <w:t>
      Ұлттық Банк, аумақтық филиалдар, Өкілдік және ұйымдар қызметкерлеріне тиесілі ноутбуктерді, планшеттерді әкелуді (әкетуді), көлікпен әкелуді (көлікпен әкетуді) бекет полицейі Қағидаларға 11-қосымшаға сәйкес нысан бойынша электрондық техниканың қозғалысы журналында тіркейді.";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"14. Аумақтық филиалдардың үй-жайлары мен олардың аумағы қолжетімділік бойынша үш кіру аймағына бөлінеді:</w:t>
      </w:r>
    </w:p>
    <w:bookmarkEnd w:id="8"/>
    <w:bookmarkStart w:name="z15" w:id="9"/>
    <w:p>
      <w:pPr>
        <w:spacing w:after="0"/>
        <w:ind w:left="0"/>
        <w:jc w:val="both"/>
      </w:pPr>
      <w:r>
        <w:rPr>
          <w:rFonts w:ascii="Times New Roman"/>
          <w:b w:val="false"/>
          <w:i w:val="false"/>
          <w:color w:val="000000"/>
          <w:sz w:val="28"/>
        </w:rPr>
        <w:t>
      1) бірінші кіру аймағы – кіру шектелмеген және Қағидалармен реттелетін ғимараттар, аумақтар, үй-жайлар;</w:t>
      </w:r>
    </w:p>
    <w:bookmarkEnd w:id="9"/>
    <w:bookmarkStart w:name="z16" w:id="10"/>
    <w:p>
      <w:pPr>
        <w:spacing w:after="0"/>
        <w:ind w:left="0"/>
        <w:jc w:val="both"/>
      </w:pPr>
      <w:r>
        <w:rPr>
          <w:rFonts w:ascii="Times New Roman"/>
          <w:b w:val="false"/>
          <w:i w:val="false"/>
          <w:color w:val="000000"/>
          <w:sz w:val="28"/>
        </w:rPr>
        <w:t xml:space="preserve">
      2) екінші кіру аймағы – қойманы (сақтау орнын) қоспағанда, касса торабының үй-жайлары, жүктелген міндеттерді орындау үшін адамдардың белгілі бір тобына, сондай-ақ бір жолғы рұқсатнама бойынша немесе қызметкерлердің еріп жүруімен келушілерге кіруге рұқсат етілген қызметтік үй-жайлар; </w:t>
      </w:r>
    </w:p>
    <w:bookmarkEnd w:id="10"/>
    <w:bookmarkStart w:name="z17" w:id="11"/>
    <w:p>
      <w:pPr>
        <w:spacing w:after="0"/>
        <w:ind w:left="0"/>
        <w:jc w:val="both"/>
      </w:pPr>
      <w:r>
        <w:rPr>
          <w:rFonts w:ascii="Times New Roman"/>
          <w:b w:val="false"/>
          <w:i w:val="false"/>
          <w:color w:val="000000"/>
          <w:sz w:val="28"/>
        </w:rPr>
        <w:t>
      3) үшінші кіру аймағы – қойманың (сақтау орнының) үй-жайлары, құпия құжаттары, қару-жарағы бар үй-жайлар, жүктелген міндеттерді орындау үшін не аумақтық филиал басшысының не оның міндетін атқарушы адамның рұқсатымен және арнайы бөлінген қызметкердің еріп жүруімен біржолғы рұқсатнамалар бойынша адамдардың қатаң шектелген тобына кіруге рұқсат етілген өзге де қызметтік үй-жайлар.";</w:t>
      </w:r>
    </w:p>
    <w:bookmarkEnd w:id="11"/>
    <w:bookmarkStart w:name="z18" w:id="12"/>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2"/>
    <w:bookmarkStart w:name="z19" w:id="13"/>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бекет полицейі келушілерді есепке алу журналында тіркей отырып, аумақтық филиалдың кассасына кассалық қызмет көрсету үшін жіберілетін келушінің жеке басын куәландыратын құжат не электрондық форматтағы цифрлық құжат бойынша жүзеге асырылады.</w:t>
      </w:r>
    </w:p>
    <w:bookmarkEnd w:id="13"/>
    <w:bookmarkStart w:name="z20" w:id="14"/>
    <w:p>
      <w:pPr>
        <w:spacing w:after="0"/>
        <w:ind w:left="0"/>
        <w:jc w:val="both"/>
      </w:pPr>
      <w:r>
        <w:rPr>
          <w:rFonts w:ascii="Times New Roman"/>
          <w:b w:val="false"/>
          <w:i w:val="false"/>
          <w:color w:val="000000"/>
          <w:sz w:val="28"/>
        </w:rPr>
        <w:t>
      Қағаз тасымалдағыштағы біржолғы рұқсатнама негізінде рұқсат беруді қоспағанда, ғимараттарға кіру рұқсатын басқаруды бақылау жүйесіндегі (бұдан әрі – РББЖ) электрондық рұқсатнамаларды пайдалана отырып жүзеге асырылады.</w:t>
      </w:r>
    </w:p>
    <w:bookmarkEnd w:id="14"/>
    <w:bookmarkStart w:name="z21" w:id="15"/>
    <w:p>
      <w:pPr>
        <w:spacing w:after="0"/>
        <w:ind w:left="0"/>
        <w:jc w:val="both"/>
      </w:pPr>
      <w:r>
        <w:rPr>
          <w:rFonts w:ascii="Times New Roman"/>
          <w:b w:val="false"/>
          <w:i w:val="false"/>
          <w:color w:val="000000"/>
          <w:sz w:val="28"/>
        </w:rPr>
        <w:t>
      Қағаз тасымалдағыштағы біржолғы рұқсатнама РББЖ болмаған, ол істен шыққан, электрондық уақытша (біржолғы) рұқсатнаманы беру кезінде пайдаланылатын электрондық карталар болмаған жағдайларда пайдаланылады.";</w:t>
      </w:r>
    </w:p>
    <w:bookmarkEnd w:id="15"/>
    <w:bookmarkStart w:name="z22" w:id="16"/>
    <w:p>
      <w:pPr>
        <w:spacing w:after="0"/>
        <w:ind w:left="0"/>
        <w:jc w:val="both"/>
      </w:pPr>
      <w:r>
        <w:rPr>
          <w:rFonts w:ascii="Times New Roman"/>
          <w:b w:val="false"/>
          <w:i w:val="false"/>
          <w:color w:val="000000"/>
          <w:sz w:val="28"/>
        </w:rPr>
        <w:t>
      мынадай мазмұндағы 17-1 тармақпен толықтырылсын:</w:t>
      </w:r>
    </w:p>
    <w:bookmarkEnd w:id="16"/>
    <w:bookmarkStart w:name="z23" w:id="17"/>
    <w:p>
      <w:pPr>
        <w:spacing w:after="0"/>
        <w:ind w:left="0"/>
        <w:jc w:val="both"/>
      </w:pPr>
      <w:r>
        <w:rPr>
          <w:rFonts w:ascii="Times New Roman"/>
          <w:b w:val="false"/>
          <w:i w:val="false"/>
          <w:color w:val="000000"/>
          <w:sz w:val="28"/>
        </w:rPr>
        <w:t>
      "17-1. Ұлттық Банк орталық аппаратының ішкі аудит бөлімшесінің қызметкерлеріне Ұлттық Банк филиалына аудиторлық тексеру жүргізу кезінде, сондай-ақ Ұлттық Банк орталық аппаратының қолма-қол ақша айналысы бөлімшесінің қызметкерлеріне Ұлттық Банк филиалына тексеру жүргізу және практикалық көмек көрсету кезінде Ұлттық Банк филиалының қоймасын (сақтау орнын) қоспағанда, Ұлттық Банк филиалының касса торабына кедергісіз кіруге рұқсат етіледі, Ұлттық Банк филиалының қоймасына (сақтау орнына) кіру рұқсаты Ұлттық Банк филиалының құндылықтарының сақталуына материалдық жауапкершілік жүктелетін Ұлттық Банк филиалы қызметкерінің ілесіп жүруімен мынадай құжаттар негізінде қол жеткізу жүзеге асырылады:</w:t>
      </w:r>
    </w:p>
    <w:bookmarkEnd w:id="17"/>
    <w:bookmarkStart w:name="z24" w:id="18"/>
    <w:p>
      <w:pPr>
        <w:spacing w:after="0"/>
        <w:ind w:left="0"/>
        <w:jc w:val="both"/>
      </w:pPr>
      <w:r>
        <w:rPr>
          <w:rFonts w:ascii="Times New Roman"/>
          <w:b w:val="false"/>
          <w:i w:val="false"/>
          <w:color w:val="000000"/>
          <w:sz w:val="28"/>
        </w:rPr>
        <w:t>
      1) Ұлттық Банк орталық аппаратының ішкі аудит бөлімшесінің қызметкерлеріне – аудиторлық тексеру жүргізуге тапсырмалар;</w:t>
      </w:r>
    </w:p>
    <w:bookmarkEnd w:id="18"/>
    <w:bookmarkStart w:name="z25" w:id="19"/>
    <w:p>
      <w:pPr>
        <w:spacing w:after="0"/>
        <w:ind w:left="0"/>
        <w:jc w:val="both"/>
      </w:pPr>
      <w:r>
        <w:rPr>
          <w:rFonts w:ascii="Times New Roman"/>
          <w:b w:val="false"/>
          <w:i w:val="false"/>
          <w:color w:val="000000"/>
          <w:sz w:val="28"/>
        </w:rPr>
        <w:t>
      2) Ұлттық Банк орталық аппаратының қолма-қол ақша айналысы бөлімшесінің қызметкерлеріне – Ұлттық Банктің аумақтық филиалына тексеру жүргізуге және/немесе практикалық көмек көрсетуге тапсырмалар".;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"18. Келушілерді электрондық уақытша (біржолғы) рұқсатнамалар, қағаз тасымалдағыштағы біржолғы рұқсатнамалар және келушілердің тізімдері бойынша келушілерге кассалық қызмет көрсетуді қоспағанда, ғимараттарға кіргізу жұмыс күндері Астана қаласының уақыты бойынша сағат 9:00-ден 18:30-ға дейін жүзеге асырылады, сағат 13:00-ден 14:30-ға дейін үзіліс.</w:t>
      </w:r>
    </w:p>
    <w:bookmarkEnd w:id="20"/>
    <w:bookmarkStart w:name="z28" w:id="21"/>
    <w:p>
      <w:pPr>
        <w:spacing w:after="0"/>
        <w:ind w:left="0"/>
        <w:jc w:val="both"/>
      </w:pPr>
      <w:r>
        <w:rPr>
          <w:rFonts w:ascii="Times New Roman"/>
          <w:b w:val="false"/>
          <w:i w:val="false"/>
          <w:color w:val="000000"/>
          <w:sz w:val="28"/>
        </w:rPr>
        <w:t>
      Жұмыс уақытынан тыс кезде, демалыс немесе мереке күндері келушілерге ғимаратқа кіру рұқсатын берудің қызметтік қажеттілігі туындаған жағдайда, іс-шараны (кездесуді) ұйымдастыруға жауапты бөлімше қауіпсіздік бөлімшесіне немесе аумақтық филиалдың басшысына не оның міндетін атқаратын адамға келушілердің тегін, атын, әкесінің атын (ол бар болса), жеке басын куәландыратын құжаттардың нөмірлері мен берілген күнін және келу мен кету уақытын көрсете отырып өтінішхат жібереді.";</w:t>
      </w:r>
    </w:p>
    <w:bookmarkEnd w:id="21"/>
    <w:bookmarkStart w:name="z29" w:id="22"/>
    <w:p>
      <w:pPr>
        <w:spacing w:after="0"/>
        <w:ind w:left="0"/>
        <w:jc w:val="both"/>
      </w:pPr>
      <w:r>
        <w:rPr>
          <w:rFonts w:ascii="Times New Roman"/>
          <w:b w:val="false"/>
          <w:i w:val="false"/>
          <w:color w:val="000000"/>
          <w:sz w:val="28"/>
        </w:rPr>
        <w:t xml:space="preserve">
      48-тармақтың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22"/>
    <w:bookmarkStart w:name="z30" w:id="23"/>
    <w:p>
      <w:pPr>
        <w:spacing w:after="0"/>
        <w:ind w:left="0"/>
        <w:jc w:val="both"/>
      </w:pPr>
      <w:r>
        <w:rPr>
          <w:rFonts w:ascii="Times New Roman"/>
          <w:b w:val="false"/>
          <w:i w:val="false"/>
          <w:color w:val="000000"/>
          <w:sz w:val="28"/>
        </w:rPr>
        <w:t>
      "4) материалдық және біржолғы рұқсатнамаларды жұмыс күнінің соңында Астана қаласының уақыты бойынша сағат 18.30-ға дейін рұқсатнамалар бюросына не аумақтық филиалдың уәкілетті қызметкеріне береді;";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бірлескен қаулыға және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бірлескен қаулыға және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33" w:id="24"/>
    <w:p>
      <w:pPr>
        <w:spacing w:after="0"/>
        <w:ind w:left="0"/>
        <w:jc w:val="both"/>
      </w:pPr>
      <w:r>
        <w:rPr>
          <w:rFonts w:ascii="Times New Roman"/>
          <w:b w:val="false"/>
          <w:i w:val="false"/>
          <w:color w:val="000000"/>
          <w:sz w:val="28"/>
        </w:rPr>
        <w:t xml:space="preserve">
      осы бірлескен қаулыға және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11-қосымшамен толықтырылсын.</w:t>
      </w:r>
    </w:p>
    <w:bookmarkEnd w:id="24"/>
    <w:bookmarkStart w:name="z34" w:id="25"/>
    <w:p>
      <w:pPr>
        <w:spacing w:after="0"/>
        <w:ind w:left="0"/>
        <w:jc w:val="both"/>
      </w:pPr>
      <w:r>
        <w:rPr>
          <w:rFonts w:ascii="Times New Roman"/>
          <w:b w:val="false"/>
          <w:i w:val="false"/>
          <w:color w:val="000000"/>
          <w:sz w:val="28"/>
        </w:rPr>
        <w:t>
      2. Қазақстан Республикасы Ұлттық Банкінің Қауіпсіздік департаменті (Е.Ж. Мырзалин) Қазақстан Республикасының заңнамасында белгіленген тәртіппен:</w:t>
      </w:r>
    </w:p>
    <w:bookmarkEnd w:id="25"/>
    <w:bookmarkStart w:name="z35" w:id="26"/>
    <w:p>
      <w:pPr>
        <w:spacing w:after="0"/>
        <w:ind w:left="0"/>
        <w:jc w:val="both"/>
      </w:pPr>
      <w:r>
        <w:rPr>
          <w:rFonts w:ascii="Times New Roman"/>
          <w:b w:val="false"/>
          <w:i w:val="false"/>
          <w:color w:val="000000"/>
          <w:sz w:val="28"/>
        </w:rPr>
        <w:t>
      1) Қазақстан Республикасы Ұлттық Банкінің Заң департаментімен (Н.Қ. Қосбаев) бірлесіп осы бірлескен қаулыны және бұйрықты Қазақстан Республикасының Әділет министрлігінде мемлекеттік тіркеуді;</w:t>
      </w:r>
    </w:p>
    <w:bookmarkEnd w:id="26"/>
    <w:bookmarkStart w:name="z36" w:id="27"/>
    <w:p>
      <w:pPr>
        <w:spacing w:after="0"/>
        <w:ind w:left="0"/>
        <w:jc w:val="both"/>
      </w:pPr>
      <w:r>
        <w:rPr>
          <w:rFonts w:ascii="Times New Roman"/>
          <w:b w:val="false"/>
          <w:i w:val="false"/>
          <w:color w:val="000000"/>
          <w:sz w:val="28"/>
        </w:rPr>
        <w:t xml:space="preserve">
      2) осы бірлескен қаулыны және бұйрықты ресми жарияланғаннан кейін Қазақстан Республикасы Ұлттық Банкінің ресми интернет-ресурсына орналастыруды; </w:t>
      </w:r>
    </w:p>
    <w:bookmarkEnd w:id="27"/>
    <w:bookmarkStart w:name="z37" w:id="28"/>
    <w:p>
      <w:pPr>
        <w:spacing w:after="0"/>
        <w:ind w:left="0"/>
        <w:jc w:val="both"/>
      </w:pPr>
      <w:r>
        <w:rPr>
          <w:rFonts w:ascii="Times New Roman"/>
          <w:b w:val="false"/>
          <w:i w:val="false"/>
          <w:color w:val="000000"/>
          <w:sz w:val="28"/>
        </w:rPr>
        <w:t>
      3) осы бірлескен қаулы және бұйрық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іс-шаралардың орындалуы туралы мәліметтерді ұсынуды қамтамасыз етсін.</w:t>
      </w:r>
    </w:p>
    <w:bookmarkEnd w:id="28"/>
    <w:bookmarkStart w:name="z38" w:id="29"/>
    <w:p>
      <w:pPr>
        <w:spacing w:after="0"/>
        <w:ind w:left="0"/>
        <w:jc w:val="both"/>
      </w:pPr>
      <w:r>
        <w:rPr>
          <w:rFonts w:ascii="Times New Roman"/>
          <w:b w:val="false"/>
          <w:i w:val="false"/>
          <w:color w:val="000000"/>
          <w:sz w:val="28"/>
        </w:rPr>
        <w:t>
      3. Осы бірлескен қаулының және бұйрықтың орындалуын бақылау Қазақстан Республикасы Ұлттық Банкі Төрағасының орынбасары Д.В. Вагаповқа және Қазақстан Республикасы Ішкі істер министрлігінің Күзет қызметін бақылау департаментіне жүктелсін.</w:t>
      </w:r>
    </w:p>
    <w:bookmarkEnd w:id="29"/>
    <w:bookmarkStart w:name="z39" w:id="30"/>
    <w:p>
      <w:pPr>
        <w:spacing w:after="0"/>
        <w:ind w:left="0"/>
        <w:jc w:val="both"/>
      </w:pPr>
      <w:r>
        <w:rPr>
          <w:rFonts w:ascii="Times New Roman"/>
          <w:b w:val="false"/>
          <w:i w:val="false"/>
          <w:color w:val="000000"/>
          <w:sz w:val="28"/>
        </w:rPr>
        <w:t>
      4. Осы бірлескен қаулы және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Саденов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___________ № ___</w:t>
            </w:r>
            <w:r>
              <w:br/>
            </w:r>
            <w:r>
              <w:rPr>
                <w:rFonts w:ascii="Times New Roman"/>
                <w:b w:val="false"/>
                <w:i w:val="false"/>
                <w:color w:val="000000"/>
                <w:sz w:val="20"/>
              </w:rPr>
              <w:t>бірлескен қаулысына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___________ № ___</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ғимараттарында</w:t>
            </w:r>
            <w:r>
              <w:br/>
            </w:r>
            <w:r>
              <w:rPr>
                <w:rFonts w:ascii="Times New Roman"/>
                <w:b w:val="false"/>
                <w:i w:val="false"/>
                <w:color w:val="000000"/>
                <w:sz w:val="20"/>
              </w:rPr>
              <w:t>және оның аумақтық</w:t>
            </w:r>
            <w:r>
              <w:br/>
            </w:r>
            <w:r>
              <w:rPr>
                <w:rFonts w:ascii="Times New Roman"/>
                <w:b w:val="false"/>
                <w:i w:val="false"/>
                <w:color w:val="000000"/>
                <w:sz w:val="20"/>
              </w:rPr>
              <w:t>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қағидаларына</w:t>
            </w:r>
            <w:r>
              <w:br/>
            </w:r>
            <w:r>
              <w:rPr>
                <w:rFonts w:ascii="Times New Roman"/>
                <w:b w:val="false"/>
                <w:i w:val="false"/>
                <w:color w:val="000000"/>
                <w:sz w:val="20"/>
              </w:rPr>
              <w:t>4-қосымша</w:t>
            </w:r>
          </w:p>
        </w:tc>
      </w:tr>
    </w:tbl>
    <w:bookmarkStart w:name="z44" w:id="31"/>
    <w:p>
      <w:pPr>
        <w:spacing w:after="0"/>
        <w:ind w:left="0"/>
        <w:jc w:val="left"/>
      </w:pPr>
      <w:r>
        <w:rPr>
          <w:rFonts w:ascii="Times New Roman"/>
          <w:b/>
          <w:i w:val="false"/>
          <w:color w:val="000000"/>
        </w:rPr>
        <w:t xml:space="preserve"> Техникалық бақылау жүзеге асырылмайтын тұлғалардың тізбесі</w:t>
      </w:r>
    </w:p>
    <w:bookmarkEnd w:id="31"/>
    <w:bookmarkStart w:name="z45" w:id="32"/>
    <w:p>
      <w:pPr>
        <w:spacing w:after="0"/>
        <w:ind w:left="0"/>
        <w:jc w:val="both"/>
      </w:pPr>
      <w:r>
        <w:rPr>
          <w:rFonts w:ascii="Times New Roman"/>
          <w:b w:val="false"/>
          <w:i w:val="false"/>
          <w:color w:val="000000"/>
          <w:sz w:val="28"/>
        </w:rPr>
        <w:t>
      1) Қазақстан Республикасының экс-Президенті;</w:t>
      </w:r>
    </w:p>
    <w:bookmarkEnd w:id="32"/>
    <w:bookmarkStart w:name="z46" w:id="33"/>
    <w:p>
      <w:pPr>
        <w:spacing w:after="0"/>
        <w:ind w:left="0"/>
        <w:jc w:val="both"/>
      </w:pPr>
      <w:r>
        <w:rPr>
          <w:rFonts w:ascii="Times New Roman"/>
          <w:b w:val="false"/>
          <w:i w:val="false"/>
          <w:color w:val="000000"/>
          <w:sz w:val="28"/>
        </w:rPr>
        <w:t>
      2) Қазақстан Республикасы Президенті Әкімшілігінің Басшысы және Басшысының орынбасарлары;</w:t>
      </w:r>
    </w:p>
    <w:bookmarkEnd w:id="33"/>
    <w:bookmarkStart w:name="z47" w:id="34"/>
    <w:p>
      <w:pPr>
        <w:spacing w:after="0"/>
        <w:ind w:left="0"/>
        <w:jc w:val="both"/>
      </w:pPr>
      <w:r>
        <w:rPr>
          <w:rFonts w:ascii="Times New Roman"/>
          <w:b w:val="false"/>
          <w:i w:val="false"/>
          <w:color w:val="000000"/>
          <w:sz w:val="28"/>
        </w:rPr>
        <w:t>
      3) Қазақстан Республикасы Парламентінің депутаттары;</w:t>
      </w:r>
    </w:p>
    <w:bookmarkEnd w:id="34"/>
    <w:bookmarkStart w:name="z48" w:id="35"/>
    <w:p>
      <w:pPr>
        <w:spacing w:after="0"/>
        <w:ind w:left="0"/>
        <w:jc w:val="both"/>
      </w:pPr>
      <w:r>
        <w:rPr>
          <w:rFonts w:ascii="Times New Roman"/>
          <w:b w:val="false"/>
          <w:i w:val="false"/>
          <w:color w:val="000000"/>
          <w:sz w:val="28"/>
        </w:rPr>
        <w:t>
      4) орталық мемлекеттік органдардың басшылары, олардың орынбасарлары;</w:t>
      </w:r>
    </w:p>
    <w:bookmarkEnd w:id="35"/>
    <w:bookmarkStart w:name="z49" w:id="36"/>
    <w:p>
      <w:pPr>
        <w:spacing w:after="0"/>
        <w:ind w:left="0"/>
        <w:jc w:val="both"/>
      </w:pPr>
      <w:r>
        <w:rPr>
          <w:rFonts w:ascii="Times New Roman"/>
          <w:b w:val="false"/>
          <w:i w:val="false"/>
          <w:color w:val="000000"/>
          <w:sz w:val="28"/>
        </w:rPr>
        <w:t>
      5) қызметтік куәліктеріне Қазақстан Республикасының Президенті және Премьер-Министрі қол қойған мемлекеттік қызметшілер.</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___________ № ___</w:t>
            </w:r>
            <w:r>
              <w:br/>
            </w:r>
            <w:r>
              <w:rPr>
                <w:rFonts w:ascii="Times New Roman"/>
                <w:b w:val="false"/>
                <w:i w:val="false"/>
                <w:color w:val="000000"/>
                <w:sz w:val="20"/>
              </w:rPr>
              <w:t>бірлескен қаулысына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2023 жылғы ___________ № ___</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ғимараттарында</w:t>
            </w:r>
            <w:r>
              <w:br/>
            </w:r>
            <w:r>
              <w:rPr>
                <w:rFonts w:ascii="Times New Roman"/>
                <w:b w:val="false"/>
                <w:i w:val="false"/>
                <w:color w:val="000000"/>
                <w:sz w:val="20"/>
              </w:rPr>
              <w:t>және оның аумақтық</w:t>
            </w:r>
            <w:r>
              <w:br/>
            </w:r>
            <w:r>
              <w:rPr>
                <w:rFonts w:ascii="Times New Roman"/>
                <w:b w:val="false"/>
                <w:i w:val="false"/>
                <w:color w:val="000000"/>
                <w:sz w:val="20"/>
              </w:rPr>
              <w:t>филиалдарында</w:t>
            </w:r>
            <w:r>
              <w:br/>
            </w:r>
            <w:r>
              <w:rPr>
                <w:rFonts w:ascii="Times New Roman"/>
                <w:b w:val="false"/>
                <w:i w:val="false"/>
                <w:color w:val="000000"/>
                <w:sz w:val="20"/>
              </w:rPr>
              <w:t>өткізу және объектішілік</w:t>
            </w:r>
            <w:r>
              <w:br/>
            </w:r>
            <w:r>
              <w:rPr>
                <w:rFonts w:ascii="Times New Roman"/>
                <w:b w:val="false"/>
                <w:i w:val="false"/>
                <w:color w:val="000000"/>
                <w:sz w:val="20"/>
              </w:rPr>
              <w:t>режимдерді қамтамасыз ету</w:t>
            </w:r>
            <w:r>
              <w:br/>
            </w:r>
            <w:r>
              <w:rPr>
                <w:rFonts w:ascii="Times New Roman"/>
                <w:b w:val="false"/>
                <w:i w:val="false"/>
                <w:color w:val="000000"/>
                <w:sz w:val="20"/>
              </w:rPr>
              <w:t>жөніндегі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37"/>
    <w:p>
      <w:pPr>
        <w:spacing w:after="0"/>
        <w:ind w:left="0"/>
        <w:jc w:val="left"/>
      </w:pPr>
      <w:r>
        <w:rPr>
          <w:rFonts w:ascii="Times New Roman"/>
          <w:b/>
          <w:i w:val="false"/>
          <w:color w:val="000000"/>
        </w:rPr>
        <w:t xml:space="preserve"> МАТЕРИАЛДЫҚ РҰҚСАТНАМА БЛАНКІСІНІҢ ҮЛГІСІ</w:t>
      </w:r>
    </w:p>
    <w:bookmarkEnd w:id="37"/>
    <w:bookmarkStart w:name="z54" w:id="38"/>
    <w:p>
      <w:pPr>
        <w:spacing w:after="0"/>
        <w:ind w:left="0"/>
        <w:jc w:val="both"/>
      </w:pPr>
      <w:r>
        <w:rPr>
          <w:rFonts w:ascii="Times New Roman"/>
          <w:b w:val="false"/>
          <w:i w:val="false"/>
          <w:color w:val="000000"/>
          <w:sz w:val="28"/>
        </w:rPr>
        <w:t>
      ________________________________________________________________________________</w:t>
      </w:r>
    </w:p>
    <w:bookmarkEnd w:id="38"/>
    <w:bookmarkStart w:name="z55" w:id="39"/>
    <w:p>
      <w:pPr>
        <w:spacing w:after="0"/>
        <w:ind w:left="0"/>
        <w:jc w:val="both"/>
      </w:pPr>
      <w:r>
        <w:rPr>
          <w:rFonts w:ascii="Times New Roman"/>
          <w:b w:val="false"/>
          <w:i w:val="false"/>
          <w:color w:val="000000"/>
          <w:sz w:val="28"/>
        </w:rPr>
        <w:t>
      ________________________________________________________________________________</w:t>
      </w:r>
    </w:p>
    <w:bookmarkEnd w:id="39"/>
    <w:bookmarkStart w:name="z56" w:id="40"/>
    <w:p>
      <w:pPr>
        <w:spacing w:after="0"/>
        <w:ind w:left="0"/>
        <w:jc w:val="both"/>
      </w:pPr>
      <w:r>
        <w:rPr>
          <w:rFonts w:ascii="Times New Roman"/>
          <w:b w:val="false"/>
          <w:i w:val="false"/>
          <w:color w:val="000000"/>
          <w:sz w:val="28"/>
        </w:rPr>
        <w:t>
      (Ұлттық Банк, аумақтық филиал, Өкілдік, шығаруды жүзеге асыратын ұйым қызметкерінің тегі, аты, әкесінің аты (бар болса), лауазымы)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 сериялық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1"/>
    <w:p>
      <w:pPr>
        <w:spacing w:after="0"/>
        <w:ind w:left="0"/>
        <w:jc w:val="both"/>
      </w:pPr>
      <w:r>
        <w:rPr>
          <w:rFonts w:ascii="Times New Roman"/>
          <w:b w:val="false"/>
          <w:i w:val="false"/>
          <w:color w:val="000000"/>
          <w:sz w:val="28"/>
        </w:rPr>
        <w:t>
      Шығару күні: 20__ жылғы "___" ________</w:t>
      </w:r>
    </w:p>
    <w:bookmarkEnd w:id="41"/>
    <w:bookmarkStart w:name="z58" w:id="42"/>
    <w:p>
      <w:pPr>
        <w:spacing w:after="0"/>
        <w:ind w:left="0"/>
        <w:jc w:val="both"/>
      </w:pPr>
      <w:r>
        <w:rPr>
          <w:rFonts w:ascii="Times New Roman"/>
          <w:b w:val="false"/>
          <w:i w:val="false"/>
          <w:color w:val="000000"/>
          <w:sz w:val="28"/>
        </w:rPr>
        <w:t>
      ___________________________________ ___________ ___________________________</w:t>
      </w:r>
    </w:p>
    <w:bookmarkEnd w:id="42"/>
    <w:bookmarkStart w:name="z59" w:id="43"/>
    <w:p>
      <w:pPr>
        <w:spacing w:after="0"/>
        <w:ind w:left="0"/>
        <w:jc w:val="both"/>
      </w:pPr>
      <w:r>
        <w:rPr>
          <w:rFonts w:ascii="Times New Roman"/>
          <w:b w:val="false"/>
          <w:i w:val="false"/>
          <w:color w:val="000000"/>
          <w:sz w:val="28"/>
        </w:rPr>
        <w:t>
      (Ұлттық Банк бөлімшесі, аумақтық филиал, (қолы)      тегі, аты, әкесінің аты (бар болса)</w:t>
      </w:r>
    </w:p>
    <w:bookmarkEnd w:id="43"/>
    <w:bookmarkStart w:name="z60" w:id="44"/>
    <w:p>
      <w:pPr>
        <w:spacing w:after="0"/>
        <w:ind w:left="0"/>
        <w:jc w:val="both"/>
      </w:pPr>
      <w:r>
        <w:rPr>
          <w:rFonts w:ascii="Times New Roman"/>
          <w:b w:val="false"/>
          <w:i w:val="false"/>
          <w:color w:val="000000"/>
          <w:sz w:val="28"/>
        </w:rPr>
        <w:t>
      Өкілдік, ұйым басшысы лауазымының атауы)</w:t>
      </w:r>
    </w:p>
    <w:bookmarkEnd w:id="44"/>
    <w:bookmarkStart w:name="z61" w:id="45"/>
    <w:p>
      <w:pPr>
        <w:spacing w:after="0"/>
        <w:ind w:left="0"/>
        <w:jc w:val="both"/>
      </w:pPr>
      <w:r>
        <w:rPr>
          <w:rFonts w:ascii="Times New Roman"/>
          <w:b w:val="false"/>
          <w:i w:val="false"/>
          <w:color w:val="000000"/>
          <w:sz w:val="28"/>
        </w:rPr>
        <w:t>
      Мөр орны</w:t>
      </w:r>
    </w:p>
    <w:bookmarkEnd w:id="45"/>
    <w:bookmarkStart w:name="z62" w:id="46"/>
    <w:p>
      <w:pPr>
        <w:spacing w:after="0"/>
        <w:ind w:left="0"/>
        <w:jc w:val="both"/>
      </w:pPr>
      <w:r>
        <w:rPr>
          <w:rFonts w:ascii="Times New Roman"/>
          <w:b w:val="false"/>
          <w:i w:val="false"/>
          <w:color w:val="000000"/>
          <w:sz w:val="28"/>
        </w:rPr>
        <w:t>
      "Келісілді"</w:t>
      </w:r>
    </w:p>
    <w:bookmarkEnd w:id="46"/>
    <w:bookmarkStart w:name="z63" w:id="47"/>
    <w:p>
      <w:pPr>
        <w:spacing w:after="0"/>
        <w:ind w:left="0"/>
        <w:jc w:val="both"/>
      </w:pPr>
      <w:r>
        <w:rPr>
          <w:rFonts w:ascii="Times New Roman"/>
          <w:b w:val="false"/>
          <w:i w:val="false"/>
          <w:color w:val="000000"/>
          <w:sz w:val="28"/>
        </w:rPr>
        <w:t>
      ___________________________________ ___________ ___________________________</w:t>
      </w:r>
    </w:p>
    <w:bookmarkEnd w:id="47"/>
    <w:bookmarkStart w:name="z64" w:id="48"/>
    <w:p>
      <w:pPr>
        <w:spacing w:after="0"/>
        <w:ind w:left="0"/>
        <w:jc w:val="both"/>
      </w:pPr>
      <w:r>
        <w:rPr>
          <w:rFonts w:ascii="Times New Roman"/>
          <w:b w:val="false"/>
          <w:i w:val="false"/>
          <w:color w:val="000000"/>
          <w:sz w:val="28"/>
        </w:rPr>
        <w:t>
      (қауіпсіздік бөлімшесі қызметкері/ (қолы) тегі, аты, әкесінің аты (бар болса)</w:t>
      </w:r>
    </w:p>
    <w:bookmarkEnd w:id="48"/>
    <w:bookmarkStart w:name="z65" w:id="49"/>
    <w:p>
      <w:pPr>
        <w:spacing w:after="0"/>
        <w:ind w:left="0"/>
        <w:jc w:val="both"/>
      </w:pPr>
      <w:r>
        <w:rPr>
          <w:rFonts w:ascii="Times New Roman"/>
          <w:b w:val="false"/>
          <w:i w:val="false"/>
          <w:color w:val="000000"/>
          <w:sz w:val="28"/>
        </w:rPr>
        <w:t>
      аумақтық филиалдың уәкілетті қызметкері</w:t>
      </w:r>
    </w:p>
    <w:bookmarkEnd w:id="49"/>
    <w:bookmarkStart w:name="z66" w:id="50"/>
    <w:p>
      <w:pPr>
        <w:spacing w:after="0"/>
        <w:ind w:left="0"/>
        <w:jc w:val="both"/>
      </w:pPr>
      <w:r>
        <w:rPr>
          <w:rFonts w:ascii="Times New Roman"/>
          <w:b w:val="false"/>
          <w:i w:val="false"/>
          <w:color w:val="000000"/>
          <w:sz w:val="28"/>
        </w:rPr>
        <w:t>
      лауазымының атауы)</w:t>
      </w:r>
    </w:p>
    <w:bookmarkEnd w:id="50"/>
    <w:bookmarkStart w:name="z67" w:id="51"/>
    <w:p>
      <w:pPr>
        <w:spacing w:after="0"/>
        <w:ind w:left="0"/>
        <w:jc w:val="both"/>
      </w:pPr>
      <w:r>
        <w:rPr>
          <w:rFonts w:ascii="Times New Roman"/>
          <w:b w:val="false"/>
          <w:i w:val="false"/>
          <w:color w:val="000000"/>
          <w:sz w:val="28"/>
        </w:rPr>
        <w:t>
      __________________ бекеттік полицейінің тегі, аты, әкесінің аты (бар болса)</w:t>
      </w:r>
    </w:p>
    <w:bookmarkEnd w:id="51"/>
    <w:bookmarkStart w:name="z68" w:id="52"/>
    <w:p>
      <w:pPr>
        <w:spacing w:after="0"/>
        <w:ind w:left="0"/>
        <w:jc w:val="both"/>
      </w:pPr>
      <w:r>
        <w:rPr>
          <w:rFonts w:ascii="Times New Roman"/>
          <w:b w:val="false"/>
          <w:i w:val="false"/>
          <w:color w:val="000000"/>
          <w:sz w:val="28"/>
        </w:rPr>
        <w:t>
      (қолы) 20__ жылғы "___" ________</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___________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бірлескен қаулысына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________ №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Банкінің ғимараттарында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оның аумақтық филиалдарында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өткізу және объектішілік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режимдерді қамтамасыз 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53"/>
    <w:p>
      <w:pPr>
        <w:spacing w:after="0"/>
        <w:ind w:left="0"/>
        <w:jc w:val="left"/>
      </w:pPr>
      <w:r>
        <w:rPr>
          <w:rFonts w:ascii="Times New Roman"/>
          <w:b/>
          <w:i w:val="false"/>
          <w:color w:val="000000"/>
        </w:rPr>
        <w:t xml:space="preserve"> Электрондық техника қозғалысының</w:t>
      </w:r>
      <w:r>
        <w:br/>
      </w:r>
      <w:r>
        <w:rPr>
          <w:rFonts w:ascii="Times New Roman"/>
          <w:b/>
          <w:i w:val="false"/>
          <w:color w:val="000000"/>
        </w:rPr>
        <w:t>ЖУРНАЛЫ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4"/>
          <w:p>
            <w:pPr>
              <w:spacing w:after="20"/>
              <w:ind w:left="20"/>
              <w:jc w:val="both"/>
            </w:pPr>
            <w:r>
              <w:rPr>
                <w:rFonts w:ascii="Times New Roman"/>
                <w:b w:val="false"/>
                <w:i w:val="false"/>
                <w:color w:val="000000"/>
                <w:sz w:val="20"/>
              </w:rPr>
              <w:t>
Кіргізу күні</w:t>
            </w:r>
          </w:p>
          <w:bookmarkEnd w:id="54"/>
          <w:p>
            <w:pPr>
              <w:spacing w:after="20"/>
              <w:ind w:left="20"/>
              <w:jc w:val="both"/>
            </w:pPr>
            <w:r>
              <w:rPr>
                <w:rFonts w:ascii="Times New Roman"/>
                <w:b w:val="false"/>
                <w:i w:val="false"/>
                <w:color w:val="000000"/>
                <w:sz w:val="20"/>
              </w:rPr>
              <w:t>
және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техниканың атауы, сериялық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қолтаңбасы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Кіргізуге рұқсат берген бекет полицейінің тегі, аты, әкесінің аты (бар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5"/>
          <w:p>
            <w:pPr>
              <w:spacing w:after="20"/>
              <w:ind w:left="20"/>
              <w:jc w:val="both"/>
            </w:pPr>
            <w:r>
              <w:rPr>
                <w:rFonts w:ascii="Times New Roman"/>
                <w:b w:val="false"/>
                <w:i w:val="false"/>
                <w:color w:val="000000"/>
                <w:sz w:val="20"/>
              </w:rPr>
              <w:t>
Шығару күні</w:t>
            </w:r>
          </w:p>
          <w:bookmarkEnd w:id="55"/>
          <w:p>
            <w:pPr>
              <w:spacing w:after="20"/>
              <w:ind w:left="20"/>
              <w:jc w:val="both"/>
            </w:pPr>
            <w:r>
              <w:rPr>
                <w:rFonts w:ascii="Times New Roman"/>
                <w:b w:val="false"/>
                <w:i w:val="false"/>
                <w:color w:val="000000"/>
                <w:sz w:val="20"/>
              </w:rPr>
              <w:t>
және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қолтаңбасы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Шығаруға рұқсат берген бекет полицейінің тегі, аты, әкесінің аты (бар болса)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88" w:id="56"/>
    <w:p>
      <w:pPr>
        <w:spacing w:after="0"/>
        <w:ind w:left="0"/>
        <w:jc w:val="both"/>
      </w:pPr>
      <w:r>
        <w:rPr>
          <w:rFonts w:ascii="Times New Roman"/>
          <w:b w:val="false"/>
          <w:i w:val="false"/>
          <w:color w:val="000000"/>
          <w:sz w:val="28"/>
        </w:rPr>
        <w:t>
      Ескертпе: Электрондық техника қозғалысының журналы нөмірленеді, тігіледі, қауіпсіздік бөлімшесі/аумақтық филиал басшысының қолымен куәландырылады және қауіпсіздік бөлімшесі/аумақтық филиал мөрімен бекітіледі.</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