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9198" w14:textId="f839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"Квазимемлекеттік сектордың сыртқы қарыздарының көлемін келісу қағидаларын бекіту туралы" Қазақстан Республикасы Ұлттық экономика министрінің 2023 жылғы 16 мамырдағы № 68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8 желтоқсандағы № 183 бұйрығы. Қазақстан Республикасының Әділет министрлігінде 2023 жылғы 11 желтоқсанда № 33757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"Квазимемлекеттік сектордың сыртқы қарыздарының көлемін келісу қағидаларын бекіту туралы" Қазақстан Республикасы Ұлттық экономика министрінің 2023 жылғы 16 мамырдағы № 68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32555 болып тіркелген) күші жойылды деп танылсын. </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 міндеттемелерін басқару және қаржы секторын дамыту саясаты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