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e9cb" w14:textId="a86e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"Қарулы Күштердің, басқа да әскерлер мен әскери құралымдардың механикалық көлік құралдары мен олардың тіркемелерін қоспағанда, механикалық көлік құралдары мен олардың тіркемелерін міндетті техникалық қарап-тексеруді ұйымдастыру және жүргізу қағидаларын, механикалық көлік құралдары мен олардың тіркемелерін міндетті техникалық қарап-тексеруден өткізу кезеңділігін бекіту туралы" Қазақстан Республикасы Инвестициялар және даму министрінің міндетін атқарушының 2015 жылғы 26 наурыздағы № 329 бұйрығының кейбір нормаларының қолданысын тоқтата тұру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министрінің м.а. 2023 жылғы 5 желтоқсандағы № 114 бұйрығы. Қазақстан Республикасының Әділет министрлігінде 2023 жылғы 13 желтоқсанда № 33769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2025 жылғы 1 қаңтарға дейін: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Инвестициялар және даму министрінің міндетін атқарушының 2015 жылғы 26 наурыздағы № 329 бұйрығымен бекітілген (Нормативтік құқықтық актілерді мемлекеттік тіркеу тізілімінде № 11333 болып тіркелген) "Қарулы Күштердің, басқа да әскерлер мен әскери құралымдардың механикалық көлік құралдары мен олардың тіркемелерін қоспағанда, механикалық көлік құралдары мен олардың тіркемелерін міндетті техникалық қарап-тексеруді ұйымдастыру және жүргізу қағидаларының, механикалық көлік құралдары мен олардың тіркемелерін міндетті техникалық қарап-тексеруден өткізу кезеңділігінің </w:t>
      </w:r>
      <w:r>
        <w:rPr>
          <w:rFonts w:ascii="Times New Roman"/>
          <w:b w:val="false"/>
          <w:i w:val="false"/>
          <w:color w:val="000000"/>
          <w:sz w:val="28"/>
        </w:rPr>
        <w:t>23-тармағының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тармақшасының, </w:t>
      </w:r>
      <w:r>
        <w:rPr>
          <w:rFonts w:ascii="Times New Roman"/>
          <w:b w:val="false"/>
          <w:i w:val="false"/>
          <w:color w:val="000000"/>
          <w:sz w:val="28"/>
        </w:rPr>
        <w:t>26-1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6), 7) және 8) тармақшаларының қолданысы тоқтатыла тұрсын.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министрлігінің Автомобиль көлігі және көліктік бақылау комитеті заңнамада белгіленген тәртіппен: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Көлік министрлігінің интернет-ресурсында орналастыруды қамтамасыз етсін.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Көлік вице-министріне жүктелсін.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Аблалиев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істерминистрлігі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