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9ff9" w14:textId="dc59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министрінің міндетін атқарушының және Қазақстан Республикасы Индустрия және инфрақұрылымдық даму министрінің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м.а. 2023 жылғы 19 желтоқсандағы № 136 бұйрығы. Қазақстан Республикасының Әділет министрлігінде 2023 жылғы 21 желтоқсанда № 33789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4" w:id="0"/>
    <w:p>
      <w:pPr>
        <w:spacing w:after="0"/>
        <w:ind w:left="0"/>
        <w:jc w:val="both"/>
      </w:pPr>
      <w:r>
        <w:rPr>
          <w:rFonts w:ascii="Times New Roman"/>
          <w:b w:val="false"/>
          <w:i w:val="false"/>
          <w:color w:val="000000"/>
          <w:sz w:val="28"/>
        </w:rPr>
        <w:t xml:space="preserve">
      БҰЙЫРАМЫН: </w:t>
      </w:r>
    </w:p>
    <w:bookmarkEnd w:id="0"/>
    <w:bookmarkStart w:name="z5" w:id="1"/>
    <w:p>
      <w:pPr>
        <w:spacing w:after="0"/>
        <w:ind w:left="0"/>
        <w:jc w:val="both"/>
      </w:pPr>
      <w:r>
        <w:rPr>
          <w:rFonts w:ascii="Times New Roman"/>
          <w:b w:val="false"/>
          <w:i w:val="false"/>
          <w:color w:val="000000"/>
          <w:sz w:val="28"/>
        </w:rPr>
        <w:t xml:space="preserve">
      1.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міндетін атқарушының 2020 жылғы 13 сәуірдегі № 197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20414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"4. Мемлекеттік қызмет көрсетілетін қызмет алушыға ақылы негізде көрсетіледі. Мемлекеттік қызметті көрсету үшін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көрсетуге қойылатын негізгі талаптардың тізбесі (бұдан әрі – Тізбе) 6-тармағына,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жекелеген қызмет түрлерімен айналысу құқығына лицензиялық алым төленеді.</w:t>
      </w:r>
    </w:p>
    <w:bookmarkEnd w:id="3"/>
    <w:bookmarkStart w:name="z9" w:id="4"/>
    <w:p>
      <w:pPr>
        <w:spacing w:after="0"/>
        <w:ind w:left="0"/>
        <w:jc w:val="both"/>
      </w:pPr>
      <w:r>
        <w:rPr>
          <w:rFonts w:ascii="Times New Roman"/>
          <w:b w:val="false"/>
          <w:i w:val="false"/>
          <w:color w:val="000000"/>
          <w:sz w:val="28"/>
        </w:rPr>
        <w:t>
      5. Жеке немесе заңды тұлға (бұдан әрі – көрсетілетін қызметті алушы) көрсетілетін қызметті алу үшін "электрондық үкіметтің" веб-порталы (бұдан әрі - портал) арқылы Тізбенің 8-тармағына сәйкес құжаттарды жолдайды.".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xml:space="preserve">
      "10. Қазақстан Республикасының заңнамасында белгіленген мемлекеттік қызмет көрсетуден бас тарту үшін негіздері Тізбенің 9-тармағында көрсетілген. </w:t>
      </w:r>
    </w:p>
    <w:bookmarkEnd w:id="5"/>
    <w:bookmarkStart w:name="z12" w:id="6"/>
    <w:p>
      <w:pPr>
        <w:spacing w:after="0"/>
        <w:ind w:left="0"/>
        <w:jc w:val="both"/>
      </w:pPr>
      <w:r>
        <w:rPr>
          <w:rFonts w:ascii="Times New Roman"/>
          <w:b w:val="false"/>
          <w:i w:val="false"/>
          <w:color w:val="000000"/>
          <w:sz w:val="28"/>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лицензияны қайта ресімдеу негізі және лицензияны қайта ресімдеуге берген жағдайда көрсетілетін қызметті берушінің іс-қимылдары:</w:t>
      </w:r>
    </w:p>
    <w:bookmarkEnd w:id="6"/>
    <w:bookmarkStart w:name="z13" w:id="7"/>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w:t>
      </w:r>
    </w:p>
    <w:bookmarkEnd w:id="7"/>
    <w:bookmarkStart w:name="z14" w:id="8"/>
    <w:p>
      <w:pPr>
        <w:spacing w:after="0"/>
        <w:ind w:left="0"/>
        <w:jc w:val="both"/>
      </w:pPr>
      <w:r>
        <w:rPr>
          <w:rFonts w:ascii="Times New Roman"/>
          <w:b w:val="false"/>
          <w:i w:val="false"/>
          <w:color w:val="000000"/>
          <w:sz w:val="28"/>
        </w:rPr>
        <w:t>
      2) жеке кәсіпкер-лицензиат қайта тіркелген, оның атауы немесе заңды мекенжайы өзгеруі;</w:t>
      </w:r>
    </w:p>
    <w:bookmarkEnd w:id="8"/>
    <w:bookmarkStart w:name="z15" w:id="9"/>
    <w:p>
      <w:pPr>
        <w:spacing w:after="0"/>
        <w:ind w:left="0"/>
        <w:jc w:val="both"/>
      </w:pPr>
      <w:r>
        <w:rPr>
          <w:rFonts w:ascii="Times New Roman"/>
          <w:b w:val="false"/>
          <w:i w:val="false"/>
          <w:color w:val="000000"/>
          <w:sz w:val="28"/>
        </w:rPr>
        <w:t xml:space="preserve">
      3) заңды тұлға-лицензиатты "Рұқсаттар және хабарламалар туралы" Қазақстан Республикасы Заңның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қайта ұйымдастырылуы;</w:t>
      </w:r>
    </w:p>
    <w:bookmarkEnd w:id="9"/>
    <w:bookmarkStart w:name="z16" w:id="10"/>
    <w:p>
      <w:pPr>
        <w:spacing w:after="0"/>
        <w:ind w:left="0"/>
        <w:jc w:val="both"/>
      </w:pPr>
      <w:r>
        <w:rPr>
          <w:rFonts w:ascii="Times New Roman"/>
          <w:b w:val="false"/>
          <w:i w:val="false"/>
          <w:color w:val="000000"/>
          <w:sz w:val="28"/>
        </w:rPr>
        <w:t>
      4) заңды тұлға-лицензиаттың атауы және (немесе) орналасқан жері өзгеруі (лицензияда мекенжай көрсетілген жағдайда);</w:t>
      </w:r>
    </w:p>
    <w:bookmarkEnd w:id="10"/>
    <w:bookmarkStart w:name="z17" w:id="11"/>
    <w:p>
      <w:pPr>
        <w:spacing w:after="0"/>
        <w:ind w:left="0"/>
        <w:jc w:val="both"/>
      </w:pPr>
      <w:r>
        <w:rPr>
          <w:rFonts w:ascii="Times New Roman"/>
          <w:b w:val="false"/>
          <w:i w:val="false"/>
          <w:color w:val="000000"/>
          <w:sz w:val="28"/>
        </w:rPr>
        <w:t xml:space="preserve">
      5) егер нақты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шығаруы;</w:t>
      </w:r>
    </w:p>
    <w:bookmarkEnd w:id="11"/>
    <w:bookmarkStart w:name="z18" w:id="12"/>
    <w:p>
      <w:pPr>
        <w:spacing w:after="0"/>
        <w:ind w:left="0"/>
        <w:jc w:val="both"/>
      </w:pPr>
      <w:r>
        <w:rPr>
          <w:rFonts w:ascii="Times New Roman"/>
          <w:b w:val="false"/>
          <w:i w:val="false"/>
          <w:color w:val="000000"/>
          <w:sz w:val="28"/>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w:t>
      </w:r>
    </w:p>
    <w:bookmarkEnd w:id="12"/>
    <w:bookmarkStart w:name="z19" w:id="13"/>
    <w:p>
      <w:pPr>
        <w:spacing w:after="0"/>
        <w:ind w:left="0"/>
        <w:jc w:val="both"/>
      </w:pPr>
      <w:r>
        <w:rPr>
          <w:rFonts w:ascii="Times New Roman"/>
          <w:b w:val="false"/>
          <w:i w:val="false"/>
          <w:color w:val="000000"/>
          <w:sz w:val="28"/>
        </w:rPr>
        <w:t>
      7) Қазақстан Республикасының заңдарында қайта ресімдеу туралы талаптың болуы.</w:t>
      </w:r>
    </w:p>
    <w:bookmarkEnd w:id="13"/>
    <w:bookmarkStart w:name="z20" w:id="14"/>
    <w:p>
      <w:pPr>
        <w:spacing w:after="0"/>
        <w:ind w:left="0"/>
        <w:jc w:val="both"/>
      </w:pPr>
      <w:r>
        <w:rPr>
          <w:rFonts w:ascii="Times New Roman"/>
          <w:b w:val="false"/>
          <w:i w:val="false"/>
          <w:color w:val="000000"/>
          <w:sz w:val="28"/>
        </w:rPr>
        <w:t xml:space="preserve">
      Осы тармақтың екінші бөлігі 2), 4) және 6) тармақшаларының қолданысы дара кәсіпкер-лицензиаттың заңды мекенжайы, заңды тұлға-лицензиаттың орналасқан жерінің мекенжайы, "объектілерге берілетін рұқсаттар" сыныбы бойынша берілген лицензия үшін объектінің орналасқан жерінің мекенжайы өзгерген немесе объектілер көрсетілген лицензияға қосымшалар үшін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көшелер атауының өзгеруіне байланысты болған жағдайларға қолданылмайды. Лицензиаттар мен лицензия объектісінің мекенжайларын осындай өзгерістер мемлекеттік ақпараттық жүйелерді интеграциялау арқылы жүзеге асырылады.</w:t>
      </w:r>
    </w:p>
    <w:bookmarkEnd w:id="14"/>
    <w:bookmarkStart w:name="z21" w:id="15"/>
    <w:p>
      <w:pPr>
        <w:spacing w:after="0"/>
        <w:ind w:left="0"/>
        <w:jc w:val="both"/>
      </w:pPr>
      <w:r>
        <w:rPr>
          <w:rFonts w:ascii="Times New Roman"/>
          <w:b w:val="false"/>
          <w:i w:val="false"/>
          <w:color w:val="000000"/>
          <w:sz w:val="28"/>
        </w:rPr>
        <w:t>
      11. Көрсетілген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5"/>
    <w:bookmarkStart w:name="z22" w:id="16"/>
    <w:p>
      <w:pPr>
        <w:spacing w:after="0"/>
        <w:ind w:left="0"/>
        <w:jc w:val="both"/>
      </w:pPr>
      <w:r>
        <w:rPr>
          <w:rFonts w:ascii="Times New Roman"/>
          <w:b w:val="false"/>
          <w:i w:val="false"/>
          <w:color w:val="000000"/>
          <w:sz w:val="28"/>
        </w:rPr>
        <w:t>
      Рұқсаттамалар мен хабарламалардың мемлекеттік-ақпараттық жүйесі арқылы мемлекеттік қызмет көрсету сатысы туралы деректер мемлекеттік қызмет көрсету мониторингінің ақпараттық жүйесіне автоматты режимде келіп түседі.</w:t>
      </w:r>
    </w:p>
    <w:bookmarkEnd w:id="16"/>
    <w:bookmarkStart w:name="z23" w:id="17"/>
    <w:p>
      <w:pPr>
        <w:spacing w:after="0"/>
        <w:ind w:left="0"/>
        <w:jc w:val="both"/>
      </w:pPr>
      <w:r>
        <w:rPr>
          <w:rFonts w:ascii="Times New Roman"/>
          <w:b w:val="false"/>
          <w:i w:val="false"/>
          <w:color w:val="000000"/>
          <w:sz w:val="28"/>
        </w:rPr>
        <w:t>
      Уәкілетті орган заңға тәуелді нормативтік мемлекеттік актіні мемлекеттік тіркегеннен кейін күнтізбелік үш күн ішінде осы Қағидаларға Мемлекеттік қызмет көрсету тәртібін айқындайтын енгізілген өзгерістер және (немесе) толықтырулар туралы ақпаратты көрсетілген қызметті берушіге "электрондық үкіметтің "ақпараттық-коммуникациялық инфрақұрылым операторына және бірыңғай байланыс орталығы" және бірыңғай контакт-орталығына жолдайды.";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5" w:id="18"/>
    <w:p>
      <w:pPr>
        <w:spacing w:after="0"/>
        <w:ind w:left="0"/>
        <w:jc w:val="both"/>
      </w:pPr>
      <w:r>
        <w:rPr>
          <w:rFonts w:ascii="Times New Roman"/>
          <w:b w:val="false"/>
          <w:i w:val="false"/>
          <w:color w:val="000000"/>
          <w:sz w:val="28"/>
        </w:rPr>
        <w:t xml:space="preserve">
      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 мемлекеттік қызметті көрсету қағидаларын бекіту туралы" Қазақстан Республикасы Индустрия және инфрақұрылымдық даму министрінің 2020 жылғы 24 сәуірдегі № 233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20493 болып тіркелген) мынадай өзгерістер енгізілсін:</w:t>
      </w:r>
    </w:p>
    <w:bookmarkEnd w:id="18"/>
    <w:bookmarkStart w:name="z26" w:id="19"/>
    <w:p>
      <w:pPr>
        <w:spacing w:after="0"/>
        <w:ind w:left="0"/>
        <w:jc w:val="both"/>
      </w:pPr>
      <w:r>
        <w:rPr>
          <w:rFonts w:ascii="Times New Roman"/>
          <w:b w:val="false"/>
          <w:i w:val="false"/>
          <w:color w:val="000000"/>
          <w:sz w:val="28"/>
        </w:rPr>
        <w:t xml:space="preserve">
      көрсетілген бұйрықпен бекітілген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xml:space="preserve">
      "4. Мемлекеттік көрсетілетін қызметті көрсетілетін қызмет алушыға ақылы негізде көрсетіледі. Мемлекеттік қызметті көрсету үшін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 беру" мемлекеттік қызметті көрсетуге қойылатын негізгі талаптардың тізбесі (бұдан әрі – Тізбе) 6-тармағына,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жекелеген қызмет түрлерімен айналысу құқығына лицензиялық алым төленеді.</w:t>
      </w:r>
    </w:p>
    <w:bookmarkEnd w:id="20"/>
    <w:bookmarkStart w:name="z29" w:id="21"/>
    <w:p>
      <w:pPr>
        <w:spacing w:after="0"/>
        <w:ind w:left="0"/>
        <w:jc w:val="both"/>
      </w:pPr>
      <w:r>
        <w:rPr>
          <w:rFonts w:ascii="Times New Roman"/>
          <w:b w:val="false"/>
          <w:i w:val="false"/>
          <w:color w:val="000000"/>
          <w:sz w:val="28"/>
        </w:rPr>
        <w:t>
      5. Жеке немесе заңды тұлға (бұдан әрі – көрсетілетін қызметті алушы) көрсетілетін қызметті алу үшін "электрондық үкіметтің" веб-порталы (бұдан әрі – портал) арқылы Тізбенің 8-тармағына сәйкес құжаттарды жолдайды."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"10. Қазақстан Республикасының заңнамасында белгіленген мемлекеттік қызмет көрсетуден бас тарту үшін негіздері Тізбенің 9-тармағында көрсетілген."</w:t>
      </w:r>
    </w:p>
    <w:bookmarkEnd w:id="22"/>
    <w:bookmarkStart w:name="z32" w:id="23"/>
    <w:p>
      <w:pPr>
        <w:spacing w:after="0"/>
        <w:ind w:left="0"/>
        <w:jc w:val="both"/>
      </w:pPr>
      <w:r>
        <w:rPr>
          <w:rFonts w:ascii="Times New Roman"/>
          <w:b w:val="false"/>
          <w:i w:val="false"/>
          <w:color w:val="000000"/>
          <w:sz w:val="28"/>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лицензияны қайта рәсімдеу негізі және лицензияны қайта ресімдеуге берген жағдайда көрсетілетін қызметті берушінің іс-қимылдары:</w:t>
      </w:r>
    </w:p>
    <w:bookmarkEnd w:id="23"/>
    <w:bookmarkStart w:name="z33" w:id="24"/>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w:t>
      </w:r>
    </w:p>
    <w:bookmarkEnd w:id="24"/>
    <w:bookmarkStart w:name="z34" w:id="25"/>
    <w:p>
      <w:pPr>
        <w:spacing w:after="0"/>
        <w:ind w:left="0"/>
        <w:jc w:val="both"/>
      </w:pPr>
      <w:r>
        <w:rPr>
          <w:rFonts w:ascii="Times New Roman"/>
          <w:b w:val="false"/>
          <w:i w:val="false"/>
          <w:color w:val="000000"/>
          <w:sz w:val="28"/>
        </w:rPr>
        <w:t>
      2) жеке кәсіпкер-лицензиат қайта тіркелген, оның атауы немесе заңды мекенжайы өзгеруі;</w:t>
      </w:r>
    </w:p>
    <w:bookmarkEnd w:id="25"/>
    <w:bookmarkStart w:name="z35" w:id="26"/>
    <w:p>
      <w:pPr>
        <w:spacing w:after="0"/>
        <w:ind w:left="0"/>
        <w:jc w:val="both"/>
      </w:pPr>
      <w:r>
        <w:rPr>
          <w:rFonts w:ascii="Times New Roman"/>
          <w:b w:val="false"/>
          <w:i w:val="false"/>
          <w:color w:val="000000"/>
          <w:sz w:val="28"/>
        </w:rPr>
        <w:t xml:space="preserve">
      3) заңды тұлға-лицензиатты "Рұқсаттар және хабарламалар туралы" Қазақстан Республикасы Заңның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қайта ұйымдастырылуы;</w:t>
      </w:r>
    </w:p>
    <w:bookmarkEnd w:id="26"/>
    <w:bookmarkStart w:name="z36" w:id="27"/>
    <w:p>
      <w:pPr>
        <w:spacing w:after="0"/>
        <w:ind w:left="0"/>
        <w:jc w:val="both"/>
      </w:pPr>
      <w:r>
        <w:rPr>
          <w:rFonts w:ascii="Times New Roman"/>
          <w:b w:val="false"/>
          <w:i w:val="false"/>
          <w:color w:val="000000"/>
          <w:sz w:val="28"/>
        </w:rPr>
        <w:t>
      4) заңды тұлға-лицензиаттың атауы және (немесе) орналасқан жері өзгеруі (лицензияда мекенжай көрсетілген жағдайда);</w:t>
      </w:r>
    </w:p>
    <w:bookmarkEnd w:id="27"/>
    <w:bookmarkStart w:name="z37" w:id="28"/>
    <w:p>
      <w:pPr>
        <w:spacing w:after="0"/>
        <w:ind w:left="0"/>
        <w:jc w:val="both"/>
      </w:pPr>
      <w:r>
        <w:rPr>
          <w:rFonts w:ascii="Times New Roman"/>
          <w:b w:val="false"/>
          <w:i w:val="false"/>
          <w:color w:val="000000"/>
          <w:sz w:val="28"/>
        </w:rPr>
        <w:t xml:space="preserve">
      5) егер нақты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шығаруы;</w:t>
      </w:r>
    </w:p>
    <w:bookmarkEnd w:id="28"/>
    <w:bookmarkStart w:name="z38" w:id="29"/>
    <w:p>
      <w:pPr>
        <w:spacing w:after="0"/>
        <w:ind w:left="0"/>
        <w:jc w:val="both"/>
      </w:pPr>
      <w:r>
        <w:rPr>
          <w:rFonts w:ascii="Times New Roman"/>
          <w:b w:val="false"/>
          <w:i w:val="false"/>
          <w:color w:val="000000"/>
          <w:sz w:val="28"/>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w:t>
      </w:r>
    </w:p>
    <w:bookmarkEnd w:id="29"/>
    <w:bookmarkStart w:name="z39" w:id="30"/>
    <w:p>
      <w:pPr>
        <w:spacing w:after="0"/>
        <w:ind w:left="0"/>
        <w:jc w:val="both"/>
      </w:pPr>
      <w:r>
        <w:rPr>
          <w:rFonts w:ascii="Times New Roman"/>
          <w:b w:val="false"/>
          <w:i w:val="false"/>
          <w:color w:val="000000"/>
          <w:sz w:val="28"/>
        </w:rPr>
        <w:t>
      7) Қазақстан Республикасының заңдарында қайта ресімдеу туралы талаптың болуы.</w:t>
      </w:r>
    </w:p>
    <w:bookmarkEnd w:id="30"/>
    <w:bookmarkStart w:name="z40" w:id="31"/>
    <w:p>
      <w:pPr>
        <w:spacing w:after="0"/>
        <w:ind w:left="0"/>
        <w:jc w:val="both"/>
      </w:pPr>
      <w:r>
        <w:rPr>
          <w:rFonts w:ascii="Times New Roman"/>
          <w:b w:val="false"/>
          <w:i w:val="false"/>
          <w:color w:val="000000"/>
          <w:sz w:val="28"/>
        </w:rPr>
        <w:t xml:space="preserve">
      Осы тармақтың бірінші бөлігі 2), 4) және 6) тармақшаларының күші дара кәсіпкер-лицензиаттың заңды мекенжайы, заңды тұлға-лицензиаттың орналасқан жерінің мекенжайы, "объектілерге берілетін рұқсаттар" сыныбы бойынша берілген лицензия үшін объектінің орналасқан жерінің мекенжайы өзгерген немесе объектілер көрсетілген лицензияға қосымшалар үшін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көшелер атауының өзгеруіне байланысты болған жағдайларға қолданылмайды. Лицензиаттар мен лицензия объектісінің мекенжайларын осындай өзгерістер мемлекеттік ақпараттық жүйелерді интеграциялау арқылы жүзеге асырылады.</w:t>
      </w:r>
    </w:p>
    <w:bookmarkEnd w:id="31"/>
    <w:bookmarkStart w:name="z41" w:id="32"/>
    <w:p>
      <w:pPr>
        <w:spacing w:after="0"/>
        <w:ind w:left="0"/>
        <w:jc w:val="both"/>
      </w:pPr>
      <w:r>
        <w:rPr>
          <w:rFonts w:ascii="Times New Roman"/>
          <w:b w:val="false"/>
          <w:i w:val="false"/>
          <w:color w:val="000000"/>
          <w:sz w:val="28"/>
        </w:rPr>
        <w:t>
      11.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32"/>
    <w:bookmarkStart w:name="z42" w:id="33"/>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мониторингілеудің ақпараттық жүйесіне автоматты режимде келіп түседі.</w:t>
      </w:r>
    </w:p>
    <w:bookmarkEnd w:id="33"/>
    <w:bookmarkStart w:name="z43" w:id="34"/>
    <w:p>
      <w:pPr>
        <w:spacing w:after="0"/>
        <w:ind w:left="0"/>
        <w:jc w:val="both"/>
      </w:pPr>
      <w:r>
        <w:rPr>
          <w:rFonts w:ascii="Times New Roman"/>
          <w:b w:val="false"/>
          <w:i w:val="false"/>
          <w:color w:val="000000"/>
          <w:sz w:val="28"/>
        </w:rPr>
        <w:t>
      Көрсетілген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34"/>
    <w:bookmarkStart w:name="z44" w:id="35"/>
    <w:p>
      <w:pPr>
        <w:spacing w:after="0"/>
        <w:ind w:left="0"/>
        <w:jc w:val="both"/>
      </w:pPr>
      <w:r>
        <w:rPr>
          <w:rFonts w:ascii="Times New Roman"/>
          <w:b w:val="false"/>
          <w:i w:val="false"/>
          <w:color w:val="000000"/>
          <w:sz w:val="28"/>
        </w:rPr>
        <w:t>
      Рұқсаттамалар мен хабарламалардың мемлекеттік-ақпараттық жүйесі арқылы мемлекеттік қызмет көрсету сатысы туралы деректер мемлекеттік қызмет көрсету мониторингінің ақпараттық жүйесіне автоматты режимде келіп түседі.</w:t>
      </w:r>
    </w:p>
    <w:bookmarkEnd w:id="35"/>
    <w:bookmarkStart w:name="z45" w:id="36"/>
    <w:p>
      <w:pPr>
        <w:spacing w:after="0"/>
        <w:ind w:left="0"/>
        <w:jc w:val="both"/>
      </w:pPr>
      <w:r>
        <w:rPr>
          <w:rFonts w:ascii="Times New Roman"/>
          <w:b w:val="false"/>
          <w:i w:val="false"/>
          <w:color w:val="000000"/>
          <w:sz w:val="28"/>
        </w:rPr>
        <w:t>
      Уәкілетті орган заңға тәуелді нормативтік мемлекеттік актіні мемлекеттік тіркегеннен кейін күнтізбелік үш күн ішінде осы Қағидаларға Мемлекеттік қызмет көрсету тәртібін айқындайтын енгізілген өзгерістер және (немесе) толықтырулар туралы ақпаратты көрсетілген қызметті берушіге "электрондық үкіметтің "ақпараттық-коммуникациялық инфрақұрылым операторына және бірыңғай байланыс орталығы" және бірыңғай контакт-орталығына жолдайды.";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47" w:id="37"/>
    <w:p>
      <w:pPr>
        <w:spacing w:after="0"/>
        <w:ind w:left="0"/>
        <w:jc w:val="both"/>
      </w:pPr>
      <w:r>
        <w:rPr>
          <w:rFonts w:ascii="Times New Roman"/>
          <w:b w:val="false"/>
          <w:i w:val="false"/>
          <w:color w:val="000000"/>
          <w:sz w:val="28"/>
        </w:rPr>
        <w:t>
      3. Қазақстан Республикасы Өнеркәсіп және құрылыс министрлігінің Қорғаныс өнеркәсібі кешені департаменті заңнамада белгіленген тәртіппен:</w:t>
      </w:r>
    </w:p>
    <w:bookmarkEnd w:id="37"/>
    <w:bookmarkStart w:name="z48" w:id="3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8"/>
    <w:bookmarkStart w:name="z49" w:id="39"/>
    <w:p>
      <w:pPr>
        <w:spacing w:after="0"/>
        <w:ind w:left="0"/>
        <w:jc w:val="both"/>
      </w:pPr>
      <w:r>
        <w:rPr>
          <w:rFonts w:ascii="Times New Roman"/>
          <w:b w:val="false"/>
          <w:i w:val="false"/>
          <w:color w:val="000000"/>
          <w:sz w:val="28"/>
        </w:rPr>
        <w:t>
      2) осы бұйрықты ресми жарияланғаннан кейін Қазақстан Республикасы Өнеркәсіп және құрылыс министрлігінің интернет-ресурсында орналастыруды қамтамасыз етсін.</w:t>
      </w:r>
    </w:p>
    <w:bookmarkEnd w:id="39"/>
    <w:bookmarkStart w:name="z50" w:id="4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Өнеркәсіп және құрылыс вице-министріне жүктелсін.</w:t>
      </w:r>
    </w:p>
    <w:bookmarkEnd w:id="40"/>
    <w:bookmarkStart w:name="z51" w:id="41"/>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Өнеркәсіп және құрылыс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Оспанов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xml:space="preserve">
      аэроғарыш өнеркәсібі министрлігі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2023 жылғы 19 желтоқсандағы</w:t>
            </w:r>
            <w:r>
              <w:br/>
            </w:r>
            <w:r>
              <w:rPr>
                <w:rFonts w:ascii="Times New Roman"/>
                <w:b w:val="false"/>
                <w:i w:val="false"/>
                <w:color w:val="000000"/>
                <w:sz w:val="20"/>
              </w:rPr>
              <w:t>№ 136 Бұйрыққа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w:t>
            </w:r>
            <w:r>
              <w:br/>
            </w:r>
            <w:r>
              <w:rPr>
                <w:rFonts w:ascii="Times New Roman"/>
                <w:b w:val="false"/>
                <w:i w:val="false"/>
                <w:color w:val="000000"/>
                <w:sz w:val="20"/>
              </w:rPr>
              <w:t xml:space="preserve">қару-жарақтарды, әскери </w:t>
            </w:r>
            <w:r>
              <w:br/>
            </w:r>
            <w:r>
              <w:rPr>
                <w:rFonts w:ascii="Times New Roman"/>
                <w:b w:val="false"/>
                <w:i w:val="false"/>
                <w:color w:val="000000"/>
                <w:sz w:val="20"/>
              </w:rPr>
              <w:t xml:space="preserve">техниканы, арнайы құралдарды </w:t>
            </w:r>
            <w:r>
              <w:br/>
            </w:r>
            <w:r>
              <w:rPr>
                <w:rFonts w:ascii="Times New Roman"/>
                <w:b w:val="false"/>
                <w:i w:val="false"/>
                <w:color w:val="000000"/>
                <w:sz w:val="20"/>
              </w:rPr>
              <w:t xml:space="preserve">құртып жіберу, кәдеге жарату, </w:t>
            </w:r>
            <w:r>
              <w:br/>
            </w:r>
            <w:r>
              <w:rPr>
                <w:rFonts w:ascii="Times New Roman"/>
                <w:b w:val="false"/>
                <w:i w:val="false"/>
                <w:color w:val="000000"/>
                <w:sz w:val="20"/>
              </w:rPr>
              <w:t xml:space="preserve">көму арқылы жою және қайта </w:t>
            </w:r>
            <w:r>
              <w:br/>
            </w:r>
            <w:r>
              <w:rPr>
                <w:rFonts w:ascii="Times New Roman"/>
                <w:b w:val="false"/>
                <w:i w:val="false"/>
                <w:color w:val="000000"/>
                <w:sz w:val="20"/>
              </w:rPr>
              <w:t>өңдеу жөніндегі қызметті</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асыруға лицензия беру"</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bookmarkStart w:name="z60" w:id="42"/>
    <w:p>
      <w:pPr>
        <w:spacing w:after="0"/>
        <w:ind w:left="0"/>
        <w:jc w:val="left"/>
      </w:pPr>
      <w:r>
        <w:rPr>
          <w:rFonts w:ascii="Times New Roman"/>
          <w:b/>
          <w:i w:val="false"/>
          <w:color w:val="000000"/>
        </w:rPr>
        <w:t xml:space="preserve">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көрсетуге қойылатын негізгі талаптардың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3"/>
          <w:p>
            <w:pPr>
              <w:spacing w:after="20"/>
              <w:ind w:left="20"/>
              <w:jc w:val="both"/>
            </w:pPr>
            <w:r>
              <w:rPr>
                <w:rFonts w:ascii="Times New Roman"/>
                <w:b w:val="false"/>
                <w:i w:val="false"/>
                <w:color w:val="000000"/>
                <w:sz w:val="20"/>
              </w:rPr>
              <w:t>
Мемлекеттік көрсетілетін қызмет атауы: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көрсетілетін қызметтің кіші түрінің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1. Босатылатын оқ-дәрілерді құртып жіберу, кәдеге жарату, көму арқылы жою және қайта өңдеу;</w:t>
            </w:r>
          </w:p>
          <w:p>
            <w:pPr>
              <w:spacing w:after="20"/>
              <w:ind w:left="20"/>
              <w:jc w:val="both"/>
            </w:pPr>
            <w:r>
              <w:rPr>
                <w:rFonts w:ascii="Times New Roman"/>
                <w:b w:val="false"/>
                <w:i w:val="false"/>
                <w:color w:val="000000"/>
                <w:sz w:val="20"/>
              </w:rPr>
              <w:t>
2. Босатылатын қару-жарақтарды, әскери техниканы, арнайы құралдарды құртып жіберу, кәдеге жарату, көму арқылы жою және қайта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4"/>
          <w:p>
            <w:pPr>
              <w:spacing w:after="20"/>
              <w:ind w:left="20"/>
              <w:jc w:val="both"/>
            </w:pPr>
            <w:r>
              <w:rPr>
                <w:rFonts w:ascii="Times New Roman"/>
                <w:b w:val="false"/>
                <w:i w:val="false"/>
                <w:color w:val="000000"/>
                <w:sz w:val="20"/>
              </w:rPr>
              <w:t>
Өтініштерді қабылдау және нәтижелерді беру:</w:t>
            </w:r>
          </w:p>
          <w:bookmarkEnd w:id="44"/>
          <w:p>
            <w:pPr>
              <w:spacing w:after="20"/>
              <w:ind w:left="20"/>
              <w:jc w:val="both"/>
            </w:pPr>
            <w:r>
              <w:rPr>
                <w:rFonts w:ascii="Times New Roman"/>
                <w:b w:val="false"/>
                <w:i w:val="false"/>
                <w:color w:val="000000"/>
                <w:sz w:val="20"/>
              </w:rPr>
              <w:t>
"электрондық үкіметтің" веб 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5"/>
          <w:p>
            <w:pPr>
              <w:spacing w:after="20"/>
              <w:ind w:left="20"/>
              <w:jc w:val="both"/>
            </w:pPr>
            <w:r>
              <w:rPr>
                <w:rFonts w:ascii="Times New Roman"/>
                <w:b w:val="false"/>
                <w:i w:val="false"/>
                <w:color w:val="000000"/>
                <w:sz w:val="20"/>
              </w:rPr>
              <w:t>
1) лицензияны және (немесе) лицензияға қосымшаны беру кезінде – 15 (он бес) жұмыс күні;</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лицензияны және (немесе) лицензияға қосымшаны қайта ресімдеу кезінде – 3 (үш)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алушыны бөліп шығару немесе бөліну нысанында қайта ұйымдастыру кезінде лицензияны және (немесе) лицензияға қосымшаны қайта ресімдеу кезінде – 15 (он бес) жұмыс күні;</w:t>
            </w:r>
          </w:p>
          <w:p>
            <w:pPr>
              <w:spacing w:after="20"/>
              <w:ind w:left="20"/>
              <w:jc w:val="both"/>
            </w:pPr>
            <w:r>
              <w:rPr>
                <w:rFonts w:ascii="Times New Roman"/>
                <w:b w:val="false"/>
                <w:i w:val="false"/>
                <w:color w:val="000000"/>
                <w:sz w:val="20"/>
              </w:rPr>
              <w:t>
4) лицензияның және (немесе) лицензияға қосымшаның телнұсқаларын беру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6"/>
          <w:p>
            <w:pPr>
              <w:spacing w:after="20"/>
              <w:ind w:left="20"/>
              <w:jc w:val="both"/>
            </w:pPr>
            <w:r>
              <w:rPr>
                <w:rFonts w:ascii="Times New Roman"/>
                <w:b w:val="false"/>
                <w:i w:val="false"/>
                <w:color w:val="000000"/>
                <w:sz w:val="20"/>
              </w:rPr>
              <w:t>
Электрондық (ішінара автоматтандырылған):</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1. Босатылатын оқ-дәрілерді құртып жіберу, кәдеге жарату, көму арқылы жою және қайта өңдеу;</w:t>
            </w:r>
          </w:p>
          <w:p>
            <w:pPr>
              <w:spacing w:after="20"/>
              <w:ind w:left="20"/>
              <w:jc w:val="both"/>
            </w:pPr>
            <w:r>
              <w:rPr>
                <w:rFonts w:ascii="Times New Roman"/>
                <w:b w:val="false"/>
                <w:i w:val="false"/>
                <w:color w:val="000000"/>
                <w:sz w:val="20"/>
              </w:rPr>
              <w:t>
2. Босатылатын қару-жарақтарды, әскери техниканы, арнайы құралдарды құртып жіберу, кәдеге жарату, көму арқылы жою және қайта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7"/>
          <w:p>
            <w:pPr>
              <w:spacing w:after="20"/>
              <w:ind w:left="20"/>
              <w:jc w:val="both"/>
            </w:pPr>
            <w:r>
              <w:rPr>
                <w:rFonts w:ascii="Times New Roman"/>
                <w:b w:val="false"/>
                <w:i w:val="false"/>
                <w:color w:val="000000"/>
                <w:sz w:val="20"/>
              </w:rPr>
              <w:t>
Мемлекеттік қызметті көрсету нәтижесі –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немесе Тізбенің 10-тармағында көзделген жағдайларда және негіздер бойынша мемлекеттік қызметті көрсетуден бас тарту туралы дәлелді жауап.</w:t>
            </w:r>
          </w:p>
          <w:bookmarkEnd w:id="47"/>
          <w:p>
            <w:pPr>
              <w:spacing w:after="20"/>
              <w:ind w:left="20"/>
              <w:jc w:val="both"/>
            </w:pPr>
            <w:r>
              <w:rPr>
                <w:rFonts w:ascii="Times New Roman"/>
                <w:b w:val="false"/>
                <w:i w:val="false"/>
                <w:color w:val="000000"/>
                <w:sz w:val="20"/>
              </w:rPr>
              <w:t xml:space="preserve">
Мемлекеттік қызметті көрсету нәтижелерін ұсыну нысаны: электрондық түрде.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8"/>
          <w:p>
            <w:pPr>
              <w:spacing w:after="20"/>
              <w:ind w:left="20"/>
              <w:jc w:val="both"/>
            </w:pPr>
            <w:r>
              <w:rPr>
                <w:rFonts w:ascii="Times New Roman"/>
                <w:b w:val="false"/>
                <w:i w:val="false"/>
                <w:color w:val="000000"/>
                <w:sz w:val="20"/>
              </w:rPr>
              <w:t xml:space="preserve">
Мемлекеттік қызметті көрсету үшін жекелеген қызмет түрлерімен айналысу құқығы үшін лицензиялық алым төленеді: </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1) лицензия беру кезінде – 22 айлық есептік көрсеткіш (бұдан әрі – АЕК);</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лицензияны қайта ресімдегені үшін – лицензия беру кезінде мөлшерлеменің 10 %;</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лицензияның телнұсқасын беру – лицензия беру кезіндегі мөлшерлеменің 100 %.</w:t>
            </w:r>
          </w:p>
          <w:p>
            <w:pPr>
              <w:spacing w:after="20"/>
              <w:ind w:left="20"/>
              <w:jc w:val="both"/>
            </w:pPr>
            <w:r>
              <w:rPr>
                <w:rFonts w:ascii="Times New Roman"/>
                <w:b w:val="false"/>
                <w:i w:val="false"/>
                <w:color w:val="000000"/>
                <w:sz w:val="20"/>
              </w:rPr>
              <w:t>
Лицензиялық алымды төлеу екінші деңгейдегі банктер немесе банк операцияларының жекелеген түрлерін жүзеге асыратын ұйымдар арқылы қолма-қол ақшасыз нысанда жүзеге асырылады, сондай-ақ төлем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9"/>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күндерінен басқа, дүйсенбі-жұма аралығында, 9.00-ден 18.00-ға дейін;</w:t>
            </w:r>
          </w:p>
          <w:bookmarkEnd w:id="49"/>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0"/>
          <w:p>
            <w:pPr>
              <w:spacing w:after="20"/>
              <w:ind w:left="20"/>
              <w:jc w:val="both"/>
            </w:pPr>
            <w:r>
              <w:rPr>
                <w:rFonts w:ascii="Times New Roman"/>
                <w:b w:val="false"/>
                <w:i w:val="false"/>
                <w:color w:val="000000"/>
                <w:sz w:val="20"/>
              </w:rPr>
              <w:t>
"электрондық үкімет" порталына</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көрсетілетін қызметтің кіші түріне лицензияларды алу үшін: </w:t>
            </w:r>
          </w:p>
          <w:p>
            <w:pPr>
              <w:spacing w:after="20"/>
              <w:ind w:left="20"/>
              <w:jc w:val="both"/>
            </w:pPr>
            <w:r>
              <w:rPr>
                <w:rFonts w:ascii="Times New Roman"/>
                <w:b w:val="false"/>
                <w:i w:val="false"/>
                <w:color w:val="000000"/>
                <w:sz w:val="20"/>
              </w:rPr>
              <w:t>
</w:t>
            </w:r>
            <w:r>
              <w:rPr>
                <w:rFonts w:ascii="Times New Roman"/>
                <w:b w:val="false"/>
                <w:i w:val="false"/>
                <w:color w:val="000000"/>
                <w:sz w:val="20"/>
              </w:rPr>
              <w:t>1. Босатылатын оқ-дәрілерді құртып жіберу, кәдеге жарату, көму арқылы жою және қайта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Босатылатын қару-жарақтарды, әскери техниканы, арнайы құралдарды құртып жіберу, кәдеге жарату, көму арқылы жою және қайта өңдеу кіші түрлеріне лицензия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лицензия алу үшін жеке тұлғаның өтініші немесе лицензия алу үшін заңды тұлғаның өтініші;</w:t>
            </w:r>
          </w:p>
          <w:p>
            <w:pPr>
              <w:spacing w:after="20"/>
              <w:ind w:left="20"/>
              <w:jc w:val="both"/>
            </w:pPr>
            <w:r>
              <w:rPr>
                <w:rFonts w:ascii="Times New Roman"/>
                <w:b w:val="false"/>
                <w:i w:val="false"/>
                <w:color w:val="000000"/>
                <w:sz w:val="20"/>
              </w:rPr>
              <w:t>
</w:t>
            </w:r>
            <w:r>
              <w:rPr>
                <w:rFonts w:ascii="Times New Roman"/>
                <w:b w:val="false"/>
                <w:i w:val="false"/>
                <w:color w:val="000000"/>
                <w:sz w:val="20"/>
              </w:rPr>
              <w:t>ЭҮТШ арқылы төлеу жағдайларын қоспағанда, жекелеген қызмет түрлерімен айналысу құқығы үшін бюджетке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 Цифрлық даму, қорғаныс және аэроғарыш өнеркәсібі министрінің 2019 жылғы 24 сәуірдегі № 54/НҚ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18605 болып тіркелген) бекітілген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 және оларға сәйкестікті растайтын құжаттар тізбесіне (бұдан әрі – біліктілік талаптарын) сәйкес құжаттардың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Лицензияны қайта рәсімдеу үшін жеке тұлғаның өтініші немесе лицензияны қайта рәсімдеу үшін заңды тұлғаның өтініші;</w:t>
            </w:r>
          </w:p>
          <w:p>
            <w:pPr>
              <w:spacing w:after="20"/>
              <w:ind w:left="20"/>
              <w:jc w:val="both"/>
            </w:pPr>
            <w:r>
              <w:rPr>
                <w:rFonts w:ascii="Times New Roman"/>
                <w:b w:val="false"/>
                <w:i w:val="false"/>
                <w:color w:val="000000"/>
                <w:sz w:val="20"/>
              </w:rPr>
              <w:t>
</w:t>
            </w:r>
            <w:r>
              <w:rPr>
                <w:rFonts w:ascii="Times New Roman"/>
                <w:b w:val="false"/>
                <w:i w:val="false"/>
                <w:color w:val="000000"/>
                <w:sz w:val="20"/>
              </w:rPr>
              <w:t>ЭҮТШ арқылы төлеу жүргізілген жағдайларын қоспағанда, қызметтің жекеленген түрлерімен айналысу құқығы үшін бюджетке лицензиялық алым төленгенін растайтын құжаттың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лицензия туралы мәліметтерді тиісті ақпараттық жүйелерден алу мүмкіндігі болмаған жағдайда, лицензияның және (немесе) лицензияға қосымшаның телнұсқасын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ЭЦҚ-сымен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ЭҮТШ арқылы төлеу жағдайларын қоспағанда, жекелеген қызмет түрлерімен айналысу құқығы үшін бюджетке лицензиялық алымның төленгенін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1"/>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салынуы;</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лицензиялық алым енгізілмеуі;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 Біліктілік талаптарына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мемлекеттік органның көрсетілетін қызметті алушының лицензиялау кезінде немесе рұқсат беру рәсімдерін жүзеге асыру кезінде қойылатын талаптарға сәйкес еместігі туралы жауабы;</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орындаушысының ұсынуы негізінде сот көрсетілетін қызметті алушы-борышкерге лицензия беруге уақытша тыйым салған жағдайларда жүзеге асырылуы;</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2"/>
          <w:p>
            <w:pPr>
              <w:spacing w:after="20"/>
              <w:ind w:left="20"/>
              <w:jc w:val="both"/>
            </w:pPr>
            <w:r>
              <w:rPr>
                <w:rFonts w:ascii="Times New Roman"/>
                <w:b w:val="false"/>
                <w:i w:val="false"/>
                <w:color w:val="000000"/>
                <w:sz w:val="20"/>
              </w:rPr>
              <w:t>
1) Мемлекеттік қызметті көрсету мекенжайы көрсетілетін қызметті берушінің www.mdaі.gov.kz интернет-ресурсында орналастырылған.</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2) ЭЦҚ болған жағдайда, көрсетілетін қызметті алушының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қолжетімділік режимінде алу мүмкіндігі бар.</w:t>
            </w:r>
          </w:p>
          <w:p>
            <w:pPr>
              <w:spacing w:after="20"/>
              <w:ind w:left="20"/>
              <w:jc w:val="both"/>
            </w:pPr>
            <w:r>
              <w:rPr>
                <w:rFonts w:ascii="Times New Roman"/>
                <w:b w:val="false"/>
                <w:i w:val="false"/>
                <w:color w:val="000000"/>
                <w:sz w:val="20"/>
              </w:rPr>
              <w:t>
4) Мемлекеттік қызметтерді көрсету мәселелері жөніндегі анықтамалық қызметтің байланыс телефондары: 8 (7172) 75-94-48, мемлекеттік қызметті көрсету мәселелері жөніндегі бірыңғай байланыс орталығы: 1414, 8 800 080 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w:t>
            </w:r>
            <w:r>
              <w:br/>
            </w:r>
            <w:r>
              <w:rPr>
                <w:rFonts w:ascii="Times New Roman"/>
                <w:b w:val="false"/>
                <w:i w:val="false"/>
                <w:color w:val="000000"/>
                <w:sz w:val="20"/>
              </w:rPr>
              <w:t xml:space="preserve">қару-жарақтарды, әскери </w:t>
            </w:r>
            <w:r>
              <w:br/>
            </w:r>
            <w:r>
              <w:rPr>
                <w:rFonts w:ascii="Times New Roman"/>
                <w:b w:val="false"/>
                <w:i w:val="false"/>
                <w:color w:val="000000"/>
                <w:sz w:val="20"/>
              </w:rPr>
              <w:t xml:space="preserve">техниканы, арнайы құралдарды </w:t>
            </w:r>
            <w:r>
              <w:br/>
            </w:r>
            <w:r>
              <w:rPr>
                <w:rFonts w:ascii="Times New Roman"/>
                <w:b w:val="false"/>
                <w:i w:val="false"/>
                <w:color w:val="000000"/>
                <w:sz w:val="20"/>
              </w:rPr>
              <w:t xml:space="preserve">құртып жіберу, кәдеге жарату, </w:t>
            </w:r>
            <w:r>
              <w:br/>
            </w:r>
            <w:r>
              <w:rPr>
                <w:rFonts w:ascii="Times New Roman"/>
                <w:b w:val="false"/>
                <w:i w:val="false"/>
                <w:color w:val="000000"/>
                <w:sz w:val="20"/>
              </w:rPr>
              <w:t xml:space="preserve">көму арқылы жою және қайта </w:t>
            </w:r>
            <w:r>
              <w:br/>
            </w:r>
            <w:r>
              <w:rPr>
                <w:rFonts w:ascii="Times New Roman"/>
                <w:b w:val="false"/>
                <w:i w:val="false"/>
                <w:color w:val="000000"/>
                <w:sz w:val="20"/>
              </w:rPr>
              <w:t>өңдеу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қызметті көрсетуге</w:t>
            </w:r>
            <w:r>
              <w:br/>
            </w:r>
            <w:r>
              <w:rPr>
                <w:rFonts w:ascii="Times New Roman"/>
                <w:b w:val="false"/>
                <w:i w:val="false"/>
                <w:color w:val="000000"/>
                <w:sz w:val="20"/>
              </w:rPr>
              <w:t>қойылатын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bookmarkStart w:name="z100" w:id="53"/>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bookmarkEnd w:id="53"/>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__________________________________________________________________________ </w:t>
      </w:r>
    </w:p>
    <w:bookmarkStart w:name="z102" w:id="54"/>
    <w:p>
      <w:pPr>
        <w:spacing w:after="0"/>
        <w:ind w:left="0"/>
        <w:jc w:val="both"/>
      </w:pPr>
      <w:r>
        <w:rPr>
          <w:rFonts w:ascii="Times New Roman"/>
          <w:b w:val="false"/>
          <w:i w:val="false"/>
          <w:color w:val="000000"/>
          <w:sz w:val="28"/>
        </w:rPr>
        <w:t>
                  (лицензиардың толық атауы)</w:t>
      </w:r>
    </w:p>
    <w:bookmarkEnd w:id="54"/>
    <w:bookmarkStart w:name="z103" w:id="55"/>
    <w:p>
      <w:pPr>
        <w:spacing w:after="0"/>
        <w:ind w:left="0"/>
        <w:jc w:val="both"/>
      </w:pPr>
      <w:r>
        <w:rPr>
          <w:rFonts w:ascii="Times New Roman"/>
          <w:b w:val="false"/>
          <w:i w:val="false"/>
          <w:color w:val="000000"/>
          <w:sz w:val="28"/>
        </w:rPr>
        <w:t xml:space="preserve">
      __________________________________________________________________________ </w:t>
      </w:r>
    </w:p>
    <w:bookmarkEnd w:id="55"/>
    <w:bookmarkStart w:name="z104" w:id="56"/>
    <w:p>
      <w:pPr>
        <w:spacing w:after="0"/>
        <w:ind w:left="0"/>
        <w:jc w:val="both"/>
      </w:pPr>
      <w:r>
        <w:rPr>
          <w:rFonts w:ascii="Times New Roman"/>
          <w:b w:val="false"/>
          <w:i w:val="false"/>
          <w:color w:val="000000"/>
          <w:sz w:val="28"/>
        </w:rPr>
        <w:t>
      (жеке тұлғаның тегi, аты, әкесiнiң аты (бар болған жағдайда), жеке сәйкестендіру нөмірі)</w:t>
      </w:r>
    </w:p>
    <w:bookmarkEnd w:id="56"/>
    <w:bookmarkStart w:name="z105" w:id="57"/>
    <w:p>
      <w:pPr>
        <w:spacing w:after="0"/>
        <w:ind w:left="0"/>
        <w:jc w:val="both"/>
      </w:pPr>
      <w:r>
        <w:rPr>
          <w:rFonts w:ascii="Times New Roman"/>
          <w:b w:val="false"/>
          <w:i w:val="false"/>
          <w:color w:val="000000"/>
          <w:sz w:val="28"/>
        </w:rPr>
        <w:t xml:space="preserve">
      __________________________________________________________________________ </w:t>
      </w:r>
    </w:p>
    <w:bookmarkEnd w:id="57"/>
    <w:bookmarkStart w:name="z106" w:id="58"/>
    <w:p>
      <w:pPr>
        <w:spacing w:after="0"/>
        <w:ind w:left="0"/>
        <w:jc w:val="both"/>
      </w:pPr>
      <w:r>
        <w:rPr>
          <w:rFonts w:ascii="Times New Roman"/>
          <w:b w:val="false"/>
          <w:i w:val="false"/>
          <w:color w:val="000000"/>
          <w:sz w:val="28"/>
        </w:rPr>
        <w:t>
      (қызметтiң түрi және (немесе) қызметтiң кіші түрінің(-лері) толық атауы көрсетілсін)</w:t>
      </w:r>
    </w:p>
    <w:bookmarkEnd w:id="58"/>
    <w:bookmarkStart w:name="z107" w:id="59"/>
    <w:p>
      <w:pPr>
        <w:spacing w:after="0"/>
        <w:ind w:left="0"/>
        <w:jc w:val="both"/>
      </w:pPr>
      <w:r>
        <w:rPr>
          <w:rFonts w:ascii="Times New Roman"/>
          <w:b w:val="false"/>
          <w:i w:val="false"/>
          <w:color w:val="000000"/>
          <w:sz w:val="28"/>
        </w:rPr>
        <w:t>
      жүзеге асыруға лицензияны және (немесе) лицензияға қосымшаны беруiңiздi сұраймын.</w:t>
      </w:r>
    </w:p>
    <w:bookmarkEnd w:id="59"/>
    <w:bookmarkStart w:name="z108" w:id="60"/>
    <w:p>
      <w:pPr>
        <w:spacing w:after="0"/>
        <w:ind w:left="0"/>
        <w:jc w:val="both"/>
      </w:pPr>
      <w:r>
        <w:rPr>
          <w:rFonts w:ascii="Times New Roman"/>
          <w:b w:val="false"/>
          <w:i w:val="false"/>
          <w:color w:val="000000"/>
          <w:sz w:val="28"/>
        </w:rPr>
        <w:t>
      Жеке тұлғаның тұрғылықты жерінің мекенжайы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 </w:t>
      </w:r>
    </w:p>
    <w:bookmarkStart w:name="z110" w:id="61"/>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bookmarkEnd w:id="61"/>
    <w:bookmarkStart w:name="z111" w:id="62"/>
    <w:p>
      <w:pPr>
        <w:spacing w:after="0"/>
        <w:ind w:left="0"/>
        <w:jc w:val="both"/>
      </w:pPr>
      <w:r>
        <w:rPr>
          <w:rFonts w:ascii="Times New Roman"/>
          <w:b w:val="false"/>
          <w:i w:val="false"/>
          <w:color w:val="000000"/>
          <w:sz w:val="28"/>
        </w:rPr>
        <w:t>
      Электрондық пошта ____________________________________________________</w:t>
      </w:r>
    </w:p>
    <w:bookmarkEnd w:id="62"/>
    <w:bookmarkStart w:name="z112" w:id="63"/>
    <w:p>
      <w:pPr>
        <w:spacing w:after="0"/>
        <w:ind w:left="0"/>
        <w:jc w:val="both"/>
      </w:pPr>
      <w:r>
        <w:rPr>
          <w:rFonts w:ascii="Times New Roman"/>
          <w:b w:val="false"/>
          <w:i w:val="false"/>
          <w:color w:val="000000"/>
          <w:sz w:val="28"/>
        </w:rPr>
        <w:t>
      Телефондары __________________________________________________________</w:t>
      </w:r>
    </w:p>
    <w:bookmarkEnd w:id="63"/>
    <w:bookmarkStart w:name="z113" w:id="64"/>
    <w:p>
      <w:pPr>
        <w:spacing w:after="0"/>
        <w:ind w:left="0"/>
        <w:jc w:val="both"/>
      </w:pPr>
      <w:r>
        <w:rPr>
          <w:rFonts w:ascii="Times New Roman"/>
          <w:b w:val="false"/>
          <w:i w:val="false"/>
          <w:color w:val="000000"/>
          <w:sz w:val="28"/>
        </w:rPr>
        <w:t>
      Факс__________________________________________________________________</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 шоты_____________________________________________________________ </w:t>
      </w:r>
    </w:p>
    <w:bookmarkStart w:name="z115" w:id="65"/>
    <w:p>
      <w:pPr>
        <w:spacing w:after="0"/>
        <w:ind w:left="0"/>
        <w:jc w:val="both"/>
      </w:pPr>
      <w:r>
        <w:rPr>
          <w:rFonts w:ascii="Times New Roman"/>
          <w:b w:val="false"/>
          <w:i w:val="false"/>
          <w:color w:val="000000"/>
          <w:sz w:val="28"/>
        </w:rPr>
        <w:t>
      (шот нөмірі, банктiң атауы және орналасқан жерi)</w:t>
      </w:r>
    </w:p>
    <w:bookmarkEnd w:id="65"/>
    <w:bookmarkStart w:name="z116" w:id="66"/>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мекенжайы________________________________________________________________ </w:t>
      </w:r>
    </w:p>
    <w:bookmarkEnd w:id="66"/>
    <w:bookmarkStart w:name="z117" w:id="67"/>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w:t>
      </w:r>
    </w:p>
    <w:bookmarkEnd w:id="67"/>
    <w:bookmarkStart w:name="z118" w:id="68"/>
    <w:p>
      <w:pPr>
        <w:spacing w:after="0"/>
        <w:ind w:left="0"/>
        <w:jc w:val="both"/>
      </w:pPr>
      <w:r>
        <w:rPr>
          <w:rFonts w:ascii="Times New Roman"/>
          <w:b w:val="false"/>
          <w:i w:val="false"/>
          <w:color w:val="000000"/>
          <w:sz w:val="28"/>
        </w:rPr>
        <w:t>
      ______ парақта қоса беріліп отыр</w:t>
      </w:r>
    </w:p>
    <w:bookmarkEnd w:id="68"/>
    <w:bookmarkStart w:name="z119" w:id="69"/>
    <w:p>
      <w:pPr>
        <w:spacing w:after="0"/>
        <w:ind w:left="0"/>
        <w:jc w:val="both"/>
      </w:pPr>
      <w:r>
        <w:rPr>
          <w:rFonts w:ascii="Times New Roman"/>
          <w:b w:val="false"/>
          <w:i w:val="false"/>
          <w:color w:val="000000"/>
          <w:sz w:val="28"/>
        </w:rPr>
        <w:t>
      Осымен:</w:t>
      </w:r>
    </w:p>
    <w:bookmarkEnd w:id="69"/>
    <w:bookmarkStart w:name="z120" w:id="70"/>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bookmarkEnd w:id="70"/>
    <w:bookmarkStart w:name="z121" w:id="71"/>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bookmarkEnd w:id="71"/>
    <w:bookmarkStart w:name="z122" w:id="72"/>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bookmarkEnd w:id="72"/>
    <w:bookmarkStart w:name="z123" w:id="73"/>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bookmarkEnd w:id="73"/>
    <w:bookmarkStart w:name="z124" w:id="74"/>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орталығы арқылы жүгінген жағдайда).</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тұлға ___________ _________________________________________ </w:t>
      </w:r>
    </w:p>
    <w:bookmarkStart w:name="z126" w:id="75"/>
    <w:p>
      <w:pPr>
        <w:spacing w:after="0"/>
        <w:ind w:left="0"/>
        <w:jc w:val="both"/>
      </w:pPr>
      <w:r>
        <w:rPr>
          <w:rFonts w:ascii="Times New Roman"/>
          <w:b w:val="false"/>
          <w:i w:val="false"/>
          <w:color w:val="000000"/>
          <w:sz w:val="28"/>
        </w:rPr>
        <w:t>
      (қолы) (тегi, аты, әкесiнiң аты (бар болған жағдайда)</w:t>
      </w:r>
    </w:p>
    <w:bookmarkEnd w:id="75"/>
    <w:bookmarkStart w:name="z127" w:id="76"/>
    <w:p>
      <w:pPr>
        <w:spacing w:after="0"/>
        <w:ind w:left="0"/>
        <w:jc w:val="both"/>
      </w:pPr>
      <w:r>
        <w:rPr>
          <w:rFonts w:ascii="Times New Roman"/>
          <w:b w:val="false"/>
          <w:i w:val="false"/>
          <w:color w:val="000000"/>
          <w:sz w:val="28"/>
        </w:rPr>
        <w:t>
      Толтыру күні: 20___ жылғы "__" ___________</w:t>
      </w:r>
    </w:p>
    <w:bookmarkEnd w:id="7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w:t>
            </w:r>
            <w:r>
              <w:br/>
            </w:r>
            <w:r>
              <w:rPr>
                <w:rFonts w:ascii="Times New Roman"/>
                <w:b w:val="false"/>
                <w:i w:val="false"/>
                <w:color w:val="000000"/>
                <w:sz w:val="20"/>
              </w:rPr>
              <w:t xml:space="preserve">қару-жарақтарды, әскери </w:t>
            </w:r>
            <w:r>
              <w:br/>
            </w:r>
            <w:r>
              <w:rPr>
                <w:rFonts w:ascii="Times New Roman"/>
                <w:b w:val="false"/>
                <w:i w:val="false"/>
                <w:color w:val="000000"/>
                <w:sz w:val="20"/>
              </w:rPr>
              <w:t xml:space="preserve">техниканы, арнайы құралдарды </w:t>
            </w:r>
            <w:r>
              <w:br/>
            </w:r>
            <w:r>
              <w:rPr>
                <w:rFonts w:ascii="Times New Roman"/>
                <w:b w:val="false"/>
                <w:i w:val="false"/>
                <w:color w:val="000000"/>
                <w:sz w:val="20"/>
              </w:rPr>
              <w:t xml:space="preserve">құртып жіберу, кәдеге жарату, </w:t>
            </w:r>
            <w:r>
              <w:br/>
            </w:r>
            <w:r>
              <w:rPr>
                <w:rFonts w:ascii="Times New Roman"/>
                <w:b w:val="false"/>
                <w:i w:val="false"/>
                <w:color w:val="000000"/>
                <w:sz w:val="20"/>
              </w:rPr>
              <w:t xml:space="preserve">көму арқылы жою және қайта </w:t>
            </w:r>
            <w:r>
              <w:br/>
            </w:r>
            <w:r>
              <w:rPr>
                <w:rFonts w:ascii="Times New Roman"/>
                <w:b w:val="false"/>
                <w:i w:val="false"/>
                <w:color w:val="000000"/>
                <w:sz w:val="20"/>
              </w:rPr>
              <w:t>өңдеу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қызметті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bookmarkStart w:name="z130" w:id="77"/>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77"/>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__________________________________________________________________________ </w:t>
      </w:r>
    </w:p>
    <w:bookmarkStart w:name="z132" w:id="78"/>
    <w:p>
      <w:pPr>
        <w:spacing w:after="0"/>
        <w:ind w:left="0"/>
        <w:jc w:val="both"/>
      </w:pPr>
      <w:r>
        <w:rPr>
          <w:rFonts w:ascii="Times New Roman"/>
          <w:b w:val="false"/>
          <w:i w:val="false"/>
          <w:color w:val="000000"/>
          <w:sz w:val="28"/>
        </w:rPr>
        <w:t>
                  (лицензиардың толық атауы)</w:t>
      </w:r>
    </w:p>
    <w:bookmarkEnd w:id="78"/>
    <w:bookmarkStart w:name="z133" w:id="79"/>
    <w:p>
      <w:pPr>
        <w:spacing w:after="0"/>
        <w:ind w:left="0"/>
        <w:jc w:val="both"/>
      </w:pPr>
      <w:r>
        <w:rPr>
          <w:rFonts w:ascii="Times New Roman"/>
          <w:b w:val="false"/>
          <w:i w:val="false"/>
          <w:color w:val="000000"/>
          <w:sz w:val="28"/>
        </w:rPr>
        <w:t xml:space="preserve">
      __________________________________________________________________________ </w:t>
      </w:r>
    </w:p>
    <w:bookmarkEnd w:id="79"/>
    <w:bookmarkStart w:name="z134" w:id="80"/>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мекенжайы, </w:t>
      </w:r>
    </w:p>
    <w:bookmarkEnd w:id="80"/>
    <w:bookmarkStart w:name="z135" w:id="81"/>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bookmarkEnd w:id="81"/>
    <w:bookmarkStart w:name="z136" w:id="82"/>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w:t>
      </w:r>
    </w:p>
    <w:bookmarkEnd w:id="82"/>
    <w:bookmarkStart w:name="z137" w:id="83"/>
    <w:p>
      <w:pPr>
        <w:spacing w:after="0"/>
        <w:ind w:left="0"/>
        <w:jc w:val="both"/>
      </w:pPr>
      <w:r>
        <w:rPr>
          <w:rFonts w:ascii="Times New Roman"/>
          <w:b w:val="false"/>
          <w:i w:val="false"/>
          <w:color w:val="000000"/>
          <w:sz w:val="28"/>
        </w:rPr>
        <w:t>
      сәйкестендіру нөмірі)</w:t>
      </w:r>
    </w:p>
    <w:bookmarkEnd w:id="83"/>
    <w:bookmarkStart w:name="z138" w:id="84"/>
    <w:p>
      <w:pPr>
        <w:spacing w:after="0"/>
        <w:ind w:left="0"/>
        <w:jc w:val="both"/>
      </w:pPr>
      <w:r>
        <w:rPr>
          <w:rFonts w:ascii="Times New Roman"/>
          <w:b w:val="false"/>
          <w:i w:val="false"/>
          <w:color w:val="000000"/>
          <w:sz w:val="28"/>
        </w:rPr>
        <w:t xml:space="preserve">
      __________________________________________________________________________ </w:t>
      </w:r>
    </w:p>
    <w:bookmarkEnd w:id="84"/>
    <w:bookmarkStart w:name="z139" w:id="85"/>
    <w:p>
      <w:pPr>
        <w:spacing w:after="0"/>
        <w:ind w:left="0"/>
        <w:jc w:val="both"/>
      </w:pPr>
      <w:r>
        <w:rPr>
          <w:rFonts w:ascii="Times New Roman"/>
          <w:b w:val="false"/>
          <w:i w:val="false"/>
          <w:color w:val="000000"/>
          <w:sz w:val="28"/>
        </w:rPr>
        <w:t>
      (қызметтiң түрiн және (немесе) қызметтің кіші түрінің(-лері) толық атауы көрсетілсін)</w:t>
      </w:r>
    </w:p>
    <w:bookmarkEnd w:id="85"/>
    <w:bookmarkStart w:name="z140" w:id="86"/>
    <w:p>
      <w:pPr>
        <w:spacing w:after="0"/>
        <w:ind w:left="0"/>
        <w:jc w:val="both"/>
      </w:pPr>
      <w:r>
        <w:rPr>
          <w:rFonts w:ascii="Times New Roman"/>
          <w:b w:val="false"/>
          <w:i w:val="false"/>
          <w:color w:val="000000"/>
          <w:sz w:val="28"/>
        </w:rPr>
        <w:t xml:space="preserve">
      _________________________________________________________________________ </w:t>
      </w:r>
    </w:p>
    <w:bookmarkEnd w:id="86"/>
    <w:bookmarkStart w:name="z141" w:id="87"/>
    <w:p>
      <w:pPr>
        <w:spacing w:after="0"/>
        <w:ind w:left="0"/>
        <w:jc w:val="both"/>
      </w:pPr>
      <w:r>
        <w:rPr>
          <w:rFonts w:ascii="Times New Roman"/>
          <w:b w:val="false"/>
          <w:i w:val="false"/>
          <w:color w:val="000000"/>
          <w:sz w:val="28"/>
        </w:rPr>
        <w:t>
      жүзеге асыруға лицензияны және (немесе) лицензияға қосымшаны беруiңiздi сұраймын.</w:t>
      </w:r>
    </w:p>
    <w:bookmarkEnd w:id="87"/>
    <w:bookmarkStart w:name="z142" w:id="88"/>
    <w:p>
      <w:pPr>
        <w:spacing w:after="0"/>
        <w:ind w:left="0"/>
        <w:jc w:val="both"/>
      </w:pPr>
      <w:r>
        <w:rPr>
          <w:rFonts w:ascii="Times New Roman"/>
          <w:b w:val="false"/>
          <w:i w:val="false"/>
          <w:color w:val="000000"/>
          <w:sz w:val="28"/>
        </w:rPr>
        <w:t xml:space="preserve">
      Заңды тұлғаның мекенжайы_________________________________________________ </w:t>
      </w:r>
    </w:p>
    <w:bookmarkEnd w:id="88"/>
    <w:bookmarkStart w:name="z143" w:id="89"/>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 мекені, көше атауы, үй/ғимарат (стационарлық үй-жайлар) нөмірі)</w:t>
      </w:r>
    </w:p>
    <w:bookmarkEnd w:id="89"/>
    <w:bookmarkStart w:name="z144" w:id="90"/>
    <w:p>
      <w:pPr>
        <w:spacing w:after="0"/>
        <w:ind w:left="0"/>
        <w:jc w:val="both"/>
      </w:pPr>
      <w:r>
        <w:rPr>
          <w:rFonts w:ascii="Times New Roman"/>
          <w:b w:val="false"/>
          <w:i w:val="false"/>
          <w:color w:val="000000"/>
          <w:sz w:val="28"/>
        </w:rPr>
        <w:t>
      Электрондық пошта ________________________________________________________</w:t>
      </w:r>
    </w:p>
    <w:bookmarkEnd w:id="90"/>
    <w:bookmarkStart w:name="z145" w:id="91"/>
    <w:p>
      <w:pPr>
        <w:spacing w:after="0"/>
        <w:ind w:left="0"/>
        <w:jc w:val="both"/>
      </w:pPr>
      <w:r>
        <w:rPr>
          <w:rFonts w:ascii="Times New Roman"/>
          <w:b w:val="false"/>
          <w:i w:val="false"/>
          <w:color w:val="000000"/>
          <w:sz w:val="28"/>
        </w:rPr>
        <w:t>
      Телефондары _____________________________________________________________</w:t>
      </w:r>
    </w:p>
    <w:bookmarkEnd w:id="91"/>
    <w:bookmarkStart w:name="z146" w:id="92"/>
    <w:p>
      <w:pPr>
        <w:spacing w:after="0"/>
        <w:ind w:left="0"/>
        <w:jc w:val="both"/>
      </w:pPr>
      <w:r>
        <w:rPr>
          <w:rFonts w:ascii="Times New Roman"/>
          <w:b w:val="false"/>
          <w:i w:val="false"/>
          <w:color w:val="000000"/>
          <w:sz w:val="28"/>
        </w:rPr>
        <w:t>
      Факс _____________________________________________________________________</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 шоты ________________________________________________________________ </w:t>
      </w:r>
    </w:p>
    <w:bookmarkStart w:name="z148" w:id="93"/>
    <w:p>
      <w:pPr>
        <w:spacing w:after="0"/>
        <w:ind w:left="0"/>
        <w:jc w:val="both"/>
      </w:pPr>
      <w:r>
        <w:rPr>
          <w:rFonts w:ascii="Times New Roman"/>
          <w:b w:val="false"/>
          <w:i w:val="false"/>
          <w:color w:val="000000"/>
          <w:sz w:val="28"/>
        </w:rPr>
        <w:t>
                        (шот нөмірі, банктiң атауы және орналасқан жерi)</w:t>
      </w:r>
    </w:p>
    <w:bookmarkEnd w:id="93"/>
    <w:bookmarkStart w:name="z149" w:id="94"/>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w:t>
      </w:r>
    </w:p>
    <w:bookmarkEnd w:id="94"/>
    <w:bookmarkStart w:name="z150" w:id="95"/>
    <w:p>
      <w:pPr>
        <w:spacing w:after="0"/>
        <w:ind w:left="0"/>
        <w:jc w:val="both"/>
      </w:pPr>
      <w:r>
        <w:rPr>
          <w:rFonts w:ascii="Times New Roman"/>
          <w:b w:val="false"/>
          <w:i w:val="false"/>
          <w:color w:val="000000"/>
          <w:sz w:val="28"/>
        </w:rPr>
        <w:t xml:space="preserve">
      мекенжайы______________________________________________________________ </w:t>
      </w:r>
    </w:p>
    <w:bookmarkEnd w:id="95"/>
    <w:bookmarkStart w:name="z151" w:id="96"/>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w:t>
      </w:r>
    </w:p>
    <w:bookmarkEnd w:id="96"/>
    <w:bookmarkStart w:name="z152" w:id="97"/>
    <w:p>
      <w:pPr>
        <w:spacing w:after="0"/>
        <w:ind w:left="0"/>
        <w:jc w:val="both"/>
      </w:pPr>
      <w:r>
        <w:rPr>
          <w:rFonts w:ascii="Times New Roman"/>
          <w:b w:val="false"/>
          <w:i w:val="false"/>
          <w:color w:val="000000"/>
          <w:sz w:val="28"/>
        </w:rPr>
        <w:t>
      (стационарлық үй-жайлар) нөмірі)</w:t>
      </w:r>
    </w:p>
    <w:bookmarkEnd w:id="97"/>
    <w:bookmarkStart w:name="z153" w:id="98"/>
    <w:p>
      <w:pPr>
        <w:spacing w:after="0"/>
        <w:ind w:left="0"/>
        <w:jc w:val="both"/>
      </w:pPr>
      <w:r>
        <w:rPr>
          <w:rFonts w:ascii="Times New Roman"/>
          <w:b w:val="false"/>
          <w:i w:val="false"/>
          <w:color w:val="000000"/>
          <w:sz w:val="28"/>
        </w:rPr>
        <w:t>
      ______ парақта қоса беріліп отыр.</w:t>
      </w:r>
    </w:p>
    <w:bookmarkEnd w:id="98"/>
    <w:bookmarkStart w:name="z154" w:id="99"/>
    <w:p>
      <w:pPr>
        <w:spacing w:after="0"/>
        <w:ind w:left="0"/>
        <w:jc w:val="both"/>
      </w:pPr>
      <w:r>
        <w:rPr>
          <w:rFonts w:ascii="Times New Roman"/>
          <w:b w:val="false"/>
          <w:i w:val="false"/>
          <w:color w:val="000000"/>
          <w:sz w:val="28"/>
        </w:rPr>
        <w:t>
      Осымен:</w:t>
      </w:r>
    </w:p>
    <w:bookmarkEnd w:id="99"/>
    <w:bookmarkStart w:name="z155" w:id="100"/>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bookmarkEnd w:id="100"/>
    <w:bookmarkStart w:name="z156" w:id="101"/>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w:t>
      </w:r>
    </w:p>
    <w:bookmarkEnd w:id="101"/>
    <w:bookmarkStart w:name="z157" w:id="102"/>
    <w:p>
      <w:pPr>
        <w:spacing w:after="0"/>
        <w:ind w:left="0"/>
        <w:jc w:val="both"/>
      </w:pPr>
      <w:r>
        <w:rPr>
          <w:rFonts w:ascii="Times New Roman"/>
          <w:b w:val="false"/>
          <w:i w:val="false"/>
          <w:color w:val="000000"/>
          <w:sz w:val="28"/>
        </w:rPr>
        <w:t>
      түрімен айналысуға сот тыйым салмайтыны;</w:t>
      </w:r>
    </w:p>
    <w:bookmarkEnd w:id="102"/>
    <w:bookmarkStart w:name="z158" w:id="103"/>
    <w:p>
      <w:pPr>
        <w:spacing w:after="0"/>
        <w:ind w:left="0"/>
        <w:jc w:val="both"/>
      </w:pPr>
      <w:r>
        <w:rPr>
          <w:rFonts w:ascii="Times New Roman"/>
          <w:b w:val="false"/>
          <w:i w:val="false"/>
          <w:color w:val="000000"/>
          <w:sz w:val="28"/>
        </w:rPr>
        <w:t>
      қоса берілген құжаттардың барлығы шындыққа сәйкес келетіні және</w:t>
      </w:r>
    </w:p>
    <w:bookmarkEnd w:id="103"/>
    <w:bookmarkStart w:name="z159" w:id="104"/>
    <w:p>
      <w:pPr>
        <w:spacing w:after="0"/>
        <w:ind w:left="0"/>
        <w:jc w:val="both"/>
      </w:pPr>
      <w:r>
        <w:rPr>
          <w:rFonts w:ascii="Times New Roman"/>
          <w:b w:val="false"/>
          <w:i w:val="false"/>
          <w:color w:val="000000"/>
          <w:sz w:val="28"/>
        </w:rPr>
        <w:t>
      жарамды болып табылатындығы расталады;</w:t>
      </w:r>
    </w:p>
    <w:bookmarkEnd w:id="104"/>
    <w:bookmarkStart w:name="z160" w:id="105"/>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bookmarkEnd w:id="105"/>
    <w:bookmarkStart w:name="z161" w:id="106"/>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орталығы арқылы жүгінген жағдайда).</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 ______________________________________________ </w:t>
      </w:r>
    </w:p>
    <w:bookmarkStart w:name="z163" w:id="107"/>
    <w:p>
      <w:pPr>
        <w:spacing w:after="0"/>
        <w:ind w:left="0"/>
        <w:jc w:val="both"/>
      </w:pPr>
      <w:r>
        <w:rPr>
          <w:rFonts w:ascii="Times New Roman"/>
          <w:b w:val="false"/>
          <w:i w:val="false"/>
          <w:color w:val="000000"/>
          <w:sz w:val="28"/>
        </w:rPr>
        <w:t>
      (қолы) (тегi, аты, әкесiнiң аты (бар болған жағдайда)</w:t>
      </w:r>
    </w:p>
    <w:bookmarkEnd w:id="107"/>
    <w:bookmarkStart w:name="z164" w:id="108"/>
    <w:p>
      <w:pPr>
        <w:spacing w:after="0"/>
        <w:ind w:left="0"/>
        <w:jc w:val="both"/>
      </w:pPr>
      <w:r>
        <w:rPr>
          <w:rFonts w:ascii="Times New Roman"/>
          <w:b w:val="false"/>
          <w:i w:val="false"/>
          <w:color w:val="000000"/>
          <w:sz w:val="28"/>
        </w:rPr>
        <w:t xml:space="preserve">
      Толтыру күні: 20__ жылғы "__" _________________ </w:t>
      </w:r>
    </w:p>
    <w:bookmarkEnd w:id="10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w:t>
            </w:r>
            <w:r>
              <w:br/>
            </w:r>
            <w:r>
              <w:rPr>
                <w:rFonts w:ascii="Times New Roman"/>
                <w:b w:val="false"/>
                <w:i w:val="false"/>
                <w:color w:val="000000"/>
                <w:sz w:val="20"/>
              </w:rPr>
              <w:t xml:space="preserve">қару-жарақтарды, әскери </w:t>
            </w:r>
            <w:r>
              <w:br/>
            </w:r>
            <w:r>
              <w:rPr>
                <w:rFonts w:ascii="Times New Roman"/>
                <w:b w:val="false"/>
                <w:i w:val="false"/>
                <w:color w:val="000000"/>
                <w:sz w:val="20"/>
              </w:rPr>
              <w:t xml:space="preserve">техниканы, арнайы құралдарды </w:t>
            </w:r>
            <w:r>
              <w:br/>
            </w:r>
            <w:r>
              <w:rPr>
                <w:rFonts w:ascii="Times New Roman"/>
                <w:b w:val="false"/>
                <w:i w:val="false"/>
                <w:color w:val="000000"/>
                <w:sz w:val="20"/>
              </w:rPr>
              <w:t xml:space="preserve">құртып жіберу, кәдеге жарату, </w:t>
            </w:r>
            <w:r>
              <w:br/>
            </w:r>
            <w:r>
              <w:rPr>
                <w:rFonts w:ascii="Times New Roman"/>
                <w:b w:val="false"/>
                <w:i w:val="false"/>
                <w:color w:val="000000"/>
                <w:sz w:val="20"/>
              </w:rPr>
              <w:t xml:space="preserve">көму арқылы жою және қайта </w:t>
            </w:r>
            <w:r>
              <w:br/>
            </w:r>
            <w:r>
              <w:rPr>
                <w:rFonts w:ascii="Times New Roman"/>
                <w:b w:val="false"/>
                <w:i w:val="false"/>
                <w:color w:val="000000"/>
                <w:sz w:val="20"/>
              </w:rPr>
              <w:t>өңдеу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қызметті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bookmarkStart w:name="z167" w:id="109"/>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bookmarkEnd w:id="109"/>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169" w:id="110"/>
    <w:p>
      <w:pPr>
        <w:spacing w:after="0"/>
        <w:ind w:left="0"/>
        <w:jc w:val="both"/>
      </w:pPr>
      <w:r>
        <w:rPr>
          <w:rFonts w:ascii="Times New Roman"/>
          <w:b w:val="false"/>
          <w:i w:val="false"/>
          <w:color w:val="000000"/>
          <w:sz w:val="28"/>
        </w:rPr>
        <w:t>
                              (лицензияардың толық атауы)</w:t>
      </w:r>
    </w:p>
    <w:bookmarkEnd w:id="110"/>
    <w:bookmarkStart w:name="z170" w:id="111"/>
    <w:p>
      <w:pPr>
        <w:spacing w:after="0"/>
        <w:ind w:left="0"/>
        <w:jc w:val="both"/>
      </w:pPr>
      <w:r>
        <w:rPr>
          <w:rFonts w:ascii="Times New Roman"/>
          <w:b w:val="false"/>
          <w:i w:val="false"/>
          <w:color w:val="000000"/>
          <w:sz w:val="28"/>
        </w:rPr>
        <w:t xml:space="preserve">
      _________________________________________________________________________ </w:t>
      </w:r>
    </w:p>
    <w:bookmarkEnd w:id="111"/>
    <w:bookmarkStart w:name="z171" w:id="112"/>
    <w:p>
      <w:pPr>
        <w:spacing w:after="0"/>
        <w:ind w:left="0"/>
        <w:jc w:val="both"/>
      </w:pPr>
      <w:r>
        <w:rPr>
          <w:rFonts w:ascii="Times New Roman"/>
          <w:b w:val="false"/>
          <w:i w:val="false"/>
          <w:color w:val="000000"/>
          <w:sz w:val="28"/>
        </w:rPr>
        <w:t>
      (жеке тұлғаның тегi, аты, әкесiнiң аты (бар болған жағдайда), жеке сәйкестендіру нөмірі)</w:t>
      </w:r>
    </w:p>
    <w:bookmarkEnd w:id="112"/>
    <w:bookmarkStart w:name="z172" w:id="113"/>
    <w:p>
      <w:pPr>
        <w:spacing w:after="0"/>
        <w:ind w:left="0"/>
        <w:jc w:val="both"/>
      </w:pPr>
      <w:r>
        <w:rPr>
          <w:rFonts w:ascii="Times New Roman"/>
          <w:b w:val="false"/>
          <w:i w:val="false"/>
          <w:color w:val="000000"/>
          <w:sz w:val="28"/>
        </w:rPr>
        <w:t xml:space="preserve">
      __________________________________________________________________________ </w:t>
      </w:r>
    </w:p>
    <w:bookmarkEnd w:id="113"/>
    <w:bookmarkStart w:name="z173" w:id="114"/>
    <w:p>
      <w:pPr>
        <w:spacing w:after="0"/>
        <w:ind w:left="0"/>
        <w:jc w:val="both"/>
      </w:pPr>
      <w:r>
        <w:rPr>
          <w:rFonts w:ascii="Times New Roman"/>
          <w:b w:val="false"/>
          <w:i w:val="false"/>
          <w:color w:val="000000"/>
          <w:sz w:val="28"/>
        </w:rPr>
        <w:t>
      (қызметтiң түрi және (немесе) кіші түрінің (-лері) толық атауы)</w:t>
      </w:r>
    </w:p>
    <w:bookmarkEnd w:id="114"/>
    <w:bookmarkStart w:name="z174" w:id="115"/>
    <w:p>
      <w:pPr>
        <w:spacing w:after="0"/>
        <w:ind w:left="0"/>
        <w:jc w:val="both"/>
      </w:pPr>
      <w:r>
        <w:rPr>
          <w:rFonts w:ascii="Times New Roman"/>
          <w:b w:val="false"/>
          <w:i w:val="false"/>
          <w:color w:val="000000"/>
          <w:sz w:val="28"/>
        </w:rPr>
        <w:t>
      ____________________________________________________________ жүзеге асыруға</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20___ жылғы " " _______________ № ____________, ____________________берілген, </w:t>
      </w:r>
    </w:p>
    <w:bookmarkStart w:name="z176" w:id="116"/>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(лері), </w:t>
      </w:r>
    </w:p>
    <w:bookmarkEnd w:id="116"/>
    <w:bookmarkStart w:name="z177" w:id="117"/>
    <w:p>
      <w:pPr>
        <w:spacing w:after="0"/>
        <w:ind w:left="0"/>
        <w:jc w:val="both"/>
      </w:pPr>
      <w:r>
        <w:rPr>
          <w:rFonts w:ascii="Times New Roman"/>
          <w:b w:val="false"/>
          <w:i w:val="false"/>
          <w:color w:val="000000"/>
          <w:sz w:val="28"/>
        </w:rPr>
        <w:t>
      берілген күні, лицензияны және (немесе) лицензияға қосымшаны(ларды) берген лицензиардың атауы) лицензияны және (немесе) лицензияға қосымшаны (керектің астын сызу)</w:t>
      </w:r>
    </w:p>
    <w:bookmarkEnd w:id="117"/>
    <w:bookmarkStart w:name="z178" w:id="118"/>
    <w:p>
      <w:pPr>
        <w:spacing w:after="0"/>
        <w:ind w:left="0"/>
        <w:jc w:val="both"/>
      </w:pPr>
      <w:r>
        <w:rPr>
          <w:rFonts w:ascii="Times New Roman"/>
          <w:b w:val="false"/>
          <w:i w:val="false"/>
          <w:color w:val="000000"/>
          <w:sz w:val="28"/>
        </w:rPr>
        <w:t>
      мынадай негіз(дер) бойынша (тиісті жолға Х қою қажет) қайта ресімдеуіңізді сұраймын:</w:t>
      </w:r>
    </w:p>
    <w:bookmarkEnd w:id="118"/>
    <w:bookmarkStart w:name="z179" w:id="119"/>
    <w:p>
      <w:pPr>
        <w:spacing w:after="0"/>
        <w:ind w:left="0"/>
        <w:jc w:val="both"/>
      </w:pPr>
      <w:r>
        <w:rPr>
          <w:rFonts w:ascii="Times New Roman"/>
          <w:b w:val="false"/>
          <w:i w:val="false"/>
          <w:color w:val="000000"/>
          <w:sz w:val="28"/>
        </w:rPr>
        <w:t>
      1) жеке тұлға-лицензиаттың тегі, аты, әкесінің аты (бар болған жағдайда) өзгеруі _______</w:t>
      </w:r>
    </w:p>
    <w:bookmarkEnd w:id="119"/>
    <w:bookmarkStart w:name="z180" w:id="120"/>
    <w:p>
      <w:pPr>
        <w:spacing w:after="0"/>
        <w:ind w:left="0"/>
        <w:jc w:val="both"/>
      </w:pPr>
      <w:r>
        <w:rPr>
          <w:rFonts w:ascii="Times New Roman"/>
          <w:b w:val="false"/>
          <w:i w:val="false"/>
          <w:color w:val="000000"/>
          <w:sz w:val="28"/>
        </w:rPr>
        <w:t>
      2) жеке кәсіпкер-лицензиат қайта тіркелген, оның атауының өзгеруі ______</w:t>
      </w:r>
    </w:p>
    <w:bookmarkEnd w:id="120"/>
    <w:bookmarkStart w:name="z181" w:id="121"/>
    <w:p>
      <w:pPr>
        <w:spacing w:after="0"/>
        <w:ind w:left="0"/>
        <w:jc w:val="both"/>
      </w:pPr>
      <w:r>
        <w:rPr>
          <w:rFonts w:ascii="Times New Roman"/>
          <w:b w:val="false"/>
          <w:i w:val="false"/>
          <w:color w:val="000000"/>
          <w:sz w:val="28"/>
        </w:rPr>
        <w:t>
      3) жеке кәсіпкер-лицензиаттың қайта тіркелуі, оның заңды мекенжайы өзгеруі _______</w:t>
      </w:r>
    </w:p>
    <w:bookmarkEnd w:id="121"/>
    <w:bookmarkStart w:name="z182" w:id="122"/>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bookmarkEnd w:id="122"/>
    <w:bookmarkStart w:name="z183" w:id="123"/>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bookmarkEnd w:id="123"/>
    <w:bookmarkStart w:name="z184" w:id="124"/>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w:t>
      </w:r>
    </w:p>
    <w:bookmarkEnd w:id="124"/>
    <w:bookmarkStart w:name="z185" w:id="125"/>
    <w:p>
      <w:pPr>
        <w:spacing w:after="0"/>
        <w:ind w:left="0"/>
        <w:jc w:val="both"/>
      </w:pPr>
      <w:r>
        <w:rPr>
          <w:rFonts w:ascii="Times New Roman"/>
          <w:b w:val="false"/>
          <w:i w:val="false"/>
          <w:color w:val="000000"/>
          <w:sz w:val="28"/>
        </w:rPr>
        <w:t>
      7) қызмет түрінің атауының өзгеруі ________</w:t>
      </w:r>
    </w:p>
    <w:bookmarkEnd w:id="125"/>
    <w:bookmarkStart w:name="z186" w:id="126"/>
    <w:p>
      <w:pPr>
        <w:spacing w:after="0"/>
        <w:ind w:left="0"/>
        <w:jc w:val="both"/>
      </w:pPr>
      <w:r>
        <w:rPr>
          <w:rFonts w:ascii="Times New Roman"/>
          <w:b w:val="false"/>
          <w:i w:val="false"/>
          <w:color w:val="000000"/>
          <w:sz w:val="28"/>
        </w:rPr>
        <w:t xml:space="preserve">
      8) қызметтің кіші түрінің атауының өзгеруі ________ </w:t>
      </w:r>
    </w:p>
    <w:bookmarkEnd w:id="126"/>
    <w:bookmarkStart w:name="z187" w:id="127"/>
    <w:p>
      <w:pPr>
        <w:spacing w:after="0"/>
        <w:ind w:left="0"/>
        <w:jc w:val="both"/>
      </w:pPr>
      <w:r>
        <w:rPr>
          <w:rFonts w:ascii="Times New Roman"/>
          <w:b w:val="false"/>
          <w:i w:val="false"/>
          <w:color w:val="000000"/>
          <w:sz w:val="28"/>
        </w:rPr>
        <w:t>
      Жеке тұлғаның тұрғылықты жерінің мекенжайы______________________</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 </w:t>
      </w:r>
    </w:p>
    <w:bookmarkStart w:name="z189" w:id="128"/>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bookmarkEnd w:id="128"/>
    <w:bookmarkStart w:name="z190" w:id="129"/>
    <w:p>
      <w:pPr>
        <w:spacing w:after="0"/>
        <w:ind w:left="0"/>
        <w:jc w:val="both"/>
      </w:pPr>
      <w:r>
        <w:rPr>
          <w:rFonts w:ascii="Times New Roman"/>
          <w:b w:val="false"/>
          <w:i w:val="false"/>
          <w:color w:val="000000"/>
          <w:sz w:val="28"/>
        </w:rPr>
        <w:t>
      Электрондық пошта _____________________________________________</w:t>
      </w:r>
    </w:p>
    <w:bookmarkEnd w:id="129"/>
    <w:bookmarkStart w:name="z191" w:id="130"/>
    <w:p>
      <w:pPr>
        <w:spacing w:after="0"/>
        <w:ind w:left="0"/>
        <w:jc w:val="both"/>
      </w:pPr>
      <w:r>
        <w:rPr>
          <w:rFonts w:ascii="Times New Roman"/>
          <w:b w:val="false"/>
          <w:i w:val="false"/>
          <w:color w:val="000000"/>
          <w:sz w:val="28"/>
        </w:rPr>
        <w:t>
      Телефондары___________________________________________________</w:t>
      </w:r>
    </w:p>
    <w:bookmarkEnd w:id="130"/>
    <w:bookmarkStart w:name="z192" w:id="131"/>
    <w:p>
      <w:pPr>
        <w:spacing w:after="0"/>
        <w:ind w:left="0"/>
        <w:jc w:val="both"/>
      </w:pPr>
      <w:r>
        <w:rPr>
          <w:rFonts w:ascii="Times New Roman"/>
          <w:b w:val="false"/>
          <w:i w:val="false"/>
          <w:color w:val="000000"/>
          <w:sz w:val="28"/>
        </w:rPr>
        <w:t>
      Факс __________________________________________________________</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 шоты _____________________________________________________ </w:t>
      </w:r>
    </w:p>
    <w:bookmarkStart w:name="z194" w:id="132"/>
    <w:p>
      <w:pPr>
        <w:spacing w:after="0"/>
        <w:ind w:left="0"/>
        <w:jc w:val="both"/>
      </w:pPr>
      <w:r>
        <w:rPr>
          <w:rFonts w:ascii="Times New Roman"/>
          <w:b w:val="false"/>
          <w:i w:val="false"/>
          <w:color w:val="000000"/>
          <w:sz w:val="28"/>
        </w:rPr>
        <w:t>
      (шот нөмірі, банктiң атауы және орналасқан жерi)</w:t>
      </w:r>
    </w:p>
    <w:bookmarkEnd w:id="132"/>
    <w:bookmarkStart w:name="z195" w:id="133"/>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bookmarkEnd w:id="133"/>
    <w:bookmarkStart w:name="z196" w:id="134"/>
    <w:p>
      <w:pPr>
        <w:spacing w:after="0"/>
        <w:ind w:left="0"/>
        <w:jc w:val="both"/>
      </w:pPr>
      <w:r>
        <w:rPr>
          <w:rFonts w:ascii="Times New Roman"/>
          <w:b w:val="false"/>
          <w:i w:val="false"/>
          <w:color w:val="000000"/>
          <w:sz w:val="28"/>
        </w:rPr>
        <w:t xml:space="preserve">
      _________________________________________________________ </w:t>
      </w:r>
    </w:p>
    <w:bookmarkEnd w:id="134"/>
    <w:bookmarkStart w:name="z197" w:id="135"/>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bookmarkEnd w:id="135"/>
    <w:bookmarkStart w:name="z198" w:id="136"/>
    <w:p>
      <w:pPr>
        <w:spacing w:after="0"/>
        <w:ind w:left="0"/>
        <w:jc w:val="both"/>
      </w:pPr>
      <w:r>
        <w:rPr>
          <w:rFonts w:ascii="Times New Roman"/>
          <w:b w:val="false"/>
          <w:i w:val="false"/>
          <w:color w:val="000000"/>
          <w:sz w:val="28"/>
        </w:rPr>
        <w:t>
      үй/ғимарат (стационарлық үй-жайлар нөмірі)</w:t>
      </w:r>
    </w:p>
    <w:bookmarkEnd w:id="136"/>
    <w:bookmarkStart w:name="z199" w:id="137"/>
    <w:p>
      <w:pPr>
        <w:spacing w:after="0"/>
        <w:ind w:left="0"/>
        <w:jc w:val="both"/>
      </w:pPr>
      <w:r>
        <w:rPr>
          <w:rFonts w:ascii="Times New Roman"/>
          <w:b w:val="false"/>
          <w:i w:val="false"/>
          <w:color w:val="000000"/>
          <w:sz w:val="28"/>
        </w:rPr>
        <w:t>
      ______ парақта қоса беріліп отыр.</w:t>
      </w:r>
    </w:p>
    <w:bookmarkEnd w:id="137"/>
    <w:bookmarkStart w:name="z200" w:id="138"/>
    <w:p>
      <w:pPr>
        <w:spacing w:after="0"/>
        <w:ind w:left="0"/>
        <w:jc w:val="both"/>
      </w:pPr>
      <w:r>
        <w:rPr>
          <w:rFonts w:ascii="Times New Roman"/>
          <w:b w:val="false"/>
          <w:i w:val="false"/>
          <w:color w:val="000000"/>
          <w:sz w:val="28"/>
        </w:rPr>
        <w:t>
      Осымен:</w:t>
      </w:r>
    </w:p>
    <w:bookmarkEnd w:id="138"/>
    <w:bookmarkStart w:name="z201" w:id="139"/>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bookmarkEnd w:id="139"/>
    <w:bookmarkStart w:name="z202" w:id="140"/>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bookmarkEnd w:id="140"/>
    <w:bookmarkStart w:name="z203" w:id="141"/>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bookmarkEnd w:id="141"/>
    <w:bookmarkStart w:name="z204" w:id="142"/>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bookmarkEnd w:id="142"/>
    <w:bookmarkStart w:name="z205" w:id="143"/>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орталықтары арқылы жүгінген жағдайда).</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тұлға ____________ ________________________________________ </w:t>
      </w:r>
    </w:p>
    <w:bookmarkStart w:name="z207" w:id="144"/>
    <w:p>
      <w:pPr>
        <w:spacing w:after="0"/>
        <w:ind w:left="0"/>
        <w:jc w:val="both"/>
      </w:pPr>
      <w:r>
        <w:rPr>
          <w:rFonts w:ascii="Times New Roman"/>
          <w:b w:val="false"/>
          <w:i w:val="false"/>
          <w:color w:val="000000"/>
          <w:sz w:val="28"/>
        </w:rPr>
        <w:t>
      (қолы) (тегi, аты, әкесiнiң аты (бар болған жағдайда)</w:t>
      </w:r>
    </w:p>
    <w:bookmarkEnd w:id="144"/>
    <w:bookmarkStart w:name="z208" w:id="145"/>
    <w:p>
      <w:pPr>
        <w:spacing w:after="0"/>
        <w:ind w:left="0"/>
        <w:jc w:val="both"/>
      </w:pPr>
      <w:r>
        <w:rPr>
          <w:rFonts w:ascii="Times New Roman"/>
          <w:b w:val="false"/>
          <w:i w:val="false"/>
          <w:color w:val="000000"/>
          <w:sz w:val="28"/>
        </w:rPr>
        <w:t>
      Толтыру күні: 20__ жылғы "__" _________________</w:t>
      </w:r>
    </w:p>
    <w:bookmarkEnd w:id="14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w:t>
            </w:r>
            <w:r>
              <w:br/>
            </w:r>
            <w:r>
              <w:rPr>
                <w:rFonts w:ascii="Times New Roman"/>
                <w:b w:val="false"/>
                <w:i w:val="false"/>
                <w:color w:val="000000"/>
                <w:sz w:val="20"/>
              </w:rPr>
              <w:t xml:space="preserve">қару-жарақтарды, әскери </w:t>
            </w:r>
            <w:r>
              <w:br/>
            </w:r>
            <w:r>
              <w:rPr>
                <w:rFonts w:ascii="Times New Roman"/>
                <w:b w:val="false"/>
                <w:i w:val="false"/>
                <w:color w:val="000000"/>
                <w:sz w:val="20"/>
              </w:rPr>
              <w:t xml:space="preserve">техниканы, арнайы құралдарды </w:t>
            </w:r>
            <w:r>
              <w:br/>
            </w:r>
            <w:r>
              <w:rPr>
                <w:rFonts w:ascii="Times New Roman"/>
                <w:b w:val="false"/>
                <w:i w:val="false"/>
                <w:color w:val="000000"/>
                <w:sz w:val="20"/>
              </w:rPr>
              <w:t xml:space="preserve">құртып жіберу, кәдеге жарату, </w:t>
            </w:r>
            <w:r>
              <w:br/>
            </w:r>
            <w:r>
              <w:rPr>
                <w:rFonts w:ascii="Times New Roman"/>
                <w:b w:val="false"/>
                <w:i w:val="false"/>
                <w:color w:val="000000"/>
                <w:sz w:val="20"/>
              </w:rPr>
              <w:t xml:space="preserve">көму арқылы жою және қайта </w:t>
            </w:r>
            <w:r>
              <w:br/>
            </w:r>
            <w:r>
              <w:rPr>
                <w:rFonts w:ascii="Times New Roman"/>
                <w:b w:val="false"/>
                <w:i w:val="false"/>
                <w:color w:val="000000"/>
                <w:sz w:val="20"/>
              </w:rPr>
              <w:t>өңдеу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қызметті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bookmarkStart w:name="z211" w:id="146"/>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146"/>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213" w:id="147"/>
    <w:p>
      <w:pPr>
        <w:spacing w:after="0"/>
        <w:ind w:left="0"/>
        <w:jc w:val="both"/>
      </w:pPr>
      <w:r>
        <w:rPr>
          <w:rFonts w:ascii="Times New Roman"/>
          <w:b w:val="false"/>
          <w:i w:val="false"/>
          <w:color w:val="000000"/>
          <w:sz w:val="28"/>
        </w:rPr>
        <w:t>
      (лицензиардың толық атауы)</w:t>
      </w:r>
    </w:p>
    <w:bookmarkEnd w:id="147"/>
    <w:bookmarkStart w:name="z214" w:id="148"/>
    <w:p>
      <w:pPr>
        <w:spacing w:after="0"/>
        <w:ind w:left="0"/>
        <w:jc w:val="both"/>
      </w:pPr>
      <w:r>
        <w:rPr>
          <w:rFonts w:ascii="Times New Roman"/>
          <w:b w:val="false"/>
          <w:i w:val="false"/>
          <w:color w:val="000000"/>
          <w:sz w:val="28"/>
        </w:rPr>
        <w:t xml:space="preserve">
      _________________________________________________________________________ </w:t>
      </w:r>
    </w:p>
    <w:bookmarkEnd w:id="148"/>
    <w:bookmarkStart w:name="z215" w:id="149"/>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bookmarkEnd w:id="149"/>
    <w:bookmarkStart w:name="z216" w:id="150"/>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bookmarkEnd w:id="150"/>
    <w:bookmarkStart w:name="z217" w:id="151"/>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w:t>
      </w:r>
    </w:p>
    <w:bookmarkEnd w:id="151"/>
    <w:bookmarkStart w:name="z218" w:id="152"/>
    <w:p>
      <w:pPr>
        <w:spacing w:after="0"/>
        <w:ind w:left="0"/>
        <w:jc w:val="both"/>
      </w:pPr>
      <w:r>
        <w:rPr>
          <w:rFonts w:ascii="Times New Roman"/>
          <w:b w:val="false"/>
          <w:i w:val="false"/>
          <w:color w:val="000000"/>
          <w:sz w:val="28"/>
        </w:rPr>
        <w:t>
      нөмірі)</w:t>
      </w:r>
    </w:p>
    <w:bookmarkEnd w:id="152"/>
    <w:bookmarkStart w:name="z219" w:id="153"/>
    <w:p>
      <w:pPr>
        <w:spacing w:after="0"/>
        <w:ind w:left="0"/>
        <w:jc w:val="both"/>
      </w:pPr>
      <w:r>
        <w:rPr>
          <w:rFonts w:ascii="Times New Roman"/>
          <w:b w:val="false"/>
          <w:i w:val="false"/>
          <w:color w:val="000000"/>
          <w:sz w:val="28"/>
        </w:rPr>
        <w:t xml:space="preserve">
      _____________________________________________________________ жүзеге асыруға </w:t>
      </w:r>
    </w:p>
    <w:bookmarkEnd w:id="153"/>
    <w:bookmarkStart w:name="z220" w:id="154"/>
    <w:p>
      <w:pPr>
        <w:spacing w:after="0"/>
        <w:ind w:left="0"/>
        <w:jc w:val="both"/>
      </w:pPr>
      <w:r>
        <w:rPr>
          <w:rFonts w:ascii="Times New Roman"/>
          <w:b w:val="false"/>
          <w:i w:val="false"/>
          <w:color w:val="000000"/>
          <w:sz w:val="28"/>
        </w:rPr>
        <w:t>
      (қызметтiң түрi және (немесе) қызметтің кіші түрінің(-лері) толық атауы)</w:t>
      </w:r>
    </w:p>
    <w:bookmarkEnd w:id="154"/>
    <w:bookmarkStart w:name="z221" w:id="155"/>
    <w:p>
      <w:pPr>
        <w:spacing w:after="0"/>
        <w:ind w:left="0"/>
        <w:jc w:val="both"/>
      </w:pPr>
      <w:r>
        <w:rPr>
          <w:rFonts w:ascii="Times New Roman"/>
          <w:b w:val="false"/>
          <w:i w:val="false"/>
          <w:color w:val="000000"/>
          <w:sz w:val="28"/>
        </w:rPr>
        <w:t>
      20___ жылғы " " ___________ № ____________, _____________берілген, (лицензияның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мынадай негіз(дер) бойынша (тиісті жолға Х белгісін қою қажет) қайта ресімдеуіңізді сұраймын:</w:t>
      </w:r>
    </w:p>
    <w:bookmarkEnd w:id="155"/>
    <w:bookmarkStart w:name="z222" w:id="156"/>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белгісін қою қажет):</w:t>
      </w:r>
    </w:p>
    <w:bookmarkEnd w:id="156"/>
    <w:bookmarkStart w:name="z223" w:id="157"/>
    <w:p>
      <w:pPr>
        <w:spacing w:after="0"/>
        <w:ind w:left="0"/>
        <w:jc w:val="both"/>
      </w:pPr>
      <w:r>
        <w:rPr>
          <w:rFonts w:ascii="Times New Roman"/>
          <w:b w:val="false"/>
          <w:i w:val="false"/>
          <w:color w:val="000000"/>
          <w:sz w:val="28"/>
        </w:rPr>
        <w:t>
      бірігу ____</w:t>
      </w:r>
    </w:p>
    <w:bookmarkEnd w:id="157"/>
    <w:bookmarkStart w:name="z224" w:id="158"/>
    <w:p>
      <w:pPr>
        <w:spacing w:after="0"/>
        <w:ind w:left="0"/>
        <w:jc w:val="both"/>
      </w:pPr>
      <w:r>
        <w:rPr>
          <w:rFonts w:ascii="Times New Roman"/>
          <w:b w:val="false"/>
          <w:i w:val="false"/>
          <w:color w:val="000000"/>
          <w:sz w:val="28"/>
        </w:rPr>
        <w:t>
      қайта құру ____</w:t>
      </w:r>
    </w:p>
    <w:bookmarkEnd w:id="158"/>
    <w:bookmarkStart w:name="z225" w:id="159"/>
    <w:p>
      <w:pPr>
        <w:spacing w:after="0"/>
        <w:ind w:left="0"/>
        <w:jc w:val="both"/>
      </w:pPr>
      <w:r>
        <w:rPr>
          <w:rFonts w:ascii="Times New Roman"/>
          <w:b w:val="false"/>
          <w:i w:val="false"/>
          <w:color w:val="000000"/>
          <w:sz w:val="28"/>
        </w:rPr>
        <w:t>
      қосылу ____</w:t>
      </w:r>
    </w:p>
    <w:bookmarkEnd w:id="159"/>
    <w:bookmarkStart w:name="z226" w:id="160"/>
    <w:p>
      <w:pPr>
        <w:spacing w:after="0"/>
        <w:ind w:left="0"/>
        <w:jc w:val="both"/>
      </w:pPr>
      <w:r>
        <w:rPr>
          <w:rFonts w:ascii="Times New Roman"/>
          <w:b w:val="false"/>
          <w:i w:val="false"/>
          <w:color w:val="000000"/>
          <w:sz w:val="28"/>
        </w:rPr>
        <w:t>
      бөліп шығару ____</w:t>
      </w:r>
    </w:p>
    <w:bookmarkEnd w:id="160"/>
    <w:bookmarkStart w:name="z227" w:id="161"/>
    <w:p>
      <w:pPr>
        <w:spacing w:after="0"/>
        <w:ind w:left="0"/>
        <w:jc w:val="both"/>
      </w:pPr>
      <w:r>
        <w:rPr>
          <w:rFonts w:ascii="Times New Roman"/>
          <w:b w:val="false"/>
          <w:i w:val="false"/>
          <w:color w:val="000000"/>
          <w:sz w:val="28"/>
        </w:rPr>
        <w:t>
      бөліну ____ жолымен қайта ұйымдастырылуы</w:t>
      </w:r>
    </w:p>
    <w:bookmarkEnd w:id="161"/>
    <w:bookmarkStart w:name="z228" w:id="162"/>
    <w:p>
      <w:pPr>
        <w:spacing w:after="0"/>
        <w:ind w:left="0"/>
        <w:jc w:val="both"/>
      </w:pPr>
      <w:r>
        <w:rPr>
          <w:rFonts w:ascii="Times New Roman"/>
          <w:b w:val="false"/>
          <w:i w:val="false"/>
          <w:color w:val="000000"/>
          <w:sz w:val="28"/>
        </w:rPr>
        <w:t>
      2) заңды тұлға-лицензиат атауының өзгеруі ____</w:t>
      </w:r>
    </w:p>
    <w:bookmarkEnd w:id="162"/>
    <w:bookmarkStart w:name="z229" w:id="163"/>
    <w:p>
      <w:pPr>
        <w:spacing w:after="0"/>
        <w:ind w:left="0"/>
        <w:jc w:val="both"/>
      </w:pPr>
      <w:r>
        <w:rPr>
          <w:rFonts w:ascii="Times New Roman"/>
          <w:b w:val="false"/>
          <w:i w:val="false"/>
          <w:color w:val="000000"/>
          <w:sz w:val="28"/>
        </w:rPr>
        <w:t>
      3) заңды тұлға-лицензиаттың орналасқан жерінің өзгеруі ____</w:t>
      </w:r>
    </w:p>
    <w:bookmarkEnd w:id="163"/>
    <w:bookmarkStart w:name="z230" w:id="164"/>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bookmarkEnd w:id="164"/>
    <w:bookmarkStart w:name="z231" w:id="165"/>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мекенжайының өзгеруі ____</w:t>
      </w:r>
    </w:p>
    <w:bookmarkEnd w:id="165"/>
    <w:bookmarkStart w:name="z232" w:id="166"/>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w:t>
      </w:r>
    </w:p>
    <w:bookmarkEnd w:id="166"/>
    <w:bookmarkStart w:name="z233" w:id="167"/>
    <w:p>
      <w:pPr>
        <w:spacing w:after="0"/>
        <w:ind w:left="0"/>
        <w:jc w:val="both"/>
      </w:pPr>
      <w:r>
        <w:rPr>
          <w:rFonts w:ascii="Times New Roman"/>
          <w:b w:val="false"/>
          <w:i w:val="false"/>
          <w:color w:val="000000"/>
          <w:sz w:val="28"/>
        </w:rPr>
        <w:t>
      7) қызмет түрінің атауының өзгеруі ____</w:t>
      </w:r>
    </w:p>
    <w:bookmarkEnd w:id="167"/>
    <w:bookmarkStart w:name="z234" w:id="168"/>
    <w:p>
      <w:pPr>
        <w:spacing w:after="0"/>
        <w:ind w:left="0"/>
        <w:jc w:val="both"/>
      </w:pPr>
      <w:r>
        <w:rPr>
          <w:rFonts w:ascii="Times New Roman"/>
          <w:b w:val="false"/>
          <w:i w:val="false"/>
          <w:color w:val="000000"/>
          <w:sz w:val="28"/>
        </w:rPr>
        <w:t xml:space="preserve">
      8) қызметтің кіші түрінің атауының өзгеруі _____ </w:t>
      </w:r>
    </w:p>
    <w:bookmarkEnd w:id="168"/>
    <w:bookmarkStart w:name="z235" w:id="169"/>
    <w:p>
      <w:pPr>
        <w:spacing w:after="0"/>
        <w:ind w:left="0"/>
        <w:jc w:val="both"/>
      </w:pPr>
      <w:r>
        <w:rPr>
          <w:rFonts w:ascii="Times New Roman"/>
          <w:b w:val="false"/>
          <w:i w:val="false"/>
          <w:color w:val="000000"/>
          <w:sz w:val="28"/>
        </w:rPr>
        <w:t>
      қағаз тасығышта ________(егер лицензияны қағаз тасығышта алу қажет болған жағдайда Х белгісін қою)</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Заңды тұлғаның мекенжайы_____________________________________ </w:t>
      </w:r>
    </w:p>
    <w:bookmarkStart w:name="z237" w:id="170"/>
    <w:p>
      <w:pPr>
        <w:spacing w:after="0"/>
        <w:ind w:left="0"/>
        <w:jc w:val="both"/>
      </w:pPr>
      <w:r>
        <w:rPr>
          <w:rFonts w:ascii="Times New Roman"/>
          <w:b w:val="false"/>
          <w:i w:val="false"/>
          <w:color w:val="000000"/>
          <w:sz w:val="28"/>
        </w:rPr>
        <w:t xml:space="preserve">
      (шетелдік заңды тұлға үшін-елі, пошталық индексі, елі, облысы, қаласы, ауданы, </w:t>
      </w:r>
    </w:p>
    <w:bookmarkEnd w:id="170"/>
    <w:bookmarkStart w:name="z238" w:id="171"/>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bookmarkEnd w:id="171"/>
    <w:bookmarkStart w:name="z239" w:id="172"/>
    <w:p>
      <w:pPr>
        <w:spacing w:after="0"/>
        <w:ind w:left="0"/>
        <w:jc w:val="both"/>
      </w:pPr>
      <w:r>
        <w:rPr>
          <w:rFonts w:ascii="Times New Roman"/>
          <w:b w:val="false"/>
          <w:i w:val="false"/>
          <w:color w:val="000000"/>
          <w:sz w:val="28"/>
        </w:rPr>
        <w:t>
      Электрондық пошта_____________________________________________</w:t>
      </w:r>
    </w:p>
    <w:bookmarkEnd w:id="172"/>
    <w:bookmarkStart w:name="z240" w:id="173"/>
    <w:p>
      <w:pPr>
        <w:spacing w:after="0"/>
        <w:ind w:left="0"/>
        <w:jc w:val="both"/>
      </w:pPr>
      <w:r>
        <w:rPr>
          <w:rFonts w:ascii="Times New Roman"/>
          <w:b w:val="false"/>
          <w:i w:val="false"/>
          <w:color w:val="000000"/>
          <w:sz w:val="28"/>
        </w:rPr>
        <w:t>
      Телефондары__________________________________________________</w:t>
      </w:r>
    </w:p>
    <w:bookmarkEnd w:id="173"/>
    <w:bookmarkStart w:name="z241" w:id="174"/>
    <w:p>
      <w:pPr>
        <w:spacing w:after="0"/>
        <w:ind w:left="0"/>
        <w:jc w:val="both"/>
      </w:pPr>
      <w:r>
        <w:rPr>
          <w:rFonts w:ascii="Times New Roman"/>
          <w:b w:val="false"/>
          <w:i w:val="false"/>
          <w:color w:val="000000"/>
          <w:sz w:val="28"/>
        </w:rPr>
        <w:t>
      Факс _________________________________________________________</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 шоты_____________________________________________________ </w:t>
      </w:r>
    </w:p>
    <w:bookmarkStart w:name="z243" w:id="175"/>
    <w:p>
      <w:pPr>
        <w:spacing w:after="0"/>
        <w:ind w:left="0"/>
        <w:jc w:val="both"/>
      </w:pPr>
      <w:r>
        <w:rPr>
          <w:rFonts w:ascii="Times New Roman"/>
          <w:b w:val="false"/>
          <w:i w:val="false"/>
          <w:color w:val="000000"/>
          <w:sz w:val="28"/>
        </w:rPr>
        <w:t>
      (шот нөмірі, банктiң атауы және орналасқан жерi)</w:t>
      </w:r>
    </w:p>
    <w:bookmarkEnd w:id="175"/>
    <w:bookmarkStart w:name="z244" w:id="176"/>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bookmarkEnd w:id="176"/>
    <w:bookmarkStart w:name="z245" w:id="177"/>
    <w:p>
      <w:pPr>
        <w:spacing w:after="0"/>
        <w:ind w:left="0"/>
        <w:jc w:val="both"/>
      </w:pPr>
      <w:r>
        <w:rPr>
          <w:rFonts w:ascii="Times New Roman"/>
          <w:b w:val="false"/>
          <w:i w:val="false"/>
          <w:color w:val="000000"/>
          <w:sz w:val="28"/>
        </w:rPr>
        <w:t xml:space="preserve">
      ____________________________________________________ </w:t>
      </w:r>
    </w:p>
    <w:bookmarkEnd w:id="177"/>
    <w:bookmarkStart w:name="z246" w:id="178"/>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bookmarkEnd w:id="178"/>
    <w:bookmarkStart w:name="z247" w:id="179"/>
    <w:p>
      <w:pPr>
        <w:spacing w:after="0"/>
        <w:ind w:left="0"/>
        <w:jc w:val="both"/>
      </w:pPr>
      <w:r>
        <w:rPr>
          <w:rFonts w:ascii="Times New Roman"/>
          <w:b w:val="false"/>
          <w:i w:val="false"/>
          <w:color w:val="000000"/>
          <w:sz w:val="28"/>
        </w:rPr>
        <w:t>
      үй/ғимарат (стационарлық үй-жай) нөмірі)</w:t>
      </w:r>
    </w:p>
    <w:bookmarkEnd w:id="179"/>
    <w:bookmarkStart w:name="z248" w:id="180"/>
    <w:p>
      <w:pPr>
        <w:spacing w:after="0"/>
        <w:ind w:left="0"/>
        <w:jc w:val="both"/>
      </w:pPr>
      <w:r>
        <w:rPr>
          <w:rFonts w:ascii="Times New Roman"/>
          <w:b w:val="false"/>
          <w:i w:val="false"/>
          <w:color w:val="000000"/>
          <w:sz w:val="28"/>
        </w:rPr>
        <w:t>
      ______ парақта қоса беріліп отыр.</w:t>
      </w:r>
    </w:p>
    <w:bookmarkEnd w:id="180"/>
    <w:bookmarkStart w:name="z249" w:id="181"/>
    <w:p>
      <w:pPr>
        <w:spacing w:after="0"/>
        <w:ind w:left="0"/>
        <w:jc w:val="both"/>
      </w:pPr>
      <w:r>
        <w:rPr>
          <w:rFonts w:ascii="Times New Roman"/>
          <w:b w:val="false"/>
          <w:i w:val="false"/>
          <w:color w:val="000000"/>
          <w:sz w:val="28"/>
        </w:rPr>
        <w:t>
      Осы өтінішпен:</w:t>
      </w:r>
    </w:p>
    <w:bookmarkEnd w:id="181"/>
    <w:bookmarkStart w:name="z250" w:id="182"/>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bookmarkEnd w:id="182"/>
    <w:bookmarkStart w:name="z251" w:id="183"/>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bookmarkEnd w:id="183"/>
    <w:bookmarkStart w:name="z252" w:id="184"/>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bookmarkEnd w:id="184"/>
    <w:bookmarkStart w:name="z253" w:id="185"/>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bookmarkEnd w:id="185"/>
    <w:bookmarkStart w:name="z254" w:id="186"/>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орталықтары арқылы жүгінген жағдайда).</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Басшы___________ _____________________________________________ </w:t>
      </w:r>
    </w:p>
    <w:bookmarkStart w:name="z256" w:id="187"/>
    <w:p>
      <w:pPr>
        <w:spacing w:after="0"/>
        <w:ind w:left="0"/>
        <w:jc w:val="both"/>
      </w:pPr>
      <w:r>
        <w:rPr>
          <w:rFonts w:ascii="Times New Roman"/>
          <w:b w:val="false"/>
          <w:i w:val="false"/>
          <w:color w:val="000000"/>
          <w:sz w:val="28"/>
        </w:rPr>
        <w:t>
      (қолы)       (тегi, аты, әкесiнiң аты (бар болған жағдайда)</w:t>
      </w:r>
    </w:p>
    <w:bookmarkEnd w:id="187"/>
    <w:bookmarkStart w:name="z257" w:id="188"/>
    <w:p>
      <w:pPr>
        <w:spacing w:after="0"/>
        <w:ind w:left="0"/>
        <w:jc w:val="both"/>
      </w:pPr>
      <w:r>
        <w:rPr>
          <w:rFonts w:ascii="Times New Roman"/>
          <w:b w:val="false"/>
          <w:i w:val="false"/>
          <w:color w:val="000000"/>
          <w:sz w:val="28"/>
        </w:rPr>
        <w:t>
      Толтырылған күні: 20__ жылғы "__" _________________</w:t>
      </w:r>
    </w:p>
    <w:bookmarkEnd w:id="18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2023 жылғы 19 желтоқсандағы</w:t>
            </w:r>
            <w:r>
              <w:br/>
            </w:r>
            <w:r>
              <w:rPr>
                <w:rFonts w:ascii="Times New Roman"/>
                <w:b w:val="false"/>
                <w:i w:val="false"/>
                <w:color w:val="000000"/>
                <w:sz w:val="20"/>
              </w:rPr>
              <w:t>№ 136 Бұйрыққа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"Монтаждауды, реттеуді, </w:t>
            </w:r>
            <w:r>
              <w:br/>
            </w:r>
            <w:r>
              <w:rPr>
                <w:rFonts w:ascii="Times New Roman"/>
                <w:b w:val="false"/>
                <w:i w:val="false"/>
                <w:color w:val="000000"/>
                <w:sz w:val="20"/>
              </w:rPr>
              <w:t xml:space="preserve">жаңартуды, орнатуды, </w:t>
            </w:r>
            <w:r>
              <w:br/>
            </w:r>
            <w:r>
              <w:rPr>
                <w:rFonts w:ascii="Times New Roman"/>
                <w:b w:val="false"/>
                <w:i w:val="false"/>
                <w:color w:val="000000"/>
                <w:sz w:val="20"/>
              </w:rPr>
              <w:t>пайдалануды, сақтауды,</w:t>
            </w:r>
            <w:r>
              <w:br/>
            </w:r>
            <w:r>
              <w:rPr>
                <w:rFonts w:ascii="Times New Roman"/>
                <w:b w:val="false"/>
                <w:i w:val="false"/>
                <w:color w:val="000000"/>
                <w:sz w:val="20"/>
              </w:rPr>
              <w:t>жөндеуді және сервистік қызмет</w:t>
            </w:r>
            <w:r>
              <w:br/>
            </w:r>
            <w:r>
              <w:rPr>
                <w:rFonts w:ascii="Times New Roman"/>
                <w:b w:val="false"/>
                <w:i w:val="false"/>
                <w:color w:val="000000"/>
                <w:sz w:val="20"/>
              </w:rPr>
              <w:t xml:space="preserve">көрсетуді қоса алғанда, </w:t>
            </w:r>
            <w:r>
              <w:br/>
            </w:r>
            <w:r>
              <w:rPr>
                <w:rFonts w:ascii="Times New Roman"/>
                <w:b w:val="false"/>
                <w:i w:val="false"/>
                <w:color w:val="000000"/>
                <w:sz w:val="20"/>
              </w:rPr>
              <w:t xml:space="preserve">оқ-дәрілерді, қару-жарақ пен </w:t>
            </w:r>
            <w:r>
              <w:br/>
            </w:r>
            <w:r>
              <w:rPr>
                <w:rFonts w:ascii="Times New Roman"/>
                <w:b w:val="false"/>
                <w:i w:val="false"/>
                <w:color w:val="000000"/>
                <w:sz w:val="20"/>
              </w:rPr>
              <w:t xml:space="preserve">әскери техниканы, олардың </w:t>
            </w:r>
            <w:r>
              <w:br/>
            </w:r>
            <w:r>
              <w:rPr>
                <w:rFonts w:ascii="Times New Roman"/>
                <w:b w:val="false"/>
                <w:i w:val="false"/>
                <w:color w:val="000000"/>
                <w:sz w:val="20"/>
              </w:rPr>
              <w:t>қосалқы бөлшектерін,</w:t>
            </w:r>
            <w:r>
              <w:br/>
            </w:r>
            <w:r>
              <w:rPr>
                <w:rFonts w:ascii="Times New Roman"/>
                <w:b w:val="false"/>
                <w:i w:val="false"/>
                <w:color w:val="000000"/>
                <w:sz w:val="20"/>
              </w:rPr>
              <w:t>жиынтықтаушы бұйымдары мен</w:t>
            </w:r>
            <w:r>
              <w:br/>
            </w:r>
            <w:r>
              <w:rPr>
                <w:rFonts w:ascii="Times New Roman"/>
                <w:b w:val="false"/>
                <w:i w:val="false"/>
                <w:color w:val="000000"/>
                <w:sz w:val="20"/>
              </w:rPr>
              <w:t>аспаптарын, сондай-ақ арнайы</w:t>
            </w:r>
            <w:r>
              <w:br/>
            </w:r>
            <w:r>
              <w:rPr>
                <w:rFonts w:ascii="Times New Roman"/>
                <w:b w:val="false"/>
                <w:i w:val="false"/>
                <w:color w:val="000000"/>
                <w:sz w:val="20"/>
              </w:rPr>
              <w:t>материалдарды және оларды</w:t>
            </w:r>
            <w:r>
              <w:br/>
            </w:r>
            <w:r>
              <w:rPr>
                <w:rFonts w:ascii="Times New Roman"/>
                <w:b w:val="false"/>
                <w:i w:val="false"/>
                <w:color w:val="000000"/>
                <w:sz w:val="20"/>
              </w:rPr>
              <w:t>өндіруге арналған жабдықтарды</w:t>
            </w:r>
            <w:r>
              <w:br/>
            </w:r>
            <w:r>
              <w:rPr>
                <w:rFonts w:ascii="Times New Roman"/>
                <w:b w:val="false"/>
                <w:i w:val="false"/>
                <w:color w:val="000000"/>
                <w:sz w:val="20"/>
              </w:rPr>
              <w:t xml:space="preserve">әзірлеу, өндіру, жөндеу, сатып </w:t>
            </w:r>
            <w:r>
              <w:br/>
            </w:r>
            <w:r>
              <w:rPr>
                <w:rFonts w:ascii="Times New Roman"/>
                <w:b w:val="false"/>
                <w:i w:val="false"/>
                <w:color w:val="000000"/>
                <w:sz w:val="20"/>
              </w:rPr>
              <w:t xml:space="preserve">алу және өткізу жөніндегі </w:t>
            </w:r>
            <w:r>
              <w:br/>
            </w:r>
            <w:r>
              <w:rPr>
                <w:rFonts w:ascii="Times New Roman"/>
                <w:b w:val="false"/>
                <w:i w:val="false"/>
                <w:color w:val="000000"/>
                <w:sz w:val="20"/>
              </w:rPr>
              <w:t xml:space="preserve">қызметті жүзеге асыруға </w:t>
            </w:r>
            <w:r>
              <w:br/>
            </w:r>
            <w:r>
              <w:rPr>
                <w:rFonts w:ascii="Times New Roman"/>
                <w:b w:val="false"/>
                <w:i w:val="false"/>
                <w:color w:val="000000"/>
                <w:sz w:val="20"/>
              </w:rPr>
              <w:t>лицензия беру"</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bookmarkStart w:name="z260" w:id="189"/>
    <w:p>
      <w:pPr>
        <w:spacing w:after="0"/>
        <w:ind w:left="0"/>
        <w:jc w:val="left"/>
      </w:pPr>
      <w:r>
        <w:rPr>
          <w:rFonts w:ascii="Times New Roman"/>
          <w:b/>
          <w:i w:val="false"/>
          <w:color w:val="000000"/>
        </w:rPr>
        <w:t xml:space="preserve">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 беру" мемлекеттік қызметті көрсетуге қойылатын негізгі талаптардың тізбесі</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0"/>
          <w:p>
            <w:pPr>
              <w:spacing w:after="20"/>
              <w:ind w:left="20"/>
              <w:jc w:val="both"/>
            </w:pPr>
            <w:r>
              <w:rPr>
                <w:rFonts w:ascii="Times New Roman"/>
                <w:b w:val="false"/>
                <w:i w:val="false"/>
                <w:color w:val="000000"/>
                <w:sz w:val="20"/>
              </w:rPr>
              <w:t>
Мемлекеттік көрсетілетін қызмет атауы: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көрсетілетін қызметтің кіші түрінің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p>
            <w:pPr>
              <w:spacing w:after="20"/>
              <w:ind w:left="20"/>
              <w:jc w:val="both"/>
            </w:pPr>
            <w:r>
              <w:rPr>
                <w:rFonts w:ascii="Times New Roman"/>
                <w:b w:val="false"/>
                <w:i w:val="false"/>
                <w:color w:val="000000"/>
                <w:sz w:val="20"/>
              </w:rPr>
              <w:t>
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нәтижелерді беру "электрондық үкіметтің" веб 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1"/>
          <w:p>
            <w:pPr>
              <w:spacing w:after="20"/>
              <w:ind w:left="20"/>
              <w:jc w:val="both"/>
            </w:pPr>
            <w:r>
              <w:rPr>
                <w:rFonts w:ascii="Times New Roman"/>
                <w:b w:val="false"/>
                <w:i w:val="false"/>
                <w:color w:val="000000"/>
                <w:sz w:val="20"/>
              </w:rPr>
              <w:t>
1) лицензияны және (немесе) лицензияға қосымшаны беру кезінде– 15 (он бес) жұмыс күні;</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лицензияны және (немесе) лицензияға қосымшаны қайта ресімдеу кезінде – 3 (үш)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алушыны бөліп шығару немесе бөліну нысанында қайта ұйымдастыру кезінде лицензияны және (немесе) лицензияға қосымшаны қайта ресімдеу кезінде – 15 (он бес) жұмыс күні;</w:t>
            </w:r>
          </w:p>
          <w:p>
            <w:pPr>
              <w:spacing w:after="20"/>
              <w:ind w:left="20"/>
              <w:jc w:val="both"/>
            </w:pPr>
            <w:r>
              <w:rPr>
                <w:rFonts w:ascii="Times New Roman"/>
                <w:b w:val="false"/>
                <w:i w:val="false"/>
                <w:color w:val="000000"/>
                <w:sz w:val="20"/>
              </w:rPr>
              <w:t>
4) лицензияның және (немесе) лицензияға қосымшаның телнұсқаларын беру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2"/>
          <w:p>
            <w:pPr>
              <w:spacing w:after="20"/>
              <w:ind w:left="20"/>
              <w:jc w:val="both"/>
            </w:pPr>
            <w:r>
              <w:rPr>
                <w:rFonts w:ascii="Times New Roman"/>
                <w:b w:val="false"/>
                <w:i w:val="false"/>
                <w:color w:val="000000"/>
                <w:sz w:val="20"/>
              </w:rPr>
              <w:t>
Электрондық (ішінара автоматтандырылған):</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p>
            <w:pPr>
              <w:spacing w:after="20"/>
              <w:ind w:left="20"/>
              <w:jc w:val="both"/>
            </w:pPr>
            <w:r>
              <w:rPr>
                <w:rFonts w:ascii="Times New Roman"/>
                <w:b w:val="false"/>
                <w:i w:val="false"/>
                <w:color w:val="000000"/>
                <w:sz w:val="20"/>
              </w:rPr>
              <w:t>
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немесе осы мемлекеттік көрсетілетін қызмет Тізбесінің 10-тармағында көзделген жағдайларда және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93"/>
          <w:p>
            <w:pPr>
              <w:spacing w:after="20"/>
              <w:ind w:left="20"/>
              <w:jc w:val="both"/>
            </w:pPr>
            <w:r>
              <w:rPr>
                <w:rFonts w:ascii="Times New Roman"/>
                <w:b w:val="false"/>
                <w:i w:val="false"/>
                <w:color w:val="000000"/>
                <w:sz w:val="20"/>
              </w:rPr>
              <w:t xml:space="preserve">
Мемлекеттік қызметті көрсету үшін жекелеген қызмет түрлерімен айналысу құқығы үшін лицензиялық алым төленеді: </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1) лицензия беру кезінде – 22 айлық есептік көрсеткіш (бұдан әрі – АЕК);</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лицензияны қайта ресімдегені үшін – лицензия беру кезінде мөлшерлеменің 10 %;</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лицензияның телнұсқасын беру – лицензия беру кезіндегі мөлшерлеменің 100 %.</w:t>
            </w:r>
          </w:p>
          <w:p>
            <w:pPr>
              <w:spacing w:after="20"/>
              <w:ind w:left="20"/>
              <w:jc w:val="both"/>
            </w:pPr>
            <w:r>
              <w:rPr>
                <w:rFonts w:ascii="Times New Roman"/>
                <w:b w:val="false"/>
                <w:i w:val="false"/>
                <w:color w:val="000000"/>
                <w:sz w:val="20"/>
              </w:rPr>
              <w:t>
Лицензиялық алымды төлеу екінші деңгейдегі банктер немесе банк операцияларының жекелеген түрлерін жүзеге асыратын ұйымдар арқылы қолма-қол ақшасыз нысанда жүзеге асырылады, сондай-ақ төлем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94"/>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күндерінен басқа, дүйсенбі-жұма аралығында, сағат 9.00-ден 18.00-ға дейін;</w:t>
            </w:r>
          </w:p>
          <w:bookmarkEnd w:id="194"/>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95"/>
          <w:p>
            <w:pPr>
              <w:spacing w:after="20"/>
              <w:ind w:left="20"/>
              <w:jc w:val="both"/>
            </w:pPr>
            <w:r>
              <w:rPr>
                <w:rFonts w:ascii="Times New Roman"/>
                <w:b w:val="false"/>
                <w:i w:val="false"/>
                <w:color w:val="000000"/>
                <w:sz w:val="20"/>
              </w:rPr>
              <w:t xml:space="preserve">
"электрондық үкімет" порталына </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1) қызметтің кіші түрлеріне лицензиялар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кіші түрлеріне лицензия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лицензияны алу үшін жеке тұлғаның өтініші не лицензияны алу үшін заңды тұлғаның өтініші;</w:t>
            </w:r>
          </w:p>
          <w:p>
            <w:pPr>
              <w:spacing w:after="20"/>
              <w:ind w:left="20"/>
              <w:jc w:val="both"/>
            </w:pPr>
            <w:r>
              <w:rPr>
                <w:rFonts w:ascii="Times New Roman"/>
                <w:b w:val="false"/>
                <w:i w:val="false"/>
                <w:color w:val="000000"/>
                <w:sz w:val="20"/>
              </w:rPr>
              <w:t>
</w:t>
            </w:r>
            <w:r>
              <w:rPr>
                <w:rFonts w:ascii="Times New Roman"/>
                <w:b w:val="false"/>
                <w:i w:val="false"/>
                <w:color w:val="000000"/>
                <w:sz w:val="20"/>
              </w:rPr>
              <w:t>ЭҮТШ арқылы төлеу жағдайларын қоспағанда, жекелеген қызмет түрлерімен айналысу құқығы үшін бюджетке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Республикасының Цифрлық даму, қорғаныс және аэроғарыш өнеркәсібі министрінің 2019 жылғы 24 сәуірдегі № 53/НҚ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18594 болып тіркелген) бекітілген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қызметтi жүзеге асыру үшін қойылатын біліктілік талаптарын және оларға сәйкестiкті растайтын құжаттар тiзбесіне (бұдан әрі – біліктілік талаптары) сәйкес құжаттардың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лицензияны қайта рәсімдеу үшін жеке тұлғаның өтініші немесе лицензияны қайта рәсімдеу үшін заңды тұлғаның өтініші;</w:t>
            </w:r>
          </w:p>
          <w:p>
            <w:pPr>
              <w:spacing w:after="20"/>
              <w:ind w:left="20"/>
              <w:jc w:val="both"/>
            </w:pPr>
            <w:r>
              <w:rPr>
                <w:rFonts w:ascii="Times New Roman"/>
                <w:b w:val="false"/>
                <w:i w:val="false"/>
                <w:color w:val="000000"/>
                <w:sz w:val="20"/>
              </w:rPr>
              <w:t>
</w:t>
            </w:r>
            <w:r>
              <w:rPr>
                <w:rFonts w:ascii="Times New Roman"/>
                <w:b w:val="false"/>
                <w:i w:val="false"/>
                <w:color w:val="000000"/>
                <w:sz w:val="20"/>
              </w:rPr>
              <w:t>ЭҮТШ арқылы төлеу жүргізілген жағдайларын қоспағанда, қызметтің жекеленген түрлерімен айналысу құқығы үшін бюджетке лицензиялық алым төленгенін растайтын құжаттың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лицензия туралы мәліметтерді тиісті ақпараттық жүйелерден алу мүмкіндігі болмаған жағдайда, лицензияның және (немесе) лицензияға қосымшаның телнұсқасын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ЭЦҚ-сымен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ЭҮТШ арқылы төлеу жағдайларын қоспағанда, жекелеген қызмет түрлерімен айналысу құқығы үшін бюджетке лицензиялық алымның төленгенін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96"/>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салынуы;</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лицензиялық алым енгізілмеуі;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 Біліктілік талаптарына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мемлекеттік органның көрсетілетін қызметті алушының лицензиялау кезінде немесе рұқсат беру рәсімдерін жүзеге асыру кезінде қойылатын талаптарға сәйкес еместігі туралы жауабы;</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орындаушысының ұсынуы негізінде сот көрсетілетін қызметті алушы-борышкерге лицензия беруге уақытша тыйым салған жағдайларда жүзеге асырылуы;</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97"/>
          <w:p>
            <w:pPr>
              <w:spacing w:after="20"/>
              <w:ind w:left="20"/>
              <w:jc w:val="both"/>
            </w:pPr>
            <w:r>
              <w:rPr>
                <w:rFonts w:ascii="Times New Roman"/>
                <w:b w:val="false"/>
                <w:i w:val="false"/>
                <w:color w:val="000000"/>
                <w:sz w:val="20"/>
              </w:rPr>
              <w:t>
1) Мемлекеттік қызметті көрсету мекенжайы көрсетілетін қызметті берушінің www.mdaі.gov.kz интернет-ресурсында орналастырылған.</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2) ЭЦҚ болған жағдайда, көрсетілетін қызметті алушының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қолжетімділік режимінде алу мүмкіндігі бар.</w:t>
            </w:r>
          </w:p>
          <w:p>
            <w:pPr>
              <w:spacing w:after="20"/>
              <w:ind w:left="20"/>
              <w:jc w:val="both"/>
            </w:pPr>
            <w:r>
              <w:rPr>
                <w:rFonts w:ascii="Times New Roman"/>
                <w:b w:val="false"/>
                <w:i w:val="false"/>
                <w:color w:val="000000"/>
                <w:sz w:val="20"/>
              </w:rPr>
              <w:t>
4) Мемлекеттік қызметтерді көрсету мәселелері жөніндегі анықтамалық қызметтің байланыс телефондары: 8 (7172) 75-94-48, мемлекеттік қызметті көрсету мәселелері жөніндегі бірыңғай байланыс орталығы: 1414, 8 800 080 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"Монтаждауды, реттеуді, </w:t>
            </w:r>
            <w:r>
              <w:br/>
            </w:r>
            <w:r>
              <w:rPr>
                <w:rFonts w:ascii="Times New Roman"/>
                <w:b w:val="false"/>
                <w:i w:val="false"/>
                <w:color w:val="000000"/>
                <w:sz w:val="20"/>
              </w:rPr>
              <w:t xml:space="preserve">жаңартуды, орнатуды, </w:t>
            </w:r>
            <w:r>
              <w:br/>
            </w:r>
            <w:r>
              <w:rPr>
                <w:rFonts w:ascii="Times New Roman"/>
                <w:b w:val="false"/>
                <w:i w:val="false"/>
                <w:color w:val="000000"/>
                <w:sz w:val="20"/>
              </w:rPr>
              <w:t>пайдалануды, сақтауды,</w:t>
            </w:r>
            <w:r>
              <w:br/>
            </w:r>
            <w:r>
              <w:rPr>
                <w:rFonts w:ascii="Times New Roman"/>
                <w:b w:val="false"/>
                <w:i w:val="false"/>
                <w:color w:val="000000"/>
                <w:sz w:val="20"/>
              </w:rPr>
              <w:t>жөндеуді және сервистік қызмет</w:t>
            </w:r>
            <w:r>
              <w:br/>
            </w:r>
            <w:r>
              <w:rPr>
                <w:rFonts w:ascii="Times New Roman"/>
                <w:b w:val="false"/>
                <w:i w:val="false"/>
                <w:color w:val="000000"/>
                <w:sz w:val="20"/>
              </w:rPr>
              <w:t xml:space="preserve">көрсетуді қоса алғанда, </w:t>
            </w:r>
            <w:r>
              <w:br/>
            </w:r>
            <w:r>
              <w:rPr>
                <w:rFonts w:ascii="Times New Roman"/>
                <w:b w:val="false"/>
                <w:i w:val="false"/>
                <w:color w:val="000000"/>
                <w:sz w:val="20"/>
              </w:rPr>
              <w:t xml:space="preserve">оқ-дәрілерді, қару-жарақ пен </w:t>
            </w:r>
            <w:r>
              <w:br/>
            </w:r>
            <w:r>
              <w:rPr>
                <w:rFonts w:ascii="Times New Roman"/>
                <w:b w:val="false"/>
                <w:i w:val="false"/>
                <w:color w:val="000000"/>
                <w:sz w:val="20"/>
              </w:rPr>
              <w:t xml:space="preserve">әскери техниканы, олардың </w:t>
            </w:r>
            <w:r>
              <w:br/>
            </w:r>
            <w:r>
              <w:rPr>
                <w:rFonts w:ascii="Times New Roman"/>
                <w:b w:val="false"/>
                <w:i w:val="false"/>
                <w:color w:val="000000"/>
                <w:sz w:val="20"/>
              </w:rPr>
              <w:t>қосалқы бөлшектерін,</w:t>
            </w:r>
            <w:r>
              <w:br/>
            </w:r>
            <w:r>
              <w:rPr>
                <w:rFonts w:ascii="Times New Roman"/>
                <w:b w:val="false"/>
                <w:i w:val="false"/>
                <w:color w:val="000000"/>
                <w:sz w:val="20"/>
              </w:rPr>
              <w:t>жиынтықтаушы бұйымдары мен</w:t>
            </w:r>
            <w:r>
              <w:br/>
            </w:r>
            <w:r>
              <w:rPr>
                <w:rFonts w:ascii="Times New Roman"/>
                <w:b w:val="false"/>
                <w:i w:val="false"/>
                <w:color w:val="000000"/>
                <w:sz w:val="20"/>
              </w:rPr>
              <w:t>аспаптарын, сондай-ақ арнайы</w:t>
            </w:r>
            <w:r>
              <w:br/>
            </w:r>
            <w:r>
              <w:rPr>
                <w:rFonts w:ascii="Times New Roman"/>
                <w:b w:val="false"/>
                <w:i w:val="false"/>
                <w:color w:val="000000"/>
                <w:sz w:val="20"/>
              </w:rPr>
              <w:t>материалдарды және оларды</w:t>
            </w:r>
            <w:r>
              <w:br/>
            </w:r>
            <w:r>
              <w:rPr>
                <w:rFonts w:ascii="Times New Roman"/>
                <w:b w:val="false"/>
                <w:i w:val="false"/>
                <w:color w:val="000000"/>
                <w:sz w:val="20"/>
              </w:rPr>
              <w:t>өндіруге арналған жабдықтарды</w:t>
            </w:r>
            <w:r>
              <w:br/>
            </w:r>
            <w:r>
              <w:rPr>
                <w:rFonts w:ascii="Times New Roman"/>
                <w:b w:val="false"/>
                <w:i w:val="false"/>
                <w:color w:val="000000"/>
                <w:sz w:val="20"/>
              </w:rPr>
              <w:t xml:space="preserve">әзірлеу, өндіру, жөндеу, сатып </w:t>
            </w:r>
            <w:r>
              <w:br/>
            </w:r>
            <w:r>
              <w:rPr>
                <w:rFonts w:ascii="Times New Roman"/>
                <w:b w:val="false"/>
                <w:i w:val="false"/>
                <w:color w:val="000000"/>
                <w:sz w:val="20"/>
              </w:rPr>
              <w:t xml:space="preserve">алу және өткізу жөніндегі </w:t>
            </w:r>
            <w:r>
              <w:br/>
            </w:r>
            <w:r>
              <w:rPr>
                <w:rFonts w:ascii="Times New Roman"/>
                <w:b w:val="false"/>
                <w:i w:val="false"/>
                <w:color w:val="000000"/>
                <w:sz w:val="20"/>
              </w:rPr>
              <w:t xml:space="preserve">қызметті жүзеге асыруға </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қызметті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1-қосымша</w:t>
            </w:r>
          </w:p>
        </w:tc>
      </w:tr>
    </w:tbl>
    <w:bookmarkStart w:name="z300" w:id="198"/>
    <w:p>
      <w:pPr>
        <w:spacing w:after="0"/>
        <w:ind w:left="0"/>
        <w:jc w:val="both"/>
      </w:pPr>
      <w:r>
        <w:rPr>
          <w:rFonts w:ascii="Times New Roman"/>
          <w:b w:val="false"/>
          <w:i w:val="false"/>
          <w:color w:val="000000"/>
          <w:sz w:val="28"/>
        </w:rPr>
        <w:t>
       Нысан</w:t>
      </w:r>
    </w:p>
    <w:bookmarkEnd w:id="198"/>
    <w:bookmarkStart w:name="z301" w:id="199"/>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bookmarkEnd w:id="199"/>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__________________________________________________________________________ </w:t>
      </w:r>
    </w:p>
    <w:bookmarkStart w:name="z303" w:id="200"/>
    <w:p>
      <w:pPr>
        <w:spacing w:after="0"/>
        <w:ind w:left="0"/>
        <w:jc w:val="both"/>
      </w:pPr>
      <w:r>
        <w:rPr>
          <w:rFonts w:ascii="Times New Roman"/>
          <w:b w:val="false"/>
          <w:i w:val="false"/>
          <w:color w:val="000000"/>
          <w:sz w:val="28"/>
        </w:rPr>
        <w:t>
                        (лицензиардың толық атауы)</w:t>
      </w:r>
    </w:p>
    <w:bookmarkEnd w:id="200"/>
    <w:bookmarkStart w:name="z304" w:id="201"/>
    <w:p>
      <w:pPr>
        <w:spacing w:after="0"/>
        <w:ind w:left="0"/>
        <w:jc w:val="both"/>
      </w:pPr>
      <w:r>
        <w:rPr>
          <w:rFonts w:ascii="Times New Roman"/>
          <w:b w:val="false"/>
          <w:i w:val="false"/>
          <w:color w:val="000000"/>
          <w:sz w:val="28"/>
        </w:rPr>
        <w:t xml:space="preserve">
      _____________________________________________________________________ </w:t>
      </w:r>
    </w:p>
    <w:bookmarkEnd w:id="201"/>
    <w:bookmarkStart w:name="z305" w:id="202"/>
    <w:p>
      <w:pPr>
        <w:spacing w:after="0"/>
        <w:ind w:left="0"/>
        <w:jc w:val="both"/>
      </w:pPr>
      <w:r>
        <w:rPr>
          <w:rFonts w:ascii="Times New Roman"/>
          <w:b w:val="false"/>
          <w:i w:val="false"/>
          <w:color w:val="000000"/>
          <w:sz w:val="28"/>
        </w:rPr>
        <w:t>
      (жеке тұлғаның тегi, аты, әкесiнiң аты (бар болған жағдайда), жеке сәйкестендіру нөмірі)</w:t>
      </w:r>
    </w:p>
    <w:bookmarkEnd w:id="202"/>
    <w:bookmarkStart w:name="z306" w:id="203"/>
    <w:p>
      <w:pPr>
        <w:spacing w:after="0"/>
        <w:ind w:left="0"/>
        <w:jc w:val="both"/>
      </w:pPr>
      <w:r>
        <w:rPr>
          <w:rFonts w:ascii="Times New Roman"/>
          <w:b w:val="false"/>
          <w:i w:val="false"/>
          <w:color w:val="000000"/>
          <w:sz w:val="28"/>
        </w:rPr>
        <w:t xml:space="preserve">
      _____________________________________________________________________ </w:t>
      </w:r>
    </w:p>
    <w:bookmarkEnd w:id="203"/>
    <w:bookmarkStart w:name="z307" w:id="204"/>
    <w:p>
      <w:pPr>
        <w:spacing w:after="0"/>
        <w:ind w:left="0"/>
        <w:jc w:val="both"/>
      </w:pPr>
      <w:r>
        <w:rPr>
          <w:rFonts w:ascii="Times New Roman"/>
          <w:b w:val="false"/>
          <w:i w:val="false"/>
          <w:color w:val="000000"/>
          <w:sz w:val="28"/>
        </w:rPr>
        <w:t xml:space="preserve">
      (қызметтiң түрi және (немесе) қызметтiң кіші түрінің(-лері) толық атауы көрсетілсін) </w:t>
      </w:r>
    </w:p>
    <w:bookmarkEnd w:id="204"/>
    <w:bookmarkStart w:name="z308" w:id="205"/>
    <w:p>
      <w:pPr>
        <w:spacing w:after="0"/>
        <w:ind w:left="0"/>
        <w:jc w:val="both"/>
      </w:pPr>
      <w:r>
        <w:rPr>
          <w:rFonts w:ascii="Times New Roman"/>
          <w:b w:val="false"/>
          <w:i w:val="false"/>
          <w:color w:val="000000"/>
          <w:sz w:val="28"/>
        </w:rPr>
        <w:t>
      жүзеге асыруға лицензияны және (немесе) лицензияға қосымшаны беруiңiздi сұраймын.</w:t>
      </w:r>
    </w:p>
    <w:bookmarkEnd w:id="205"/>
    <w:bookmarkStart w:name="z309" w:id="206"/>
    <w:p>
      <w:pPr>
        <w:spacing w:after="0"/>
        <w:ind w:left="0"/>
        <w:jc w:val="both"/>
      </w:pPr>
      <w:r>
        <w:rPr>
          <w:rFonts w:ascii="Times New Roman"/>
          <w:b w:val="false"/>
          <w:i w:val="false"/>
          <w:color w:val="000000"/>
          <w:sz w:val="28"/>
        </w:rPr>
        <w:t>
      Жеке тұлғаның тұрғылықты жерінің мекенжайы</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 </w:t>
      </w:r>
    </w:p>
    <w:bookmarkStart w:name="z311" w:id="207"/>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bookmarkEnd w:id="207"/>
    <w:bookmarkStart w:name="z312" w:id="208"/>
    <w:p>
      <w:pPr>
        <w:spacing w:after="0"/>
        <w:ind w:left="0"/>
        <w:jc w:val="both"/>
      </w:pPr>
      <w:r>
        <w:rPr>
          <w:rFonts w:ascii="Times New Roman"/>
          <w:b w:val="false"/>
          <w:i w:val="false"/>
          <w:color w:val="000000"/>
          <w:sz w:val="28"/>
        </w:rPr>
        <w:t>
      Электрондық пошта ___________________________________________________</w:t>
      </w:r>
    </w:p>
    <w:bookmarkEnd w:id="208"/>
    <w:bookmarkStart w:name="z313" w:id="209"/>
    <w:p>
      <w:pPr>
        <w:spacing w:after="0"/>
        <w:ind w:left="0"/>
        <w:jc w:val="both"/>
      </w:pPr>
      <w:r>
        <w:rPr>
          <w:rFonts w:ascii="Times New Roman"/>
          <w:b w:val="false"/>
          <w:i w:val="false"/>
          <w:color w:val="000000"/>
          <w:sz w:val="28"/>
        </w:rPr>
        <w:t>
      Телефондары _________________________________________________________</w:t>
      </w:r>
    </w:p>
    <w:bookmarkEnd w:id="209"/>
    <w:bookmarkStart w:name="z314" w:id="210"/>
    <w:p>
      <w:pPr>
        <w:spacing w:after="0"/>
        <w:ind w:left="0"/>
        <w:jc w:val="both"/>
      </w:pPr>
      <w:r>
        <w:rPr>
          <w:rFonts w:ascii="Times New Roman"/>
          <w:b w:val="false"/>
          <w:i w:val="false"/>
          <w:color w:val="000000"/>
          <w:sz w:val="28"/>
        </w:rPr>
        <w:t>
      Факс_________________________________________________________________</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 шоты____________________________________________________________ </w:t>
      </w:r>
    </w:p>
    <w:bookmarkStart w:name="z316" w:id="211"/>
    <w:p>
      <w:pPr>
        <w:spacing w:after="0"/>
        <w:ind w:left="0"/>
        <w:jc w:val="both"/>
      </w:pPr>
      <w:r>
        <w:rPr>
          <w:rFonts w:ascii="Times New Roman"/>
          <w:b w:val="false"/>
          <w:i w:val="false"/>
          <w:color w:val="000000"/>
          <w:sz w:val="28"/>
        </w:rPr>
        <w:t>
      (шот нөмірі, банктiң атауы және орналасқан жерi)</w:t>
      </w:r>
    </w:p>
    <w:bookmarkEnd w:id="211"/>
    <w:bookmarkStart w:name="z317" w:id="212"/>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мекенжайы_______________________________________________________________ </w:t>
      </w:r>
    </w:p>
    <w:bookmarkEnd w:id="212"/>
    <w:bookmarkStart w:name="z318" w:id="213"/>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bookmarkEnd w:id="213"/>
    <w:bookmarkStart w:name="z319" w:id="214"/>
    <w:p>
      <w:pPr>
        <w:spacing w:after="0"/>
        <w:ind w:left="0"/>
        <w:jc w:val="both"/>
      </w:pPr>
      <w:r>
        <w:rPr>
          <w:rFonts w:ascii="Times New Roman"/>
          <w:b w:val="false"/>
          <w:i w:val="false"/>
          <w:color w:val="000000"/>
          <w:sz w:val="28"/>
        </w:rPr>
        <w:t>
      үй/ғимарат (стационарлық үй-жайлар) нөмірі)</w:t>
      </w:r>
    </w:p>
    <w:bookmarkEnd w:id="214"/>
    <w:bookmarkStart w:name="z320" w:id="215"/>
    <w:p>
      <w:pPr>
        <w:spacing w:after="0"/>
        <w:ind w:left="0"/>
        <w:jc w:val="both"/>
      </w:pPr>
      <w:r>
        <w:rPr>
          <w:rFonts w:ascii="Times New Roman"/>
          <w:b w:val="false"/>
          <w:i w:val="false"/>
          <w:color w:val="000000"/>
          <w:sz w:val="28"/>
        </w:rPr>
        <w:t>
      ______ парақта қоса беріліп отыр</w:t>
      </w:r>
    </w:p>
    <w:bookmarkEnd w:id="215"/>
    <w:bookmarkStart w:name="z321" w:id="216"/>
    <w:p>
      <w:pPr>
        <w:spacing w:after="0"/>
        <w:ind w:left="0"/>
        <w:jc w:val="both"/>
      </w:pPr>
      <w:r>
        <w:rPr>
          <w:rFonts w:ascii="Times New Roman"/>
          <w:b w:val="false"/>
          <w:i w:val="false"/>
          <w:color w:val="000000"/>
          <w:sz w:val="28"/>
        </w:rPr>
        <w:t>
      Осымен:</w:t>
      </w:r>
    </w:p>
    <w:bookmarkEnd w:id="216"/>
    <w:bookmarkStart w:name="z322" w:id="217"/>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bookmarkEnd w:id="217"/>
    <w:bookmarkStart w:name="z323" w:id="218"/>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bookmarkEnd w:id="218"/>
    <w:bookmarkStart w:name="z324" w:id="219"/>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bookmarkEnd w:id="219"/>
    <w:bookmarkStart w:name="z325" w:id="220"/>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bookmarkEnd w:id="220"/>
    <w:bookmarkStart w:name="z326" w:id="221"/>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орталығы арқылы жүгінген жағдайда).</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тұлға ___________ ______________________________________ </w:t>
      </w:r>
    </w:p>
    <w:bookmarkStart w:name="z328" w:id="222"/>
    <w:p>
      <w:pPr>
        <w:spacing w:after="0"/>
        <w:ind w:left="0"/>
        <w:jc w:val="both"/>
      </w:pPr>
      <w:r>
        <w:rPr>
          <w:rFonts w:ascii="Times New Roman"/>
          <w:b w:val="false"/>
          <w:i w:val="false"/>
          <w:color w:val="000000"/>
          <w:sz w:val="28"/>
        </w:rPr>
        <w:t>
      (қолы) (тегi, аты, әкесiнiң аты (бар болған жағдайда)</w:t>
      </w:r>
    </w:p>
    <w:bookmarkEnd w:id="222"/>
    <w:bookmarkStart w:name="z329" w:id="223"/>
    <w:p>
      <w:pPr>
        <w:spacing w:after="0"/>
        <w:ind w:left="0"/>
        <w:jc w:val="both"/>
      </w:pPr>
      <w:r>
        <w:rPr>
          <w:rFonts w:ascii="Times New Roman"/>
          <w:b w:val="false"/>
          <w:i w:val="false"/>
          <w:color w:val="000000"/>
          <w:sz w:val="28"/>
        </w:rPr>
        <w:t>
      Толтыру күні: 20___ жылғы "__" ___________</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"Монтаждауды, реттеуді, </w:t>
            </w:r>
            <w:r>
              <w:br/>
            </w:r>
            <w:r>
              <w:rPr>
                <w:rFonts w:ascii="Times New Roman"/>
                <w:b w:val="false"/>
                <w:i w:val="false"/>
                <w:color w:val="000000"/>
                <w:sz w:val="20"/>
              </w:rPr>
              <w:t xml:space="preserve">жаңартуды, орнатуды, </w:t>
            </w:r>
            <w:r>
              <w:br/>
            </w:r>
            <w:r>
              <w:rPr>
                <w:rFonts w:ascii="Times New Roman"/>
                <w:b w:val="false"/>
                <w:i w:val="false"/>
                <w:color w:val="000000"/>
                <w:sz w:val="20"/>
              </w:rPr>
              <w:t>пайдалануды, сақтауды,</w:t>
            </w:r>
            <w:r>
              <w:br/>
            </w:r>
            <w:r>
              <w:rPr>
                <w:rFonts w:ascii="Times New Roman"/>
                <w:b w:val="false"/>
                <w:i w:val="false"/>
                <w:color w:val="000000"/>
                <w:sz w:val="20"/>
              </w:rPr>
              <w:t>жөндеуді және сервистік қызмет</w:t>
            </w:r>
            <w:r>
              <w:br/>
            </w:r>
            <w:r>
              <w:rPr>
                <w:rFonts w:ascii="Times New Roman"/>
                <w:b w:val="false"/>
                <w:i w:val="false"/>
                <w:color w:val="000000"/>
                <w:sz w:val="20"/>
              </w:rPr>
              <w:t xml:space="preserve">көрсетуді қоса алғанда, </w:t>
            </w:r>
            <w:r>
              <w:br/>
            </w:r>
            <w:r>
              <w:rPr>
                <w:rFonts w:ascii="Times New Roman"/>
                <w:b w:val="false"/>
                <w:i w:val="false"/>
                <w:color w:val="000000"/>
                <w:sz w:val="20"/>
              </w:rPr>
              <w:t xml:space="preserve">оқ-дәрілерді, қару-жарақ пен </w:t>
            </w:r>
            <w:r>
              <w:br/>
            </w:r>
            <w:r>
              <w:rPr>
                <w:rFonts w:ascii="Times New Roman"/>
                <w:b w:val="false"/>
                <w:i w:val="false"/>
                <w:color w:val="000000"/>
                <w:sz w:val="20"/>
              </w:rPr>
              <w:t>әскери техниканы,</w:t>
            </w:r>
            <w:r>
              <w:br/>
            </w:r>
            <w:r>
              <w:rPr>
                <w:rFonts w:ascii="Times New Roman"/>
                <w:b w:val="false"/>
                <w:i w:val="false"/>
                <w:color w:val="000000"/>
                <w:sz w:val="20"/>
              </w:rPr>
              <w:t>олардың қосалқы бөлшектерін,</w:t>
            </w:r>
            <w:r>
              <w:br/>
            </w:r>
            <w:r>
              <w:rPr>
                <w:rFonts w:ascii="Times New Roman"/>
                <w:b w:val="false"/>
                <w:i w:val="false"/>
                <w:color w:val="000000"/>
                <w:sz w:val="20"/>
              </w:rPr>
              <w:t>жиынтықтаушы бұйымдары мен</w:t>
            </w:r>
            <w:r>
              <w:br/>
            </w:r>
            <w:r>
              <w:rPr>
                <w:rFonts w:ascii="Times New Roman"/>
                <w:b w:val="false"/>
                <w:i w:val="false"/>
                <w:color w:val="000000"/>
                <w:sz w:val="20"/>
              </w:rPr>
              <w:t>аспаптарын, сондай-ақ арнайы</w:t>
            </w:r>
            <w:r>
              <w:br/>
            </w:r>
            <w:r>
              <w:rPr>
                <w:rFonts w:ascii="Times New Roman"/>
                <w:b w:val="false"/>
                <w:i w:val="false"/>
                <w:color w:val="000000"/>
                <w:sz w:val="20"/>
              </w:rPr>
              <w:t>материалдарды және оларды</w:t>
            </w:r>
            <w:r>
              <w:br/>
            </w:r>
            <w:r>
              <w:rPr>
                <w:rFonts w:ascii="Times New Roman"/>
                <w:b w:val="false"/>
                <w:i w:val="false"/>
                <w:color w:val="000000"/>
                <w:sz w:val="20"/>
              </w:rPr>
              <w:t>өндіруге арналған жабдықтарды</w:t>
            </w:r>
            <w:r>
              <w:br/>
            </w:r>
            <w:r>
              <w:rPr>
                <w:rFonts w:ascii="Times New Roman"/>
                <w:b w:val="false"/>
                <w:i w:val="false"/>
                <w:color w:val="000000"/>
                <w:sz w:val="20"/>
              </w:rPr>
              <w:t>әзірлеу, өндіру, жөндеу, сатып</w:t>
            </w:r>
            <w:r>
              <w:br/>
            </w:r>
            <w:r>
              <w:rPr>
                <w:rFonts w:ascii="Times New Roman"/>
                <w:b w:val="false"/>
                <w:i w:val="false"/>
                <w:color w:val="000000"/>
                <w:sz w:val="20"/>
              </w:rPr>
              <w:t xml:space="preserve">алу және өткізу жөніндегі </w:t>
            </w:r>
            <w:r>
              <w:br/>
            </w:r>
            <w:r>
              <w:rPr>
                <w:rFonts w:ascii="Times New Roman"/>
                <w:b w:val="false"/>
                <w:i w:val="false"/>
                <w:color w:val="000000"/>
                <w:sz w:val="20"/>
              </w:rPr>
              <w:t xml:space="preserve">қызметті жүзеге асыруға </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қызметті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2-қосымша</w:t>
            </w:r>
          </w:p>
        </w:tc>
      </w:tr>
    </w:tbl>
    <w:bookmarkStart w:name="z331" w:id="224"/>
    <w:p>
      <w:pPr>
        <w:spacing w:after="0"/>
        <w:ind w:left="0"/>
        <w:jc w:val="both"/>
      </w:pPr>
      <w:r>
        <w:rPr>
          <w:rFonts w:ascii="Times New Roman"/>
          <w:b w:val="false"/>
          <w:i w:val="false"/>
          <w:color w:val="000000"/>
          <w:sz w:val="28"/>
        </w:rPr>
        <w:t>
      Нысан</w:t>
      </w:r>
    </w:p>
    <w:bookmarkEnd w:id="224"/>
    <w:bookmarkStart w:name="z332" w:id="225"/>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225"/>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________________________________________________________________________ </w:t>
      </w:r>
    </w:p>
    <w:bookmarkStart w:name="z334" w:id="226"/>
    <w:p>
      <w:pPr>
        <w:spacing w:after="0"/>
        <w:ind w:left="0"/>
        <w:jc w:val="both"/>
      </w:pPr>
      <w:r>
        <w:rPr>
          <w:rFonts w:ascii="Times New Roman"/>
          <w:b w:val="false"/>
          <w:i w:val="false"/>
          <w:color w:val="000000"/>
          <w:sz w:val="28"/>
        </w:rPr>
        <w:t>
                  (лицензиардың толық атауы)</w:t>
      </w:r>
    </w:p>
    <w:bookmarkEnd w:id="226"/>
    <w:bookmarkStart w:name="z335" w:id="227"/>
    <w:p>
      <w:pPr>
        <w:spacing w:after="0"/>
        <w:ind w:left="0"/>
        <w:jc w:val="both"/>
      </w:pPr>
      <w:r>
        <w:rPr>
          <w:rFonts w:ascii="Times New Roman"/>
          <w:b w:val="false"/>
          <w:i w:val="false"/>
          <w:color w:val="000000"/>
          <w:sz w:val="28"/>
        </w:rPr>
        <w:t xml:space="preserve">
      _________________________________________________________________________ </w:t>
      </w:r>
    </w:p>
    <w:bookmarkEnd w:id="227"/>
    <w:bookmarkStart w:name="z336" w:id="228"/>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w:t>
      </w:r>
    </w:p>
    <w:bookmarkEnd w:id="228"/>
    <w:bookmarkStart w:name="z337" w:id="229"/>
    <w:p>
      <w:pPr>
        <w:spacing w:after="0"/>
        <w:ind w:left="0"/>
        <w:jc w:val="both"/>
      </w:pPr>
      <w:r>
        <w:rPr>
          <w:rFonts w:ascii="Times New Roman"/>
          <w:b w:val="false"/>
          <w:i w:val="false"/>
          <w:color w:val="000000"/>
          <w:sz w:val="28"/>
        </w:rPr>
        <w:t xml:space="preserve">
      мекенжайы, бизнес-сәйкестендіру нөмірі, заңды тұлғаның бизнес-сәйкестендіру нөмірі </w:t>
      </w:r>
    </w:p>
    <w:bookmarkEnd w:id="229"/>
    <w:bookmarkStart w:name="z338" w:id="230"/>
    <w:p>
      <w:pPr>
        <w:spacing w:after="0"/>
        <w:ind w:left="0"/>
        <w:jc w:val="both"/>
      </w:pPr>
      <w:r>
        <w:rPr>
          <w:rFonts w:ascii="Times New Roman"/>
          <w:b w:val="false"/>
          <w:i w:val="false"/>
          <w:color w:val="000000"/>
          <w:sz w:val="28"/>
        </w:rPr>
        <w:t xml:space="preserve">
      болмаған жағдайда – шетелдік заңды тұлға филиалының немесе өкілдігінің </w:t>
      </w:r>
    </w:p>
    <w:bookmarkEnd w:id="230"/>
    <w:bookmarkStart w:name="z339" w:id="231"/>
    <w:p>
      <w:pPr>
        <w:spacing w:after="0"/>
        <w:ind w:left="0"/>
        <w:jc w:val="both"/>
      </w:pPr>
      <w:r>
        <w:rPr>
          <w:rFonts w:ascii="Times New Roman"/>
          <w:b w:val="false"/>
          <w:i w:val="false"/>
          <w:color w:val="000000"/>
          <w:sz w:val="28"/>
        </w:rPr>
        <w:t>
      бизнес-сәйкестендіру нөмірі)</w:t>
      </w:r>
    </w:p>
    <w:bookmarkEnd w:id="231"/>
    <w:bookmarkStart w:name="z340" w:id="232"/>
    <w:p>
      <w:pPr>
        <w:spacing w:after="0"/>
        <w:ind w:left="0"/>
        <w:jc w:val="both"/>
      </w:pPr>
      <w:r>
        <w:rPr>
          <w:rFonts w:ascii="Times New Roman"/>
          <w:b w:val="false"/>
          <w:i w:val="false"/>
          <w:color w:val="000000"/>
          <w:sz w:val="28"/>
        </w:rPr>
        <w:t xml:space="preserve">
      _________________________________________________________________________ </w:t>
      </w:r>
    </w:p>
    <w:bookmarkEnd w:id="232"/>
    <w:bookmarkStart w:name="z341" w:id="233"/>
    <w:p>
      <w:pPr>
        <w:spacing w:after="0"/>
        <w:ind w:left="0"/>
        <w:jc w:val="both"/>
      </w:pPr>
      <w:r>
        <w:rPr>
          <w:rFonts w:ascii="Times New Roman"/>
          <w:b w:val="false"/>
          <w:i w:val="false"/>
          <w:color w:val="000000"/>
          <w:sz w:val="28"/>
        </w:rPr>
        <w:t>
      (қызметтiң түрiн және (немесе) қызметтің кіші түрінің(-лері) толық атауы көрсетілсін)</w:t>
      </w:r>
    </w:p>
    <w:bookmarkEnd w:id="233"/>
    <w:bookmarkStart w:name="z342" w:id="234"/>
    <w:p>
      <w:pPr>
        <w:spacing w:after="0"/>
        <w:ind w:left="0"/>
        <w:jc w:val="both"/>
      </w:pPr>
      <w:r>
        <w:rPr>
          <w:rFonts w:ascii="Times New Roman"/>
          <w:b w:val="false"/>
          <w:i w:val="false"/>
          <w:color w:val="000000"/>
          <w:sz w:val="28"/>
        </w:rPr>
        <w:t xml:space="preserve">
      _________________________________________________________________________ </w:t>
      </w:r>
    </w:p>
    <w:bookmarkEnd w:id="234"/>
    <w:bookmarkStart w:name="z343" w:id="235"/>
    <w:p>
      <w:pPr>
        <w:spacing w:after="0"/>
        <w:ind w:left="0"/>
        <w:jc w:val="both"/>
      </w:pPr>
      <w:r>
        <w:rPr>
          <w:rFonts w:ascii="Times New Roman"/>
          <w:b w:val="false"/>
          <w:i w:val="false"/>
          <w:color w:val="000000"/>
          <w:sz w:val="28"/>
        </w:rPr>
        <w:t>
      жүзеге асыруға лицензияны және (немесе) лицензияға қосымшаны беруiңiздi сұраймын.</w:t>
      </w:r>
    </w:p>
    <w:bookmarkEnd w:id="235"/>
    <w:bookmarkStart w:name="z344" w:id="236"/>
    <w:p>
      <w:pPr>
        <w:spacing w:after="0"/>
        <w:ind w:left="0"/>
        <w:jc w:val="both"/>
      </w:pPr>
      <w:r>
        <w:rPr>
          <w:rFonts w:ascii="Times New Roman"/>
          <w:b w:val="false"/>
          <w:i w:val="false"/>
          <w:color w:val="000000"/>
          <w:sz w:val="28"/>
        </w:rPr>
        <w:t xml:space="preserve">
      Заңды тұлғаның мекенжайы _________________________________________________ </w:t>
      </w:r>
    </w:p>
    <w:bookmarkEnd w:id="236"/>
    <w:bookmarkStart w:name="z345" w:id="237"/>
    <w:p>
      <w:pPr>
        <w:spacing w:after="0"/>
        <w:ind w:left="0"/>
        <w:jc w:val="both"/>
      </w:pPr>
      <w:r>
        <w:rPr>
          <w:rFonts w:ascii="Times New Roman"/>
          <w:b w:val="false"/>
          <w:i w:val="false"/>
          <w:color w:val="000000"/>
          <w:sz w:val="28"/>
        </w:rPr>
        <w:t xml:space="preserve">
      (шетелдік заңды тұлға үшін) пошталық индексі, елі, облысы, қаласы, ауданы, </w:t>
      </w:r>
    </w:p>
    <w:bookmarkEnd w:id="237"/>
    <w:bookmarkStart w:name="z346" w:id="238"/>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bookmarkEnd w:id="238"/>
    <w:bookmarkStart w:name="z347" w:id="239"/>
    <w:p>
      <w:pPr>
        <w:spacing w:after="0"/>
        <w:ind w:left="0"/>
        <w:jc w:val="both"/>
      </w:pPr>
      <w:r>
        <w:rPr>
          <w:rFonts w:ascii="Times New Roman"/>
          <w:b w:val="false"/>
          <w:i w:val="false"/>
          <w:color w:val="000000"/>
          <w:sz w:val="28"/>
        </w:rPr>
        <w:t>
      Электрондық пошта ________________________________________________________</w:t>
      </w:r>
    </w:p>
    <w:bookmarkEnd w:id="239"/>
    <w:bookmarkStart w:name="z348" w:id="240"/>
    <w:p>
      <w:pPr>
        <w:spacing w:after="0"/>
        <w:ind w:left="0"/>
        <w:jc w:val="both"/>
      </w:pPr>
      <w:r>
        <w:rPr>
          <w:rFonts w:ascii="Times New Roman"/>
          <w:b w:val="false"/>
          <w:i w:val="false"/>
          <w:color w:val="000000"/>
          <w:sz w:val="28"/>
        </w:rPr>
        <w:t>
      Телефондары ______________________________________________________________</w:t>
      </w:r>
    </w:p>
    <w:bookmarkEnd w:id="240"/>
    <w:bookmarkStart w:name="z349" w:id="241"/>
    <w:p>
      <w:pPr>
        <w:spacing w:after="0"/>
        <w:ind w:left="0"/>
        <w:jc w:val="both"/>
      </w:pPr>
      <w:r>
        <w:rPr>
          <w:rFonts w:ascii="Times New Roman"/>
          <w:b w:val="false"/>
          <w:i w:val="false"/>
          <w:color w:val="000000"/>
          <w:sz w:val="28"/>
        </w:rPr>
        <w:t>
      Факс _____________________________________________________________________</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 шоты ________________________________________________________________ </w:t>
      </w:r>
    </w:p>
    <w:bookmarkStart w:name="z351" w:id="242"/>
    <w:p>
      <w:pPr>
        <w:spacing w:after="0"/>
        <w:ind w:left="0"/>
        <w:jc w:val="both"/>
      </w:pPr>
      <w:r>
        <w:rPr>
          <w:rFonts w:ascii="Times New Roman"/>
          <w:b w:val="false"/>
          <w:i w:val="false"/>
          <w:color w:val="000000"/>
          <w:sz w:val="28"/>
        </w:rPr>
        <w:t>
                  (шот нөмірі, банктiң атауы және орналасқан жерi)</w:t>
      </w:r>
    </w:p>
    <w:bookmarkEnd w:id="242"/>
    <w:bookmarkStart w:name="z352" w:id="243"/>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w:t>
      </w:r>
    </w:p>
    <w:bookmarkEnd w:id="243"/>
    <w:bookmarkStart w:name="z353" w:id="244"/>
    <w:p>
      <w:pPr>
        <w:spacing w:after="0"/>
        <w:ind w:left="0"/>
        <w:jc w:val="both"/>
      </w:pPr>
      <w:r>
        <w:rPr>
          <w:rFonts w:ascii="Times New Roman"/>
          <w:b w:val="false"/>
          <w:i w:val="false"/>
          <w:color w:val="000000"/>
          <w:sz w:val="28"/>
        </w:rPr>
        <w:t xml:space="preserve">
      мекенжайы________________________________________________________________ </w:t>
      </w:r>
    </w:p>
    <w:bookmarkEnd w:id="244"/>
    <w:bookmarkStart w:name="z354" w:id="245"/>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bookmarkEnd w:id="245"/>
    <w:bookmarkStart w:name="z355" w:id="246"/>
    <w:p>
      <w:pPr>
        <w:spacing w:after="0"/>
        <w:ind w:left="0"/>
        <w:jc w:val="both"/>
      </w:pPr>
      <w:r>
        <w:rPr>
          <w:rFonts w:ascii="Times New Roman"/>
          <w:b w:val="false"/>
          <w:i w:val="false"/>
          <w:color w:val="000000"/>
          <w:sz w:val="28"/>
        </w:rPr>
        <w:t>
      үй/ғимарат (стационарлық үй-жайлар) нөмірі)</w:t>
      </w:r>
    </w:p>
    <w:bookmarkEnd w:id="246"/>
    <w:bookmarkStart w:name="z356" w:id="247"/>
    <w:p>
      <w:pPr>
        <w:spacing w:after="0"/>
        <w:ind w:left="0"/>
        <w:jc w:val="both"/>
      </w:pPr>
      <w:r>
        <w:rPr>
          <w:rFonts w:ascii="Times New Roman"/>
          <w:b w:val="false"/>
          <w:i w:val="false"/>
          <w:color w:val="000000"/>
          <w:sz w:val="28"/>
        </w:rPr>
        <w:t>
      ______ парақта қоса беріліп отыр.</w:t>
      </w:r>
    </w:p>
    <w:bookmarkEnd w:id="247"/>
    <w:bookmarkStart w:name="z357" w:id="248"/>
    <w:p>
      <w:pPr>
        <w:spacing w:after="0"/>
        <w:ind w:left="0"/>
        <w:jc w:val="both"/>
      </w:pPr>
      <w:r>
        <w:rPr>
          <w:rFonts w:ascii="Times New Roman"/>
          <w:b w:val="false"/>
          <w:i w:val="false"/>
          <w:color w:val="000000"/>
          <w:sz w:val="28"/>
        </w:rPr>
        <w:t>
      Осымен:</w:t>
      </w:r>
    </w:p>
    <w:bookmarkEnd w:id="248"/>
    <w:bookmarkStart w:name="z358" w:id="249"/>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bookmarkEnd w:id="249"/>
    <w:bookmarkStart w:name="z359" w:id="250"/>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bookmarkEnd w:id="250"/>
    <w:bookmarkStart w:name="z360" w:id="251"/>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bookmarkEnd w:id="251"/>
    <w:bookmarkStart w:name="z361" w:id="252"/>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орталығы арқылы жүгінген жағдайда).</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 ___________________________________________ </w:t>
      </w:r>
    </w:p>
    <w:bookmarkStart w:name="z363" w:id="253"/>
    <w:p>
      <w:pPr>
        <w:spacing w:after="0"/>
        <w:ind w:left="0"/>
        <w:jc w:val="both"/>
      </w:pPr>
      <w:r>
        <w:rPr>
          <w:rFonts w:ascii="Times New Roman"/>
          <w:b w:val="false"/>
          <w:i w:val="false"/>
          <w:color w:val="000000"/>
          <w:sz w:val="28"/>
        </w:rPr>
        <w:t>
      (қолы) (тегi, аты, әкесiнiң аты (бар болған жағдайда)</w:t>
      </w:r>
    </w:p>
    <w:bookmarkEnd w:id="253"/>
    <w:bookmarkStart w:name="z364" w:id="254"/>
    <w:p>
      <w:pPr>
        <w:spacing w:after="0"/>
        <w:ind w:left="0"/>
        <w:jc w:val="both"/>
      </w:pPr>
      <w:r>
        <w:rPr>
          <w:rFonts w:ascii="Times New Roman"/>
          <w:b w:val="false"/>
          <w:i w:val="false"/>
          <w:color w:val="000000"/>
          <w:sz w:val="28"/>
        </w:rPr>
        <w:t xml:space="preserve">
      Толтыру күні: 20__ жылғы "__" _________________ </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"Монтаждауды, реттеуді, </w:t>
            </w:r>
            <w:r>
              <w:br/>
            </w:r>
            <w:r>
              <w:rPr>
                <w:rFonts w:ascii="Times New Roman"/>
                <w:b w:val="false"/>
                <w:i w:val="false"/>
                <w:color w:val="000000"/>
                <w:sz w:val="20"/>
              </w:rPr>
              <w:t xml:space="preserve">жаңартуды, орнатуды, </w:t>
            </w:r>
            <w:r>
              <w:br/>
            </w:r>
            <w:r>
              <w:rPr>
                <w:rFonts w:ascii="Times New Roman"/>
                <w:b w:val="false"/>
                <w:i w:val="false"/>
                <w:color w:val="000000"/>
                <w:sz w:val="20"/>
              </w:rPr>
              <w:t>пайдалануды, сақтауды,</w:t>
            </w:r>
            <w:r>
              <w:br/>
            </w:r>
            <w:r>
              <w:rPr>
                <w:rFonts w:ascii="Times New Roman"/>
                <w:b w:val="false"/>
                <w:i w:val="false"/>
                <w:color w:val="000000"/>
                <w:sz w:val="20"/>
              </w:rPr>
              <w:t>жөндеуді және сервистік қызмет</w:t>
            </w:r>
            <w:r>
              <w:br/>
            </w:r>
            <w:r>
              <w:rPr>
                <w:rFonts w:ascii="Times New Roman"/>
                <w:b w:val="false"/>
                <w:i w:val="false"/>
                <w:color w:val="000000"/>
                <w:sz w:val="20"/>
              </w:rPr>
              <w:t xml:space="preserve">көрсетуді қоса алғанда, </w:t>
            </w:r>
            <w:r>
              <w:br/>
            </w:r>
            <w:r>
              <w:rPr>
                <w:rFonts w:ascii="Times New Roman"/>
                <w:b w:val="false"/>
                <w:i w:val="false"/>
                <w:color w:val="000000"/>
                <w:sz w:val="20"/>
              </w:rPr>
              <w:t xml:space="preserve">оқ-дәрілерді, қару-жарақ пен </w:t>
            </w:r>
            <w:r>
              <w:br/>
            </w:r>
            <w:r>
              <w:rPr>
                <w:rFonts w:ascii="Times New Roman"/>
                <w:b w:val="false"/>
                <w:i w:val="false"/>
                <w:color w:val="000000"/>
                <w:sz w:val="20"/>
              </w:rPr>
              <w:t>әскери техниканы,</w:t>
            </w:r>
            <w:r>
              <w:br/>
            </w:r>
            <w:r>
              <w:rPr>
                <w:rFonts w:ascii="Times New Roman"/>
                <w:b w:val="false"/>
                <w:i w:val="false"/>
                <w:color w:val="000000"/>
                <w:sz w:val="20"/>
              </w:rPr>
              <w:t>олардың қосалқы бөлшектерін,</w:t>
            </w:r>
            <w:r>
              <w:br/>
            </w:r>
            <w:r>
              <w:rPr>
                <w:rFonts w:ascii="Times New Roman"/>
                <w:b w:val="false"/>
                <w:i w:val="false"/>
                <w:color w:val="000000"/>
                <w:sz w:val="20"/>
              </w:rPr>
              <w:t>жиынтықтаушы бұйымдары мен</w:t>
            </w:r>
            <w:r>
              <w:br/>
            </w:r>
            <w:r>
              <w:rPr>
                <w:rFonts w:ascii="Times New Roman"/>
                <w:b w:val="false"/>
                <w:i w:val="false"/>
                <w:color w:val="000000"/>
                <w:sz w:val="20"/>
              </w:rPr>
              <w:t>аспаптарын, сондай-ақ арнайы</w:t>
            </w:r>
            <w:r>
              <w:br/>
            </w:r>
            <w:r>
              <w:rPr>
                <w:rFonts w:ascii="Times New Roman"/>
                <w:b w:val="false"/>
                <w:i w:val="false"/>
                <w:color w:val="000000"/>
                <w:sz w:val="20"/>
              </w:rPr>
              <w:t>материалдарды және оларды</w:t>
            </w:r>
            <w:r>
              <w:br/>
            </w:r>
            <w:r>
              <w:rPr>
                <w:rFonts w:ascii="Times New Roman"/>
                <w:b w:val="false"/>
                <w:i w:val="false"/>
                <w:color w:val="000000"/>
                <w:sz w:val="20"/>
              </w:rPr>
              <w:t>өндіруге арналған жабдықтарды</w:t>
            </w:r>
            <w:r>
              <w:br/>
            </w:r>
            <w:r>
              <w:rPr>
                <w:rFonts w:ascii="Times New Roman"/>
                <w:b w:val="false"/>
                <w:i w:val="false"/>
                <w:color w:val="000000"/>
                <w:sz w:val="20"/>
              </w:rPr>
              <w:t xml:space="preserve">әзірлеу, өндіру, жөндеу, сатып </w:t>
            </w:r>
            <w:r>
              <w:br/>
            </w:r>
            <w:r>
              <w:rPr>
                <w:rFonts w:ascii="Times New Roman"/>
                <w:b w:val="false"/>
                <w:i w:val="false"/>
                <w:color w:val="000000"/>
                <w:sz w:val="20"/>
              </w:rPr>
              <w:t xml:space="preserve">алу және өткізу жөніндегі </w:t>
            </w:r>
            <w:r>
              <w:br/>
            </w:r>
            <w:r>
              <w:rPr>
                <w:rFonts w:ascii="Times New Roman"/>
                <w:b w:val="false"/>
                <w:i w:val="false"/>
                <w:color w:val="000000"/>
                <w:sz w:val="20"/>
              </w:rPr>
              <w:t xml:space="preserve">қызметті жүзеге асыруға </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қызметті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3-қосымша</w:t>
            </w:r>
          </w:p>
        </w:tc>
      </w:tr>
    </w:tbl>
    <w:bookmarkStart w:name="z366" w:id="255"/>
    <w:p>
      <w:pPr>
        <w:spacing w:after="0"/>
        <w:ind w:left="0"/>
        <w:jc w:val="both"/>
      </w:pPr>
      <w:r>
        <w:rPr>
          <w:rFonts w:ascii="Times New Roman"/>
          <w:b w:val="false"/>
          <w:i w:val="false"/>
          <w:color w:val="000000"/>
          <w:sz w:val="28"/>
        </w:rPr>
        <w:t>
      Нысан</w:t>
      </w:r>
    </w:p>
    <w:bookmarkEnd w:id="255"/>
    <w:bookmarkStart w:name="z367" w:id="256"/>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bookmarkEnd w:id="256"/>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__________________________________________________________________________ </w:t>
      </w:r>
    </w:p>
    <w:bookmarkStart w:name="z369" w:id="257"/>
    <w:p>
      <w:pPr>
        <w:spacing w:after="0"/>
        <w:ind w:left="0"/>
        <w:jc w:val="both"/>
      </w:pPr>
      <w:r>
        <w:rPr>
          <w:rFonts w:ascii="Times New Roman"/>
          <w:b w:val="false"/>
          <w:i w:val="false"/>
          <w:color w:val="000000"/>
          <w:sz w:val="28"/>
        </w:rPr>
        <w:t>
      (лицензиардың толық атауы)</w:t>
      </w:r>
    </w:p>
    <w:bookmarkEnd w:id="257"/>
    <w:bookmarkStart w:name="z370" w:id="258"/>
    <w:p>
      <w:pPr>
        <w:spacing w:after="0"/>
        <w:ind w:left="0"/>
        <w:jc w:val="both"/>
      </w:pPr>
      <w:r>
        <w:rPr>
          <w:rFonts w:ascii="Times New Roman"/>
          <w:b w:val="false"/>
          <w:i w:val="false"/>
          <w:color w:val="000000"/>
          <w:sz w:val="28"/>
        </w:rPr>
        <w:t xml:space="preserve">
      _________________________________________________________________________ </w:t>
      </w:r>
    </w:p>
    <w:bookmarkEnd w:id="258"/>
    <w:bookmarkStart w:name="z371" w:id="259"/>
    <w:p>
      <w:pPr>
        <w:spacing w:after="0"/>
        <w:ind w:left="0"/>
        <w:jc w:val="both"/>
      </w:pPr>
      <w:r>
        <w:rPr>
          <w:rFonts w:ascii="Times New Roman"/>
          <w:b w:val="false"/>
          <w:i w:val="false"/>
          <w:color w:val="000000"/>
          <w:sz w:val="28"/>
        </w:rPr>
        <w:t>
      (жеке тұлғаның тегi, аты, әкесiнiң аты (бар болған жағдайда), жеке сәйкестендіру нөмірі)</w:t>
      </w:r>
    </w:p>
    <w:bookmarkEnd w:id="259"/>
    <w:bookmarkStart w:name="z372" w:id="260"/>
    <w:p>
      <w:pPr>
        <w:spacing w:after="0"/>
        <w:ind w:left="0"/>
        <w:jc w:val="both"/>
      </w:pPr>
      <w:r>
        <w:rPr>
          <w:rFonts w:ascii="Times New Roman"/>
          <w:b w:val="false"/>
          <w:i w:val="false"/>
          <w:color w:val="000000"/>
          <w:sz w:val="28"/>
        </w:rPr>
        <w:t xml:space="preserve">
      __________________________________________________________________________ </w:t>
      </w:r>
    </w:p>
    <w:bookmarkEnd w:id="260"/>
    <w:bookmarkStart w:name="z373" w:id="261"/>
    <w:p>
      <w:pPr>
        <w:spacing w:after="0"/>
        <w:ind w:left="0"/>
        <w:jc w:val="both"/>
      </w:pPr>
      <w:r>
        <w:rPr>
          <w:rFonts w:ascii="Times New Roman"/>
          <w:b w:val="false"/>
          <w:i w:val="false"/>
          <w:color w:val="000000"/>
          <w:sz w:val="28"/>
        </w:rPr>
        <w:t>
      (қызметтiң түрi және (немесе) кіші түрінің (-лері) толық атауы)</w:t>
      </w:r>
    </w:p>
    <w:bookmarkEnd w:id="261"/>
    <w:bookmarkStart w:name="z374" w:id="262"/>
    <w:p>
      <w:pPr>
        <w:spacing w:after="0"/>
        <w:ind w:left="0"/>
        <w:jc w:val="both"/>
      </w:pPr>
      <w:r>
        <w:rPr>
          <w:rFonts w:ascii="Times New Roman"/>
          <w:b w:val="false"/>
          <w:i w:val="false"/>
          <w:color w:val="000000"/>
          <w:sz w:val="28"/>
        </w:rPr>
        <w:t xml:space="preserve">
      ______________________________________________________________________ </w:t>
      </w:r>
    </w:p>
    <w:bookmarkEnd w:id="262"/>
    <w:bookmarkStart w:name="z375" w:id="263"/>
    <w:p>
      <w:pPr>
        <w:spacing w:after="0"/>
        <w:ind w:left="0"/>
        <w:jc w:val="both"/>
      </w:pPr>
      <w:r>
        <w:rPr>
          <w:rFonts w:ascii="Times New Roman"/>
          <w:b w:val="false"/>
          <w:i w:val="false"/>
          <w:color w:val="000000"/>
          <w:sz w:val="28"/>
        </w:rPr>
        <w:t xml:space="preserve">
      жүзеге асыруға 20___ жылғы " " ________ № ____________, _______________берілген, </w:t>
      </w:r>
    </w:p>
    <w:bookmarkEnd w:id="263"/>
    <w:bookmarkStart w:name="z376" w:id="264"/>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(лері), берілген </w:t>
      </w:r>
    </w:p>
    <w:bookmarkEnd w:id="264"/>
    <w:bookmarkStart w:name="z377" w:id="265"/>
    <w:p>
      <w:pPr>
        <w:spacing w:after="0"/>
        <w:ind w:left="0"/>
        <w:jc w:val="both"/>
      </w:pPr>
      <w:r>
        <w:rPr>
          <w:rFonts w:ascii="Times New Roman"/>
          <w:b w:val="false"/>
          <w:i w:val="false"/>
          <w:color w:val="000000"/>
          <w:sz w:val="28"/>
        </w:rPr>
        <w:t xml:space="preserve">
      күні, лицензияны және (немесе) лицензияға қосымшаны(ларды) берген лицензиардың </w:t>
      </w:r>
    </w:p>
    <w:bookmarkEnd w:id="265"/>
    <w:bookmarkStart w:name="z378" w:id="266"/>
    <w:p>
      <w:pPr>
        <w:spacing w:after="0"/>
        <w:ind w:left="0"/>
        <w:jc w:val="both"/>
      </w:pPr>
      <w:r>
        <w:rPr>
          <w:rFonts w:ascii="Times New Roman"/>
          <w:b w:val="false"/>
          <w:i w:val="false"/>
          <w:color w:val="000000"/>
          <w:sz w:val="28"/>
        </w:rPr>
        <w:t>
      атауы) лицензияны және (немесе) лицензияға қосымшаны (керектің астын сызу)</w:t>
      </w:r>
    </w:p>
    <w:bookmarkEnd w:id="266"/>
    <w:bookmarkStart w:name="z379" w:id="267"/>
    <w:p>
      <w:pPr>
        <w:spacing w:after="0"/>
        <w:ind w:left="0"/>
        <w:jc w:val="both"/>
      </w:pPr>
      <w:r>
        <w:rPr>
          <w:rFonts w:ascii="Times New Roman"/>
          <w:b w:val="false"/>
          <w:i w:val="false"/>
          <w:color w:val="000000"/>
          <w:sz w:val="28"/>
        </w:rPr>
        <w:t>
      мынадай негіз(дер) бойынша (тиісті жолға Х қою қажет) қайта ресімдеуіңізді сұраймын:</w:t>
      </w:r>
    </w:p>
    <w:bookmarkEnd w:id="267"/>
    <w:bookmarkStart w:name="z380" w:id="268"/>
    <w:p>
      <w:pPr>
        <w:spacing w:after="0"/>
        <w:ind w:left="0"/>
        <w:jc w:val="both"/>
      </w:pPr>
      <w:r>
        <w:rPr>
          <w:rFonts w:ascii="Times New Roman"/>
          <w:b w:val="false"/>
          <w:i w:val="false"/>
          <w:color w:val="000000"/>
          <w:sz w:val="28"/>
        </w:rPr>
        <w:t>
      1) жеке тұлға-лицензиаттың тегі, аты, әкесінің аты (бар болған жағдайда) өзгеруі _______</w:t>
      </w:r>
    </w:p>
    <w:bookmarkEnd w:id="268"/>
    <w:bookmarkStart w:name="z381" w:id="269"/>
    <w:p>
      <w:pPr>
        <w:spacing w:after="0"/>
        <w:ind w:left="0"/>
        <w:jc w:val="both"/>
      </w:pPr>
      <w:r>
        <w:rPr>
          <w:rFonts w:ascii="Times New Roman"/>
          <w:b w:val="false"/>
          <w:i w:val="false"/>
          <w:color w:val="000000"/>
          <w:sz w:val="28"/>
        </w:rPr>
        <w:t>
      2) жеке кәсіпкер-лицензиат қайта тіркелген, оның атауының өзгеруі ______</w:t>
      </w:r>
    </w:p>
    <w:bookmarkEnd w:id="269"/>
    <w:bookmarkStart w:name="z382" w:id="270"/>
    <w:p>
      <w:pPr>
        <w:spacing w:after="0"/>
        <w:ind w:left="0"/>
        <w:jc w:val="both"/>
      </w:pPr>
      <w:r>
        <w:rPr>
          <w:rFonts w:ascii="Times New Roman"/>
          <w:b w:val="false"/>
          <w:i w:val="false"/>
          <w:color w:val="000000"/>
          <w:sz w:val="28"/>
        </w:rPr>
        <w:t>
      3) жеке кәсіпкер-лицензиаттың қайта тіркелуі, оның заңды мекенжайы өзгеруі _______</w:t>
      </w:r>
    </w:p>
    <w:bookmarkEnd w:id="270"/>
    <w:bookmarkStart w:name="z383" w:id="271"/>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bookmarkEnd w:id="271"/>
    <w:bookmarkStart w:name="z384" w:id="272"/>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bookmarkEnd w:id="272"/>
    <w:bookmarkStart w:name="z385" w:id="273"/>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w:t>
      </w:r>
    </w:p>
    <w:bookmarkEnd w:id="273"/>
    <w:bookmarkStart w:name="z386" w:id="274"/>
    <w:p>
      <w:pPr>
        <w:spacing w:after="0"/>
        <w:ind w:left="0"/>
        <w:jc w:val="both"/>
      </w:pPr>
      <w:r>
        <w:rPr>
          <w:rFonts w:ascii="Times New Roman"/>
          <w:b w:val="false"/>
          <w:i w:val="false"/>
          <w:color w:val="000000"/>
          <w:sz w:val="28"/>
        </w:rPr>
        <w:t>
      7) қызмет түрінің атауының өзгеруі ________</w:t>
      </w:r>
    </w:p>
    <w:bookmarkEnd w:id="274"/>
    <w:bookmarkStart w:name="z387" w:id="275"/>
    <w:p>
      <w:pPr>
        <w:spacing w:after="0"/>
        <w:ind w:left="0"/>
        <w:jc w:val="both"/>
      </w:pPr>
      <w:r>
        <w:rPr>
          <w:rFonts w:ascii="Times New Roman"/>
          <w:b w:val="false"/>
          <w:i w:val="false"/>
          <w:color w:val="000000"/>
          <w:sz w:val="28"/>
        </w:rPr>
        <w:t>
      8) қызметтің кіші түрінің атауының өзгеруі ________</w:t>
      </w:r>
    </w:p>
    <w:bookmarkEnd w:id="275"/>
    <w:bookmarkStart w:name="z388" w:id="276"/>
    <w:p>
      <w:pPr>
        <w:spacing w:after="0"/>
        <w:ind w:left="0"/>
        <w:jc w:val="both"/>
      </w:pPr>
      <w:r>
        <w:rPr>
          <w:rFonts w:ascii="Times New Roman"/>
          <w:b w:val="false"/>
          <w:i w:val="false"/>
          <w:color w:val="000000"/>
          <w:sz w:val="28"/>
        </w:rPr>
        <w:t>
      Жеке тұлғаның тұрғылықты жерінің мекенжайы______________________</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 </w:t>
      </w:r>
    </w:p>
    <w:bookmarkStart w:name="z390" w:id="277"/>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bookmarkEnd w:id="277"/>
    <w:bookmarkStart w:name="z391" w:id="278"/>
    <w:p>
      <w:pPr>
        <w:spacing w:after="0"/>
        <w:ind w:left="0"/>
        <w:jc w:val="both"/>
      </w:pPr>
      <w:r>
        <w:rPr>
          <w:rFonts w:ascii="Times New Roman"/>
          <w:b w:val="false"/>
          <w:i w:val="false"/>
          <w:color w:val="000000"/>
          <w:sz w:val="28"/>
        </w:rPr>
        <w:t>
      Электрондық пошта ___________________________________________</w:t>
      </w:r>
    </w:p>
    <w:bookmarkEnd w:id="278"/>
    <w:bookmarkStart w:name="z392" w:id="279"/>
    <w:p>
      <w:pPr>
        <w:spacing w:after="0"/>
        <w:ind w:left="0"/>
        <w:jc w:val="both"/>
      </w:pPr>
      <w:r>
        <w:rPr>
          <w:rFonts w:ascii="Times New Roman"/>
          <w:b w:val="false"/>
          <w:i w:val="false"/>
          <w:color w:val="000000"/>
          <w:sz w:val="28"/>
        </w:rPr>
        <w:t>
      Телефондары_________________________________________________</w:t>
      </w:r>
    </w:p>
    <w:bookmarkEnd w:id="279"/>
    <w:bookmarkStart w:name="z393" w:id="280"/>
    <w:p>
      <w:pPr>
        <w:spacing w:after="0"/>
        <w:ind w:left="0"/>
        <w:jc w:val="both"/>
      </w:pPr>
      <w:r>
        <w:rPr>
          <w:rFonts w:ascii="Times New Roman"/>
          <w:b w:val="false"/>
          <w:i w:val="false"/>
          <w:color w:val="000000"/>
          <w:sz w:val="28"/>
        </w:rPr>
        <w:t>
      Факс ________________________________________________________</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 шоты ___________________________________________________ </w:t>
      </w:r>
    </w:p>
    <w:bookmarkStart w:name="z395" w:id="281"/>
    <w:p>
      <w:pPr>
        <w:spacing w:after="0"/>
        <w:ind w:left="0"/>
        <w:jc w:val="both"/>
      </w:pPr>
      <w:r>
        <w:rPr>
          <w:rFonts w:ascii="Times New Roman"/>
          <w:b w:val="false"/>
          <w:i w:val="false"/>
          <w:color w:val="000000"/>
          <w:sz w:val="28"/>
        </w:rPr>
        <w:t>
      (шот нөмірі, банктiң атауы және орналасқан жерi)</w:t>
      </w:r>
    </w:p>
    <w:bookmarkEnd w:id="281"/>
    <w:bookmarkStart w:name="z396" w:id="282"/>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bookmarkEnd w:id="282"/>
    <w:bookmarkStart w:name="z397" w:id="283"/>
    <w:p>
      <w:pPr>
        <w:spacing w:after="0"/>
        <w:ind w:left="0"/>
        <w:jc w:val="both"/>
      </w:pPr>
      <w:r>
        <w:rPr>
          <w:rFonts w:ascii="Times New Roman"/>
          <w:b w:val="false"/>
          <w:i w:val="false"/>
          <w:color w:val="000000"/>
          <w:sz w:val="28"/>
        </w:rPr>
        <w:t xml:space="preserve">
      _______________________________________________________ </w:t>
      </w:r>
    </w:p>
    <w:bookmarkEnd w:id="283"/>
    <w:bookmarkStart w:name="z398" w:id="284"/>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bookmarkEnd w:id="284"/>
    <w:bookmarkStart w:name="z399" w:id="285"/>
    <w:p>
      <w:pPr>
        <w:spacing w:after="0"/>
        <w:ind w:left="0"/>
        <w:jc w:val="both"/>
      </w:pPr>
      <w:r>
        <w:rPr>
          <w:rFonts w:ascii="Times New Roman"/>
          <w:b w:val="false"/>
          <w:i w:val="false"/>
          <w:color w:val="000000"/>
          <w:sz w:val="28"/>
        </w:rPr>
        <w:t>
      үй/ғимарат (стационарлық үй-жайлар нөмірі)</w:t>
      </w:r>
    </w:p>
    <w:bookmarkEnd w:id="285"/>
    <w:bookmarkStart w:name="z400" w:id="286"/>
    <w:p>
      <w:pPr>
        <w:spacing w:after="0"/>
        <w:ind w:left="0"/>
        <w:jc w:val="both"/>
      </w:pPr>
      <w:r>
        <w:rPr>
          <w:rFonts w:ascii="Times New Roman"/>
          <w:b w:val="false"/>
          <w:i w:val="false"/>
          <w:color w:val="000000"/>
          <w:sz w:val="28"/>
        </w:rPr>
        <w:t>
      ______ парақта қоса беріліп отыр.</w:t>
      </w:r>
    </w:p>
    <w:bookmarkEnd w:id="286"/>
    <w:bookmarkStart w:name="z401" w:id="287"/>
    <w:p>
      <w:pPr>
        <w:spacing w:after="0"/>
        <w:ind w:left="0"/>
        <w:jc w:val="both"/>
      </w:pPr>
      <w:r>
        <w:rPr>
          <w:rFonts w:ascii="Times New Roman"/>
          <w:b w:val="false"/>
          <w:i w:val="false"/>
          <w:color w:val="000000"/>
          <w:sz w:val="28"/>
        </w:rPr>
        <w:t>
      Осымен:</w:t>
      </w:r>
    </w:p>
    <w:bookmarkEnd w:id="287"/>
    <w:bookmarkStart w:name="z402" w:id="288"/>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bookmarkEnd w:id="288"/>
    <w:bookmarkStart w:name="z403" w:id="289"/>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bookmarkEnd w:id="289"/>
    <w:bookmarkStart w:name="z404" w:id="290"/>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bookmarkEnd w:id="290"/>
    <w:bookmarkStart w:name="z405" w:id="291"/>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bookmarkEnd w:id="291"/>
    <w:bookmarkStart w:name="z406" w:id="292"/>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орталықтары арқылы жүгінген жағдайда).</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тұлға ____________ ______________________________________ </w:t>
      </w:r>
    </w:p>
    <w:bookmarkStart w:name="z408" w:id="293"/>
    <w:p>
      <w:pPr>
        <w:spacing w:after="0"/>
        <w:ind w:left="0"/>
        <w:jc w:val="both"/>
      </w:pPr>
      <w:r>
        <w:rPr>
          <w:rFonts w:ascii="Times New Roman"/>
          <w:b w:val="false"/>
          <w:i w:val="false"/>
          <w:color w:val="000000"/>
          <w:sz w:val="28"/>
        </w:rPr>
        <w:t>
      (қолы) (тегi, аты, әкесiнiң аты (бар болған жағдайда)</w:t>
      </w:r>
    </w:p>
    <w:bookmarkEnd w:id="293"/>
    <w:bookmarkStart w:name="z409" w:id="294"/>
    <w:p>
      <w:pPr>
        <w:spacing w:after="0"/>
        <w:ind w:left="0"/>
        <w:jc w:val="both"/>
      </w:pPr>
      <w:r>
        <w:rPr>
          <w:rFonts w:ascii="Times New Roman"/>
          <w:b w:val="false"/>
          <w:i w:val="false"/>
          <w:color w:val="000000"/>
          <w:sz w:val="28"/>
        </w:rPr>
        <w:t>
      Толтыру күні: 20__ жылғы "__" _________________</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"Монтаждауды, реттеуді, </w:t>
            </w:r>
            <w:r>
              <w:br/>
            </w:r>
            <w:r>
              <w:rPr>
                <w:rFonts w:ascii="Times New Roman"/>
                <w:b w:val="false"/>
                <w:i w:val="false"/>
                <w:color w:val="000000"/>
                <w:sz w:val="20"/>
              </w:rPr>
              <w:t xml:space="preserve">жаңартуды, орнатуды, </w:t>
            </w:r>
            <w:r>
              <w:br/>
            </w:r>
            <w:r>
              <w:rPr>
                <w:rFonts w:ascii="Times New Roman"/>
                <w:b w:val="false"/>
                <w:i w:val="false"/>
                <w:color w:val="000000"/>
                <w:sz w:val="20"/>
              </w:rPr>
              <w:t>пайдалануды, сақтауды,</w:t>
            </w:r>
            <w:r>
              <w:br/>
            </w:r>
            <w:r>
              <w:rPr>
                <w:rFonts w:ascii="Times New Roman"/>
                <w:b w:val="false"/>
                <w:i w:val="false"/>
                <w:color w:val="000000"/>
                <w:sz w:val="20"/>
              </w:rPr>
              <w:t>жөндеуді және сервистік қызмет</w:t>
            </w:r>
            <w:r>
              <w:br/>
            </w:r>
            <w:r>
              <w:rPr>
                <w:rFonts w:ascii="Times New Roman"/>
                <w:b w:val="false"/>
                <w:i w:val="false"/>
                <w:color w:val="000000"/>
                <w:sz w:val="20"/>
              </w:rPr>
              <w:t xml:space="preserve">көрсетуді қоса алғанда, </w:t>
            </w:r>
            <w:r>
              <w:br/>
            </w:r>
            <w:r>
              <w:rPr>
                <w:rFonts w:ascii="Times New Roman"/>
                <w:b w:val="false"/>
                <w:i w:val="false"/>
                <w:color w:val="000000"/>
                <w:sz w:val="20"/>
              </w:rPr>
              <w:t xml:space="preserve">оқ-дәрілерді, қару-жарақ пен </w:t>
            </w:r>
            <w:r>
              <w:br/>
            </w:r>
            <w:r>
              <w:rPr>
                <w:rFonts w:ascii="Times New Roman"/>
                <w:b w:val="false"/>
                <w:i w:val="false"/>
                <w:color w:val="000000"/>
                <w:sz w:val="20"/>
              </w:rPr>
              <w:t xml:space="preserve">әскери техниканы, олардың </w:t>
            </w:r>
            <w:r>
              <w:br/>
            </w:r>
            <w:r>
              <w:rPr>
                <w:rFonts w:ascii="Times New Roman"/>
                <w:b w:val="false"/>
                <w:i w:val="false"/>
                <w:color w:val="000000"/>
                <w:sz w:val="20"/>
              </w:rPr>
              <w:t>қосалқы бөлшектерін,</w:t>
            </w:r>
            <w:r>
              <w:br/>
            </w:r>
            <w:r>
              <w:rPr>
                <w:rFonts w:ascii="Times New Roman"/>
                <w:b w:val="false"/>
                <w:i w:val="false"/>
                <w:color w:val="000000"/>
                <w:sz w:val="20"/>
              </w:rPr>
              <w:t>жиынтықтаушы бұйымдары мен</w:t>
            </w:r>
            <w:r>
              <w:br/>
            </w:r>
            <w:r>
              <w:rPr>
                <w:rFonts w:ascii="Times New Roman"/>
                <w:b w:val="false"/>
                <w:i w:val="false"/>
                <w:color w:val="000000"/>
                <w:sz w:val="20"/>
              </w:rPr>
              <w:t>аспаптарын, сондай-ақ арнайы</w:t>
            </w:r>
            <w:r>
              <w:br/>
            </w:r>
            <w:r>
              <w:rPr>
                <w:rFonts w:ascii="Times New Roman"/>
                <w:b w:val="false"/>
                <w:i w:val="false"/>
                <w:color w:val="000000"/>
                <w:sz w:val="20"/>
              </w:rPr>
              <w:t xml:space="preserve">материалдарды және оларды </w:t>
            </w:r>
            <w:r>
              <w:br/>
            </w:r>
            <w:r>
              <w:rPr>
                <w:rFonts w:ascii="Times New Roman"/>
                <w:b w:val="false"/>
                <w:i w:val="false"/>
                <w:color w:val="000000"/>
                <w:sz w:val="20"/>
              </w:rPr>
              <w:t xml:space="preserve">өндіруге арналған жабдықтарды </w:t>
            </w:r>
            <w:r>
              <w:br/>
            </w:r>
            <w:r>
              <w:rPr>
                <w:rFonts w:ascii="Times New Roman"/>
                <w:b w:val="false"/>
                <w:i w:val="false"/>
                <w:color w:val="000000"/>
                <w:sz w:val="20"/>
              </w:rPr>
              <w:t xml:space="preserve">әзірлеу, өндіру, жөндеу, сатып </w:t>
            </w:r>
            <w:r>
              <w:br/>
            </w:r>
            <w:r>
              <w:rPr>
                <w:rFonts w:ascii="Times New Roman"/>
                <w:b w:val="false"/>
                <w:i w:val="false"/>
                <w:color w:val="000000"/>
                <w:sz w:val="20"/>
              </w:rPr>
              <w:t xml:space="preserve">алу және өткізу жөніндегі </w:t>
            </w:r>
            <w:r>
              <w:br/>
            </w:r>
            <w:r>
              <w:rPr>
                <w:rFonts w:ascii="Times New Roman"/>
                <w:b w:val="false"/>
                <w:i w:val="false"/>
                <w:color w:val="000000"/>
                <w:sz w:val="20"/>
              </w:rPr>
              <w:t>қызметті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қызметті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4-қосымша</w:t>
            </w:r>
          </w:p>
        </w:tc>
      </w:tr>
    </w:tbl>
    <w:bookmarkStart w:name="z411" w:id="295"/>
    <w:p>
      <w:pPr>
        <w:spacing w:after="0"/>
        <w:ind w:left="0"/>
        <w:jc w:val="both"/>
      </w:pPr>
      <w:r>
        <w:rPr>
          <w:rFonts w:ascii="Times New Roman"/>
          <w:b w:val="false"/>
          <w:i w:val="false"/>
          <w:color w:val="000000"/>
          <w:sz w:val="28"/>
        </w:rPr>
        <w:t>
      Нысан</w:t>
      </w:r>
    </w:p>
    <w:bookmarkEnd w:id="295"/>
    <w:bookmarkStart w:name="z412" w:id="296"/>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296"/>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______________________________________________________________________ </w:t>
      </w:r>
    </w:p>
    <w:bookmarkStart w:name="z414" w:id="297"/>
    <w:p>
      <w:pPr>
        <w:spacing w:after="0"/>
        <w:ind w:left="0"/>
        <w:jc w:val="both"/>
      </w:pPr>
      <w:r>
        <w:rPr>
          <w:rFonts w:ascii="Times New Roman"/>
          <w:b w:val="false"/>
          <w:i w:val="false"/>
          <w:color w:val="000000"/>
          <w:sz w:val="28"/>
        </w:rPr>
        <w:t>
                  (лицензиардың толық атауы)</w:t>
      </w:r>
    </w:p>
    <w:bookmarkEnd w:id="297"/>
    <w:bookmarkStart w:name="z415" w:id="298"/>
    <w:p>
      <w:pPr>
        <w:spacing w:after="0"/>
        <w:ind w:left="0"/>
        <w:jc w:val="both"/>
      </w:pPr>
      <w:r>
        <w:rPr>
          <w:rFonts w:ascii="Times New Roman"/>
          <w:b w:val="false"/>
          <w:i w:val="false"/>
          <w:color w:val="000000"/>
          <w:sz w:val="28"/>
        </w:rPr>
        <w:t xml:space="preserve">
      ______________________________________________________________________ </w:t>
      </w:r>
    </w:p>
    <w:bookmarkEnd w:id="298"/>
    <w:bookmarkStart w:name="z416" w:id="299"/>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bookmarkEnd w:id="299"/>
    <w:bookmarkStart w:name="z417" w:id="300"/>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bookmarkEnd w:id="300"/>
    <w:bookmarkStart w:name="z418" w:id="301"/>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 </w:t>
      </w:r>
    </w:p>
    <w:bookmarkEnd w:id="301"/>
    <w:bookmarkStart w:name="z419" w:id="302"/>
    <w:p>
      <w:pPr>
        <w:spacing w:after="0"/>
        <w:ind w:left="0"/>
        <w:jc w:val="both"/>
      </w:pPr>
      <w:r>
        <w:rPr>
          <w:rFonts w:ascii="Times New Roman"/>
          <w:b w:val="false"/>
          <w:i w:val="false"/>
          <w:color w:val="000000"/>
          <w:sz w:val="28"/>
        </w:rPr>
        <w:t>
      сәйкестендіру нөмірі)</w:t>
      </w:r>
    </w:p>
    <w:bookmarkEnd w:id="302"/>
    <w:bookmarkStart w:name="z420" w:id="303"/>
    <w:p>
      <w:pPr>
        <w:spacing w:after="0"/>
        <w:ind w:left="0"/>
        <w:jc w:val="both"/>
      </w:pPr>
      <w:r>
        <w:rPr>
          <w:rFonts w:ascii="Times New Roman"/>
          <w:b w:val="false"/>
          <w:i w:val="false"/>
          <w:color w:val="000000"/>
          <w:sz w:val="28"/>
        </w:rPr>
        <w:t xml:space="preserve">
      ___________________________________________________________ жүзеге асыруға </w:t>
      </w:r>
    </w:p>
    <w:bookmarkEnd w:id="303"/>
    <w:bookmarkStart w:name="z421" w:id="304"/>
    <w:p>
      <w:pPr>
        <w:spacing w:after="0"/>
        <w:ind w:left="0"/>
        <w:jc w:val="both"/>
      </w:pPr>
      <w:r>
        <w:rPr>
          <w:rFonts w:ascii="Times New Roman"/>
          <w:b w:val="false"/>
          <w:i w:val="false"/>
          <w:color w:val="000000"/>
          <w:sz w:val="28"/>
        </w:rPr>
        <w:t>
      (қызметтiң түрi және (немесе) қызметтің кіші түрінің(-лері) толық атауы)</w:t>
      </w:r>
    </w:p>
    <w:bookmarkEnd w:id="304"/>
    <w:bookmarkStart w:name="z422" w:id="305"/>
    <w:p>
      <w:pPr>
        <w:spacing w:after="0"/>
        <w:ind w:left="0"/>
        <w:jc w:val="both"/>
      </w:pPr>
      <w:r>
        <w:rPr>
          <w:rFonts w:ascii="Times New Roman"/>
          <w:b w:val="false"/>
          <w:i w:val="false"/>
          <w:color w:val="000000"/>
          <w:sz w:val="28"/>
        </w:rPr>
        <w:t xml:space="preserve">
      20___ жылғы " " _________________ № ________________, _____________ берілген, </w:t>
      </w:r>
    </w:p>
    <w:bookmarkEnd w:id="305"/>
    <w:bookmarkStart w:name="z423" w:id="306"/>
    <w:p>
      <w:pPr>
        <w:spacing w:after="0"/>
        <w:ind w:left="0"/>
        <w:jc w:val="both"/>
      </w:pPr>
      <w:r>
        <w:rPr>
          <w:rFonts w:ascii="Times New Roman"/>
          <w:b w:val="false"/>
          <w:i w:val="false"/>
          <w:color w:val="000000"/>
          <w:sz w:val="28"/>
        </w:rPr>
        <w:t xml:space="preserve">
      (лицензияның және (немесе) лицензияға қосымшаның(лардың) нөмірі(лері), </w:t>
      </w:r>
    </w:p>
    <w:bookmarkEnd w:id="306"/>
    <w:bookmarkStart w:name="z424" w:id="307"/>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қосымшаны(ларды) берген </w:t>
      </w:r>
    </w:p>
    <w:bookmarkEnd w:id="307"/>
    <w:bookmarkStart w:name="z425" w:id="308"/>
    <w:p>
      <w:pPr>
        <w:spacing w:after="0"/>
        <w:ind w:left="0"/>
        <w:jc w:val="both"/>
      </w:pPr>
      <w:r>
        <w:rPr>
          <w:rFonts w:ascii="Times New Roman"/>
          <w:b w:val="false"/>
          <w:i w:val="false"/>
          <w:color w:val="000000"/>
          <w:sz w:val="28"/>
        </w:rPr>
        <w:t xml:space="preserve">
      лицензиардың атауы) лицензияны және (немесе) лицензияға қосымшаны (керектің </w:t>
      </w:r>
    </w:p>
    <w:bookmarkEnd w:id="308"/>
    <w:bookmarkStart w:name="z426" w:id="309"/>
    <w:p>
      <w:pPr>
        <w:spacing w:after="0"/>
        <w:ind w:left="0"/>
        <w:jc w:val="both"/>
      </w:pPr>
      <w:r>
        <w:rPr>
          <w:rFonts w:ascii="Times New Roman"/>
          <w:b w:val="false"/>
          <w:i w:val="false"/>
          <w:color w:val="000000"/>
          <w:sz w:val="28"/>
        </w:rPr>
        <w:t xml:space="preserve">
      асты сызылсын) мынадай негіз(дер) бойынша (тиісті жолға Х белгісін қою қажет) </w:t>
      </w:r>
    </w:p>
    <w:bookmarkEnd w:id="309"/>
    <w:bookmarkStart w:name="z427" w:id="310"/>
    <w:p>
      <w:pPr>
        <w:spacing w:after="0"/>
        <w:ind w:left="0"/>
        <w:jc w:val="both"/>
      </w:pPr>
      <w:r>
        <w:rPr>
          <w:rFonts w:ascii="Times New Roman"/>
          <w:b w:val="false"/>
          <w:i w:val="false"/>
          <w:color w:val="000000"/>
          <w:sz w:val="28"/>
        </w:rPr>
        <w:t>
      қайта ресімдеуіңізді сұраймын:</w:t>
      </w:r>
    </w:p>
    <w:bookmarkEnd w:id="310"/>
    <w:bookmarkStart w:name="z428" w:id="311"/>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белгісін қою қажет):</w:t>
      </w:r>
    </w:p>
    <w:bookmarkEnd w:id="311"/>
    <w:bookmarkStart w:name="z429" w:id="312"/>
    <w:p>
      <w:pPr>
        <w:spacing w:after="0"/>
        <w:ind w:left="0"/>
        <w:jc w:val="both"/>
      </w:pPr>
      <w:r>
        <w:rPr>
          <w:rFonts w:ascii="Times New Roman"/>
          <w:b w:val="false"/>
          <w:i w:val="false"/>
          <w:color w:val="000000"/>
          <w:sz w:val="28"/>
        </w:rPr>
        <w:t>
      бірігу ____</w:t>
      </w:r>
    </w:p>
    <w:bookmarkEnd w:id="312"/>
    <w:bookmarkStart w:name="z430" w:id="313"/>
    <w:p>
      <w:pPr>
        <w:spacing w:after="0"/>
        <w:ind w:left="0"/>
        <w:jc w:val="both"/>
      </w:pPr>
      <w:r>
        <w:rPr>
          <w:rFonts w:ascii="Times New Roman"/>
          <w:b w:val="false"/>
          <w:i w:val="false"/>
          <w:color w:val="000000"/>
          <w:sz w:val="28"/>
        </w:rPr>
        <w:t>
      қайта құру ____</w:t>
      </w:r>
    </w:p>
    <w:bookmarkEnd w:id="313"/>
    <w:bookmarkStart w:name="z431" w:id="314"/>
    <w:p>
      <w:pPr>
        <w:spacing w:after="0"/>
        <w:ind w:left="0"/>
        <w:jc w:val="both"/>
      </w:pPr>
      <w:r>
        <w:rPr>
          <w:rFonts w:ascii="Times New Roman"/>
          <w:b w:val="false"/>
          <w:i w:val="false"/>
          <w:color w:val="000000"/>
          <w:sz w:val="28"/>
        </w:rPr>
        <w:t>
      қосылу ____</w:t>
      </w:r>
    </w:p>
    <w:bookmarkEnd w:id="314"/>
    <w:bookmarkStart w:name="z432" w:id="315"/>
    <w:p>
      <w:pPr>
        <w:spacing w:after="0"/>
        <w:ind w:left="0"/>
        <w:jc w:val="both"/>
      </w:pPr>
      <w:r>
        <w:rPr>
          <w:rFonts w:ascii="Times New Roman"/>
          <w:b w:val="false"/>
          <w:i w:val="false"/>
          <w:color w:val="000000"/>
          <w:sz w:val="28"/>
        </w:rPr>
        <w:t>
      бөліп шығару ____</w:t>
      </w:r>
    </w:p>
    <w:bookmarkEnd w:id="315"/>
    <w:bookmarkStart w:name="z433" w:id="316"/>
    <w:p>
      <w:pPr>
        <w:spacing w:after="0"/>
        <w:ind w:left="0"/>
        <w:jc w:val="both"/>
      </w:pPr>
      <w:r>
        <w:rPr>
          <w:rFonts w:ascii="Times New Roman"/>
          <w:b w:val="false"/>
          <w:i w:val="false"/>
          <w:color w:val="000000"/>
          <w:sz w:val="28"/>
        </w:rPr>
        <w:t>
      бөліну ____ жолымен қайта ұйымдастырылуы</w:t>
      </w:r>
    </w:p>
    <w:bookmarkEnd w:id="316"/>
    <w:bookmarkStart w:name="z434" w:id="317"/>
    <w:p>
      <w:pPr>
        <w:spacing w:after="0"/>
        <w:ind w:left="0"/>
        <w:jc w:val="both"/>
      </w:pPr>
      <w:r>
        <w:rPr>
          <w:rFonts w:ascii="Times New Roman"/>
          <w:b w:val="false"/>
          <w:i w:val="false"/>
          <w:color w:val="000000"/>
          <w:sz w:val="28"/>
        </w:rPr>
        <w:t>
      2) заңды тұлға-лицензиат атауының өзгеруі ____</w:t>
      </w:r>
    </w:p>
    <w:bookmarkEnd w:id="317"/>
    <w:bookmarkStart w:name="z435" w:id="318"/>
    <w:p>
      <w:pPr>
        <w:spacing w:after="0"/>
        <w:ind w:left="0"/>
        <w:jc w:val="both"/>
      </w:pPr>
      <w:r>
        <w:rPr>
          <w:rFonts w:ascii="Times New Roman"/>
          <w:b w:val="false"/>
          <w:i w:val="false"/>
          <w:color w:val="000000"/>
          <w:sz w:val="28"/>
        </w:rPr>
        <w:t>
      3) заңды тұлға-лицензиаттың орналасқан жерінің өзгеруі ____</w:t>
      </w:r>
    </w:p>
    <w:bookmarkEnd w:id="318"/>
    <w:bookmarkStart w:name="z436" w:id="319"/>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bookmarkEnd w:id="319"/>
    <w:bookmarkStart w:name="z437" w:id="320"/>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мекенжайының өзгеруі ____</w:t>
      </w:r>
    </w:p>
    <w:bookmarkEnd w:id="320"/>
    <w:bookmarkStart w:name="z438" w:id="321"/>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w:t>
      </w:r>
    </w:p>
    <w:bookmarkEnd w:id="321"/>
    <w:bookmarkStart w:name="z439" w:id="322"/>
    <w:p>
      <w:pPr>
        <w:spacing w:after="0"/>
        <w:ind w:left="0"/>
        <w:jc w:val="both"/>
      </w:pPr>
      <w:r>
        <w:rPr>
          <w:rFonts w:ascii="Times New Roman"/>
          <w:b w:val="false"/>
          <w:i w:val="false"/>
          <w:color w:val="000000"/>
          <w:sz w:val="28"/>
        </w:rPr>
        <w:t>
      7) қызмет түрінің атауының өзгеруі ____</w:t>
      </w:r>
    </w:p>
    <w:bookmarkEnd w:id="322"/>
    <w:bookmarkStart w:name="z440" w:id="323"/>
    <w:p>
      <w:pPr>
        <w:spacing w:after="0"/>
        <w:ind w:left="0"/>
        <w:jc w:val="both"/>
      </w:pPr>
      <w:r>
        <w:rPr>
          <w:rFonts w:ascii="Times New Roman"/>
          <w:b w:val="false"/>
          <w:i w:val="false"/>
          <w:color w:val="000000"/>
          <w:sz w:val="28"/>
        </w:rPr>
        <w:t xml:space="preserve">
      8) қызметтің кіші түрінің атауының өзгеруі _____ </w:t>
      </w:r>
    </w:p>
    <w:bookmarkEnd w:id="323"/>
    <w:bookmarkStart w:name="z441" w:id="324"/>
    <w:p>
      <w:pPr>
        <w:spacing w:after="0"/>
        <w:ind w:left="0"/>
        <w:jc w:val="both"/>
      </w:pPr>
      <w:r>
        <w:rPr>
          <w:rFonts w:ascii="Times New Roman"/>
          <w:b w:val="false"/>
          <w:i w:val="false"/>
          <w:color w:val="000000"/>
          <w:sz w:val="28"/>
        </w:rPr>
        <w:t>
      қағаз тасығышта ________(егер лицензияны қағаз тасығышта алу қажет болған жағдайда Х белгісін қою)</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Заңды тұлғаның мекенжайы__________________________________________ </w:t>
      </w:r>
    </w:p>
    <w:bookmarkStart w:name="z443" w:id="325"/>
    <w:p>
      <w:pPr>
        <w:spacing w:after="0"/>
        <w:ind w:left="0"/>
        <w:jc w:val="both"/>
      </w:pPr>
      <w:r>
        <w:rPr>
          <w:rFonts w:ascii="Times New Roman"/>
          <w:b w:val="false"/>
          <w:i w:val="false"/>
          <w:color w:val="000000"/>
          <w:sz w:val="28"/>
        </w:rPr>
        <w:t xml:space="preserve">
      (шетелдік заңды тұлға үшін-елі, пошталық индексі, елі, облысы, қаласы, ауданы, </w:t>
      </w:r>
    </w:p>
    <w:bookmarkEnd w:id="325"/>
    <w:bookmarkStart w:name="z444" w:id="326"/>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bookmarkEnd w:id="326"/>
    <w:bookmarkStart w:name="z445" w:id="327"/>
    <w:p>
      <w:pPr>
        <w:spacing w:after="0"/>
        <w:ind w:left="0"/>
        <w:jc w:val="both"/>
      </w:pPr>
      <w:r>
        <w:rPr>
          <w:rFonts w:ascii="Times New Roman"/>
          <w:b w:val="false"/>
          <w:i w:val="false"/>
          <w:color w:val="000000"/>
          <w:sz w:val="28"/>
        </w:rPr>
        <w:t>
      Электрондық пошта_____________________________________________</w:t>
      </w:r>
    </w:p>
    <w:bookmarkEnd w:id="327"/>
    <w:bookmarkStart w:name="z446" w:id="328"/>
    <w:p>
      <w:pPr>
        <w:spacing w:after="0"/>
        <w:ind w:left="0"/>
        <w:jc w:val="both"/>
      </w:pPr>
      <w:r>
        <w:rPr>
          <w:rFonts w:ascii="Times New Roman"/>
          <w:b w:val="false"/>
          <w:i w:val="false"/>
          <w:color w:val="000000"/>
          <w:sz w:val="28"/>
        </w:rPr>
        <w:t>
      Телефондары_________________________________________________</w:t>
      </w:r>
    </w:p>
    <w:bookmarkEnd w:id="328"/>
    <w:bookmarkStart w:name="z447" w:id="329"/>
    <w:p>
      <w:pPr>
        <w:spacing w:after="0"/>
        <w:ind w:left="0"/>
        <w:jc w:val="both"/>
      </w:pPr>
      <w:r>
        <w:rPr>
          <w:rFonts w:ascii="Times New Roman"/>
          <w:b w:val="false"/>
          <w:i w:val="false"/>
          <w:color w:val="000000"/>
          <w:sz w:val="28"/>
        </w:rPr>
        <w:t>
      Факс _______________________________________________________</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 шоты___________________________________________________ </w:t>
      </w:r>
    </w:p>
    <w:bookmarkStart w:name="z449" w:id="330"/>
    <w:p>
      <w:pPr>
        <w:spacing w:after="0"/>
        <w:ind w:left="0"/>
        <w:jc w:val="both"/>
      </w:pPr>
      <w:r>
        <w:rPr>
          <w:rFonts w:ascii="Times New Roman"/>
          <w:b w:val="false"/>
          <w:i w:val="false"/>
          <w:color w:val="000000"/>
          <w:sz w:val="28"/>
        </w:rPr>
        <w:t>
      (шот нөмірі, банктiң атауы және орналасқан жерi)</w:t>
      </w:r>
    </w:p>
    <w:bookmarkEnd w:id="330"/>
    <w:bookmarkStart w:name="z450" w:id="331"/>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bookmarkEnd w:id="331"/>
    <w:bookmarkStart w:name="z451" w:id="332"/>
    <w:p>
      <w:pPr>
        <w:spacing w:after="0"/>
        <w:ind w:left="0"/>
        <w:jc w:val="both"/>
      </w:pPr>
      <w:r>
        <w:rPr>
          <w:rFonts w:ascii="Times New Roman"/>
          <w:b w:val="false"/>
          <w:i w:val="false"/>
          <w:color w:val="000000"/>
          <w:sz w:val="28"/>
        </w:rPr>
        <w:t xml:space="preserve">
      ___________________________________________ </w:t>
      </w:r>
    </w:p>
    <w:bookmarkEnd w:id="332"/>
    <w:bookmarkStart w:name="z452" w:id="333"/>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bookmarkEnd w:id="333"/>
    <w:bookmarkStart w:name="z453" w:id="334"/>
    <w:p>
      <w:pPr>
        <w:spacing w:after="0"/>
        <w:ind w:left="0"/>
        <w:jc w:val="both"/>
      </w:pPr>
      <w:r>
        <w:rPr>
          <w:rFonts w:ascii="Times New Roman"/>
          <w:b w:val="false"/>
          <w:i w:val="false"/>
          <w:color w:val="000000"/>
          <w:sz w:val="28"/>
        </w:rPr>
        <w:t>
      үй/ғимарат (стационарлық үй-жай) нөмірі)</w:t>
      </w:r>
    </w:p>
    <w:bookmarkEnd w:id="334"/>
    <w:bookmarkStart w:name="z454" w:id="335"/>
    <w:p>
      <w:pPr>
        <w:spacing w:after="0"/>
        <w:ind w:left="0"/>
        <w:jc w:val="both"/>
      </w:pPr>
      <w:r>
        <w:rPr>
          <w:rFonts w:ascii="Times New Roman"/>
          <w:b w:val="false"/>
          <w:i w:val="false"/>
          <w:color w:val="000000"/>
          <w:sz w:val="28"/>
        </w:rPr>
        <w:t>
      ______ парақта қоса беріліп отыр.</w:t>
      </w:r>
    </w:p>
    <w:bookmarkEnd w:id="335"/>
    <w:bookmarkStart w:name="z455" w:id="336"/>
    <w:p>
      <w:pPr>
        <w:spacing w:after="0"/>
        <w:ind w:left="0"/>
        <w:jc w:val="both"/>
      </w:pPr>
      <w:r>
        <w:rPr>
          <w:rFonts w:ascii="Times New Roman"/>
          <w:b w:val="false"/>
          <w:i w:val="false"/>
          <w:color w:val="000000"/>
          <w:sz w:val="28"/>
        </w:rPr>
        <w:t>
      Осы өтінішпен:</w:t>
      </w:r>
    </w:p>
    <w:bookmarkEnd w:id="336"/>
    <w:bookmarkStart w:name="z456" w:id="337"/>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bookmarkEnd w:id="337"/>
    <w:bookmarkStart w:name="z457" w:id="338"/>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bookmarkEnd w:id="338"/>
    <w:bookmarkStart w:name="z458" w:id="339"/>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bookmarkEnd w:id="339"/>
    <w:bookmarkStart w:name="z459" w:id="340"/>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bookmarkEnd w:id="340"/>
    <w:bookmarkStart w:name="z460" w:id="341"/>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 цифрлық қолтаңбамен растауына келіседі (халыққа қызмет көрсету орталықтары арқылы жүгінген жағдайда).</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Басшы___________ ___________________________________________ </w:t>
      </w:r>
    </w:p>
    <w:bookmarkStart w:name="z462" w:id="342"/>
    <w:p>
      <w:pPr>
        <w:spacing w:after="0"/>
        <w:ind w:left="0"/>
        <w:jc w:val="both"/>
      </w:pPr>
      <w:r>
        <w:rPr>
          <w:rFonts w:ascii="Times New Roman"/>
          <w:b w:val="false"/>
          <w:i w:val="false"/>
          <w:color w:val="000000"/>
          <w:sz w:val="28"/>
        </w:rPr>
        <w:t>
      (қолы) (тегi, аты, әкесiнiң аты (бар болған жағдайда)</w:t>
      </w:r>
    </w:p>
    <w:bookmarkEnd w:id="342"/>
    <w:bookmarkStart w:name="z463" w:id="343"/>
    <w:p>
      <w:pPr>
        <w:spacing w:after="0"/>
        <w:ind w:left="0"/>
        <w:jc w:val="both"/>
      </w:pPr>
      <w:r>
        <w:rPr>
          <w:rFonts w:ascii="Times New Roman"/>
          <w:b w:val="false"/>
          <w:i w:val="false"/>
          <w:color w:val="000000"/>
          <w:sz w:val="28"/>
        </w:rPr>
        <w:t>
      Толтырылған күні: 20__ жылғы "__" _________________</w:t>
      </w:r>
    </w:p>
    <w:bookmarkEnd w:id="3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