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59ee" w14:textId="f9f5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25 желтоқсандағы № 390 бұйрығы. Қазақстан Республикасының Әділет министрлігінде 2023 жылғы 26 желтоқсанда № 33802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17948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9" w:id="3"/>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25 желтоқсандағы</w:t>
            </w:r>
            <w:r>
              <w:br/>
            </w:r>
            <w:r>
              <w:rPr>
                <w:rFonts w:ascii="Times New Roman"/>
                <w:b w:val="false"/>
                <w:i w:val="false"/>
                <w:color w:val="000000"/>
                <w:sz w:val="20"/>
              </w:rPr>
              <w:t>№ 390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"598" бұйрығына</w:t>
            </w:r>
            <w:r>
              <w:br/>
            </w: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bookmarkEnd w:id="8"/>
    <w:bookmarkStart w:name="z19" w:id="9"/>
    <w:p>
      <w:pPr>
        <w:spacing w:after="0"/>
        <w:ind w:left="0"/>
        <w:jc w:val="both"/>
      </w:pPr>
      <w:r>
        <w:rPr>
          <w:rFonts w:ascii="Times New Roman"/>
          <w:b w:val="false"/>
          <w:i w:val="false"/>
          <w:color w:val="000000"/>
          <w:sz w:val="28"/>
        </w:rPr>
        <w:t>
      2. Қағидаларда мынадай ұғымдар пайдаланылады:</w:t>
      </w:r>
    </w:p>
    <w:bookmarkEnd w:id="9"/>
    <w:bookmarkStart w:name="z20" w:id="10"/>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bookmarkEnd w:id="10"/>
    <w:bookmarkStart w:name="z21" w:id="11"/>
    <w:p>
      <w:pPr>
        <w:spacing w:after="0"/>
        <w:ind w:left="0"/>
        <w:jc w:val="both"/>
      </w:pPr>
      <w:r>
        <w:rPr>
          <w:rFonts w:ascii="Times New Roman"/>
          <w:b w:val="false"/>
          <w:i w:val="false"/>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bookmarkEnd w:id="11"/>
    <w:bookmarkStart w:name="z22" w:id="12"/>
    <w:p>
      <w:pPr>
        <w:spacing w:after="0"/>
        <w:ind w:left="0"/>
        <w:jc w:val="both"/>
      </w:pPr>
      <w:r>
        <w:rPr>
          <w:rFonts w:ascii="Times New Roman"/>
          <w:b w:val="false"/>
          <w:i w:val="false"/>
          <w:color w:val="000000"/>
          <w:sz w:val="28"/>
        </w:rPr>
        <w:t>
      3) конкурсты ұйымдастырушы (тапсырыс беруші):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bookmarkStart w:name="z24" w:id="13"/>
    <w:p>
      <w:pPr>
        <w:spacing w:after="0"/>
        <w:ind w:left="0"/>
        <w:jc w:val="both"/>
      </w:pPr>
      <w:r>
        <w:rPr>
          <w:rFonts w:ascii="Times New Roman"/>
          <w:b w:val="false"/>
          <w:i w:val="false"/>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bookmarkEnd w:id="13"/>
    <w:bookmarkStart w:name="z25" w:id="14"/>
    <w:p>
      <w:pPr>
        <w:spacing w:after="0"/>
        <w:ind w:left="0"/>
        <w:jc w:val="both"/>
      </w:pPr>
      <w:r>
        <w:rPr>
          <w:rFonts w:ascii="Times New Roman"/>
          <w:b w:val="false"/>
          <w:i w:val="false"/>
          <w:color w:val="000000"/>
          <w:sz w:val="28"/>
        </w:rPr>
        <w:t>
      4)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шегінен тыс жерлерде мемлекеттік қызметте жүрген азаматтары;</w:t>
      </w:r>
    </w:p>
    <w:bookmarkEnd w:id="14"/>
    <w:bookmarkStart w:name="z26" w:id="15"/>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bookmarkEnd w:id="15"/>
    <w:bookmarkStart w:name="z27" w:id="16"/>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шегінен тыс жерлерде орналасқан олардың филиалдары мен өкілдіктері;</w:t>
      </w:r>
    </w:p>
    <w:bookmarkEnd w:id="16"/>
    <w:bookmarkStart w:name="z28" w:id="17"/>
    <w:p>
      <w:pPr>
        <w:spacing w:after="0"/>
        <w:ind w:left="0"/>
        <w:jc w:val="both"/>
      </w:pPr>
      <w:r>
        <w:rPr>
          <w:rFonts w:ascii="Times New Roman"/>
          <w:b w:val="false"/>
          <w:i w:val="false"/>
          <w:color w:val="000000"/>
          <w:sz w:val="28"/>
        </w:rPr>
        <w:t>
      Қазақстан Республикасының шегінен тыс жерлерде орналасқан дипломатиялық, сауда және өзге де ресми өкілдіктері;</w:t>
      </w:r>
    </w:p>
    <w:bookmarkEnd w:id="17"/>
    <w:bookmarkStart w:name="z29" w:id="18"/>
    <w:p>
      <w:pPr>
        <w:spacing w:after="0"/>
        <w:ind w:left="0"/>
        <w:jc w:val="both"/>
      </w:pPr>
      <w:r>
        <w:rPr>
          <w:rFonts w:ascii="Times New Roman"/>
          <w:b w:val="false"/>
          <w:i w:val="false"/>
          <w:color w:val="000000"/>
          <w:sz w:val="28"/>
        </w:rPr>
        <w:t>
      5) қаржы жылы – ағымдағы жылғы 1 қаңтарда басталып, 31 желтоқсанда аяқталатын уақыт аралығы;</w:t>
      </w:r>
    </w:p>
    <w:bookmarkEnd w:id="18"/>
    <w:bookmarkStart w:name="z30" w:id="19"/>
    <w:p>
      <w:pPr>
        <w:spacing w:after="0"/>
        <w:ind w:left="0"/>
        <w:jc w:val="both"/>
      </w:pPr>
      <w:r>
        <w:rPr>
          <w:rFonts w:ascii="Times New Roman"/>
          <w:b w:val="false"/>
          <w:i w:val="false"/>
          <w:color w:val="000000"/>
          <w:sz w:val="28"/>
        </w:rPr>
        <w:t>
      6) көрсетілетін қызмет көрсетушіні таңдау өлшемшарттары – әлеуетті өнім берушінің қызмет көрсетуі бойынша мүмкіндіктері мен жағдайларын бағалау негізінде жүргізілетін белгілер;</w:t>
      </w:r>
    </w:p>
    <w:bookmarkEnd w:id="19"/>
    <w:bookmarkStart w:name="z31" w:id="20"/>
    <w:p>
      <w:pPr>
        <w:spacing w:after="0"/>
        <w:ind w:left="0"/>
        <w:jc w:val="both"/>
      </w:pPr>
      <w:r>
        <w:rPr>
          <w:rFonts w:ascii="Times New Roman"/>
          <w:b w:val="false"/>
          <w:i w:val="false"/>
          <w:color w:val="000000"/>
          <w:sz w:val="28"/>
        </w:rPr>
        <w:t>
      7) құжаттың электронды көшірмесі – түпнұсқа құжаттың түрін және ақпаратты (деректерді) электрондық-цифрлық нысанда толығымен көрсететін құжат;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мемлекеттік-жекешелік әріптестік – мемлекеттік әріптес пен жекеше әріптес арасындағы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(бұдан әрі – Мемлекеттік-жекешелік әріптестік туралы заң) айқындалған белгілерге сәйкес келетін ынтымақтастық нысаны;</w:t>
      </w:r>
    </w:p>
    <w:bookmarkStart w:name="z33" w:id="21"/>
    <w:p>
      <w:pPr>
        <w:spacing w:after="0"/>
        <w:ind w:left="0"/>
        <w:jc w:val="both"/>
      </w:pPr>
      <w:r>
        <w:rPr>
          <w:rFonts w:ascii="Times New Roman"/>
          <w:b w:val="false"/>
          <w:i w:val="false"/>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мен жауапкершiлiгi, мемлекеттік-жекешелік әріптестік шартының өзге де талаптары айқындалатын жазбаша келiсiм;</w:t>
      </w:r>
    </w:p>
    <w:bookmarkEnd w:id="21"/>
    <w:bookmarkStart w:name="z34" w:id="22"/>
    <w:p>
      <w:pPr>
        <w:spacing w:after="0"/>
        <w:ind w:left="0"/>
        <w:jc w:val="both"/>
      </w:pPr>
      <w:r>
        <w:rPr>
          <w:rFonts w:ascii="Times New Roman"/>
          <w:b w:val="false"/>
          <w:i w:val="false"/>
          <w:color w:val="000000"/>
          <w:sz w:val="28"/>
        </w:rPr>
        <w:t>
      10) мемлекеттік сатып алу веб-порталы (бұдан әрі - веб-портал)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22"/>
    <w:bookmarkStart w:name="z35" w:id="23"/>
    <w:p>
      <w:pPr>
        <w:spacing w:after="0"/>
        <w:ind w:left="0"/>
        <w:jc w:val="both"/>
      </w:pPr>
      <w:r>
        <w:rPr>
          <w:rFonts w:ascii="Times New Roman"/>
          <w:b w:val="false"/>
          <w:i w:val="false"/>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bookmarkEnd w:id="23"/>
    <w:bookmarkStart w:name="z36" w:id="24"/>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Start w:name="z38" w:id="25"/>
    <w:p>
      <w:pPr>
        <w:spacing w:after="0"/>
        <w:ind w:left="0"/>
        <w:jc w:val="both"/>
      </w:pPr>
      <w:r>
        <w:rPr>
          <w:rFonts w:ascii="Times New Roman"/>
          <w:b w:val="false"/>
          <w:i w:val="false"/>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bookmarkEnd w:id="25"/>
    <w:bookmarkStart w:name="z39" w:id="26"/>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bookmarkEnd w:id="26"/>
    <w:bookmarkStart w:name="z40" w:id="27"/>
    <w:p>
      <w:pPr>
        <w:spacing w:after="0"/>
        <w:ind w:left="0"/>
        <w:jc w:val="both"/>
      </w:pPr>
      <w:r>
        <w:rPr>
          <w:rFonts w:ascii="Times New Roman"/>
          <w:b w:val="false"/>
          <w:i w:val="false"/>
          <w:color w:val="000000"/>
          <w:sz w:val="28"/>
        </w:rPr>
        <w:t>
      16) электрондық әмиян – конкурсқа қатысуға өтінімдерді қамтамасыз етуге байланысты есептік операцияларды жүзеге асыруға арналған, мемлекеттік сатып алу саласындағы бірыңғай оператордың банктік шотында орналастырылатын, әлеуетті өнім берушінің жеке шоты.</w:t>
      </w:r>
    </w:p>
    <w:bookmarkEnd w:id="27"/>
    <w:bookmarkStart w:name="z41" w:id="28"/>
    <w:p>
      <w:pPr>
        <w:spacing w:after="0"/>
        <w:ind w:left="0"/>
        <w:jc w:val="left"/>
      </w:pPr>
      <w:r>
        <w:rPr>
          <w:rFonts w:ascii="Times New Roman"/>
          <w:b/>
          <w:i w:val="false"/>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bookmarkEnd w:id="28"/>
    <w:bookmarkStart w:name="z42" w:id="29"/>
    <w:p>
      <w:pPr>
        <w:spacing w:after="0"/>
        <w:ind w:left="0"/>
        <w:jc w:val="both"/>
      </w:pPr>
      <w:r>
        <w:rPr>
          <w:rFonts w:ascii="Times New Roman"/>
          <w:b w:val="false"/>
          <w:i w:val="false"/>
          <w:color w:val="000000"/>
          <w:sz w:val="28"/>
        </w:rPr>
        <w:t>
      3. Тамақтандыруды ұйымдастыру:</w:t>
      </w:r>
    </w:p>
    <w:bookmarkEnd w:id="29"/>
    <w:bookmarkStart w:name="z43" w:id="30"/>
    <w:p>
      <w:pPr>
        <w:spacing w:after="0"/>
        <w:ind w:left="0"/>
        <w:jc w:val="both"/>
      </w:pPr>
      <w:r>
        <w:rPr>
          <w:rFonts w:ascii="Times New Roman"/>
          <w:b w:val="false"/>
          <w:i w:val="false"/>
          <w:color w:val="000000"/>
          <w:sz w:val="28"/>
        </w:rPr>
        <w:t>
      1. Орта білім беру ұйымдарында:</w:t>
      </w:r>
    </w:p>
    <w:bookmarkEnd w:id="30"/>
    <w:bookmarkStart w:name="z44" w:id="31"/>
    <w:p>
      <w:pPr>
        <w:spacing w:after="0"/>
        <w:ind w:left="0"/>
        <w:jc w:val="both"/>
      </w:pPr>
      <w:r>
        <w:rPr>
          <w:rFonts w:ascii="Times New Roman"/>
          <w:b w:val="false"/>
          <w:i w:val="false"/>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жүзеге асырылады;</w:t>
      </w:r>
    </w:p>
    <w:bookmarkStart w:name="z46" w:id="32"/>
    <w:p>
      <w:pPr>
        <w:spacing w:after="0"/>
        <w:ind w:left="0"/>
        <w:jc w:val="both"/>
      </w:pPr>
      <w:r>
        <w:rPr>
          <w:rFonts w:ascii="Times New Roman"/>
          <w:b w:val="false"/>
          <w:i w:val="false"/>
          <w:color w:val="000000"/>
          <w:sz w:val="28"/>
        </w:rPr>
        <w:t>
      3) мектеп асханасында жабдықтар, халықтың санитариялық-эпидемиологиялық саламаттылығы саласындағы нормативтік құқықтық актілердің талаптарына сәйкес келетін тиісті жағдайлар болған кезде –жергілікті атқарушы органдардың шешімі негізінде асхана меңгерушісі, аспаз, ас үй қызметкері лауазымдары енгізген кезде конкурстық негізде білім алушылардың тамақтануын ұйымдастыру бойынша тауарларды сатып алу;</w:t>
      </w:r>
    </w:p>
    <w:bookmarkEnd w:id="32"/>
    <w:bookmarkStart w:name="z47" w:id="33"/>
    <w:p>
      <w:pPr>
        <w:spacing w:after="0"/>
        <w:ind w:left="0"/>
        <w:jc w:val="both"/>
      </w:pPr>
      <w:r>
        <w:rPr>
          <w:rFonts w:ascii="Times New Roman"/>
          <w:b w:val="false"/>
          <w:i w:val="false"/>
          <w:color w:val="000000"/>
          <w:sz w:val="28"/>
        </w:rPr>
        <w:t>
      4) орта білім беру ұйымдарында білім алушыларды тамақтандыруды ұйымдастыру үшін жағдайларды қамтамасыз ету жолымен жүзеге асырылады.</w:t>
      </w:r>
    </w:p>
    <w:bookmarkEnd w:id="33"/>
    <w:bookmarkStart w:name="z48" w:id="34"/>
    <w:p>
      <w:pPr>
        <w:spacing w:after="0"/>
        <w:ind w:left="0"/>
        <w:jc w:val="both"/>
      </w:pPr>
      <w:r>
        <w:rPr>
          <w:rFonts w:ascii="Times New Roman"/>
          <w:b w:val="false"/>
          <w:i w:val="false"/>
          <w:color w:val="000000"/>
          <w:sz w:val="28"/>
        </w:rPr>
        <w:t>
      2. Мектептен тыс қосымша білім беру ұйымдарында:</w:t>
      </w:r>
    </w:p>
    <w:bookmarkEnd w:id="34"/>
    <w:bookmarkStart w:name="z49" w:id="35"/>
    <w:p>
      <w:pPr>
        <w:spacing w:after="0"/>
        <w:ind w:left="0"/>
        <w:jc w:val="both"/>
      </w:pPr>
      <w:r>
        <w:rPr>
          <w:rFonts w:ascii="Times New Roman"/>
          <w:b w:val="false"/>
          <w:i w:val="false"/>
          <w:color w:val="000000"/>
          <w:sz w:val="28"/>
        </w:rPr>
        <w:t>
      тамақтандыруды ұйымдастыру бойынша көрсетілетін қызметтерді, тауарларды конкурстық негізде сатып алу жолымен жүзеге асырылады.</w:t>
      </w:r>
    </w:p>
    <w:bookmarkEnd w:id="35"/>
    <w:bookmarkStart w:name="z50" w:id="36"/>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36"/>
    <w:bookmarkStart w:name="z51" w:id="37"/>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37"/>
    <w:bookmarkStart w:name="z52" w:id="38"/>
    <w:p>
      <w:pPr>
        <w:spacing w:after="0"/>
        <w:ind w:left="0"/>
        <w:jc w:val="both"/>
      </w:pPr>
      <w:r>
        <w:rPr>
          <w:rFonts w:ascii="Times New Roman"/>
          <w:b w:val="false"/>
          <w:i w:val="false"/>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bookmarkEnd w:id="38"/>
    <w:bookmarkStart w:name="z53" w:id="39"/>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bookmarkEnd w:id="39"/>
    <w:bookmarkStart w:name="z54" w:id="40"/>
    <w:p>
      <w:pPr>
        <w:spacing w:after="0"/>
        <w:ind w:left="0"/>
        <w:jc w:val="both"/>
      </w:pPr>
      <w:r>
        <w:rPr>
          <w:rFonts w:ascii="Times New Roman"/>
          <w:b w:val="false"/>
          <w:i w:val="false"/>
          <w:color w:val="000000"/>
          <w:sz w:val="28"/>
        </w:rPr>
        <w:t>
      3) конкурстық құжаттаманың жобасын бекіту;</w:t>
      </w:r>
    </w:p>
    <w:bookmarkEnd w:id="40"/>
    <w:bookmarkStart w:name="z55" w:id="41"/>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жобасының мәтінін веб-порталда орналастыру;</w:t>
      </w:r>
    </w:p>
    <w:bookmarkEnd w:id="41"/>
    <w:bookmarkStart w:name="z56" w:id="42"/>
    <w:p>
      <w:pPr>
        <w:spacing w:after="0"/>
        <w:ind w:left="0"/>
        <w:jc w:val="both"/>
      </w:pPr>
      <w:r>
        <w:rPr>
          <w:rFonts w:ascii="Times New Roman"/>
          <w:b w:val="false"/>
          <w:i w:val="false"/>
          <w:color w:val="000000"/>
          <w:sz w:val="28"/>
        </w:rPr>
        <w:t>
      5) конкурстық құжаттаманың жобасын веб-портал арқылы алдын ала талқылау және конкурстық құжаттаманың жобасын алдын ала талқылау хаттамасын, сондай-ақ конкурстық құжаттаманың мәтінін веб-порталда орналастыру;</w:t>
      </w:r>
    </w:p>
    <w:bookmarkEnd w:id="42"/>
    <w:bookmarkStart w:name="z57" w:id="43"/>
    <w:p>
      <w:pPr>
        <w:spacing w:after="0"/>
        <w:ind w:left="0"/>
        <w:jc w:val="both"/>
      </w:pPr>
      <w:r>
        <w:rPr>
          <w:rFonts w:ascii="Times New Roman"/>
          <w:b w:val="false"/>
          <w:i w:val="false"/>
          <w:color w:val="000000"/>
          <w:sz w:val="28"/>
        </w:rPr>
        <w:t>
      6)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43"/>
    <w:bookmarkStart w:name="z58" w:id="44"/>
    <w:p>
      <w:pPr>
        <w:spacing w:after="0"/>
        <w:ind w:left="0"/>
        <w:jc w:val="both"/>
      </w:pPr>
      <w:r>
        <w:rPr>
          <w:rFonts w:ascii="Times New Roman"/>
          <w:b w:val="false"/>
          <w:i w:val="false"/>
          <w:color w:val="000000"/>
          <w:sz w:val="28"/>
        </w:rPr>
        <w:t>
      7) өтінімдерді автоматты түрде ашу және тиісті ашу хаттамасын веб-порталда орналастыру;</w:t>
      </w:r>
    </w:p>
    <w:bookmarkEnd w:id="44"/>
    <w:bookmarkStart w:name="z59" w:id="45"/>
    <w:p>
      <w:pPr>
        <w:spacing w:after="0"/>
        <w:ind w:left="0"/>
        <w:jc w:val="both"/>
      </w:pPr>
      <w:r>
        <w:rPr>
          <w:rFonts w:ascii="Times New Roman"/>
          <w:b w:val="false"/>
          <w:i w:val="false"/>
          <w:color w:val="000000"/>
          <w:sz w:val="28"/>
        </w:rPr>
        <w:t>
      8)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45"/>
    <w:bookmarkStart w:name="z60" w:id="46"/>
    <w:p>
      <w:pPr>
        <w:spacing w:after="0"/>
        <w:ind w:left="0"/>
        <w:jc w:val="both"/>
      </w:pPr>
      <w:r>
        <w:rPr>
          <w:rFonts w:ascii="Times New Roman"/>
          <w:b w:val="false"/>
          <w:i w:val="false"/>
          <w:color w:val="000000"/>
          <w:sz w:val="28"/>
        </w:rPr>
        <w:t>
      9)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46"/>
    <w:bookmarkStart w:name="z61" w:id="47"/>
    <w:p>
      <w:pPr>
        <w:spacing w:after="0"/>
        <w:ind w:left="0"/>
        <w:jc w:val="both"/>
      </w:pPr>
      <w:r>
        <w:rPr>
          <w:rFonts w:ascii="Times New Roman"/>
          <w:b w:val="false"/>
          <w:i w:val="false"/>
          <w:color w:val="000000"/>
          <w:sz w:val="28"/>
        </w:rPr>
        <w:t>
      10) конкурс жеңімпазын, сондай-ақ екінші,үшінші,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47"/>
    <w:bookmarkStart w:name="z62" w:id="48"/>
    <w:p>
      <w:pPr>
        <w:spacing w:after="0"/>
        <w:ind w:left="0"/>
        <w:jc w:val="both"/>
      </w:pPr>
      <w:r>
        <w:rPr>
          <w:rFonts w:ascii="Times New Roman"/>
          <w:b w:val="false"/>
          <w:i w:val="false"/>
          <w:color w:val="000000"/>
          <w:sz w:val="28"/>
        </w:rPr>
        <w:t>
      11) конкурс қорытындылары туралы хаттама негізінде тапсырыс берушінің, ұйымдастырушының жеңімпазбен шарт жасасуы.</w:t>
      </w:r>
    </w:p>
    <w:bookmarkEnd w:id="48"/>
    <w:bookmarkStart w:name="z63" w:id="49"/>
    <w:p>
      <w:pPr>
        <w:spacing w:after="0"/>
        <w:ind w:left="0"/>
        <w:jc w:val="both"/>
      </w:pPr>
      <w:r>
        <w:rPr>
          <w:rFonts w:ascii="Times New Roman"/>
          <w:b w:val="false"/>
          <w:i w:val="false"/>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bookmarkEnd w:id="49"/>
    <w:bookmarkStart w:name="z64" w:id="50"/>
    <w:p>
      <w:pPr>
        <w:spacing w:after="0"/>
        <w:ind w:left="0"/>
        <w:jc w:val="both"/>
      </w:pPr>
      <w:r>
        <w:rPr>
          <w:rFonts w:ascii="Times New Roman"/>
          <w:b w:val="false"/>
          <w:i w:val="false"/>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bookmarkStart w:name="z66" w:id="51"/>
    <w:p>
      <w:pPr>
        <w:spacing w:after="0"/>
        <w:ind w:left="0"/>
        <w:jc w:val="both"/>
      </w:pPr>
      <w:r>
        <w:rPr>
          <w:rFonts w:ascii="Times New Roman"/>
          <w:b w:val="false"/>
          <w:i w:val="false"/>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51"/>
    <w:bookmarkStart w:name="z67" w:id="52"/>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End w:id="52"/>
    <w:bookmarkStart w:name="z68" w:id="53"/>
    <w:p>
      <w:pPr>
        <w:spacing w:after="0"/>
        <w:ind w:left="0"/>
        <w:jc w:val="both"/>
      </w:pPr>
      <w:r>
        <w:rPr>
          <w:rFonts w:ascii="Times New Roman"/>
          <w:b w:val="false"/>
          <w:i w:val="false"/>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53"/>
    <w:bookmarkStart w:name="z69" w:id="54"/>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bookmarkEnd w:id="54"/>
    <w:bookmarkStart w:name="z70" w:id="55"/>
    <w:p>
      <w:pPr>
        <w:spacing w:after="0"/>
        <w:ind w:left="0"/>
        <w:jc w:val="both"/>
      </w:pPr>
      <w:r>
        <w:rPr>
          <w:rFonts w:ascii="Times New Roman"/>
          <w:b w:val="false"/>
          <w:i w:val="false"/>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55"/>
    <w:bookmarkStart w:name="z71" w:id="56"/>
    <w:p>
      <w:pPr>
        <w:spacing w:after="0"/>
        <w:ind w:left="0"/>
        <w:jc w:val="both"/>
      </w:pPr>
      <w:r>
        <w:rPr>
          <w:rFonts w:ascii="Times New Roman"/>
          <w:b w:val="false"/>
          <w:i w:val="false"/>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56"/>
    <w:bookmarkStart w:name="z72" w:id="57"/>
    <w:p>
      <w:pPr>
        <w:spacing w:after="0"/>
        <w:ind w:left="0"/>
        <w:jc w:val="both"/>
      </w:pPr>
      <w:r>
        <w:rPr>
          <w:rFonts w:ascii="Times New Roman"/>
          <w:b w:val="false"/>
          <w:i w:val="false"/>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57"/>
    <w:bookmarkStart w:name="z73" w:id="58"/>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End w:id="58"/>
    <w:bookmarkStart w:name="z74" w:id="59"/>
    <w:p>
      <w:pPr>
        <w:spacing w:after="0"/>
        <w:ind w:left="0"/>
        <w:jc w:val="both"/>
      </w:pPr>
      <w:r>
        <w:rPr>
          <w:rFonts w:ascii="Times New Roman"/>
          <w:b w:val="false"/>
          <w:i w:val="false"/>
          <w:color w:val="000000"/>
          <w:sz w:val="28"/>
        </w:rPr>
        <w:t>
      13.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59"/>
    <w:bookmarkStart w:name="z75" w:id="60"/>
    <w:p>
      <w:pPr>
        <w:spacing w:after="0"/>
        <w:ind w:left="0"/>
        <w:jc w:val="both"/>
      </w:pPr>
      <w:r>
        <w:rPr>
          <w:rFonts w:ascii="Times New Roman"/>
          <w:b w:val="false"/>
          <w:i w:val="false"/>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60"/>
    <w:bookmarkStart w:name="z76" w:id="61"/>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End w:id="61"/>
    <w:bookmarkStart w:name="z77" w:id="62"/>
    <w:p>
      <w:pPr>
        <w:spacing w:after="0"/>
        <w:ind w:left="0"/>
        <w:jc w:val="both"/>
      </w:pPr>
      <w:r>
        <w:rPr>
          <w:rFonts w:ascii="Times New Roman"/>
          <w:b w:val="false"/>
          <w:i w:val="false"/>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62"/>
    <w:bookmarkStart w:name="z78" w:id="63"/>
    <w:p>
      <w:pPr>
        <w:spacing w:after="0"/>
        <w:ind w:left="0"/>
        <w:jc w:val="both"/>
      </w:pPr>
      <w:r>
        <w:rPr>
          <w:rFonts w:ascii="Times New Roman"/>
          <w:b w:val="false"/>
          <w:i w:val="false"/>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bookmarkEnd w:id="63"/>
    <w:bookmarkStart w:name="z79" w:id="64"/>
    <w:p>
      <w:pPr>
        <w:spacing w:after="0"/>
        <w:ind w:left="0"/>
        <w:jc w:val="both"/>
      </w:pPr>
      <w:r>
        <w:rPr>
          <w:rFonts w:ascii="Times New Roman"/>
          <w:b w:val="false"/>
          <w:i w:val="false"/>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80" w:id="65"/>
    <w:p>
      <w:pPr>
        <w:spacing w:after="0"/>
        <w:ind w:left="0"/>
        <w:jc w:val="both"/>
      </w:pPr>
      <w:r>
        <w:rPr>
          <w:rFonts w:ascii="Times New Roman"/>
          <w:b w:val="false"/>
          <w:i w:val="false"/>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65"/>
    <w:bookmarkStart w:name="z81" w:id="66"/>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End w:id="66"/>
    <w:bookmarkStart w:name="z82" w:id="67"/>
    <w:p>
      <w:pPr>
        <w:spacing w:after="0"/>
        <w:ind w:left="0"/>
        <w:jc w:val="both"/>
      </w:pPr>
      <w:r>
        <w:rPr>
          <w:rFonts w:ascii="Times New Roman"/>
          <w:b w:val="false"/>
          <w:i w:val="false"/>
          <w:color w:val="000000"/>
          <w:sz w:val="28"/>
        </w:rPr>
        <w:t>
      19. Конкурстық комиссияның хатшысы:</w:t>
      </w:r>
    </w:p>
    <w:bookmarkEnd w:id="67"/>
    <w:bookmarkStart w:name="z83" w:id="68"/>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bookmarkEnd w:id="68"/>
    <w:bookmarkStart w:name="z84" w:id="69"/>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bookmarkEnd w:id="69"/>
    <w:bookmarkStart w:name="z85" w:id="70"/>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Start w:name="z89" w:id="71"/>
    <w:p>
      <w:pPr>
        <w:spacing w:after="0"/>
        <w:ind w:left="0"/>
        <w:jc w:val="both"/>
      </w:pPr>
      <w:r>
        <w:rPr>
          <w:rFonts w:ascii="Times New Roman"/>
          <w:b w:val="false"/>
          <w:i w:val="false"/>
          <w:color w:val="000000"/>
          <w:sz w:val="28"/>
        </w:rPr>
        <w:t>
      Қызмет берушіні таңдау кезінде білім беру органы бекіткен техникалық тапсырмаға өнім берушіні таңдау жөніндегі конкурстық құжаттаманың жобасына: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w:t>
      </w:r>
      <w:r>
        <w:rPr>
          <w:rFonts w:ascii="Times New Roman"/>
          <w:b w:val="false"/>
          <w:i w:val="false"/>
          <w:color w:val="000000"/>
          <w:sz w:val="28"/>
        </w:rPr>
        <w:t>ДСМ-16</w:t>
      </w:r>
      <w:r>
        <w:rPr>
          <w:rFonts w:ascii="Times New Roman"/>
          <w:b w:val="false"/>
          <w:i w:val="false"/>
          <w:color w:val="000000"/>
          <w:sz w:val="28"/>
        </w:rPr>
        <w:t xml:space="preserve"> (Нормативтік құқықтық актілерді мемлекеттік тіркеу тізілімінде № 26866 болып тіркелген), "Денсаулық сақтау және білім беру ұйымдарында тамақтану стандарттарын бекіту туралы" Қазақстан Республикасы Денсаулық сақтау министрінің 2020 жылғы 21 желтоқсандағы № ҚР </w:t>
      </w:r>
      <w:r>
        <w:rPr>
          <w:rFonts w:ascii="Times New Roman"/>
          <w:b w:val="false"/>
          <w:i w:val="false"/>
          <w:color w:val="000000"/>
          <w:sz w:val="28"/>
        </w:rPr>
        <w:t>ДСМ-302/2020</w:t>
      </w:r>
      <w:r>
        <w:rPr>
          <w:rFonts w:ascii="Times New Roman"/>
          <w:b w:val="false"/>
          <w:i w:val="false"/>
          <w:color w:val="000000"/>
          <w:sz w:val="28"/>
        </w:rPr>
        <w:t xml:space="preserve"> (Нормативтік құқықтық актілерді мемлекеттік тіркеу тізілімінде № 21857 болып тіркелген), "Тамақ өнімдерін тұтынудың ғылыми негізделген физиологиялық нормаларын бекіту туралы" Қазақстан Республикасы Ұлттық экономика министрінің 2016 жылғы 9 желтоқсандағы № </w:t>
      </w:r>
      <w:r>
        <w:rPr>
          <w:rFonts w:ascii="Times New Roman"/>
          <w:b w:val="false"/>
          <w:i w:val="false"/>
          <w:color w:val="000000"/>
          <w:sz w:val="28"/>
        </w:rPr>
        <w:t>503</w:t>
      </w:r>
      <w:r>
        <w:rPr>
          <w:rFonts w:ascii="Times New Roman"/>
          <w:b w:val="false"/>
          <w:i w:val="false"/>
          <w:color w:val="000000"/>
          <w:sz w:val="28"/>
        </w:rPr>
        <w:t xml:space="preserve"> (Нормативтік құқықтық актілерді мемлекеттік тіркеу тізілімінде № 14674 болып тіркелген) бұйрықтарына сәйкес келетін тағамдардың атауын, тағам порциясының граммен, тағам ингредиенттерімен (граммен) массасын,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білім беру органы бекіткен перспективалық тарату-мәзірі;</w:t>
      </w:r>
    </w:p>
    <w:bookmarkStart w:name="z91" w:id="72"/>
    <w:p>
      <w:pPr>
        <w:spacing w:after="0"/>
        <w:ind w:left="0"/>
        <w:jc w:val="both"/>
      </w:pPr>
      <w:r>
        <w:rPr>
          <w:rFonts w:ascii="Times New Roman"/>
          <w:b w:val="false"/>
          <w:i w:val="false"/>
          <w:color w:val="000000"/>
          <w:sz w:val="28"/>
        </w:rPr>
        <w:t>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тапсырыс беруші бекіткен тағамдардың, буфет өнімдерінің, оның ішінде шырындардың, сусындардың және басқаларының ассортименттік тізбесі;</w:t>
      </w:r>
    </w:p>
    <w:bookmarkEnd w:id="72"/>
    <w:bookmarkStart w:name="z92" w:id="73"/>
    <w:p>
      <w:pPr>
        <w:spacing w:after="0"/>
        <w:ind w:left="0"/>
        <w:jc w:val="both"/>
      </w:pPr>
      <w:r>
        <w:rPr>
          <w:rFonts w:ascii="Times New Roman"/>
          <w:b w:val="false"/>
          <w:i w:val="false"/>
          <w:color w:val="000000"/>
          <w:sz w:val="28"/>
        </w:rPr>
        <w:t>
      перспективалық тарату-мәзіріне және буфет өнімдерінің ассортименттік тізбесіне сәйкес тағамдардың технологиялық карталары қоса беріледі.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төмендегі есеппен бар екендігін растайтын құжаттардың көшірмелерін қоса бере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95" w:id="74"/>
    <w:p>
      <w:pPr>
        <w:spacing w:after="0"/>
        <w:ind w:left="0"/>
        <w:jc w:val="both"/>
      </w:pPr>
      <w:r>
        <w:rPr>
          <w:rFonts w:ascii="Times New Roman"/>
          <w:b w:val="false"/>
          <w:i w:val="false"/>
          <w:color w:val="000000"/>
          <w:sz w:val="28"/>
        </w:rPr>
        <w:t>
      150-ге дейін білім алушысы бар білім беру ұйымдарында – кемінде 1 аспаз, 1 ас үй жұмысшысы;</w:t>
      </w:r>
    </w:p>
    <w:bookmarkEnd w:id="74"/>
    <w:bookmarkStart w:name="z96" w:id="75"/>
    <w:p>
      <w:pPr>
        <w:spacing w:after="0"/>
        <w:ind w:left="0"/>
        <w:jc w:val="both"/>
      </w:pPr>
      <w:r>
        <w:rPr>
          <w:rFonts w:ascii="Times New Roman"/>
          <w:b w:val="false"/>
          <w:i w:val="false"/>
          <w:color w:val="000000"/>
          <w:sz w:val="28"/>
        </w:rPr>
        <w:t>
      151-ден 350-ге дейін білім алушысы бар білім беру ұйымдарында – кемінде 1 аспаз, 2 ас үй жұмысшысы;</w:t>
      </w:r>
    </w:p>
    <w:bookmarkEnd w:id="75"/>
    <w:bookmarkStart w:name="z97" w:id="76"/>
    <w:p>
      <w:pPr>
        <w:spacing w:after="0"/>
        <w:ind w:left="0"/>
        <w:jc w:val="both"/>
      </w:pPr>
      <w:r>
        <w:rPr>
          <w:rFonts w:ascii="Times New Roman"/>
          <w:b w:val="false"/>
          <w:i w:val="false"/>
          <w:color w:val="000000"/>
          <w:sz w:val="28"/>
        </w:rPr>
        <w:t>
      351-дан 650-ге дейін білім алушысы бар білім беру ұйымдарында – кемінде 1 аспаз, 3 ас үй жұмысшысы;</w:t>
      </w:r>
    </w:p>
    <w:bookmarkEnd w:id="76"/>
    <w:bookmarkStart w:name="z98" w:id="77"/>
    <w:p>
      <w:pPr>
        <w:spacing w:after="0"/>
        <w:ind w:left="0"/>
        <w:jc w:val="both"/>
      </w:pPr>
      <w:r>
        <w:rPr>
          <w:rFonts w:ascii="Times New Roman"/>
          <w:b w:val="false"/>
          <w:i w:val="false"/>
          <w:color w:val="000000"/>
          <w:sz w:val="28"/>
        </w:rPr>
        <w:t>
      651-ден 1300-ге дейін білім алушысы бар білім беру ұйымдарында – кемінде 2 аспаз, 4 ас үй жұмысшысы;</w:t>
      </w:r>
    </w:p>
    <w:bookmarkEnd w:id="77"/>
    <w:bookmarkStart w:name="z99" w:id="78"/>
    <w:p>
      <w:pPr>
        <w:spacing w:after="0"/>
        <w:ind w:left="0"/>
        <w:jc w:val="both"/>
      </w:pPr>
      <w:r>
        <w:rPr>
          <w:rFonts w:ascii="Times New Roman"/>
          <w:b w:val="false"/>
          <w:i w:val="false"/>
          <w:color w:val="000000"/>
          <w:sz w:val="28"/>
        </w:rPr>
        <w:t>
      1301-ден 2500-ге дейін білім алушысы бар білім беру ұйымдарында – кемінде 3 аспаз, 5 ас үй жұмысшысы;</w:t>
      </w:r>
    </w:p>
    <w:bookmarkEnd w:id="78"/>
    <w:bookmarkStart w:name="z100" w:id="79"/>
    <w:p>
      <w:pPr>
        <w:spacing w:after="0"/>
        <w:ind w:left="0"/>
        <w:jc w:val="both"/>
      </w:pPr>
      <w:r>
        <w:rPr>
          <w:rFonts w:ascii="Times New Roman"/>
          <w:b w:val="false"/>
          <w:i w:val="false"/>
          <w:color w:val="000000"/>
          <w:sz w:val="28"/>
        </w:rPr>
        <w:t>
      2501 және одан да көп білім алушысы бар білім беру ұйымдарында –кемінде 4 аспаз, 7 ас үй жұмысшысының болуы туралы растайтын құжаттардың көшірмелерін;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103" w:id="80"/>
    <w:p>
      <w:pPr>
        <w:spacing w:after="0"/>
        <w:ind w:left="0"/>
        <w:jc w:val="both"/>
      </w:pPr>
      <w:r>
        <w:rPr>
          <w:rFonts w:ascii="Times New Roman"/>
          <w:b w:val="false"/>
          <w:i w:val="false"/>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80"/>
    <w:bookmarkStart w:name="z104" w:id="81"/>
    <w:p>
      <w:pPr>
        <w:spacing w:after="0"/>
        <w:ind w:left="0"/>
        <w:jc w:val="both"/>
      </w:pPr>
      <w:r>
        <w:rPr>
          <w:rFonts w:ascii="Times New Roman"/>
          <w:b w:val="false"/>
          <w:i w:val="false"/>
          <w:color w:val="000000"/>
          <w:sz w:val="28"/>
        </w:rPr>
        <w:t>
      Егер тамақтандыруды ұйымдастыру бойынша көрсетілетін қызметті берушіні таңдау жөніндегі конкурсты ұйымдастырушы білім беру ұйымы болып табылған жағдайда, конкурс лоттарға бөлінбей өткізіледі (1 білім беру ұйымы – 1 өнім беруші).</w:t>
      </w:r>
    </w:p>
    <w:bookmarkEnd w:id="81"/>
    <w:bookmarkStart w:name="z105" w:id="82"/>
    <w:p>
      <w:pPr>
        <w:spacing w:after="0"/>
        <w:ind w:left="0"/>
        <w:jc w:val="both"/>
      </w:pPr>
      <w:r>
        <w:rPr>
          <w:rFonts w:ascii="Times New Roman"/>
          <w:b w:val="false"/>
          <w:i w:val="false"/>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 басқа тауарлар.</w:t>
      </w:r>
    </w:p>
    <w:bookmarkEnd w:id="82"/>
    <w:bookmarkStart w:name="z106" w:id="83"/>
    <w:p>
      <w:pPr>
        <w:spacing w:after="0"/>
        <w:ind w:left="0"/>
        <w:jc w:val="both"/>
      </w:pPr>
      <w:r>
        <w:rPr>
          <w:rFonts w:ascii="Times New Roman"/>
          <w:b w:val="false"/>
          <w:i w:val="false"/>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83"/>
    <w:bookmarkStart w:name="z107" w:id="84"/>
    <w:p>
      <w:pPr>
        <w:spacing w:after="0"/>
        <w:ind w:left="0"/>
        <w:jc w:val="both"/>
      </w:pPr>
      <w:r>
        <w:rPr>
          <w:rFonts w:ascii="Times New Roman"/>
          <w:b w:val="false"/>
          <w:i w:val="false"/>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84"/>
    <w:bookmarkStart w:name="z108" w:id="85"/>
    <w:p>
      <w:pPr>
        <w:spacing w:after="0"/>
        <w:ind w:left="0"/>
        <w:jc w:val="both"/>
      </w:pPr>
      <w:r>
        <w:rPr>
          <w:rFonts w:ascii="Times New Roman"/>
          <w:b w:val="false"/>
          <w:i w:val="false"/>
          <w:color w:val="000000"/>
          <w:sz w:val="28"/>
        </w:rPr>
        <w:t>
      25. Конкурсқа қатысу үшін әлеуетті өнім беруші келесі біліктілік талаптарына сәйкес келеді:</w:t>
      </w:r>
    </w:p>
    <w:bookmarkEnd w:id="85"/>
    <w:bookmarkStart w:name="z109" w:id="86"/>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86"/>
    <w:bookmarkStart w:name="z110" w:id="87"/>
    <w:p>
      <w:pPr>
        <w:spacing w:after="0"/>
        <w:ind w:left="0"/>
        <w:jc w:val="both"/>
      </w:pPr>
      <w:r>
        <w:rPr>
          <w:rFonts w:ascii="Times New Roman"/>
          <w:b w:val="false"/>
          <w:i w:val="false"/>
          <w:color w:val="000000"/>
          <w:sz w:val="28"/>
        </w:rPr>
        <w:t>
      2) банкроттық не таратылу рәсіміне жатқызылмауы;</w:t>
      </w:r>
    </w:p>
    <w:bookmarkEnd w:id="87"/>
    <w:bookmarkStart w:name="z111" w:id="88"/>
    <w:p>
      <w:pPr>
        <w:spacing w:after="0"/>
        <w:ind w:left="0"/>
        <w:jc w:val="both"/>
      </w:pPr>
      <w:r>
        <w:rPr>
          <w:rFonts w:ascii="Times New Roman"/>
          <w:b w:val="false"/>
          <w:i w:val="false"/>
          <w:color w:val="000000"/>
          <w:sz w:val="28"/>
        </w:rPr>
        <w:t>
      3) материалдық және еңбек ресурстарының болуы.</w:t>
      </w:r>
    </w:p>
    <w:bookmarkEnd w:id="88"/>
    <w:bookmarkStart w:name="z112" w:id="89"/>
    <w:p>
      <w:pPr>
        <w:spacing w:after="0"/>
        <w:ind w:left="0"/>
        <w:jc w:val="both"/>
      </w:pPr>
      <w:r>
        <w:rPr>
          <w:rFonts w:ascii="Times New Roman"/>
          <w:b w:val="false"/>
          <w:i w:val="false"/>
          <w:color w:val="000000"/>
          <w:sz w:val="28"/>
        </w:rPr>
        <w:t>
      27. Конкурстық құжаттаманың жобасы бекітілгеннен кейін конкурсты ұйымдастырушы веб-порталда қазақ және орыс тілдерінде конкурстық құжаттаманың жобасын қалыптастырады.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 ұйымдастырушы конкурстық құжаттаманың жобасы бекітілген күннен бастап үш жұмыс күнінен кешіктірмей жұмыс күндері Астана қаласының уақыты бойынша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құжаттаманың жобасын орналастырады.</w:t>
      </w:r>
    </w:p>
    <w:bookmarkStart w:name="z114" w:id="90"/>
    <w:p>
      <w:pPr>
        <w:spacing w:after="0"/>
        <w:ind w:left="0"/>
        <w:jc w:val="both"/>
      </w:pPr>
      <w:r>
        <w:rPr>
          <w:rFonts w:ascii="Times New Roman"/>
          <w:b w:val="false"/>
          <w:i w:val="false"/>
          <w:color w:val="000000"/>
          <w:sz w:val="28"/>
        </w:rPr>
        <w:t>
      28.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90"/>
    <w:bookmarkStart w:name="z115" w:id="91"/>
    <w:p>
      <w:pPr>
        <w:spacing w:after="0"/>
        <w:ind w:left="0"/>
        <w:jc w:val="both"/>
      </w:pPr>
      <w:r>
        <w:rPr>
          <w:rFonts w:ascii="Times New Roman"/>
          <w:b w:val="false"/>
          <w:i w:val="false"/>
          <w:color w:val="000000"/>
          <w:sz w:val="28"/>
        </w:rPr>
        <w:t>
      Әлеуетті өнім берушілер конкурстық құжаттаманың жобасына ескертулерді, сондай-ақ конкурстық құжаттаманың ережелерін түсіндіру туралы сұрау салуларды конкурс өткізу туралы хабарландыру орналастырылған күннен бастап бес жұмыс күнінен кешіктірмей тапсырыс берушіге, ұйымдастырушыға веб-портал арқылы жіберуі мүмкін.</w:t>
      </w:r>
    </w:p>
    <w:bookmarkEnd w:id="91"/>
    <w:bookmarkStart w:name="z116" w:id="92"/>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конкурсты өткізу туралы хабарландыру орналастырылған күннен бастап бес жұмыс күні ішінде болмаған кезде, конкурстық құжаттама бекітілген болып есептеледі.</w:t>
      </w:r>
    </w:p>
    <w:bookmarkEnd w:id="92"/>
    <w:bookmarkStart w:name="z117" w:id="93"/>
    <w:p>
      <w:pPr>
        <w:spacing w:after="0"/>
        <w:ind w:left="0"/>
        <w:jc w:val="both"/>
      </w:pPr>
      <w:r>
        <w:rPr>
          <w:rFonts w:ascii="Times New Roman"/>
          <w:b w:val="false"/>
          <w:i w:val="false"/>
          <w:color w:val="000000"/>
          <w:sz w:val="28"/>
        </w:rPr>
        <w:t>
      Тапсырыс беруші,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93"/>
    <w:bookmarkStart w:name="z118" w:id="94"/>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bookmarkEnd w:id="94"/>
    <w:bookmarkStart w:name="z119" w:id="95"/>
    <w:p>
      <w:pPr>
        <w:spacing w:after="0"/>
        <w:ind w:left="0"/>
        <w:jc w:val="both"/>
      </w:pPr>
      <w:r>
        <w:rPr>
          <w:rFonts w:ascii="Times New Roman"/>
          <w:b w:val="false"/>
          <w:i w:val="false"/>
          <w:color w:val="000000"/>
          <w:sz w:val="28"/>
        </w:rPr>
        <w:t>
      2) негіздемелері мен себептерін көрсете отырып, конкурстық құжаттаманың жобасына берілген ескертпелерді қабылдамайды;</w:t>
      </w:r>
    </w:p>
    <w:bookmarkEnd w:id="95"/>
    <w:bookmarkStart w:name="z120" w:id="96"/>
    <w:p>
      <w:pPr>
        <w:spacing w:after="0"/>
        <w:ind w:left="0"/>
        <w:jc w:val="both"/>
      </w:pPr>
      <w:r>
        <w:rPr>
          <w:rFonts w:ascii="Times New Roman"/>
          <w:b w:val="false"/>
          <w:i w:val="false"/>
          <w:color w:val="000000"/>
          <w:sz w:val="28"/>
        </w:rPr>
        <w:t>
      3) конкурстық құжаттаманың ережелеріне түсінік береді.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Өзгерістер және (немесе) толықтырулар енгізілген жағдайда ұйымдастырушы әлеуетті өнім берушілердің сұрауларына не ескертулеріне жауап ретінде конкурстық құжаттаманың жобасын алдын ала талқылау мерзімі өткен күннен бастап бес жұмыс күні ішінде конкурстық құжаттамаға өзгерістер және (немесе) толықтырулар енгізеді және өзгертілген конкурстық құжаттаманы веб-порталда бекіту туралы шешімді осы Қағидалардың </w:t>
      </w:r>
      <w:r>
        <w:rPr>
          <w:rFonts w:ascii="Times New Roman"/>
          <w:b w:val="false"/>
          <w:i w:val="false"/>
          <w:color w:val="000000"/>
          <w:sz w:val="28"/>
        </w:rPr>
        <w:t>27-тармағымен</w:t>
      </w:r>
      <w:r>
        <w:rPr>
          <w:rFonts w:ascii="Times New Roman"/>
          <w:b w:val="false"/>
          <w:i w:val="false"/>
          <w:color w:val="000000"/>
          <w:sz w:val="28"/>
        </w:rPr>
        <w:t xml:space="preserve"> белгіленген тәртіппен қабылдайды.</w:t>
      </w:r>
    </w:p>
    <w:bookmarkStart w:name="z122" w:id="97"/>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бекітілген болып есептеледі.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Ұйымдастырушы конкурстық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конкурстық құжаттаманың жобасын алдын ала талқылау хаттамасын орналастырады.</w:t>
      </w:r>
    </w:p>
    <w:bookmarkStart w:name="z124" w:id="98"/>
    <w:p>
      <w:pPr>
        <w:spacing w:after="0"/>
        <w:ind w:left="0"/>
        <w:jc w:val="both"/>
      </w:pPr>
      <w:r>
        <w:rPr>
          <w:rFonts w:ascii="Times New Roman"/>
          <w:b w:val="false"/>
          <w:i w:val="false"/>
          <w:color w:val="000000"/>
          <w:sz w:val="28"/>
        </w:rPr>
        <w:t>
      Конкурстық құжаттаманың алдын ала талқылау хаттамасы жұмыс күндері жұмыс уақытында (Астана қаласының уақыты бойынша сағат 09.00-ден 18.00-ге дейін) орналастырылады.</w:t>
      </w:r>
    </w:p>
    <w:bookmarkEnd w:id="98"/>
    <w:bookmarkStart w:name="z125" w:id="99"/>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bookmarkEnd w:id="99"/>
    <w:bookmarkStart w:name="z126" w:id="100"/>
    <w:p>
      <w:pPr>
        <w:spacing w:after="0"/>
        <w:ind w:left="0"/>
        <w:jc w:val="both"/>
      </w:pPr>
      <w:r>
        <w:rPr>
          <w:rFonts w:ascii="Times New Roman"/>
          <w:b w:val="false"/>
          <w:i w:val="false"/>
          <w:color w:val="000000"/>
          <w:sz w:val="28"/>
        </w:rPr>
        <w:t>
      Осы тармақтың 1) тармақшасына сәйкес конкурстық құжаттаманың жобасына өзгерістер және (немесе) толықтырулар енгізілген жағдайда ұйымдастырушы конкурстық құжаттаманы алдын ала талқылау хаттамасымен бірге конкурстық құжаттаманың жобасын алған әлеуетті өнім берушілерді автоматты түрде хабардар ете отырып, конкурстық құжаттаманың бекітілген мәтінін орналастырады.</w:t>
      </w:r>
    </w:p>
    <w:bookmarkEnd w:id="100"/>
    <w:bookmarkStart w:name="z127" w:id="101"/>
    <w:p>
      <w:pPr>
        <w:spacing w:after="0"/>
        <w:ind w:left="0"/>
        <w:jc w:val="both"/>
      </w:pPr>
      <w:r>
        <w:rPr>
          <w:rFonts w:ascii="Times New Roman"/>
          <w:b w:val="false"/>
          <w:i w:val="false"/>
          <w:color w:val="000000"/>
          <w:sz w:val="28"/>
        </w:rPr>
        <w:t>
      Конкурстық құжаттаманың жобасын алдын ала талқылау хаттамасында конкурстық құжаттаманың жобасына келіп түскен ескертулер және олар бойынша қабылданған шешімдер туралы ақпарат қамтылады.</w:t>
      </w:r>
    </w:p>
    <w:bookmarkEnd w:id="101"/>
    <w:bookmarkStart w:name="z128" w:id="102"/>
    <w:p>
      <w:pPr>
        <w:spacing w:after="0"/>
        <w:ind w:left="0"/>
        <w:jc w:val="both"/>
      </w:pPr>
      <w:r>
        <w:rPr>
          <w:rFonts w:ascii="Times New Roman"/>
          <w:b w:val="false"/>
          <w:i w:val="false"/>
          <w:color w:val="000000"/>
          <w:sz w:val="28"/>
        </w:rPr>
        <w:t>
      Конкурстық құжаттаманың жобасын алдын ала талқылау хаттамасына конкурстық комиссияның төрағасы қол қояды.</w:t>
      </w:r>
    </w:p>
    <w:bookmarkEnd w:id="102"/>
    <w:bookmarkStart w:name="z129" w:id="103"/>
    <w:p>
      <w:pPr>
        <w:spacing w:after="0"/>
        <w:ind w:left="0"/>
        <w:jc w:val="both"/>
      </w:pPr>
      <w:r>
        <w:rPr>
          <w:rFonts w:ascii="Times New Roman"/>
          <w:b w:val="false"/>
          <w:i w:val="false"/>
          <w:color w:val="000000"/>
          <w:sz w:val="28"/>
        </w:rPr>
        <w:t>
      Осы тармақтың 2) тармақшасына сәйкес конкурстық құжаттаманың жобасына ескертулерді қабылдамау туралы шешім қабылданған жағдайда, оларды қабылдамау себептерінің толық негіздемесі конкурстық құжаттаманың жобасын алдын ала талқылау хаттамасында көрсетіледі.</w:t>
      </w:r>
    </w:p>
    <w:bookmarkEnd w:id="103"/>
    <w:bookmarkStart w:name="z130" w:id="104"/>
    <w:p>
      <w:pPr>
        <w:spacing w:after="0"/>
        <w:ind w:left="0"/>
        <w:jc w:val="both"/>
      </w:pPr>
      <w:r>
        <w:rPr>
          <w:rFonts w:ascii="Times New Roman"/>
          <w:b w:val="false"/>
          <w:i w:val="false"/>
          <w:color w:val="000000"/>
          <w:sz w:val="28"/>
        </w:rPr>
        <w:t>
      Әлеуетті өнім берушілердің осы тармақтың 3) тармақшасына сәйкес веб-портал арқылы конкурстық құжаттаманың ережелерін түсіндіру туралы сұрау салулары келіп түскен кезде конкурстық құжаттаманың ережелерін түсіндіру мәтіні конкурстық құжаттаманың жобасын алдын ала талқылау хаттамасында көрсетіледі.</w:t>
      </w:r>
    </w:p>
    <w:bookmarkEnd w:id="104"/>
    <w:bookmarkStart w:name="z131" w:id="105"/>
    <w:p>
      <w:pPr>
        <w:spacing w:after="0"/>
        <w:ind w:left="0"/>
        <w:jc w:val="both"/>
      </w:pPr>
      <w:r>
        <w:rPr>
          <w:rFonts w:ascii="Times New Roman"/>
          <w:b w:val="false"/>
          <w:i w:val="false"/>
          <w:color w:val="000000"/>
          <w:sz w:val="28"/>
        </w:rPr>
        <w:t>
      Конкурстық құжаттаманың ажырамас бөлігі болып табылатын біліктілік талаптары жобасының, техникалық ерекшеліктің және шарт жобасының ережелерін түсіндіру мәтіні конкурстық құжаттаманың жобасын алдын ала талқылау хаттамасында көрсетіледі.</w:t>
      </w:r>
    </w:p>
    <w:bookmarkEnd w:id="105"/>
    <w:bookmarkStart w:name="z132" w:id="106"/>
    <w:p>
      <w:pPr>
        <w:spacing w:after="0"/>
        <w:ind w:left="0"/>
        <w:jc w:val="both"/>
      </w:pPr>
      <w:r>
        <w:rPr>
          <w:rFonts w:ascii="Times New Roman"/>
          <w:b w:val="false"/>
          <w:i w:val="false"/>
          <w:color w:val="000000"/>
          <w:sz w:val="28"/>
        </w:rPr>
        <w:t>
      29.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106"/>
    <w:bookmarkStart w:name="z133" w:id="107"/>
    <w:p>
      <w:pPr>
        <w:spacing w:after="0"/>
        <w:ind w:left="0"/>
        <w:jc w:val="both"/>
      </w:pPr>
      <w:r>
        <w:rPr>
          <w:rFonts w:ascii="Times New Roman"/>
          <w:b w:val="false"/>
          <w:i w:val="false"/>
          <w:color w:val="000000"/>
          <w:sz w:val="28"/>
        </w:rPr>
        <w:t>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107"/>
    <w:bookmarkStart w:name="z134" w:id="108"/>
    <w:p>
      <w:pPr>
        <w:spacing w:after="0"/>
        <w:ind w:left="0"/>
        <w:jc w:val="both"/>
      </w:pPr>
      <w:r>
        <w:rPr>
          <w:rFonts w:ascii="Times New Roman"/>
          <w:b w:val="false"/>
          <w:i w:val="false"/>
          <w:color w:val="000000"/>
          <w:sz w:val="28"/>
        </w:rPr>
        <w:t>
      31. Конкурс өткізу туралы хабарландыру орналастырылған күннен бастап барлық тілек білдірушілерге конкурстық құжаттаманың жобасын алдын ала талқылау үшін және алдын ала талқылау нәтижелері бойынша бекітілген конкурстық құжаттаманы веб-портал арқылы тегін алуға мүмкіндік беріледі.</w:t>
      </w:r>
    </w:p>
    <w:bookmarkEnd w:id="108"/>
    <w:bookmarkStart w:name="z135" w:id="109"/>
    <w:p>
      <w:pPr>
        <w:spacing w:after="0"/>
        <w:ind w:left="0"/>
        <w:jc w:val="both"/>
      </w:pPr>
      <w:r>
        <w:rPr>
          <w:rFonts w:ascii="Times New Roman"/>
          <w:b w:val="false"/>
          <w:i w:val="false"/>
          <w:color w:val="000000"/>
          <w:sz w:val="28"/>
        </w:rPr>
        <w:t>
      32. Конкурстық құжаттаманы немесе конкурстық құжаттаманың жобасын веб-порталда конкурс өткізу туралы хабарланған сәтке дейін беруге жол берілмейді.</w:t>
      </w:r>
    </w:p>
    <w:bookmarkEnd w:id="109"/>
    <w:bookmarkStart w:name="z136" w:id="110"/>
    <w:p>
      <w:pPr>
        <w:spacing w:after="0"/>
        <w:ind w:left="0"/>
        <w:jc w:val="both"/>
      </w:pPr>
      <w:r>
        <w:rPr>
          <w:rFonts w:ascii="Times New Roman"/>
          <w:b w:val="false"/>
          <w:i w:val="false"/>
          <w:color w:val="000000"/>
          <w:sz w:val="28"/>
        </w:rPr>
        <w:t>
      33.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110"/>
    <w:bookmarkStart w:name="z137" w:id="111"/>
    <w:p>
      <w:pPr>
        <w:spacing w:after="0"/>
        <w:ind w:left="0"/>
        <w:jc w:val="both"/>
      </w:pPr>
      <w:r>
        <w:rPr>
          <w:rFonts w:ascii="Times New Roman"/>
          <w:b w:val="false"/>
          <w:i w:val="false"/>
          <w:color w:val="000000"/>
          <w:sz w:val="28"/>
        </w:rPr>
        <w:t>
      34.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қамтиды.</w:t>
      </w:r>
    </w:p>
    <w:bookmarkEnd w:id="111"/>
    <w:bookmarkStart w:name="z138" w:id="112"/>
    <w:p>
      <w:pPr>
        <w:spacing w:after="0"/>
        <w:ind w:left="0"/>
        <w:jc w:val="both"/>
      </w:pPr>
      <w:r>
        <w:rPr>
          <w:rFonts w:ascii="Times New Roman"/>
          <w:b w:val="false"/>
          <w:i w:val="false"/>
          <w:color w:val="000000"/>
          <w:sz w:val="28"/>
        </w:rPr>
        <w:t>
      35. Әлеуетті өнім берушілер ұсынған конкурсқа қатысуға өтінімдер автоматты түрде веб-порталда тіркеледі.</w:t>
      </w:r>
    </w:p>
    <w:bookmarkEnd w:id="112"/>
    <w:bookmarkStart w:name="z139" w:id="113"/>
    <w:p>
      <w:pPr>
        <w:spacing w:after="0"/>
        <w:ind w:left="0"/>
        <w:jc w:val="both"/>
      </w:pPr>
      <w:r>
        <w:rPr>
          <w:rFonts w:ascii="Times New Roman"/>
          <w:b w:val="false"/>
          <w:i w:val="false"/>
          <w:color w:val="000000"/>
          <w:sz w:val="28"/>
        </w:rPr>
        <w:t>
      36.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113"/>
    <w:bookmarkStart w:name="z140" w:id="114"/>
    <w:p>
      <w:pPr>
        <w:spacing w:after="0"/>
        <w:ind w:left="0"/>
        <w:jc w:val="both"/>
      </w:pPr>
      <w:r>
        <w:rPr>
          <w:rFonts w:ascii="Times New Roman"/>
          <w:b w:val="false"/>
          <w:i w:val="false"/>
          <w:color w:val="000000"/>
          <w:sz w:val="28"/>
        </w:rPr>
        <w:t>
      37. Әлеуетті өнім беруші конкурсқа, лоттар бойынша бөлінген жағдайда лотқа қатысуға бір ғана өтінім береді.</w:t>
      </w:r>
    </w:p>
    <w:bookmarkEnd w:id="114"/>
    <w:bookmarkStart w:name="z141" w:id="115"/>
    <w:p>
      <w:pPr>
        <w:spacing w:after="0"/>
        <w:ind w:left="0"/>
        <w:jc w:val="both"/>
      </w:pPr>
      <w:r>
        <w:rPr>
          <w:rFonts w:ascii="Times New Roman"/>
          <w:b w:val="false"/>
          <w:i w:val="false"/>
          <w:color w:val="000000"/>
          <w:sz w:val="28"/>
        </w:rPr>
        <w:t>
      38.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115"/>
    <w:bookmarkStart w:name="z142" w:id="116"/>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116"/>
    <w:bookmarkStart w:name="z143" w:id="117"/>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117"/>
    <w:bookmarkStart w:name="z144" w:id="118"/>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w:t>
      </w:r>
    </w:p>
    <w:bookmarkStart w:name="z146" w:id="119"/>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bookmarkEnd w:id="119"/>
    <w:bookmarkStart w:name="z147" w:id="120"/>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bookmarkEnd w:id="120"/>
    <w:bookmarkStart w:name="z148" w:id="121"/>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bookmarkEnd w:id="121"/>
    <w:bookmarkStart w:name="z149" w:id="122"/>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122"/>
    <w:bookmarkStart w:name="z150" w:id="123"/>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123"/>
    <w:bookmarkStart w:name="z151" w:id="124"/>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124"/>
    <w:bookmarkStart w:name="z152" w:id="125"/>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125"/>
    <w:bookmarkStart w:name="z153" w:id="126"/>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126"/>
    <w:bookmarkStart w:name="z154" w:id="127"/>
    <w:p>
      <w:pPr>
        <w:spacing w:after="0"/>
        <w:ind w:left="0"/>
        <w:jc w:val="both"/>
      </w:pPr>
      <w:r>
        <w:rPr>
          <w:rFonts w:ascii="Times New Roman"/>
          <w:b w:val="false"/>
          <w:i w:val="false"/>
          <w:color w:val="000000"/>
          <w:sz w:val="28"/>
        </w:rPr>
        <w:t>
      13) банкроттық не тарату рәсіміне жатса.</w:t>
      </w:r>
    </w:p>
    <w:bookmarkEnd w:id="127"/>
    <w:bookmarkStart w:name="z155" w:id="128"/>
    <w:p>
      <w:pPr>
        <w:spacing w:after="0"/>
        <w:ind w:left="0"/>
        <w:jc w:val="both"/>
      </w:pPr>
      <w:r>
        <w:rPr>
          <w:rFonts w:ascii="Times New Roman"/>
          <w:b w:val="false"/>
          <w:i w:val="false"/>
          <w:color w:val="000000"/>
          <w:sz w:val="28"/>
        </w:rPr>
        <w:t>
      39.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келеді.</w:t>
      </w:r>
    </w:p>
    <w:bookmarkEnd w:id="128"/>
    <w:bookmarkStart w:name="z156" w:id="129"/>
    <w:p>
      <w:pPr>
        <w:spacing w:after="0"/>
        <w:ind w:left="0"/>
        <w:jc w:val="both"/>
      </w:pPr>
      <w:r>
        <w:rPr>
          <w:rFonts w:ascii="Times New Roman"/>
          <w:b w:val="false"/>
          <w:i w:val="false"/>
          <w:color w:val="000000"/>
          <w:sz w:val="28"/>
        </w:rPr>
        <w:t>
      40.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129"/>
    <w:bookmarkStart w:name="z157" w:id="130"/>
    <w:p>
      <w:pPr>
        <w:spacing w:after="0"/>
        <w:ind w:left="0"/>
        <w:jc w:val="both"/>
      </w:pPr>
      <w:r>
        <w:rPr>
          <w:rFonts w:ascii="Times New Roman"/>
          <w:b w:val="false"/>
          <w:i w:val="false"/>
          <w:color w:val="000000"/>
          <w:sz w:val="28"/>
        </w:rPr>
        <w:t>
      41. Конкурсқа қатысуға өтінім берудің соңғы мерзімі өткеннен кейін оны қайтарып алуға жол берілмейді.</w:t>
      </w:r>
    </w:p>
    <w:bookmarkEnd w:id="130"/>
    <w:bookmarkStart w:name="z158" w:id="131"/>
    <w:p>
      <w:pPr>
        <w:spacing w:after="0"/>
        <w:ind w:left="0"/>
        <w:jc w:val="both"/>
      </w:pPr>
      <w:r>
        <w:rPr>
          <w:rFonts w:ascii="Times New Roman"/>
          <w:b w:val="false"/>
          <w:i w:val="false"/>
          <w:color w:val="000000"/>
          <w:sz w:val="28"/>
        </w:rPr>
        <w:t>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31"/>
    <w:bookmarkStart w:name="z159" w:id="132"/>
    <w:p>
      <w:pPr>
        <w:spacing w:after="0"/>
        <w:ind w:left="0"/>
        <w:jc w:val="both"/>
      </w:pPr>
      <w:r>
        <w:rPr>
          <w:rFonts w:ascii="Times New Roman"/>
          <w:b w:val="false"/>
          <w:i w:val="false"/>
          <w:color w:val="000000"/>
          <w:sz w:val="28"/>
        </w:rPr>
        <w:t>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bookmarkStart w:name="z161" w:id="133"/>
    <w:p>
      <w:pPr>
        <w:spacing w:after="0"/>
        <w:ind w:left="0"/>
        <w:jc w:val="both"/>
      </w:pPr>
      <w:r>
        <w:rPr>
          <w:rFonts w:ascii="Times New Roman"/>
          <w:b w:val="false"/>
          <w:i w:val="false"/>
          <w:color w:val="000000"/>
          <w:sz w:val="28"/>
        </w:rPr>
        <w:t>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bookmarkStart w:name="z163" w:id="134"/>
    <w:p>
      <w:pPr>
        <w:spacing w:after="0"/>
        <w:ind w:left="0"/>
        <w:jc w:val="both"/>
      </w:pPr>
      <w:r>
        <w:rPr>
          <w:rFonts w:ascii="Times New Roman"/>
          <w:b w:val="false"/>
          <w:i w:val="false"/>
          <w:color w:val="000000"/>
          <w:sz w:val="28"/>
        </w:rPr>
        <w:t>
      Қызмет берушіні таңдау кезінде техникалық тапсырмаға өнім берушіні таңдау жөніндегі конкурстық құжаттамаға конкурсты ұйымдастырушының перспективалық тарату-мәзірі, тағамдардың, буфет өнімдерінің ассортименттік тізбесі, тағамдардың технологиялық карталары қоса беріледі.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төмендегі есеппен бар екендігін растайтын құжаттардың көшірмелерін қоса бере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165" w:id="135"/>
    <w:p>
      <w:pPr>
        <w:spacing w:after="0"/>
        <w:ind w:left="0"/>
        <w:jc w:val="both"/>
      </w:pPr>
      <w:r>
        <w:rPr>
          <w:rFonts w:ascii="Times New Roman"/>
          <w:b w:val="false"/>
          <w:i w:val="false"/>
          <w:color w:val="000000"/>
          <w:sz w:val="28"/>
        </w:rPr>
        <w:t>
      150-ге дейін білім алушысы бар білім беру ұйымдарында – кемінде 1 аспаз, 1 ас үй жұмысшысы;</w:t>
      </w:r>
    </w:p>
    <w:bookmarkEnd w:id="135"/>
    <w:bookmarkStart w:name="z166" w:id="136"/>
    <w:p>
      <w:pPr>
        <w:spacing w:after="0"/>
        <w:ind w:left="0"/>
        <w:jc w:val="both"/>
      </w:pPr>
      <w:r>
        <w:rPr>
          <w:rFonts w:ascii="Times New Roman"/>
          <w:b w:val="false"/>
          <w:i w:val="false"/>
          <w:color w:val="000000"/>
          <w:sz w:val="28"/>
        </w:rPr>
        <w:t>
      151-ден 350-ге дейін білім алушысы бар білім беру ұйымдарында – кемінде 1 аспаз, 2 ас үй жұмысшысы;</w:t>
      </w:r>
    </w:p>
    <w:bookmarkEnd w:id="136"/>
    <w:bookmarkStart w:name="z167" w:id="137"/>
    <w:p>
      <w:pPr>
        <w:spacing w:after="0"/>
        <w:ind w:left="0"/>
        <w:jc w:val="both"/>
      </w:pPr>
      <w:r>
        <w:rPr>
          <w:rFonts w:ascii="Times New Roman"/>
          <w:b w:val="false"/>
          <w:i w:val="false"/>
          <w:color w:val="000000"/>
          <w:sz w:val="28"/>
        </w:rPr>
        <w:t>
      351-дан 650-ге дейін білім алушысы бар білім беру ұйымдарында – кемінде 1 аспаз, 3 ас үй жұмысшысы;</w:t>
      </w:r>
    </w:p>
    <w:bookmarkEnd w:id="137"/>
    <w:bookmarkStart w:name="z168" w:id="138"/>
    <w:p>
      <w:pPr>
        <w:spacing w:after="0"/>
        <w:ind w:left="0"/>
        <w:jc w:val="both"/>
      </w:pPr>
      <w:r>
        <w:rPr>
          <w:rFonts w:ascii="Times New Roman"/>
          <w:b w:val="false"/>
          <w:i w:val="false"/>
          <w:color w:val="000000"/>
          <w:sz w:val="28"/>
        </w:rPr>
        <w:t>
      651-ден 1300-ге дейін білім алушысы бар білім беру ұйымдарында – кемінде 2 аспаз, 4 ас үй жұмысшысы;</w:t>
      </w:r>
    </w:p>
    <w:bookmarkEnd w:id="138"/>
    <w:bookmarkStart w:name="z169" w:id="139"/>
    <w:p>
      <w:pPr>
        <w:spacing w:after="0"/>
        <w:ind w:left="0"/>
        <w:jc w:val="both"/>
      </w:pPr>
      <w:r>
        <w:rPr>
          <w:rFonts w:ascii="Times New Roman"/>
          <w:b w:val="false"/>
          <w:i w:val="false"/>
          <w:color w:val="000000"/>
          <w:sz w:val="28"/>
        </w:rPr>
        <w:t>
      1301-ден 2500-ге дейін білім алушысы бар білім беру ұйымдарында – кемінде 3 аспаз, 5 ас үй жұмысшысы;</w:t>
      </w:r>
    </w:p>
    <w:bookmarkEnd w:id="139"/>
    <w:bookmarkStart w:name="z170" w:id="140"/>
    <w:p>
      <w:pPr>
        <w:spacing w:after="0"/>
        <w:ind w:left="0"/>
        <w:jc w:val="both"/>
      </w:pPr>
      <w:r>
        <w:rPr>
          <w:rFonts w:ascii="Times New Roman"/>
          <w:b w:val="false"/>
          <w:i w:val="false"/>
          <w:color w:val="000000"/>
          <w:sz w:val="28"/>
        </w:rPr>
        <w:t>
      2501 және одан да көп білім алушысы бар білім беру ұйымдарында – кемінде 4 аспаз, 7 ас үй жұмысшысының болуы туралы растайтын құжаттардың көшірмелерін.</w:t>
      </w:r>
    </w:p>
    <w:bookmarkEnd w:id="140"/>
    <w:bookmarkStart w:name="z171" w:id="141"/>
    <w:p>
      <w:pPr>
        <w:spacing w:after="0"/>
        <w:ind w:left="0"/>
        <w:jc w:val="both"/>
      </w:pPr>
      <w:r>
        <w:rPr>
          <w:rFonts w:ascii="Times New Roman"/>
          <w:b w:val="false"/>
          <w:i w:val="false"/>
          <w:color w:val="000000"/>
          <w:sz w:val="28"/>
        </w:rPr>
        <w:t>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41"/>
    <w:bookmarkStart w:name="z172" w:id="142"/>
    <w:p>
      <w:pPr>
        <w:spacing w:after="0"/>
        <w:ind w:left="0"/>
        <w:jc w:val="both"/>
      </w:pPr>
      <w:r>
        <w:rPr>
          <w:rFonts w:ascii="Times New Roman"/>
          <w:b w:val="false"/>
          <w:i w:val="false"/>
          <w:color w:val="000000"/>
          <w:sz w:val="28"/>
        </w:rPr>
        <w:t>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42"/>
    <w:bookmarkStart w:name="z173" w:id="143"/>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End w:id="143"/>
    <w:bookmarkStart w:name="z174" w:id="144"/>
    <w:p>
      <w:pPr>
        <w:spacing w:after="0"/>
        <w:ind w:left="0"/>
        <w:jc w:val="both"/>
      </w:pPr>
      <w:r>
        <w:rPr>
          <w:rFonts w:ascii="Times New Roman"/>
          <w:b w:val="false"/>
          <w:i w:val="false"/>
          <w:color w:val="000000"/>
          <w:sz w:val="28"/>
        </w:rPr>
        <w:t>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44"/>
    <w:bookmarkStart w:name="z175" w:id="145"/>
    <w:p>
      <w:pPr>
        <w:spacing w:after="0"/>
        <w:ind w:left="0"/>
        <w:jc w:val="both"/>
      </w:pPr>
      <w:r>
        <w:rPr>
          <w:rFonts w:ascii="Times New Roman"/>
          <w:b w:val="false"/>
          <w:i w:val="false"/>
          <w:color w:val="000000"/>
          <w:sz w:val="28"/>
        </w:rPr>
        <w:t>
      47. Егер конкурсқа (лотқа) қатысуға бір ғана өтінім берілсе, онда мұндай өтінім де осы Қағидаларға сәйкес ашылады және қаралады.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Start w:name="z177" w:id="146"/>
    <w:p>
      <w:pPr>
        <w:spacing w:after="0"/>
        <w:ind w:left="0"/>
        <w:jc w:val="both"/>
      </w:pPr>
      <w:r>
        <w:rPr>
          <w:rFonts w:ascii="Times New Roman"/>
          <w:b w:val="false"/>
          <w:i w:val="false"/>
          <w:color w:val="000000"/>
          <w:sz w:val="28"/>
        </w:rPr>
        <w:t>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146"/>
    <w:bookmarkStart w:name="z178" w:id="147"/>
    <w:p>
      <w:pPr>
        <w:spacing w:after="0"/>
        <w:ind w:left="0"/>
        <w:jc w:val="both"/>
      </w:pPr>
      <w:r>
        <w:rPr>
          <w:rFonts w:ascii="Times New Roman"/>
          <w:b w:val="false"/>
          <w:i w:val="false"/>
          <w:color w:val="000000"/>
          <w:sz w:val="28"/>
        </w:rPr>
        <w:t>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47"/>
    <w:bookmarkStart w:name="z179" w:id="148"/>
    <w:p>
      <w:pPr>
        <w:spacing w:after="0"/>
        <w:ind w:left="0"/>
        <w:jc w:val="both"/>
      </w:pPr>
      <w:r>
        <w:rPr>
          <w:rFonts w:ascii="Times New Roman"/>
          <w:b w:val="false"/>
          <w:i w:val="false"/>
          <w:color w:val="000000"/>
          <w:sz w:val="28"/>
        </w:rPr>
        <w:t>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48"/>
    <w:bookmarkStart w:name="z180" w:id="149"/>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149"/>
    <w:bookmarkStart w:name="z181" w:id="150"/>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150"/>
    <w:bookmarkStart w:name="z182" w:id="151"/>
    <w:p>
      <w:pPr>
        <w:spacing w:after="0"/>
        <w:ind w:left="0"/>
        <w:jc w:val="both"/>
      </w:pPr>
      <w:r>
        <w:rPr>
          <w:rFonts w:ascii="Times New Roman"/>
          <w:b w:val="false"/>
          <w:i w:val="false"/>
          <w:color w:val="000000"/>
          <w:sz w:val="28"/>
        </w:rPr>
        <w:t>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51"/>
    <w:bookmarkStart w:name="z183" w:id="152"/>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End w:id="152"/>
    <w:bookmarkStart w:name="z184" w:id="153"/>
    <w:p>
      <w:pPr>
        <w:spacing w:after="0"/>
        <w:ind w:left="0"/>
        <w:jc w:val="both"/>
      </w:pPr>
      <w:r>
        <w:rPr>
          <w:rFonts w:ascii="Times New Roman"/>
          <w:b w:val="false"/>
          <w:i w:val="false"/>
          <w:color w:val="000000"/>
          <w:sz w:val="28"/>
        </w:rPr>
        <w:t>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53"/>
    <w:bookmarkStart w:name="z185" w:id="154"/>
    <w:p>
      <w:pPr>
        <w:spacing w:after="0"/>
        <w:ind w:left="0"/>
        <w:jc w:val="both"/>
      </w:pPr>
      <w:r>
        <w:rPr>
          <w:rFonts w:ascii="Times New Roman"/>
          <w:b w:val="false"/>
          <w:i w:val="false"/>
          <w:color w:val="000000"/>
          <w:sz w:val="28"/>
        </w:rPr>
        <w:t>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54"/>
    <w:bookmarkStart w:name="z186" w:id="155"/>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155"/>
    <w:bookmarkStart w:name="z187" w:id="156"/>
    <w:p>
      <w:pPr>
        <w:spacing w:after="0"/>
        <w:ind w:left="0"/>
        <w:jc w:val="both"/>
      </w:pPr>
      <w:r>
        <w:rPr>
          <w:rFonts w:ascii="Times New Roman"/>
          <w:b w:val="false"/>
          <w:i w:val="false"/>
          <w:color w:val="000000"/>
          <w:sz w:val="28"/>
        </w:rPr>
        <w:t>
      2) өлшемшарттарды қолданады және есептейді;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189" w:id="157"/>
    <w:p>
      <w:pPr>
        <w:spacing w:after="0"/>
        <w:ind w:left="0"/>
        <w:jc w:val="both"/>
      </w:pPr>
      <w:r>
        <w:rPr>
          <w:rFonts w:ascii="Times New Roman"/>
          <w:b w:val="false"/>
          <w:i w:val="false"/>
          <w:color w:val="000000"/>
          <w:sz w:val="28"/>
        </w:rPr>
        <w:t>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57"/>
    <w:bookmarkStart w:name="z190" w:id="158"/>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bookmarkEnd w:id="158"/>
    <w:bookmarkStart w:name="z191" w:id="159"/>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End w:id="159"/>
    <w:bookmarkStart w:name="z192" w:id="160"/>
    <w:p>
      <w:pPr>
        <w:spacing w:after="0"/>
        <w:ind w:left="0"/>
        <w:jc w:val="both"/>
      </w:pPr>
      <w:r>
        <w:rPr>
          <w:rFonts w:ascii="Times New Roman"/>
          <w:b w:val="false"/>
          <w:i w:val="false"/>
          <w:color w:val="000000"/>
          <w:sz w:val="28"/>
        </w:rPr>
        <w:t>
      56. Конкурс қорытындылары туралы хаттама:</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51-тармағына</w:t>
      </w:r>
      <w:r>
        <w:rPr>
          <w:rFonts w:ascii="Times New Roman"/>
          <w:b w:val="false"/>
          <w:i w:val="false"/>
          <w:color w:val="000000"/>
          <w:sz w:val="28"/>
        </w:rPr>
        <w:t xml:space="preserve"> сәйкес конкурстық комиссияның сауалдары туралы;</w:t>
      </w:r>
    </w:p>
    <w:bookmarkStart w:name="z194" w:id="161"/>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161"/>
    <w:bookmarkStart w:name="z195" w:id="162"/>
    <w:p>
      <w:pPr>
        <w:spacing w:after="0"/>
        <w:ind w:left="0"/>
        <w:jc w:val="both"/>
      </w:pPr>
      <w:r>
        <w:rPr>
          <w:rFonts w:ascii="Times New Roman"/>
          <w:b w:val="false"/>
          <w:i w:val="false"/>
          <w:color w:val="000000"/>
          <w:sz w:val="28"/>
        </w:rPr>
        <w:t>
      3) конкурстық комиссияның өлшемшарттарды қолдануы;</w:t>
      </w:r>
    </w:p>
    <w:bookmarkEnd w:id="162"/>
    <w:bookmarkStart w:name="z196" w:id="163"/>
    <w:p>
      <w:pPr>
        <w:spacing w:after="0"/>
        <w:ind w:left="0"/>
        <w:jc w:val="both"/>
      </w:pPr>
      <w:r>
        <w:rPr>
          <w:rFonts w:ascii="Times New Roman"/>
          <w:b w:val="false"/>
          <w:i w:val="false"/>
          <w:color w:val="000000"/>
          <w:sz w:val="28"/>
        </w:rPr>
        <w:t>
      4) конкурс жеңімпазын, сондай-ақ екінші, үшінші, төртінші және одан әрі кезектілік тәртібімен орындарды иеленген әлеуетті өнім берушіні анықтау туралы ақпаратты қамтиды.</w:t>
      </w:r>
    </w:p>
    <w:bookmarkEnd w:id="163"/>
    <w:bookmarkStart w:name="z197" w:id="164"/>
    <w:p>
      <w:pPr>
        <w:spacing w:after="0"/>
        <w:ind w:left="0"/>
        <w:jc w:val="both"/>
      </w:pPr>
      <w:r>
        <w:rPr>
          <w:rFonts w:ascii="Times New Roman"/>
          <w:b w:val="false"/>
          <w:i w:val="false"/>
          <w:color w:val="000000"/>
          <w:sz w:val="28"/>
        </w:rPr>
        <w:t>
      57. Конкурстық комиссия енгізілген конкурсқа қатысуға өтінімді қамтамасыз етуді конкурстық құжаттама талаптарына мынадай жағдайларда сәйкес емес деп таниды:</w:t>
      </w:r>
    </w:p>
    <w:bookmarkEnd w:id="164"/>
    <w:bookmarkStart w:name="z198" w:id="165"/>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болғанда;</w:t>
      </w:r>
    </w:p>
    <w:bookmarkEnd w:id="165"/>
    <w:bookmarkStart w:name="z199" w:id="166"/>
    <w:p>
      <w:pPr>
        <w:spacing w:after="0"/>
        <w:ind w:left="0"/>
        <w:jc w:val="both"/>
      </w:pPr>
      <w:r>
        <w:rPr>
          <w:rFonts w:ascii="Times New Roman"/>
          <w:b w:val="false"/>
          <w:i w:val="false"/>
          <w:color w:val="000000"/>
          <w:sz w:val="28"/>
        </w:rPr>
        <w:t>
      2) конкурстық комиссияға анықтауға мүмкіндік беретін мәліметтердің жоқтығынан көрінетін конкурсқа қатысуға өтінімді қамтамасыз ету тиісінше ресімделмегенде:</w:t>
      </w:r>
    </w:p>
    <w:bookmarkEnd w:id="166"/>
    <w:bookmarkStart w:name="z200" w:id="167"/>
    <w:p>
      <w:pPr>
        <w:spacing w:after="0"/>
        <w:ind w:left="0"/>
        <w:jc w:val="both"/>
      </w:pPr>
      <w:r>
        <w:rPr>
          <w:rFonts w:ascii="Times New Roman"/>
          <w:b w:val="false"/>
          <w:i w:val="false"/>
          <w:color w:val="000000"/>
          <w:sz w:val="28"/>
        </w:rPr>
        <w:t>
      конкурсқа қатысуға өтінімді қамтамасыз етуді берген тұлғаны;</w:t>
      </w:r>
    </w:p>
    <w:bookmarkEnd w:id="167"/>
    <w:bookmarkStart w:name="z201" w:id="168"/>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конкурсқа қатысу үшін конкурстың атауы мен нөмірі;</w:t>
      </w:r>
    </w:p>
    <w:bookmarkEnd w:id="168"/>
    <w:bookmarkStart w:name="z202" w:id="169"/>
    <w:p>
      <w:pPr>
        <w:spacing w:after="0"/>
        <w:ind w:left="0"/>
        <w:jc w:val="both"/>
      </w:pPr>
      <w:r>
        <w:rPr>
          <w:rFonts w:ascii="Times New Roman"/>
          <w:b w:val="false"/>
          <w:i w:val="false"/>
          <w:color w:val="000000"/>
          <w:sz w:val="28"/>
        </w:rPr>
        <w:t>
      электрондық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w:t>
      </w:r>
    </w:p>
    <w:bookmarkEnd w:id="169"/>
    <w:bookmarkStart w:name="z203" w:id="170"/>
    <w:p>
      <w:pPr>
        <w:spacing w:after="0"/>
        <w:ind w:left="0"/>
        <w:jc w:val="both"/>
      </w:pPr>
      <w:r>
        <w:rPr>
          <w:rFonts w:ascii="Times New Roman"/>
          <w:b w:val="false"/>
          <w:i w:val="false"/>
          <w:color w:val="000000"/>
          <w:sz w:val="28"/>
        </w:rPr>
        <w:t>
      конкурсқа қатысуға өтінімді қамтамасыз ету берілген тұлғаны;</w:t>
      </w:r>
    </w:p>
    <w:bookmarkEnd w:id="170"/>
    <w:bookmarkStart w:name="z204" w:id="171"/>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w:t>
      </w:r>
    </w:p>
    <w:bookmarkEnd w:id="171"/>
    <w:bookmarkStart w:name="z205" w:id="172"/>
    <w:p>
      <w:pPr>
        <w:spacing w:after="0"/>
        <w:ind w:left="0"/>
        <w:jc w:val="both"/>
      </w:pPr>
      <w:r>
        <w:rPr>
          <w:rFonts w:ascii="Times New Roman"/>
          <w:b w:val="false"/>
          <w:i w:val="false"/>
          <w:color w:val="000000"/>
          <w:sz w:val="28"/>
        </w:rPr>
        <w:t>
      3) конкурстық қатысуға өтінімді қамтамасыз етуді конкурсқа(лотқа) бөлінген соманың бір пайызынан кем мөлшерде енгізгенде.</w:t>
      </w:r>
    </w:p>
    <w:bookmarkEnd w:id="172"/>
    <w:bookmarkStart w:name="z206" w:id="173"/>
    <w:p>
      <w:pPr>
        <w:spacing w:after="0"/>
        <w:ind w:left="0"/>
        <w:jc w:val="both"/>
      </w:pPr>
      <w:r>
        <w:rPr>
          <w:rFonts w:ascii="Times New Roman"/>
          <w:b w:val="false"/>
          <w:i w:val="false"/>
          <w:color w:val="000000"/>
          <w:sz w:val="28"/>
        </w:rPr>
        <w:t>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73"/>
    <w:bookmarkStart w:name="z207" w:id="174"/>
    <w:p>
      <w:pPr>
        <w:spacing w:after="0"/>
        <w:ind w:left="0"/>
        <w:jc w:val="both"/>
      </w:pPr>
      <w:r>
        <w:rPr>
          <w:rFonts w:ascii="Times New Roman"/>
          <w:b w:val="false"/>
          <w:i w:val="false"/>
          <w:color w:val="000000"/>
          <w:sz w:val="28"/>
        </w:rPr>
        <w:t>
      1) ашу хаттамасын орналастырған жағдайда аталған әлеуетті өнім беруші конкурсқа қатысуға өтінімдер ұсынудың түпкілікті мерзімі өткенге дейін өзінің конкурсқа қатысуға өтінімін қайтарып алғанда;</w:t>
      </w:r>
    </w:p>
    <w:bookmarkEnd w:id="174"/>
    <w:bookmarkStart w:name="z208" w:id="175"/>
    <w:p>
      <w:pPr>
        <w:spacing w:after="0"/>
        <w:ind w:left="0"/>
        <w:jc w:val="both"/>
      </w:pPr>
      <w:r>
        <w:rPr>
          <w:rFonts w:ascii="Times New Roman"/>
          <w:b w:val="false"/>
          <w:i w:val="false"/>
          <w:color w:val="000000"/>
          <w:sz w:val="28"/>
        </w:rPr>
        <w:t>
      2) конкурс қорытындысы туралы хаттамаға қол қойылғанда. Аталған жағдай конкурс жеңімпазы деп айқындалған конкурсқа қатысушыға қолданылмайды;</w:t>
      </w:r>
    </w:p>
    <w:bookmarkEnd w:id="175"/>
    <w:bookmarkStart w:name="z209" w:id="176"/>
    <w:p>
      <w:pPr>
        <w:spacing w:after="0"/>
        <w:ind w:left="0"/>
        <w:jc w:val="both"/>
      </w:pPr>
      <w:r>
        <w:rPr>
          <w:rFonts w:ascii="Times New Roman"/>
          <w:b w:val="false"/>
          <w:i w:val="false"/>
          <w:color w:val="000000"/>
          <w:sz w:val="28"/>
        </w:rPr>
        <w:t>
      3) әлеуетті өнім берушінің шартқа қол қойылғанда және оның шарттың орындалуын қамтамасыз етуді енгізгенде.</w:t>
      </w:r>
    </w:p>
    <w:bookmarkEnd w:id="176"/>
    <w:bookmarkStart w:name="z210" w:id="177"/>
    <w:p>
      <w:pPr>
        <w:spacing w:after="0"/>
        <w:ind w:left="0"/>
        <w:jc w:val="both"/>
      </w:pPr>
      <w:r>
        <w:rPr>
          <w:rFonts w:ascii="Times New Roman"/>
          <w:b w:val="false"/>
          <w:i w:val="false"/>
          <w:color w:val="000000"/>
          <w:sz w:val="28"/>
        </w:rPr>
        <w:t>
      59. Электрондық банктік кепілдік түрінде енгізілген конкурсқа қатысуға өтінімді қамтамасыз етуді ұйымдастырушы мынадай:</w:t>
      </w:r>
    </w:p>
    <w:bookmarkEnd w:id="177"/>
    <w:bookmarkStart w:name="z211" w:id="178"/>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178"/>
    <w:bookmarkStart w:name="z212" w:id="179"/>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енгізіп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179"/>
    <w:bookmarkStart w:name="z213" w:id="180"/>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w:t>
      </w:r>
    </w:p>
    <w:bookmarkEnd w:id="180"/>
    <w:bookmarkStart w:name="z214" w:id="181"/>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181"/>
    <w:bookmarkStart w:name="z215" w:id="182"/>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енгізген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182"/>
    <w:bookmarkStart w:name="z216" w:id="183"/>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bookmarkEnd w:id="183"/>
    <w:bookmarkStart w:name="z217" w:id="184"/>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bookmarkEnd w:id="184"/>
    <w:bookmarkStart w:name="z218" w:id="185"/>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End w:id="185"/>
    <w:bookmarkStart w:name="z219" w:id="186"/>
    <w:p>
      <w:pPr>
        <w:spacing w:after="0"/>
        <w:ind w:left="0"/>
        <w:jc w:val="both"/>
      </w:pPr>
      <w:r>
        <w:rPr>
          <w:rFonts w:ascii="Times New Roman"/>
          <w:b w:val="false"/>
          <w:i w:val="false"/>
          <w:color w:val="000000"/>
          <w:sz w:val="28"/>
        </w:rPr>
        <w:t>
      60.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186"/>
    <w:bookmarkStart w:name="z220" w:id="187"/>
    <w:p>
      <w:pPr>
        <w:spacing w:after="0"/>
        <w:ind w:left="0"/>
        <w:jc w:val="both"/>
      </w:pPr>
      <w:r>
        <w:rPr>
          <w:rFonts w:ascii="Times New Roman"/>
          <w:b w:val="false"/>
          <w:i w:val="false"/>
          <w:color w:val="000000"/>
          <w:sz w:val="28"/>
        </w:rPr>
        <w:t>
      61.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187"/>
    <w:bookmarkStart w:name="z221" w:id="188"/>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188"/>
    <w:bookmarkStart w:name="z222" w:id="189"/>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8-қосымшалардағы</w:t>
      </w:r>
      <w:r>
        <w:rPr>
          <w:rFonts w:ascii="Times New Roman"/>
          <w:b w:val="false"/>
          <w:i w:val="false"/>
          <w:color w:val="000000"/>
          <w:sz w:val="28"/>
        </w:rPr>
        <w:t xml:space="preserve"> өлшемшарттарға сәйкес балл қояды.</w:t>
      </w:r>
    </w:p>
    <w:bookmarkStart w:name="z224" w:id="190"/>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bookmarkEnd w:id="190"/>
    <w:bookmarkStart w:name="z225" w:id="191"/>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"Қызмет көрсету нарығында соңғы 7 жылдағы жұмыс тәжірибесі" өлшемшарты бойынша ең көп балл жинаған,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соңғы 7 жылдағы жұмыс тәжірибесі" өлшемшарты бойынша ең көп балл жинаған конкурсқа қатысушы жеңімпаз болып танылады.</w:t>
      </w:r>
    </w:p>
    <w:bookmarkStart w:name="z227" w:id="192"/>
    <w:p>
      <w:pPr>
        <w:spacing w:after="0"/>
        <w:ind w:left="0"/>
        <w:jc w:val="both"/>
      </w:pPr>
      <w:r>
        <w:rPr>
          <w:rFonts w:ascii="Times New Roman"/>
          <w:b w:val="false"/>
          <w:i w:val="false"/>
          <w:color w:val="000000"/>
          <w:sz w:val="28"/>
        </w:rPr>
        <w:t>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End w:id="192"/>
    <w:bookmarkStart w:name="z228" w:id="193"/>
    <w:p>
      <w:pPr>
        <w:spacing w:after="0"/>
        <w:ind w:left="0"/>
        <w:jc w:val="both"/>
      </w:pPr>
      <w:r>
        <w:rPr>
          <w:rFonts w:ascii="Times New Roman"/>
          <w:b w:val="false"/>
          <w:i w:val="false"/>
          <w:color w:val="000000"/>
          <w:sz w:val="28"/>
        </w:rPr>
        <w:t>
      66. Конкурсты ұйымдастырушы:</w:t>
      </w:r>
    </w:p>
    <w:bookmarkEnd w:id="193"/>
    <w:bookmarkStart w:name="z229" w:id="194"/>
    <w:p>
      <w:pPr>
        <w:spacing w:after="0"/>
        <w:ind w:left="0"/>
        <w:jc w:val="both"/>
      </w:pPr>
      <w:r>
        <w:rPr>
          <w:rFonts w:ascii="Times New Roman"/>
          <w:b w:val="false"/>
          <w:i w:val="false"/>
          <w:color w:val="000000"/>
          <w:sz w:val="28"/>
        </w:rPr>
        <w:t>
      1) ұсынылған өтінімдер болмаған;</w:t>
      </w:r>
    </w:p>
    <w:bookmarkEnd w:id="194"/>
    <w:bookmarkStart w:name="z230" w:id="195"/>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95"/>
    <w:bookmarkStart w:name="z231" w:id="196"/>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Конкурс өткізілмеді деп танылған кезде конкурсты ұйымдастырушы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конкурсты қайта өткізу туралы хабарлайды.</w:t>
      </w:r>
    </w:p>
    <w:bookmarkStart w:name="z233" w:id="197"/>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тоқтатылады.</w:t>
      </w:r>
    </w:p>
    <w:bookmarkEnd w:id="197"/>
    <w:bookmarkStart w:name="z234" w:id="198"/>
    <w:p>
      <w:pPr>
        <w:spacing w:after="0"/>
        <w:ind w:left="0"/>
        <w:jc w:val="both"/>
      </w:pPr>
      <w:r>
        <w:rPr>
          <w:rFonts w:ascii="Times New Roman"/>
          <w:b w:val="false"/>
          <w:i w:val="false"/>
          <w:color w:val="000000"/>
          <w:sz w:val="28"/>
        </w:rPr>
        <w:t>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198"/>
    <w:bookmarkStart w:name="z235" w:id="199"/>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End w:id="199"/>
    <w:bookmarkStart w:name="z236" w:id="200"/>
    <w:p>
      <w:pPr>
        <w:spacing w:after="0"/>
        <w:ind w:left="0"/>
        <w:jc w:val="both"/>
      </w:pPr>
      <w:r>
        <w:rPr>
          <w:rFonts w:ascii="Times New Roman"/>
          <w:b w:val="false"/>
          <w:i w:val="false"/>
          <w:color w:val="000000"/>
          <w:sz w:val="28"/>
        </w:rPr>
        <w:t>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00"/>
    <w:bookmarkStart w:name="z237" w:id="201"/>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bookmarkEnd w:id="201"/>
    <w:bookmarkStart w:name="z238" w:id="202"/>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қызмет көрсету, тауар жеткізу бойынша тәжірибесі бар тауарларды жеткізу жөнінде қызметтер көрсететін өнім берушіні тарту туралы шешім қабылдайды.</w:t>
      </w:r>
    </w:p>
    <w:bookmarkEnd w:id="202"/>
    <w:bookmarkStart w:name="z239" w:id="203"/>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bookmarkEnd w:id="203"/>
    <w:bookmarkStart w:name="z240" w:id="204"/>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End w:id="204"/>
    <w:bookmarkStart w:name="z241" w:id="205"/>
    <w:p>
      <w:pPr>
        <w:spacing w:after="0"/>
        <w:ind w:left="0"/>
        <w:jc w:val="both"/>
      </w:pPr>
      <w:r>
        <w:rPr>
          <w:rFonts w:ascii="Times New Roman"/>
          <w:b w:val="false"/>
          <w:i w:val="false"/>
          <w:color w:val="000000"/>
          <w:sz w:val="28"/>
        </w:rPr>
        <w:t>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Осы Қағидалардың </w:t>
      </w:r>
      <w:r>
        <w:rPr>
          <w:rFonts w:ascii="Times New Roman"/>
          <w:b w:val="false"/>
          <w:i w:val="false"/>
          <w:color w:val="000000"/>
          <w:sz w:val="28"/>
        </w:rPr>
        <w:t>66-тармағына</w:t>
      </w:r>
      <w:r>
        <w:rPr>
          <w:rFonts w:ascii="Times New Roman"/>
          <w:b w:val="false"/>
          <w:i w:val="false"/>
          <w:color w:val="000000"/>
          <w:sz w:val="28"/>
        </w:rPr>
        <w:t xml:space="preserve">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bookmarkStart w:name="z245" w:id="206"/>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bookmarkEnd w:id="206"/>
    <w:bookmarkStart w:name="z246" w:id="207"/>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End w:id="207"/>
    <w:bookmarkStart w:name="z247" w:id="208"/>
    <w:p>
      <w:pPr>
        <w:spacing w:after="0"/>
        <w:ind w:left="0"/>
        <w:jc w:val="both"/>
      </w:pPr>
      <w:r>
        <w:rPr>
          <w:rFonts w:ascii="Times New Roman"/>
          <w:b w:val="false"/>
          <w:i w:val="false"/>
          <w:color w:val="000000"/>
          <w:sz w:val="28"/>
        </w:rPr>
        <w:t>
      72. Әлеуетті өнім беруші:</w:t>
      </w:r>
    </w:p>
    <w:bookmarkEnd w:id="208"/>
    <w:bookmarkStart w:name="z248" w:id="209"/>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bookmarkEnd w:id="209"/>
    <w:bookmarkStart w:name="z249" w:id="210"/>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bookmarkEnd w:id="210"/>
    <w:bookmarkStart w:name="z250" w:id="211"/>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bookmarkEnd w:id="211"/>
    <w:bookmarkStart w:name="z251" w:id="212"/>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End w:id="212"/>
    <w:bookmarkStart w:name="z252" w:id="213"/>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213"/>
    <w:bookmarkStart w:name="z253" w:id="214"/>
    <w:p>
      <w:pPr>
        <w:spacing w:after="0"/>
        <w:ind w:left="0"/>
        <w:jc w:val="both"/>
      </w:pPr>
      <w:r>
        <w:rPr>
          <w:rFonts w:ascii="Times New Roman"/>
          <w:b w:val="false"/>
          <w:i w:val="false"/>
          <w:color w:val="000000"/>
          <w:sz w:val="28"/>
        </w:rPr>
        <w:t>
      техникалық тапсырманы ұсынбаса;</w:t>
      </w:r>
    </w:p>
    <w:bookmarkEnd w:id="214"/>
    <w:bookmarkStart w:name="z254" w:id="215"/>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bookmarkEnd w:id="215"/>
    <w:bookmarkStart w:name="z255" w:id="216"/>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bookmarkEnd w:id="216"/>
    <w:bookmarkStart w:name="z256" w:id="217"/>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w:t>
      </w:r>
    </w:p>
    <w:bookmarkEnd w:id="217"/>
    <w:bookmarkStart w:name="z257" w:id="218"/>
    <w:p>
      <w:pPr>
        <w:spacing w:after="0"/>
        <w:ind w:left="0"/>
        <w:jc w:val="both"/>
      </w:pPr>
      <w:r>
        <w:rPr>
          <w:rFonts w:ascii="Times New Roman"/>
          <w:b w:val="false"/>
          <w:i w:val="false"/>
          <w:color w:val="000000"/>
          <w:sz w:val="28"/>
        </w:rPr>
        <w:t>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Әлеуетті өнім берушілердің конкурстық құжаттама жобасына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айқындалған тәртіппен ескертулер берілмеген конкурстық құжаттаманың талаптарына, оның ішінде оларда көрсетілген біліктілік талаптарына жасаған шағымдары қаралуға жатпайды.</w:t>
      </w:r>
    </w:p>
    <w:bookmarkStart w:name="z259" w:id="219"/>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тоқтатылады. Конкурсқа қатыспаған тұлғалармен шағым жасаған кезде шарт жасасу мерзімі тоқтатылмайды.</w:t>
      </w:r>
    </w:p>
    <w:bookmarkEnd w:id="219"/>
    <w:bookmarkStart w:name="z260" w:id="220"/>
    <w:p>
      <w:pPr>
        <w:spacing w:after="0"/>
        <w:ind w:left="0"/>
        <w:jc w:val="both"/>
      </w:pPr>
      <w:r>
        <w:rPr>
          <w:rFonts w:ascii="Times New Roman"/>
          <w:b w:val="false"/>
          <w:i w:val="false"/>
          <w:color w:val="000000"/>
          <w:sz w:val="28"/>
        </w:rPr>
        <w:t>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20"/>
    <w:bookmarkStart w:name="z261" w:id="221"/>
    <w:p>
      <w:pPr>
        <w:spacing w:after="0"/>
        <w:ind w:left="0"/>
        <w:jc w:val="both"/>
      </w:pPr>
      <w:r>
        <w:rPr>
          <w:rFonts w:ascii="Times New Roman"/>
          <w:b w:val="false"/>
          <w:i w:val="false"/>
          <w:color w:val="000000"/>
          <w:sz w:val="28"/>
        </w:rPr>
        <w:t>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21"/>
    <w:bookmarkStart w:name="z262" w:id="222"/>
    <w:p>
      <w:pPr>
        <w:spacing w:after="0"/>
        <w:ind w:left="0"/>
        <w:jc w:val="both"/>
      </w:pPr>
      <w:r>
        <w:rPr>
          <w:rFonts w:ascii="Times New Roman"/>
          <w:b w:val="false"/>
          <w:i w:val="false"/>
          <w:color w:val="000000"/>
          <w:sz w:val="28"/>
        </w:rPr>
        <w:t>
      76. Уәкілетті органға тапсырыс берушінің, конкурсты ұйымдастырушының, комиссиялардың іс-әрекеттеріне (әрекетсіздігіне), шешімдеріне жасалған шағым іс-әрекетіне (әрекетсіздігіне), шешімдеріне шағым жасалып отырған заңды тұлғаның атауын, орналасқан жерін, шағым берген тұлғаның атауын, орналасқан жерін, конкурс туралы мәліметтерді, тапсырыс берушінің, конкурсты ұйымдастырушының, комиссиялардың шағым жасалған іс-әрекеттерін (әрекетсіздігін), шешімдерін қамтиды. Шағымға шағым берген адамның дәлелдерін растайтын құжаттар қоса беріледі.</w:t>
      </w:r>
    </w:p>
    <w:bookmarkEnd w:id="222"/>
    <w:bookmarkStart w:name="z263" w:id="22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беріледі.</w:t>
      </w:r>
    </w:p>
    <w:bookmarkEnd w:id="223"/>
    <w:bookmarkStart w:name="z264" w:id="224"/>
    <w:p>
      <w:pPr>
        <w:spacing w:after="0"/>
        <w:ind w:left="0"/>
        <w:jc w:val="both"/>
      </w:pPr>
      <w:r>
        <w:rPr>
          <w:rFonts w:ascii="Times New Roman"/>
          <w:b w:val="false"/>
          <w:i w:val="false"/>
          <w:color w:val="000000"/>
          <w:sz w:val="28"/>
        </w:rPr>
        <w:t>
      77. Түскен күннен бастап екі жұмыс күні ішінде шағым оны берген тұлғаға мынадай жағдайларда қараусыз қайтарылады: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шағым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белгіленген нормаларға сәйкес келмесе;</w:t>
      </w:r>
    </w:p>
    <w:bookmarkStart w:name="z266" w:id="225"/>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225"/>
    <w:bookmarkStart w:name="z267" w:id="226"/>
    <w:p>
      <w:pPr>
        <w:spacing w:after="0"/>
        <w:ind w:left="0"/>
        <w:jc w:val="both"/>
      </w:pPr>
      <w:r>
        <w:rPr>
          <w:rFonts w:ascii="Times New Roman"/>
          <w:b w:val="false"/>
          <w:i w:val="false"/>
          <w:color w:val="000000"/>
          <w:sz w:val="28"/>
        </w:rPr>
        <w:t>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Start w:name="z269" w:id="227"/>
    <w:p>
      <w:pPr>
        <w:spacing w:after="0"/>
        <w:ind w:left="0"/>
        <w:jc w:val="both"/>
      </w:pPr>
      <w:r>
        <w:rPr>
          <w:rFonts w:ascii="Times New Roman"/>
          <w:b w:val="false"/>
          <w:i w:val="false"/>
          <w:color w:val="000000"/>
          <w:sz w:val="28"/>
        </w:rPr>
        <w:t>
      80. Егер өнім беруші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тізбесіне енгізілмеген жағдайда, шарт тиісті қаржы жылына арналған міндеттемелер бойынша бекітілген жеке қаржыландыру жоспарына сәйкес бөлінген қаражат шегінде жасалады және Қызмет көрсету туралы, Тауарларды жеткізу туралы үлгілік шарттарда көзделген бұзушылықтар болмаған жағдайда, өнім беруші шартты тікелей жасасу жолымен келесі қаржы жылдарына екі рет ұзартылады.</w:t>
      </w:r>
    </w:p>
    <w:bookmarkEnd w:id="227"/>
    <w:bookmarkStart w:name="z270" w:id="228"/>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bookmarkEnd w:id="228"/>
    <w:bookmarkStart w:name="z271" w:id="229"/>
    <w:p>
      <w:pPr>
        <w:spacing w:after="0"/>
        <w:ind w:left="0"/>
        <w:jc w:val="both"/>
      </w:pPr>
      <w:r>
        <w:rPr>
          <w:rFonts w:ascii="Times New Roman"/>
          <w:b w:val="false"/>
          <w:i w:val="false"/>
          <w:color w:val="000000"/>
          <w:sz w:val="28"/>
        </w:rPr>
        <w:t>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229"/>
    <w:bookmarkStart w:name="z272" w:id="230"/>
    <w:p>
      <w:pPr>
        <w:spacing w:after="0"/>
        <w:ind w:left="0"/>
        <w:jc w:val="both"/>
      </w:pPr>
      <w:r>
        <w:rPr>
          <w:rFonts w:ascii="Times New Roman"/>
          <w:b w:val="false"/>
          <w:i w:val="false"/>
          <w:color w:val="000000"/>
          <w:sz w:val="28"/>
        </w:rPr>
        <w:t>
      Қызметтерді және (немесе)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 көрсетілетін қызметтерге (1 білім алушыға арналған тамақтану) және (немесе) тауарларға орташа баға шегінде жүзеге асырылады.</w:t>
      </w:r>
    </w:p>
    <w:bookmarkEnd w:id="230"/>
    <w:bookmarkStart w:name="z273" w:id="231"/>
    <w:p>
      <w:pPr>
        <w:spacing w:after="0"/>
        <w:ind w:left="0"/>
        <w:jc w:val="both"/>
      </w:pPr>
      <w:r>
        <w:rPr>
          <w:rFonts w:ascii="Times New Roman"/>
          <w:b w:val="false"/>
          <w:i w:val="false"/>
          <w:color w:val="000000"/>
          <w:sz w:val="28"/>
        </w:rPr>
        <w:t>
      Көрсетілетін қызметтерді және (немесе) тауарларды сатып алу жоспарына өзгерістер және (немесе) толықтырулар енгізілген кезде ағымдағы қаржы жылына арналған қолданыстағы шартқа конкурстық рәсімдер өткізілместен өзгерістер және (немесе) толықтырулар енгізіледі.</w:t>
      </w:r>
    </w:p>
    <w:bookmarkEnd w:id="231"/>
    <w:bookmarkStart w:name="z274" w:id="232"/>
    <w:p>
      <w:pPr>
        <w:spacing w:after="0"/>
        <w:ind w:left="0"/>
        <w:jc w:val="both"/>
      </w:pPr>
      <w:r>
        <w:rPr>
          <w:rFonts w:ascii="Times New Roman"/>
          <w:b w:val="false"/>
          <w:i w:val="false"/>
          <w:color w:val="000000"/>
          <w:sz w:val="28"/>
        </w:rPr>
        <w:t>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232"/>
    <w:bookmarkStart w:name="z275" w:id="233"/>
    <w:p>
      <w:pPr>
        <w:spacing w:after="0"/>
        <w:ind w:left="0"/>
        <w:jc w:val="both"/>
      </w:pPr>
      <w:r>
        <w:rPr>
          <w:rFonts w:ascii="Times New Roman"/>
          <w:b w:val="false"/>
          <w:i w:val="false"/>
          <w:color w:val="000000"/>
          <w:sz w:val="28"/>
        </w:rPr>
        <w:t>
      82. Өнім беруші шарт жасалған күннен бастап он жұмыс күні ішінде шарттың орындалуын қамтамасыз етуді енгізеді.</w:t>
      </w:r>
    </w:p>
    <w:bookmarkEnd w:id="233"/>
    <w:bookmarkStart w:name="z276" w:id="234"/>
    <w:p>
      <w:pPr>
        <w:spacing w:after="0"/>
        <w:ind w:left="0"/>
        <w:jc w:val="both"/>
      </w:pPr>
      <w:r>
        <w:rPr>
          <w:rFonts w:ascii="Times New Roman"/>
          <w:b w:val="false"/>
          <w:i w:val="false"/>
          <w:color w:val="000000"/>
          <w:sz w:val="28"/>
        </w:rPr>
        <w:t>
      Бұл ретте тапсырыс беруші шарттың орындалуын қамтамасыз етуді енгізу мерзімі аяқталған күннен бастап екі жұмыс күні ішінде өнім берушіге шартты бұзуға ниеттілігі туралы хабарлама жібереді. Егер өнім беруші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234"/>
    <w:bookmarkStart w:name="z277" w:id="235"/>
    <w:p>
      <w:pPr>
        <w:spacing w:after="0"/>
        <w:ind w:left="0"/>
        <w:jc w:val="both"/>
      </w:pPr>
      <w:r>
        <w:rPr>
          <w:rFonts w:ascii="Times New Roman"/>
          <w:b w:val="false"/>
          <w:i w:val="false"/>
          <w:color w:val="000000"/>
          <w:sz w:val="28"/>
        </w:rPr>
        <w:t>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Көрсетілетін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Деңсаулық сақтау министрінің 2021 жылғы 20 тамыздағы № ҚР ДСМ-84 бұйрығына (Нормативтік құқықтық актілерді мемлекеттік тіркеу тізілімінде № 24082 тіркелген) </w:t>
      </w:r>
      <w:r>
        <w:rPr>
          <w:rFonts w:ascii="Times New Roman"/>
          <w:b w:val="false"/>
          <w:i w:val="false"/>
          <w:color w:val="000000"/>
          <w:sz w:val="28"/>
        </w:rPr>
        <w:t>290-қосымшаға</w:t>
      </w:r>
      <w:r>
        <w:rPr>
          <w:rFonts w:ascii="Times New Roman"/>
          <w:b w:val="false"/>
          <w:i w:val="false"/>
          <w:color w:val="000000"/>
          <w:sz w:val="28"/>
        </w:rPr>
        <w:t xml:space="preserve"> сәйкес нысан бойынша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алады.</w:t>
      </w:r>
    </w:p>
    <w:bookmarkStart w:name="z279" w:id="236"/>
    <w:p>
      <w:pPr>
        <w:spacing w:after="0"/>
        <w:ind w:left="0"/>
        <w:jc w:val="both"/>
      </w:pPr>
      <w:r>
        <w:rPr>
          <w:rFonts w:ascii="Times New Roman"/>
          <w:b w:val="false"/>
          <w:i w:val="false"/>
          <w:color w:val="000000"/>
          <w:sz w:val="28"/>
        </w:rPr>
        <w:t>
      85. Шарттық міндеттемелерді орындау процесінде туындайтын барлық даулар Қазақстан Республикасының азаматтық заңнамасына сәйкес шешіледі.</w:t>
      </w:r>
    </w:p>
    <w:bookmarkEnd w:id="236"/>
    <w:bookmarkStart w:name="z280" w:id="237"/>
    <w:p>
      <w:pPr>
        <w:spacing w:after="0"/>
        <w:ind w:left="0"/>
        <w:jc w:val="both"/>
      </w:pPr>
      <w:r>
        <w:rPr>
          <w:rFonts w:ascii="Times New Roman"/>
          <w:b w:val="false"/>
          <w:i w:val="false"/>
          <w:color w:val="000000"/>
          <w:sz w:val="28"/>
        </w:rPr>
        <w:t>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237"/>
    <w:bookmarkStart w:name="z281" w:id="238"/>
    <w:p>
      <w:pPr>
        <w:spacing w:after="0"/>
        <w:ind w:left="0"/>
        <w:jc w:val="both"/>
      </w:pPr>
      <w:r>
        <w:rPr>
          <w:rFonts w:ascii="Times New Roman"/>
          <w:b w:val="false"/>
          <w:i w:val="false"/>
          <w:color w:val="000000"/>
          <w:sz w:val="28"/>
        </w:rPr>
        <w:t>
      87. Көрсетілген мерзім ішінде шартқа қол қоймаған әлеуетті өнім беруші шарт жасасудан жалтарған болып есептеледі.</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17766 болып тіркелген)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bookmarkStart w:name="z283" w:id="239"/>
    <w:p>
      <w:pPr>
        <w:spacing w:after="0"/>
        <w:ind w:left="0"/>
        <w:jc w:val="both"/>
      </w:pPr>
      <w:r>
        <w:rPr>
          <w:rFonts w:ascii="Times New Roman"/>
          <w:b w:val="false"/>
          <w:i w:val="false"/>
          <w:color w:val="000000"/>
          <w:sz w:val="28"/>
        </w:rPr>
        <w:t>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239"/>
    <w:bookmarkStart w:name="z284" w:id="240"/>
    <w:p>
      <w:pPr>
        <w:spacing w:after="0"/>
        <w:ind w:left="0"/>
        <w:jc w:val="both"/>
      </w:pPr>
      <w:r>
        <w:rPr>
          <w:rFonts w:ascii="Times New Roman"/>
          <w:b w:val="false"/>
          <w:i w:val="false"/>
          <w:color w:val="000000"/>
          <w:sz w:val="28"/>
        </w:rPr>
        <w:t>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40"/>
    <w:bookmarkStart w:name="z285" w:id="241"/>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End w:id="241"/>
    <w:bookmarkStart w:name="z286" w:id="242"/>
    <w:p>
      <w:pPr>
        <w:spacing w:after="0"/>
        <w:ind w:left="0"/>
        <w:jc w:val="both"/>
      </w:pPr>
      <w:r>
        <w:rPr>
          <w:rFonts w:ascii="Times New Roman"/>
          <w:b w:val="false"/>
          <w:i w:val="false"/>
          <w:color w:val="000000"/>
          <w:sz w:val="28"/>
        </w:rPr>
        <w:t>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242"/>
    <w:bookmarkStart w:name="z287" w:id="243"/>
    <w:p>
      <w:pPr>
        <w:spacing w:after="0"/>
        <w:ind w:left="0"/>
        <w:jc w:val="both"/>
      </w:pPr>
      <w:r>
        <w:rPr>
          <w:rFonts w:ascii="Times New Roman"/>
          <w:b w:val="false"/>
          <w:i w:val="false"/>
          <w:color w:val="000000"/>
          <w:sz w:val="28"/>
        </w:rPr>
        <w:t>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243"/>
    <w:bookmarkStart w:name="z288" w:id="244"/>
    <w:p>
      <w:pPr>
        <w:spacing w:after="0"/>
        <w:ind w:left="0"/>
        <w:jc w:val="both"/>
      </w:pPr>
      <w:r>
        <w:rPr>
          <w:rFonts w:ascii="Times New Roman"/>
          <w:b w:val="false"/>
          <w:i w:val="false"/>
          <w:color w:val="000000"/>
          <w:sz w:val="28"/>
        </w:rPr>
        <w:t>
      93. Шарттың орындалуын қамтамасыз ету мөлшерін конкурсты ұйымдастырушы шарттың жалпы сомасының үш пайызы мөлшерінде белгілейді.</w:t>
      </w:r>
    </w:p>
    <w:bookmarkEnd w:id="244"/>
    <w:bookmarkStart w:name="z289" w:id="245"/>
    <w:p>
      <w:pPr>
        <w:spacing w:after="0"/>
        <w:ind w:left="0"/>
        <w:jc w:val="both"/>
      </w:pPr>
      <w:r>
        <w:rPr>
          <w:rFonts w:ascii="Times New Roman"/>
          <w:b w:val="false"/>
          <w:i w:val="false"/>
          <w:color w:val="000000"/>
          <w:sz w:val="28"/>
        </w:rPr>
        <w:t>
      94. Өнім беруші шарттың орындалуын қамтамасыз етудің мынадай түрлерінің біреуін таңдайды:</w:t>
      </w:r>
    </w:p>
    <w:bookmarkEnd w:id="245"/>
    <w:bookmarkStart w:name="z290" w:id="246"/>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246"/>
    <w:bookmarkStart w:name="z291" w:id="247"/>
    <w:p>
      <w:pPr>
        <w:spacing w:after="0"/>
        <w:ind w:left="0"/>
        <w:jc w:val="both"/>
      </w:pPr>
      <w:r>
        <w:rPr>
          <w:rFonts w:ascii="Times New Roman"/>
          <w:b w:val="false"/>
          <w:i w:val="false"/>
          <w:color w:val="000000"/>
          <w:sz w:val="28"/>
        </w:rPr>
        <w:t>
      2) банктік кепілдік.</w:t>
      </w:r>
    </w:p>
    <w:bookmarkEnd w:id="247"/>
    <w:bookmarkStart w:name="z292" w:id="248"/>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End w:id="248"/>
    <w:bookmarkStart w:name="z293" w:id="249"/>
    <w:p>
      <w:pPr>
        <w:spacing w:after="0"/>
        <w:ind w:left="0"/>
        <w:jc w:val="both"/>
      </w:pPr>
      <w:r>
        <w:rPr>
          <w:rFonts w:ascii="Times New Roman"/>
          <w:b w:val="false"/>
          <w:i w:val="false"/>
          <w:color w:val="000000"/>
          <w:sz w:val="28"/>
        </w:rPr>
        <w:t>
      Шартты ұзарту кезінде шарттың орындалуын қамтамасыз етуді өнім беруші шартты алған күннен бастап он жұмыс күні ішінде тиісті қаржы жылына енгізеді.</w:t>
      </w:r>
    </w:p>
    <w:bookmarkEnd w:id="249"/>
    <w:bookmarkStart w:name="z294" w:id="250"/>
    <w:p>
      <w:pPr>
        <w:spacing w:after="0"/>
        <w:ind w:left="0"/>
        <w:jc w:val="both"/>
      </w:pPr>
      <w:r>
        <w:rPr>
          <w:rFonts w:ascii="Times New Roman"/>
          <w:b w:val="false"/>
          <w:i w:val="false"/>
          <w:color w:val="000000"/>
          <w:sz w:val="28"/>
        </w:rPr>
        <w:t>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250"/>
    <w:bookmarkStart w:name="z295" w:id="251"/>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251"/>
    <w:bookmarkStart w:name="z296" w:id="252"/>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bookmarkEnd w:id="252"/>
    <w:bookmarkStart w:name="z297" w:id="253"/>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bookmarkEnd w:id="253"/>
    <w:bookmarkStart w:name="z298" w:id="254"/>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bookmarkEnd w:id="254"/>
    <w:bookmarkStart w:name="z299" w:id="255"/>
    <w:p>
      <w:pPr>
        <w:spacing w:after="0"/>
        <w:ind w:left="0"/>
        <w:jc w:val="both"/>
      </w:pPr>
      <w:r>
        <w:rPr>
          <w:rFonts w:ascii="Times New Roman"/>
          <w:b w:val="false"/>
          <w:i w:val="false"/>
          <w:color w:val="000000"/>
          <w:sz w:val="28"/>
        </w:rPr>
        <w:t>
      3) тапсырыс берушінің тауарды қабылдауы;</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bookmarkStart w:name="z301" w:id="256"/>
    <w:p>
      <w:pPr>
        <w:spacing w:after="0"/>
        <w:ind w:left="0"/>
        <w:jc w:val="both"/>
      </w:pPr>
      <w:r>
        <w:rPr>
          <w:rFonts w:ascii="Times New Roman"/>
          <w:b w:val="false"/>
          <w:i w:val="false"/>
          <w:color w:val="000000"/>
          <w:sz w:val="28"/>
        </w:rPr>
        <w:t>
      5) тапсырыс берушінің жеткізілген тауар үшін ақы төлеуі.</w:t>
      </w:r>
    </w:p>
    <w:bookmarkEnd w:id="256"/>
    <w:bookmarkStart w:name="z302" w:id="257"/>
    <w:p>
      <w:pPr>
        <w:spacing w:after="0"/>
        <w:ind w:left="0"/>
        <w:jc w:val="both"/>
      </w:pPr>
      <w:r>
        <w:rPr>
          <w:rFonts w:ascii="Times New Roman"/>
          <w:b w:val="false"/>
          <w:i w:val="false"/>
          <w:color w:val="000000"/>
          <w:sz w:val="28"/>
        </w:rPr>
        <w:t>
      Қызметтерді көрсету кезінде шартты орындау мынадай кезектілікпен жүзеге асырылады:</w:t>
      </w:r>
    </w:p>
    <w:bookmarkEnd w:id="257"/>
    <w:bookmarkStart w:name="z303" w:id="258"/>
    <w:p>
      <w:pPr>
        <w:spacing w:after="0"/>
        <w:ind w:left="0"/>
        <w:jc w:val="both"/>
      </w:pPr>
      <w:r>
        <w:rPr>
          <w:rFonts w:ascii="Times New Roman"/>
          <w:b w:val="false"/>
          <w:i w:val="false"/>
          <w:color w:val="000000"/>
          <w:sz w:val="28"/>
        </w:rPr>
        <w:t>
      1) көрсетілген қызметтер актісін веб-портал арқылы ресімдеу;</w:t>
      </w:r>
    </w:p>
    <w:bookmarkEnd w:id="258"/>
    <w:bookmarkStart w:name="z304" w:id="259"/>
    <w:p>
      <w:pPr>
        <w:spacing w:after="0"/>
        <w:ind w:left="0"/>
        <w:jc w:val="both"/>
      </w:pPr>
      <w:r>
        <w:rPr>
          <w:rFonts w:ascii="Times New Roman"/>
          <w:b w:val="false"/>
          <w:i w:val="false"/>
          <w:color w:val="000000"/>
          <w:sz w:val="28"/>
        </w:rPr>
        <w:t>
      2) көрсетілген қызметтерді тапсыру және қабылдау;</w:t>
      </w:r>
    </w:p>
    <w:bookmarkEnd w:id="259"/>
    <w:bookmarkStart w:name="z305" w:id="260"/>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bookmarkEnd w:id="260"/>
    <w:bookmarkStart w:name="z306" w:id="261"/>
    <w:p>
      <w:pPr>
        <w:spacing w:after="0"/>
        <w:ind w:left="0"/>
        <w:jc w:val="both"/>
      </w:pPr>
      <w:r>
        <w:rPr>
          <w:rFonts w:ascii="Times New Roman"/>
          <w:b w:val="false"/>
          <w:i w:val="false"/>
          <w:color w:val="000000"/>
          <w:sz w:val="28"/>
        </w:rPr>
        <w:t>
      4) тапсырыс берушінің көрсетілген қызметтер үшін ақы төлеуі.</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тауарларды қабылдау-тапсыру актісін,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көрсетілген қызметтер актісін жібереді.</w:t>
      </w:r>
    </w:p>
    <w:bookmarkStart w:name="z308" w:id="262"/>
    <w:p>
      <w:pPr>
        <w:spacing w:after="0"/>
        <w:ind w:left="0"/>
        <w:jc w:val="both"/>
      </w:pPr>
      <w:r>
        <w:rPr>
          <w:rFonts w:ascii="Times New Roman"/>
          <w:b w:val="false"/>
          <w:i w:val="false"/>
          <w:color w:val="000000"/>
          <w:sz w:val="28"/>
        </w:rPr>
        <w:t>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bookmarkEnd w:id="262"/>
    <w:bookmarkStart w:name="z309" w:id="263"/>
    <w:p>
      <w:pPr>
        <w:spacing w:after="0"/>
        <w:ind w:left="0"/>
        <w:jc w:val="left"/>
      </w:pPr>
      <w:r>
        <w:rPr>
          <w:rFonts w:ascii="Times New Roman"/>
          <w:b/>
          <w:i w:val="false"/>
          <w:color w:val="000000"/>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bookmarkEnd w:id="263"/>
    <w:p>
      <w:pPr>
        <w:spacing w:after="0"/>
        <w:ind w:left="0"/>
        <w:jc w:val="left"/>
      </w:pPr>
    </w:p>
    <w:p>
      <w:pPr>
        <w:spacing w:after="0"/>
        <w:ind w:left="0"/>
        <w:jc w:val="both"/>
      </w:pPr>
      <w:r>
        <w:rPr>
          <w:rFonts w:ascii="Times New Roman"/>
          <w:b w:val="false"/>
          <w:i w:val="false"/>
          <w:color w:val="000000"/>
          <w:sz w:val="28"/>
        </w:rPr>
        <w:t xml:space="preserve">
      98. Білім алушыларды тамақтандыруды ұйымдастыру бойынша көрсетілетін қызметтерді сатып алу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қағидалары"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өтінімді орта білім беру ұйымдарының басшысы мемлекеттік жоспарлау жөніндегі жергілікті уәкілетті органға ұсынады. Мемлекеттік жоспарлау жөніндегі жергілікті уәкілетті орган өтінімді қабылдамаған жағдайда конкурс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1-параграфында көзделген Тамақтандыруды ұйымдастыру тәртібіне сәйкес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Әлеуетті жекеше әріптестің біліктілік талаптарына сәйкестігін айқындау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тәсілдермен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w:t>
      </w:r>
      <w:r>
        <w:rPr>
          <w:rFonts w:ascii="Times New Roman"/>
          <w:b w:val="false"/>
          <w:i w:val="false"/>
          <w:color w:val="000000"/>
          <w:sz w:val="28"/>
        </w:rPr>
        <w:t>69-тармағына</w:t>
      </w:r>
      <w:r>
        <w:rPr>
          <w:rFonts w:ascii="Times New Roman"/>
          <w:b w:val="false"/>
          <w:i w:val="false"/>
          <w:color w:val="000000"/>
          <w:sz w:val="28"/>
        </w:rPr>
        <w:t xml:space="preserve"> сәйкес тамақтандыруды ұйымдастыру бойынша қызметтер көрсететін өнім берушіні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Орта білім беру ұйымдарында білім алушыларды тамақтандыруды ұйымдастыру үшін жағдайларды қамтамасыз ету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Start w:name="z315" w:id="264"/>
    <w:p>
      <w:pPr>
        <w:spacing w:after="0"/>
        <w:ind w:left="0"/>
        <w:jc w:val="left"/>
      </w:pPr>
      <w:r>
        <w:rPr>
          <w:rFonts w:ascii="Times New Roman"/>
          <w:b/>
          <w:i w:val="false"/>
          <w:color w:val="000000"/>
        </w:rPr>
        <w:t xml:space="preserve"> 3-параграф. Мемлекеттік орта білім беру ұйымдарында білім алушыларды тамақтандыруды ұйымдастыру үшін жағдайларды қамтамасыз ету</w:t>
      </w:r>
    </w:p>
    <w:bookmarkEnd w:id="264"/>
    <w:bookmarkStart w:name="z316" w:id="265"/>
    <w:p>
      <w:pPr>
        <w:spacing w:after="0"/>
        <w:ind w:left="0"/>
        <w:jc w:val="both"/>
      </w:pPr>
      <w:r>
        <w:rPr>
          <w:rFonts w:ascii="Times New Roman"/>
          <w:b w:val="false"/>
          <w:i w:val="false"/>
          <w:color w:val="000000"/>
          <w:sz w:val="28"/>
        </w:rPr>
        <w:t>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bookmarkEnd w:id="265"/>
    <w:bookmarkStart w:name="z317" w:id="266"/>
    <w:p>
      <w:pPr>
        <w:spacing w:after="0"/>
        <w:ind w:left="0"/>
        <w:jc w:val="both"/>
      </w:pPr>
      <w:r>
        <w:rPr>
          <w:rFonts w:ascii="Times New Roman"/>
          <w:b w:val="false"/>
          <w:i w:val="false"/>
          <w:color w:val="000000"/>
          <w:sz w:val="28"/>
        </w:rPr>
        <w:t>
      104. Асхананың және (немесе) буфеттің жұмыс уақыты оқу процесі аяқталғанға дейін бір сағат бұрын аяқталады.</w:t>
      </w:r>
    </w:p>
    <w:bookmarkEnd w:id="266"/>
    <w:bookmarkStart w:name="z318" w:id="267"/>
    <w:p>
      <w:pPr>
        <w:spacing w:after="0"/>
        <w:ind w:left="0"/>
        <w:jc w:val="both"/>
      </w:pPr>
      <w:r>
        <w:rPr>
          <w:rFonts w:ascii="Times New Roman"/>
          <w:b w:val="false"/>
          <w:i w:val="false"/>
          <w:color w:val="000000"/>
          <w:sz w:val="28"/>
        </w:rPr>
        <w:t>
      105. Білім беруді басқару органдары және орта білім беру ұйымдары интернет-ресурста білім алушылардың мектеп асханасында тамақтануы туралы ата-аналарға ақпарат беру үшін функционалдылықты көздейтін, оның ішінде перспективалық мәзірді, жұмыс жоспарын, тамақтану сапасының мониторингі жөніндегі комиссиялардың актілерін көрсете отырып, "Мектептік тамақтандыру" айдарын құрады.</w:t>
      </w:r>
    </w:p>
    <w:bookmarkEnd w:id="267"/>
    <w:bookmarkStart w:name="z319" w:id="268"/>
    <w:p>
      <w:pPr>
        <w:spacing w:after="0"/>
        <w:ind w:left="0"/>
        <w:jc w:val="both"/>
      </w:pPr>
      <w:r>
        <w:rPr>
          <w:rFonts w:ascii="Times New Roman"/>
          <w:b w:val="false"/>
          <w:i w:val="false"/>
          <w:color w:val="000000"/>
          <w:sz w:val="28"/>
        </w:rPr>
        <w:t>
      Орта білім беру ұйымдары білім алушылардың тамақтануын ұйымдастыру бойынша интернет-ресурстағы "Мектептік тамақтандыру" айдарында күнделікті ақпаратты орналастыруды қамтамасыз етеді (тағамдардың фотосуреттері, бағалары қоса берілген күнделікті мәзір).</w:t>
      </w:r>
    </w:p>
    <w:bookmarkEnd w:id="268"/>
    <w:bookmarkStart w:name="z320" w:id="269"/>
    <w:p>
      <w:pPr>
        <w:spacing w:after="0"/>
        <w:ind w:left="0"/>
        <w:jc w:val="both"/>
      </w:pPr>
      <w:r>
        <w:rPr>
          <w:rFonts w:ascii="Times New Roman"/>
          <w:b w:val="false"/>
          <w:i w:val="false"/>
          <w:color w:val="000000"/>
          <w:sz w:val="28"/>
        </w:rPr>
        <w:t>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Перспективалық мәзір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w:t>
      </w:r>
      <w:r>
        <w:rPr>
          <w:rFonts w:ascii="Times New Roman"/>
          <w:b w:val="false"/>
          <w:i w:val="false"/>
          <w:color w:val="000000"/>
          <w:sz w:val="28"/>
        </w:rPr>
        <w:t>ДСМ-16</w:t>
      </w:r>
      <w:r>
        <w:rPr>
          <w:rFonts w:ascii="Times New Roman"/>
          <w:b w:val="false"/>
          <w:i w:val="false"/>
          <w:color w:val="000000"/>
          <w:sz w:val="28"/>
        </w:rPr>
        <w:t xml:space="preserve"> (Нормативтік құқықтық актілерді мемлекеттік тіркеу тізілімінде № 26866 болып тіркелген), "Денсаулық сақтау және білім беру ұйымдарында тамақтану стандарттарын бекіту туралы" Қазақстан Республикасы Денсаулық сақтау министрінің 2020 жылғы 21 желтоқсандағы № ҚР </w:t>
      </w:r>
      <w:r>
        <w:rPr>
          <w:rFonts w:ascii="Times New Roman"/>
          <w:b w:val="false"/>
          <w:i w:val="false"/>
          <w:color w:val="000000"/>
          <w:sz w:val="28"/>
        </w:rPr>
        <w:t>ДСМ-302/2020</w:t>
      </w:r>
      <w:r>
        <w:rPr>
          <w:rFonts w:ascii="Times New Roman"/>
          <w:b w:val="false"/>
          <w:i w:val="false"/>
          <w:color w:val="000000"/>
          <w:sz w:val="28"/>
        </w:rPr>
        <w:t xml:space="preserve"> (Нормативтік құқықтық актілерді мемлекеттік тіркеу тізілімінде № 21857 болып тіркелген), "Тамақ өнімдерін тұтынудың ғылыми негізделген физиологиялық нормаларын бекіту туралы" Қазақстан Республикасы Ұлттық экономика министрінің 2016 жылғы 9 желтоқсандағы № </w:t>
      </w:r>
      <w:r>
        <w:rPr>
          <w:rFonts w:ascii="Times New Roman"/>
          <w:b w:val="false"/>
          <w:i w:val="false"/>
          <w:color w:val="000000"/>
          <w:sz w:val="28"/>
        </w:rPr>
        <w:t>503</w:t>
      </w:r>
      <w:r>
        <w:rPr>
          <w:rFonts w:ascii="Times New Roman"/>
          <w:b w:val="false"/>
          <w:i w:val="false"/>
          <w:color w:val="000000"/>
          <w:sz w:val="28"/>
        </w:rPr>
        <w:t xml:space="preserve"> (Нормативтік құқықтық актілерді мемлекеттік тіркеу тізілімінде № 14674 болып тіркелген) бұйрықтарына және білім алушылардың жас ерекшеліктеріне, тамақтану объектісінің түрін, үй-жайлардың жиынтығы және тоңазытқыш және технологиялық жабдықтармен жарақтандыруды, сондай-ақ өңірде өндірілетін отандық өнімдердің ұлттық дәстүрлері мен ассортиментін, дұрыс тамақтану рационын қалыптастыруды ескере отырып, тамақтанудың заттай нормаларына сәйкес әзірленеді.</w:t>
      </w:r>
    </w:p>
    <w:bookmarkStart w:name="z322" w:id="270"/>
    <w:p>
      <w:pPr>
        <w:spacing w:after="0"/>
        <w:ind w:left="0"/>
        <w:jc w:val="both"/>
      </w:pPr>
      <w:r>
        <w:rPr>
          <w:rFonts w:ascii="Times New Roman"/>
          <w:b w:val="false"/>
          <w:i w:val="false"/>
          <w:color w:val="000000"/>
          <w:sz w:val="28"/>
        </w:rPr>
        <w:t>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270"/>
    <w:bookmarkStart w:name="z323" w:id="271"/>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Білім беруді басқару органы, білім беру ұйымы Қазақстан Республикасы Оқу-ағарту министрінің 2022 жылғы 14 қарашадағы № 456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30534 болып тіркелген) білім беру саласындағы ақпараттандыру объектілеріне қойылатын ең төменгі талаптарға сәйкес тіркеу және есептілік функциясы бар аппараттық-бағдарламалық кешен арқылы тегін тамақпен қамтылған білім алушыларды есепке алуды жүзеге асырады.</w:t>
      </w:r>
    </w:p>
    <w:bookmarkStart w:name="z325" w:id="272"/>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bookmarkEnd w:id="272"/>
    <w:bookmarkStart w:name="z326" w:id="273"/>
    <w:p>
      <w:pPr>
        <w:spacing w:after="0"/>
        <w:ind w:left="0"/>
        <w:jc w:val="both"/>
      </w:pPr>
      <w:r>
        <w:rPr>
          <w:rFonts w:ascii="Times New Roman"/>
          <w:b w:val="false"/>
          <w:i w:val="false"/>
          <w:color w:val="000000"/>
          <w:sz w:val="28"/>
        </w:rPr>
        <w:t>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273"/>
    <w:bookmarkStart w:name="z327" w:id="274"/>
    <w:p>
      <w:pPr>
        <w:spacing w:after="0"/>
        <w:ind w:left="0"/>
        <w:jc w:val="both"/>
      </w:pPr>
      <w:r>
        <w:rPr>
          <w:rFonts w:ascii="Times New Roman"/>
          <w:b w:val="false"/>
          <w:i w:val="false"/>
          <w:color w:val="000000"/>
          <w:sz w:val="28"/>
        </w:rPr>
        <w:t>
      110. Комиссияның міндеттеріне келіп түсетін тамақ өнімдерінің сапасына,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274"/>
    <w:bookmarkStart w:name="z328" w:id="275"/>
    <w:p>
      <w:pPr>
        <w:spacing w:after="0"/>
        <w:ind w:left="0"/>
        <w:jc w:val="both"/>
      </w:pPr>
      <w:r>
        <w:rPr>
          <w:rFonts w:ascii="Times New Roman"/>
          <w:b w:val="false"/>
          <w:i w:val="false"/>
          <w:color w:val="000000"/>
          <w:sz w:val="28"/>
        </w:rPr>
        <w:t>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275"/>
    <w:bookmarkStart w:name="z329" w:id="276"/>
    <w:p>
      <w:pPr>
        <w:spacing w:after="0"/>
        <w:ind w:left="0"/>
        <w:jc w:val="both"/>
      </w:pPr>
      <w:r>
        <w:rPr>
          <w:rFonts w:ascii="Times New Roman"/>
          <w:b w:val="false"/>
          <w:i w:val="false"/>
          <w:color w:val="000000"/>
          <w:sz w:val="28"/>
        </w:rPr>
        <w:t>
      112.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276"/>
    <w:bookmarkStart w:name="z330" w:id="277"/>
    <w:p>
      <w:pPr>
        <w:spacing w:after="0"/>
        <w:ind w:left="0"/>
        <w:jc w:val="both"/>
      </w:pPr>
      <w:r>
        <w:rPr>
          <w:rFonts w:ascii="Times New Roman"/>
          <w:b w:val="false"/>
          <w:i w:val="false"/>
          <w:color w:val="000000"/>
          <w:sz w:val="28"/>
        </w:rPr>
        <w:t>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277"/>
    <w:bookmarkStart w:name="z331" w:id="278"/>
    <w:p>
      <w:pPr>
        <w:spacing w:after="0"/>
        <w:ind w:left="0"/>
        <w:jc w:val="left"/>
      </w:pPr>
      <w:r>
        <w:rPr>
          <w:rFonts w:ascii="Times New Roman"/>
          <w:b/>
          <w:i w:val="false"/>
          <w:color w:val="000000"/>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278"/>
    <w:bookmarkStart w:name="z332" w:id="279"/>
    <w:p>
      <w:pPr>
        <w:spacing w:after="0"/>
        <w:ind w:left="0"/>
        <w:jc w:val="both"/>
      </w:pPr>
      <w:r>
        <w:rPr>
          <w:rFonts w:ascii="Times New Roman"/>
          <w:b w:val="false"/>
          <w:i w:val="false"/>
          <w:color w:val="000000"/>
          <w:sz w:val="28"/>
        </w:rPr>
        <w:t>
      114. Конкурстық негізде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79"/>
    <w:bookmarkStart w:name="z333" w:id="280"/>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bookmarkEnd w:id="280"/>
    <w:bookmarkStart w:name="z334" w:id="281"/>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bookmarkEnd w:id="281"/>
    <w:bookmarkStart w:name="z335" w:id="282"/>
    <w:p>
      <w:pPr>
        <w:spacing w:after="0"/>
        <w:ind w:left="0"/>
        <w:jc w:val="both"/>
      </w:pPr>
      <w:r>
        <w:rPr>
          <w:rFonts w:ascii="Times New Roman"/>
          <w:b w:val="false"/>
          <w:i w:val="false"/>
          <w:color w:val="000000"/>
          <w:sz w:val="28"/>
        </w:rPr>
        <w:t>
      3) конкурстық құжаттаманың жобасын бекіту;</w:t>
      </w:r>
    </w:p>
    <w:bookmarkEnd w:id="282"/>
    <w:bookmarkStart w:name="z336" w:id="283"/>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жобасының мәтінін веб-порталда орналастыру;</w:t>
      </w:r>
    </w:p>
    <w:bookmarkEnd w:id="283"/>
    <w:bookmarkStart w:name="z337" w:id="284"/>
    <w:p>
      <w:pPr>
        <w:spacing w:after="0"/>
        <w:ind w:left="0"/>
        <w:jc w:val="both"/>
      </w:pPr>
      <w:r>
        <w:rPr>
          <w:rFonts w:ascii="Times New Roman"/>
          <w:b w:val="false"/>
          <w:i w:val="false"/>
          <w:color w:val="000000"/>
          <w:sz w:val="28"/>
        </w:rPr>
        <w:t>
      5) конкурстық құжаттаманың жобасын веб-портал арқылы алдын ала талқылау және конкурстық құжаттаманың жобасын алдын ала талқылау хаттамасын, сондай-ақ конкурстық құжаттаманың мәтінін веб-порталда орналастыру;</w:t>
      </w:r>
    </w:p>
    <w:bookmarkEnd w:id="284"/>
    <w:bookmarkStart w:name="z338" w:id="285"/>
    <w:p>
      <w:pPr>
        <w:spacing w:after="0"/>
        <w:ind w:left="0"/>
        <w:jc w:val="both"/>
      </w:pPr>
      <w:r>
        <w:rPr>
          <w:rFonts w:ascii="Times New Roman"/>
          <w:b w:val="false"/>
          <w:i w:val="false"/>
          <w:color w:val="000000"/>
          <w:sz w:val="28"/>
        </w:rPr>
        <w:t>
      6)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285"/>
    <w:bookmarkStart w:name="z339" w:id="286"/>
    <w:p>
      <w:pPr>
        <w:spacing w:after="0"/>
        <w:ind w:left="0"/>
        <w:jc w:val="both"/>
      </w:pPr>
      <w:r>
        <w:rPr>
          <w:rFonts w:ascii="Times New Roman"/>
          <w:b w:val="false"/>
          <w:i w:val="false"/>
          <w:color w:val="000000"/>
          <w:sz w:val="28"/>
        </w:rPr>
        <w:t>
      7) өтінімдерді автоматты түрде ашу және тиісті ашу хаттамасын веб-порталда орналастыру;</w:t>
      </w:r>
    </w:p>
    <w:bookmarkEnd w:id="286"/>
    <w:bookmarkStart w:name="z340" w:id="287"/>
    <w:p>
      <w:pPr>
        <w:spacing w:after="0"/>
        <w:ind w:left="0"/>
        <w:jc w:val="both"/>
      </w:pPr>
      <w:r>
        <w:rPr>
          <w:rFonts w:ascii="Times New Roman"/>
          <w:b w:val="false"/>
          <w:i w:val="false"/>
          <w:color w:val="000000"/>
          <w:sz w:val="28"/>
        </w:rPr>
        <w:t>
      8)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287"/>
    <w:bookmarkStart w:name="z341" w:id="288"/>
    <w:p>
      <w:pPr>
        <w:spacing w:after="0"/>
        <w:ind w:left="0"/>
        <w:jc w:val="both"/>
      </w:pPr>
      <w:r>
        <w:rPr>
          <w:rFonts w:ascii="Times New Roman"/>
          <w:b w:val="false"/>
          <w:i w:val="false"/>
          <w:color w:val="000000"/>
          <w:sz w:val="28"/>
        </w:rPr>
        <w:t>
      9)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288"/>
    <w:bookmarkStart w:name="z342" w:id="289"/>
    <w:p>
      <w:pPr>
        <w:spacing w:after="0"/>
        <w:ind w:left="0"/>
        <w:jc w:val="both"/>
      </w:pPr>
      <w:r>
        <w:rPr>
          <w:rFonts w:ascii="Times New Roman"/>
          <w:b w:val="false"/>
          <w:i w:val="false"/>
          <w:color w:val="000000"/>
          <w:sz w:val="28"/>
        </w:rPr>
        <w:t>
      10) конкурс жеңімпазын, сондай-ақ екінші, 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289"/>
    <w:bookmarkStart w:name="z343" w:id="290"/>
    <w:p>
      <w:pPr>
        <w:spacing w:after="0"/>
        <w:ind w:left="0"/>
        <w:jc w:val="both"/>
      </w:pPr>
      <w:r>
        <w:rPr>
          <w:rFonts w:ascii="Times New Roman"/>
          <w:b w:val="false"/>
          <w:i w:val="false"/>
          <w:color w:val="000000"/>
          <w:sz w:val="28"/>
        </w:rPr>
        <w:t>
      11) конкурс қорытындылары туралы хаттама негізінде тапсырыс берушінің, ұйымдастырушының жеңімпазбен шарт жасасуы.</w:t>
      </w:r>
    </w:p>
    <w:bookmarkEnd w:id="290"/>
    <w:bookmarkStart w:name="z344" w:id="291"/>
    <w:p>
      <w:pPr>
        <w:spacing w:after="0"/>
        <w:ind w:left="0"/>
        <w:jc w:val="both"/>
      </w:pPr>
      <w:r>
        <w:rPr>
          <w:rFonts w:ascii="Times New Roman"/>
          <w:b w:val="false"/>
          <w:i w:val="false"/>
          <w:color w:val="000000"/>
          <w:sz w:val="28"/>
        </w:rPr>
        <w:t>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291"/>
    <w:bookmarkStart w:name="z345" w:id="292"/>
    <w:p>
      <w:pPr>
        <w:spacing w:after="0"/>
        <w:ind w:left="0"/>
        <w:jc w:val="both"/>
      </w:pPr>
      <w:r>
        <w:rPr>
          <w:rFonts w:ascii="Times New Roman"/>
          <w:b w:val="false"/>
          <w:i w:val="false"/>
          <w:color w:val="000000"/>
          <w:sz w:val="28"/>
        </w:rPr>
        <w:t>
      116. Тауарларды сатып алуды ұйымдастырушының немесе тапсырыс берушінің тауарларды сатып алудың бекітілген (алдын ала) жоспары негізінде конкурсты ұйымдастырушы жүзеге асырады.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Start w:name="z347" w:id="293"/>
    <w:p>
      <w:pPr>
        <w:spacing w:after="0"/>
        <w:ind w:left="0"/>
        <w:jc w:val="both"/>
      </w:pPr>
      <w:r>
        <w:rPr>
          <w:rFonts w:ascii="Times New Roman"/>
          <w:b w:val="false"/>
          <w:i w:val="false"/>
          <w:color w:val="000000"/>
          <w:sz w:val="28"/>
        </w:rPr>
        <w:t>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bookmarkEnd w:id="293"/>
    <w:bookmarkStart w:name="z348" w:id="294"/>
    <w:p>
      <w:pPr>
        <w:spacing w:after="0"/>
        <w:ind w:left="0"/>
        <w:jc w:val="both"/>
      </w:pPr>
      <w:r>
        <w:rPr>
          <w:rFonts w:ascii="Times New Roman"/>
          <w:b w:val="false"/>
          <w:i w:val="false"/>
          <w:color w:val="000000"/>
          <w:sz w:val="28"/>
        </w:rPr>
        <w:t>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94"/>
    <w:bookmarkStart w:name="z349" w:id="295"/>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End w:id="295"/>
    <w:bookmarkStart w:name="z350" w:id="296"/>
    <w:p>
      <w:pPr>
        <w:spacing w:after="0"/>
        <w:ind w:left="0"/>
        <w:jc w:val="both"/>
      </w:pPr>
      <w:r>
        <w:rPr>
          <w:rFonts w:ascii="Times New Roman"/>
          <w:b w:val="false"/>
          <w:i w:val="false"/>
          <w:color w:val="000000"/>
          <w:sz w:val="28"/>
        </w:rPr>
        <w:t>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96"/>
    <w:bookmarkStart w:name="z351" w:id="297"/>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End w:id="297"/>
    <w:bookmarkStart w:name="z352" w:id="298"/>
    <w:p>
      <w:pPr>
        <w:spacing w:after="0"/>
        <w:ind w:left="0"/>
        <w:jc w:val="both"/>
      </w:pPr>
      <w:r>
        <w:rPr>
          <w:rFonts w:ascii="Times New Roman"/>
          <w:b w:val="false"/>
          <w:i w:val="false"/>
          <w:color w:val="000000"/>
          <w:sz w:val="28"/>
        </w:rPr>
        <w:t>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298"/>
    <w:bookmarkStart w:name="z353" w:id="299"/>
    <w:p>
      <w:pPr>
        <w:spacing w:after="0"/>
        <w:ind w:left="0"/>
        <w:jc w:val="both"/>
      </w:pPr>
      <w:r>
        <w:rPr>
          <w:rFonts w:ascii="Times New Roman"/>
          <w:b w:val="false"/>
          <w:i w:val="false"/>
          <w:color w:val="000000"/>
          <w:sz w:val="28"/>
        </w:rPr>
        <w:t>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299"/>
    <w:bookmarkStart w:name="z354" w:id="300"/>
    <w:p>
      <w:pPr>
        <w:spacing w:after="0"/>
        <w:ind w:left="0"/>
        <w:jc w:val="both"/>
      </w:pPr>
      <w:r>
        <w:rPr>
          <w:rFonts w:ascii="Times New Roman"/>
          <w:b w:val="false"/>
          <w:i w:val="false"/>
          <w:color w:val="000000"/>
          <w:sz w:val="28"/>
        </w:rPr>
        <w:t>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00"/>
    <w:bookmarkStart w:name="z355" w:id="301"/>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End w:id="301"/>
    <w:bookmarkStart w:name="z356" w:id="302"/>
    <w:p>
      <w:pPr>
        <w:spacing w:after="0"/>
        <w:ind w:left="0"/>
        <w:jc w:val="both"/>
      </w:pPr>
      <w:r>
        <w:rPr>
          <w:rFonts w:ascii="Times New Roman"/>
          <w:b w:val="false"/>
          <w:i w:val="false"/>
          <w:color w:val="000000"/>
          <w:sz w:val="28"/>
        </w:rPr>
        <w:t>
      123.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302"/>
    <w:bookmarkStart w:name="z357" w:id="303"/>
    <w:p>
      <w:pPr>
        <w:spacing w:after="0"/>
        <w:ind w:left="0"/>
        <w:jc w:val="both"/>
      </w:pPr>
      <w:r>
        <w:rPr>
          <w:rFonts w:ascii="Times New Roman"/>
          <w:b w:val="false"/>
          <w:i w:val="false"/>
          <w:color w:val="000000"/>
          <w:sz w:val="28"/>
        </w:rPr>
        <w:t>
      124.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03"/>
    <w:bookmarkStart w:name="z358" w:id="304"/>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End w:id="304"/>
    <w:bookmarkStart w:name="z359" w:id="305"/>
    <w:p>
      <w:pPr>
        <w:spacing w:after="0"/>
        <w:ind w:left="0"/>
        <w:jc w:val="both"/>
      </w:pPr>
      <w:r>
        <w:rPr>
          <w:rFonts w:ascii="Times New Roman"/>
          <w:b w:val="false"/>
          <w:i w:val="false"/>
          <w:color w:val="000000"/>
          <w:sz w:val="28"/>
        </w:rPr>
        <w:t>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05"/>
    <w:bookmarkStart w:name="z360" w:id="306"/>
    <w:p>
      <w:pPr>
        <w:spacing w:after="0"/>
        <w:ind w:left="0"/>
        <w:jc w:val="both"/>
      </w:pPr>
      <w:r>
        <w:rPr>
          <w:rFonts w:ascii="Times New Roman"/>
          <w:b w:val="false"/>
          <w:i w:val="false"/>
          <w:color w:val="000000"/>
          <w:sz w:val="28"/>
        </w:rPr>
        <w:t>
      126. Конкурстық комиссия оны құру туралы шешім күшіне енген күннен бастап әрекет етеді және шарт жасалған күні өз қызметін тоқтатады.</w:t>
      </w:r>
    </w:p>
    <w:bookmarkEnd w:id="306"/>
    <w:bookmarkStart w:name="z361" w:id="307"/>
    <w:p>
      <w:pPr>
        <w:spacing w:after="0"/>
        <w:ind w:left="0"/>
        <w:jc w:val="both"/>
      </w:pPr>
      <w:r>
        <w:rPr>
          <w:rFonts w:ascii="Times New Roman"/>
          <w:b w:val="false"/>
          <w:i w:val="false"/>
          <w:color w:val="000000"/>
          <w:sz w:val="28"/>
        </w:rPr>
        <w:t>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07"/>
    <w:bookmarkStart w:name="z362" w:id="308"/>
    <w:p>
      <w:pPr>
        <w:spacing w:after="0"/>
        <w:ind w:left="0"/>
        <w:jc w:val="both"/>
      </w:pPr>
      <w:r>
        <w:rPr>
          <w:rFonts w:ascii="Times New Roman"/>
          <w:b w:val="false"/>
          <w:i w:val="false"/>
          <w:color w:val="000000"/>
          <w:sz w:val="28"/>
        </w:rPr>
        <w:t>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08"/>
    <w:bookmarkStart w:name="z363" w:id="309"/>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End w:id="309"/>
    <w:bookmarkStart w:name="z364" w:id="310"/>
    <w:p>
      <w:pPr>
        <w:spacing w:after="0"/>
        <w:ind w:left="0"/>
        <w:jc w:val="both"/>
      </w:pPr>
      <w:r>
        <w:rPr>
          <w:rFonts w:ascii="Times New Roman"/>
          <w:b w:val="false"/>
          <w:i w:val="false"/>
          <w:color w:val="000000"/>
          <w:sz w:val="28"/>
        </w:rPr>
        <w:t>
      129. Конкурстық комиссияның хатшысы:</w:t>
      </w:r>
    </w:p>
    <w:bookmarkEnd w:id="310"/>
    <w:bookmarkStart w:name="z365" w:id="311"/>
    <w:p>
      <w:pPr>
        <w:spacing w:after="0"/>
        <w:ind w:left="0"/>
        <w:jc w:val="both"/>
      </w:pPr>
      <w:r>
        <w:rPr>
          <w:rFonts w:ascii="Times New Roman"/>
          <w:b w:val="false"/>
          <w:i w:val="false"/>
          <w:color w:val="000000"/>
          <w:sz w:val="28"/>
        </w:rPr>
        <w:t>
      1) конкурстық құжаттаманың жобасын қалыптастырады және веб-порталға орналастырады;</w:t>
      </w:r>
    </w:p>
    <w:bookmarkEnd w:id="311"/>
    <w:bookmarkStart w:name="z366" w:id="312"/>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bookmarkEnd w:id="312"/>
    <w:bookmarkStart w:name="z367" w:id="313"/>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құжаттаманың жобасын әзірлейді және бекітеді, ол мыналарды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құжаттаманың жобасына техникалық тапсырма;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375" w:id="314"/>
    <w:p>
      <w:pPr>
        <w:spacing w:after="0"/>
        <w:ind w:left="0"/>
        <w:jc w:val="both"/>
      </w:pPr>
      <w:r>
        <w:rPr>
          <w:rFonts w:ascii="Times New Roman"/>
          <w:b w:val="false"/>
          <w:i w:val="false"/>
          <w:color w:val="000000"/>
          <w:sz w:val="28"/>
        </w:rPr>
        <w:t>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14"/>
    <w:bookmarkStart w:name="z376" w:id="315"/>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315"/>
    <w:bookmarkStart w:name="z377" w:id="316"/>
    <w:p>
      <w:pPr>
        <w:spacing w:after="0"/>
        <w:ind w:left="0"/>
        <w:jc w:val="both"/>
      </w:pPr>
      <w:r>
        <w:rPr>
          <w:rFonts w:ascii="Times New Roman"/>
          <w:b w:val="false"/>
          <w:i w:val="false"/>
          <w:color w:val="000000"/>
          <w:sz w:val="28"/>
        </w:rPr>
        <w:t>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16"/>
    <w:bookmarkStart w:name="z378" w:id="317"/>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317"/>
    <w:bookmarkStart w:name="z379" w:id="318"/>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318"/>
    <w:bookmarkStart w:name="z380" w:id="319"/>
    <w:p>
      <w:pPr>
        <w:spacing w:after="0"/>
        <w:ind w:left="0"/>
        <w:jc w:val="both"/>
      </w:pPr>
      <w:r>
        <w:rPr>
          <w:rFonts w:ascii="Times New Roman"/>
          <w:b w:val="false"/>
          <w:i w:val="false"/>
          <w:color w:val="000000"/>
          <w:sz w:val="28"/>
        </w:rPr>
        <w:t>
      2) банкроттық не таратылу рәсіміне жатқызылмауы;</w:t>
      </w:r>
    </w:p>
    <w:bookmarkEnd w:id="319"/>
    <w:bookmarkStart w:name="z381" w:id="320"/>
    <w:p>
      <w:pPr>
        <w:spacing w:after="0"/>
        <w:ind w:left="0"/>
        <w:jc w:val="both"/>
      </w:pPr>
      <w:r>
        <w:rPr>
          <w:rFonts w:ascii="Times New Roman"/>
          <w:b w:val="false"/>
          <w:i w:val="false"/>
          <w:color w:val="000000"/>
          <w:sz w:val="28"/>
        </w:rPr>
        <w:t>
      3) материалдық және еңбек ресурстарының болуы.</w:t>
      </w:r>
    </w:p>
    <w:bookmarkEnd w:id="320"/>
    <w:bookmarkStart w:name="z382" w:id="321"/>
    <w:p>
      <w:pPr>
        <w:spacing w:after="0"/>
        <w:ind w:left="0"/>
        <w:jc w:val="both"/>
      </w:pPr>
      <w:r>
        <w:rPr>
          <w:rFonts w:ascii="Times New Roman"/>
          <w:b w:val="false"/>
          <w:i w:val="false"/>
          <w:color w:val="000000"/>
          <w:sz w:val="28"/>
        </w:rPr>
        <w:t>
      134. Конкурстық құжаттаның жобасы бекітілгеннен кейін конкурсты ұйымдастырушы веб-порталда қазақ және орыс тілдерінде конкурстық құжаттаманы қалыптастырады.</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135. Конкурсты ұйымдастырушы конкурстық құжаттаманың жобасын бекітілген күннен бастап үш жұмыс күнінен кешіктірмей жұмыс күндері Астана қаласының уақыты бойынша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құжаттаманың жобасын орналастырады.</w:t>
      </w:r>
    </w:p>
    <w:bookmarkStart w:name="z384" w:id="322"/>
    <w:p>
      <w:pPr>
        <w:spacing w:after="0"/>
        <w:ind w:left="0"/>
        <w:jc w:val="both"/>
      </w:pPr>
      <w:r>
        <w:rPr>
          <w:rFonts w:ascii="Times New Roman"/>
          <w:b w:val="false"/>
          <w:i w:val="false"/>
          <w:color w:val="000000"/>
          <w:sz w:val="28"/>
        </w:rPr>
        <w:t>
      136.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322"/>
    <w:bookmarkStart w:name="z385" w:id="323"/>
    <w:p>
      <w:pPr>
        <w:spacing w:after="0"/>
        <w:ind w:left="0"/>
        <w:jc w:val="both"/>
      </w:pPr>
      <w:r>
        <w:rPr>
          <w:rFonts w:ascii="Times New Roman"/>
          <w:b w:val="false"/>
          <w:i w:val="false"/>
          <w:color w:val="000000"/>
          <w:sz w:val="28"/>
        </w:rPr>
        <w:t>
      Әлеуетті өнім берушілер конкурстық құжаттаманың жобасына ескертулерді, сондай-ақ конкурстық құжаттаманың ережелерін түсіндіру туралы сұрау салуларды конкурс өткізу туралы хабарландыру орналастырылған күннен бастап бес жұмыс күнінен кешіктірмей тапсырыс берушіге, ұйымдастырушыға веб-портал арқылы жіберу мүмкін.</w:t>
      </w:r>
    </w:p>
    <w:bookmarkEnd w:id="323"/>
    <w:bookmarkStart w:name="z386" w:id="324"/>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конкурсты өткізу туралы хабарландыру орналастырылған күннен бастап бес жұмыс күні ішінде болмаған кезде, конкурстық құжаттама бекітілген болып есептеледі.</w:t>
      </w:r>
    </w:p>
    <w:bookmarkEnd w:id="324"/>
    <w:bookmarkStart w:name="z387" w:id="325"/>
    <w:p>
      <w:pPr>
        <w:spacing w:after="0"/>
        <w:ind w:left="0"/>
        <w:jc w:val="both"/>
      </w:pPr>
      <w:r>
        <w:rPr>
          <w:rFonts w:ascii="Times New Roman"/>
          <w:b w:val="false"/>
          <w:i w:val="false"/>
          <w:color w:val="000000"/>
          <w:sz w:val="28"/>
        </w:rPr>
        <w:t>
      Тапсырыс беруші,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325"/>
    <w:bookmarkStart w:name="z388" w:id="326"/>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bookmarkEnd w:id="326"/>
    <w:bookmarkStart w:name="z389" w:id="327"/>
    <w:p>
      <w:pPr>
        <w:spacing w:after="0"/>
        <w:ind w:left="0"/>
        <w:jc w:val="both"/>
      </w:pPr>
      <w:r>
        <w:rPr>
          <w:rFonts w:ascii="Times New Roman"/>
          <w:b w:val="false"/>
          <w:i w:val="false"/>
          <w:color w:val="000000"/>
          <w:sz w:val="28"/>
        </w:rPr>
        <w:t>
      2) негіздемелері мен себептерін көрсете отырып, конкурстық құжаттаманың жобасына берілген ескертпелерді қабылдамайды;</w:t>
      </w:r>
    </w:p>
    <w:bookmarkEnd w:id="327"/>
    <w:bookmarkStart w:name="z390" w:id="328"/>
    <w:p>
      <w:pPr>
        <w:spacing w:after="0"/>
        <w:ind w:left="0"/>
        <w:jc w:val="both"/>
      </w:pPr>
      <w:r>
        <w:rPr>
          <w:rFonts w:ascii="Times New Roman"/>
          <w:b w:val="false"/>
          <w:i w:val="false"/>
          <w:color w:val="000000"/>
          <w:sz w:val="28"/>
        </w:rPr>
        <w:t>
      3) конкурстық құжаттаманың ережелеріне түсінік береді.</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Өзгерістер және (немесе) толықтырулар енгізілген жағдайда ұйымдастырушы әлеуетті өнім берушілердің сұрауларына не ескертулеріне жауап ретінде конкурстық құжаттаманың жобасын алдын ала талқылау мерзімі өткен күннен бастап бес жұмыс күні ішінде конкурстық құжаттамаға өзгерістер және (немесе) толықтырулар енгізеді және өзгертілген конкурстық құжаттаманы веб-порталда бекіту туралы шешімді осы Қағидалардың </w:t>
      </w:r>
      <w:r>
        <w:rPr>
          <w:rFonts w:ascii="Times New Roman"/>
          <w:b w:val="false"/>
          <w:i w:val="false"/>
          <w:color w:val="000000"/>
          <w:sz w:val="28"/>
        </w:rPr>
        <w:t>27-тармағымен</w:t>
      </w:r>
      <w:r>
        <w:rPr>
          <w:rFonts w:ascii="Times New Roman"/>
          <w:b w:val="false"/>
          <w:i w:val="false"/>
          <w:color w:val="000000"/>
          <w:sz w:val="28"/>
        </w:rPr>
        <w:t xml:space="preserve"> белгіленген тәртіппен қабылдайды.</w:t>
      </w:r>
    </w:p>
    <w:bookmarkStart w:name="z392" w:id="329"/>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бекітілген болып есептеледі.</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Ұйымдастырушы конкурстық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конкурстық құжаттаманың жобасын алдын ала талқылау хаттамасын орналастырады.</w:t>
      </w:r>
    </w:p>
    <w:bookmarkStart w:name="z394" w:id="330"/>
    <w:p>
      <w:pPr>
        <w:spacing w:after="0"/>
        <w:ind w:left="0"/>
        <w:jc w:val="both"/>
      </w:pPr>
      <w:r>
        <w:rPr>
          <w:rFonts w:ascii="Times New Roman"/>
          <w:b w:val="false"/>
          <w:i w:val="false"/>
          <w:color w:val="000000"/>
          <w:sz w:val="28"/>
        </w:rPr>
        <w:t>
      Конкурстық құжаттаманың алдын ала талқылау хаттамасы жұмыс күндері жұмыс уақытында (Астана қаласының уақыты бойынша сағат 09.00-ден 18.00-ге дейін) орналастырылады.</w:t>
      </w:r>
    </w:p>
    <w:bookmarkEnd w:id="330"/>
    <w:bookmarkStart w:name="z395" w:id="331"/>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bookmarkEnd w:id="331"/>
    <w:bookmarkStart w:name="z396" w:id="332"/>
    <w:p>
      <w:pPr>
        <w:spacing w:after="0"/>
        <w:ind w:left="0"/>
        <w:jc w:val="both"/>
      </w:pPr>
      <w:r>
        <w:rPr>
          <w:rFonts w:ascii="Times New Roman"/>
          <w:b w:val="false"/>
          <w:i w:val="false"/>
          <w:color w:val="000000"/>
          <w:sz w:val="28"/>
        </w:rPr>
        <w:t>
      Осы тармақтың 1) тармақшасына сәйкес конкурстық құжаттаманың жобасына өзгерістер және (немесе) толықтырулар енгізілген жағдайда ұйымдастырушы конкурстық құжаттаманы алдын ала талқылау хаттамасымен бірге конкурстық құжаттаманың жобасын алған әлеуетті өнім берушілерді автоматты түрде хабардар ете отырып, конкурстық құжаттаманың бекітілген мәтінін орналастырады.</w:t>
      </w:r>
    </w:p>
    <w:bookmarkEnd w:id="332"/>
    <w:bookmarkStart w:name="z397" w:id="333"/>
    <w:p>
      <w:pPr>
        <w:spacing w:after="0"/>
        <w:ind w:left="0"/>
        <w:jc w:val="both"/>
      </w:pPr>
      <w:r>
        <w:rPr>
          <w:rFonts w:ascii="Times New Roman"/>
          <w:b w:val="false"/>
          <w:i w:val="false"/>
          <w:color w:val="000000"/>
          <w:sz w:val="28"/>
        </w:rPr>
        <w:t>
      Конкурстық құжаттаманың жобасын алдын ала талқылау хаттамасында конкурстық құжаттаманың жобасына келіп түскен ескертулер және олар бойынша қабылданған шешімдер туралы ақпарат қамтылады.</w:t>
      </w:r>
    </w:p>
    <w:bookmarkEnd w:id="333"/>
    <w:bookmarkStart w:name="z398" w:id="334"/>
    <w:p>
      <w:pPr>
        <w:spacing w:after="0"/>
        <w:ind w:left="0"/>
        <w:jc w:val="both"/>
      </w:pPr>
      <w:r>
        <w:rPr>
          <w:rFonts w:ascii="Times New Roman"/>
          <w:b w:val="false"/>
          <w:i w:val="false"/>
          <w:color w:val="000000"/>
          <w:sz w:val="28"/>
        </w:rPr>
        <w:t>
      Конкурстық құжаттаманың жобасын алдын ала талқылау хаттамасына конкурстық комиссияның төрағасы қол қояды.</w:t>
      </w:r>
    </w:p>
    <w:bookmarkEnd w:id="334"/>
    <w:bookmarkStart w:name="z399" w:id="335"/>
    <w:p>
      <w:pPr>
        <w:spacing w:after="0"/>
        <w:ind w:left="0"/>
        <w:jc w:val="both"/>
      </w:pPr>
      <w:r>
        <w:rPr>
          <w:rFonts w:ascii="Times New Roman"/>
          <w:b w:val="false"/>
          <w:i w:val="false"/>
          <w:color w:val="000000"/>
          <w:sz w:val="28"/>
        </w:rPr>
        <w:t>
      Осы тармақтың 2) тармақшасына сәйкес конкурстық құжаттаманың жобасына ескертулерді қабылдамау туралы шешім қабылданған жағдайда, оларды қабылдамау себептерінің толық негіздемесі конкурстық құжаттаманың жобасын алдын ала талқылау хаттамасында көрсетіледі.</w:t>
      </w:r>
    </w:p>
    <w:bookmarkEnd w:id="335"/>
    <w:bookmarkStart w:name="z400" w:id="336"/>
    <w:p>
      <w:pPr>
        <w:spacing w:after="0"/>
        <w:ind w:left="0"/>
        <w:jc w:val="both"/>
      </w:pPr>
      <w:r>
        <w:rPr>
          <w:rFonts w:ascii="Times New Roman"/>
          <w:b w:val="false"/>
          <w:i w:val="false"/>
          <w:color w:val="000000"/>
          <w:sz w:val="28"/>
        </w:rPr>
        <w:t>
      Әлеуетті өнім берушілердің осы тармақтың 3) тармақшасына сәйкес веб-портал арқылы конкурстық құжаттаманың ережелерін түсіндіру туралы сұрау салулары келіп түскен кезде конкурстық құжаттаманың ережелерін түсіндіру мәтіні конкурстық құжаттаманың жобасын алдын ала талқылау хаттамасында көрсетіледі.</w:t>
      </w:r>
    </w:p>
    <w:bookmarkEnd w:id="336"/>
    <w:bookmarkStart w:name="z401" w:id="337"/>
    <w:p>
      <w:pPr>
        <w:spacing w:after="0"/>
        <w:ind w:left="0"/>
        <w:jc w:val="both"/>
      </w:pPr>
      <w:r>
        <w:rPr>
          <w:rFonts w:ascii="Times New Roman"/>
          <w:b w:val="false"/>
          <w:i w:val="false"/>
          <w:color w:val="000000"/>
          <w:sz w:val="28"/>
        </w:rPr>
        <w:t>
      Конкурстық құжаттаманың ажырамас бөлігі болып табылатын біліктілік талаптары жобасының, техникалық ерекшеліктің және шарт жобасының ережелерін түсіндіру мәтіні конкурстық құжаттаманың жобасын алдын ала талқылау хаттамасында көрсетіледі</w:t>
      </w:r>
    </w:p>
    <w:bookmarkEnd w:id="337"/>
    <w:bookmarkStart w:name="z402" w:id="338"/>
    <w:p>
      <w:pPr>
        <w:spacing w:after="0"/>
        <w:ind w:left="0"/>
        <w:jc w:val="both"/>
      </w:pPr>
      <w:r>
        <w:rPr>
          <w:rFonts w:ascii="Times New Roman"/>
          <w:b w:val="false"/>
          <w:i w:val="false"/>
          <w:color w:val="000000"/>
          <w:sz w:val="28"/>
        </w:rPr>
        <w:t>
      137.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338"/>
    <w:bookmarkStart w:name="z403" w:id="339"/>
    <w:p>
      <w:pPr>
        <w:spacing w:after="0"/>
        <w:ind w:left="0"/>
        <w:jc w:val="both"/>
      </w:pPr>
      <w:r>
        <w:rPr>
          <w:rFonts w:ascii="Times New Roman"/>
          <w:b w:val="false"/>
          <w:i w:val="false"/>
          <w:color w:val="000000"/>
          <w:sz w:val="28"/>
        </w:rPr>
        <w:t>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339"/>
    <w:bookmarkStart w:name="z404" w:id="340"/>
    <w:p>
      <w:pPr>
        <w:spacing w:after="0"/>
        <w:ind w:left="0"/>
        <w:jc w:val="both"/>
      </w:pPr>
      <w:r>
        <w:rPr>
          <w:rFonts w:ascii="Times New Roman"/>
          <w:b w:val="false"/>
          <w:i w:val="false"/>
          <w:color w:val="000000"/>
          <w:sz w:val="28"/>
        </w:rPr>
        <w:t>
      139. Конкурс өткізу туралы хабарландыру орналастырылған күннен бастап барлық тілек білдірушілерге конкурстық құжаттаманың жобасын алдын ала талқылау үшін және алдын ала талқылау нәтижелері бойынша бекітілген конкурстық құжаттаманы веб-портал арқылы тегін алуға мүмкіндік беріледі.</w:t>
      </w:r>
    </w:p>
    <w:bookmarkEnd w:id="340"/>
    <w:bookmarkStart w:name="z405" w:id="341"/>
    <w:p>
      <w:pPr>
        <w:spacing w:after="0"/>
        <w:ind w:left="0"/>
        <w:jc w:val="both"/>
      </w:pPr>
      <w:r>
        <w:rPr>
          <w:rFonts w:ascii="Times New Roman"/>
          <w:b w:val="false"/>
          <w:i w:val="false"/>
          <w:color w:val="000000"/>
          <w:sz w:val="28"/>
        </w:rPr>
        <w:t>
      140. Конкурстық құжаттаманы немесе конкурстық құжаттаманың жобасын веб-порталда конкурс өткізу туралы хабарланған сәтке дейін беруге жол берілмейді.</w:t>
      </w:r>
    </w:p>
    <w:bookmarkEnd w:id="341"/>
    <w:bookmarkStart w:name="z406" w:id="342"/>
    <w:p>
      <w:pPr>
        <w:spacing w:after="0"/>
        <w:ind w:left="0"/>
        <w:jc w:val="both"/>
      </w:pPr>
      <w:r>
        <w:rPr>
          <w:rFonts w:ascii="Times New Roman"/>
          <w:b w:val="false"/>
          <w:i w:val="false"/>
          <w:color w:val="000000"/>
          <w:sz w:val="28"/>
        </w:rPr>
        <w:t>
      141.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342"/>
    <w:bookmarkStart w:name="z407" w:id="343"/>
    <w:p>
      <w:pPr>
        <w:spacing w:after="0"/>
        <w:ind w:left="0"/>
        <w:jc w:val="both"/>
      </w:pPr>
      <w:r>
        <w:rPr>
          <w:rFonts w:ascii="Times New Roman"/>
          <w:b w:val="false"/>
          <w:i w:val="false"/>
          <w:color w:val="000000"/>
          <w:sz w:val="28"/>
        </w:rPr>
        <w:t>
      142. Конкурсқа қатысуға ниет білдірген әлеуетті өнім беруші ұйымдастырушыға ұсынатын конкурсқа қатысуға өтінімде конкурстық құжаттамада келтірілген құжаттарды қамтиды.</w:t>
      </w:r>
    </w:p>
    <w:bookmarkEnd w:id="343"/>
    <w:bookmarkStart w:name="z408" w:id="344"/>
    <w:p>
      <w:pPr>
        <w:spacing w:after="0"/>
        <w:ind w:left="0"/>
        <w:jc w:val="both"/>
      </w:pPr>
      <w:r>
        <w:rPr>
          <w:rFonts w:ascii="Times New Roman"/>
          <w:b w:val="false"/>
          <w:i w:val="false"/>
          <w:color w:val="000000"/>
          <w:sz w:val="28"/>
        </w:rPr>
        <w:t>
      143. Әлеуетті өнім берушілер ұсынған конкурсқа қатысуға өтінімдер автоматты түрде веб-порталда тіркеледі.</w:t>
      </w:r>
    </w:p>
    <w:bookmarkEnd w:id="344"/>
    <w:bookmarkStart w:name="z409" w:id="345"/>
    <w:p>
      <w:pPr>
        <w:spacing w:after="0"/>
        <w:ind w:left="0"/>
        <w:jc w:val="both"/>
      </w:pPr>
      <w:r>
        <w:rPr>
          <w:rFonts w:ascii="Times New Roman"/>
          <w:b w:val="false"/>
          <w:i w:val="false"/>
          <w:color w:val="000000"/>
          <w:sz w:val="28"/>
        </w:rPr>
        <w:t>
      144.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345"/>
    <w:bookmarkStart w:name="z410" w:id="346"/>
    <w:p>
      <w:pPr>
        <w:spacing w:after="0"/>
        <w:ind w:left="0"/>
        <w:jc w:val="both"/>
      </w:pPr>
      <w:r>
        <w:rPr>
          <w:rFonts w:ascii="Times New Roman"/>
          <w:b w:val="false"/>
          <w:i w:val="false"/>
          <w:color w:val="000000"/>
          <w:sz w:val="28"/>
        </w:rPr>
        <w:t>
      145. Әлеуетті өнім беруші конкурсқа, лоттар бойынша бөлінген жағдайда лотқа қатысуға бір ғана өтінім береді.</w:t>
      </w:r>
    </w:p>
    <w:bookmarkEnd w:id="346"/>
    <w:bookmarkStart w:name="z411" w:id="347"/>
    <w:p>
      <w:pPr>
        <w:spacing w:after="0"/>
        <w:ind w:left="0"/>
        <w:jc w:val="both"/>
      </w:pPr>
      <w:r>
        <w:rPr>
          <w:rFonts w:ascii="Times New Roman"/>
          <w:b w:val="false"/>
          <w:i w:val="false"/>
          <w:color w:val="000000"/>
          <w:sz w:val="28"/>
        </w:rPr>
        <w:t>
      146.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347"/>
    <w:bookmarkStart w:name="z412" w:id="348"/>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348"/>
    <w:bookmarkStart w:name="z413" w:id="349"/>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349"/>
    <w:bookmarkStart w:name="z414" w:id="350"/>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350"/>
    <w:bookmarkStart w:name="z415" w:id="351"/>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bookmarkEnd w:id="351"/>
    <w:bookmarkStart w:name="z416" w:id="352"/>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bookmarkEnd w:id="352"/>
    <w:bookmarkStart w:name="z417" w:id="353"/>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bookmarkEnd w:id="353"/>
    <w:bookmarkStart w:name="z418" w:id="354"/>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bookmarkEnd w:id="354"/>
    <w:bookmarkStart w:name="z419" w:id="355"/>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355"/>
    <w:bookmarkStart w:name="z420" w:id="356"/>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356"/>
    <w:bookmarkStart w:name="z421" w:id="357"/>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357"/>
    <w:bookmarkStart w:name="z422" w:id="358"/>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358"/>
    <w:bookmarkStart w:name="z423" w:id="359"/>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359"/>
    <w:bookmarkStart w:name="z424" w:id="360"/>
    <w:p>
      <w:pPr>
        <w:spacing w:after="0"/>
        <w:ind w:left="0"/>
        <w:jc w:val="both"/>
      </w:pPr>
      <w:r>
        <w:rPr>
          <w:rFonts w:ascii="Times New Roman"/>
          <w:b w:val="false"/>
          <w:i w:val="false"/>
          <w:color w:val="000000"/>
          <w:sz w:val="28"/>
        </w:rPr>
        <w:t>
      13) банкроттық не тарату рәсіміне жатса.</w:t>
      </w:r>
    </w:p>
    <w:bookmarkEnd w:id="360"/>
    <w:bookmarkStart w:name="z425" w:id="361"/>
    <w:p>
      <w:pPr>
        <w:spacing w:after="0"/>
        <w:ind w:left="0"/>
        <w:jc w:val="both"/>
      </w:pPr>
      <w:r>
        <w:rPr>
          <w:rFonts w:ascii="Times New Roman"/>
          <w:b w:val="false"/>
          <w:i w:val="false"/>
          <w:color w:val="000000"/>
          <w:sz w:val="28"/>
        </w:rPr>
        <w:t>
      147.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келеді.</w:t>
      </w:r>
    </w:p>
    <w:bookmarkEnd w:id="361"/>
    <w:bookmarkStart w:name="z426" w:id="362"/>
    <w:p>
      <w:pPr>
        <w:spacing w:after="0"/>
        <w:ind w:left="0"/>
        <w:jc w:val="both"/>
      </w:pPr>
      <w:r>
        <w:rPr>
          <w:rFonts w:ascii="Times New Roman"/>
          <w:b w:val="false"/>
          <w:i w:val="false"/>
          <w:color w:val="000000"/>
          <w:sz w:val="28"/>
        </w:rPr>
        <w:t>
      148.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362"/>
    <w:bookmarkStart w:name="z427" w:id="363"/>
    <w:p>
      <w:pPr>
        <w:spacing w:after="0"/>
        <w:ind w:left="0"/>
        <w:jc w:val="both"/>
      </w:pPr>
      <w:r>
        <w:rPr>
          <w:rFonts w:ascii="Times New Roman"/>
          <w:b w:val="false"/>
          <w:i w:val="false"/>
          <w:color w:val="000000"/>
          <w:sz w:val="28"/>
        </w:rPr>
        <w:t>
      149. Конкурсқа қатысуға өтінім берудің соңғы мерзімі өткеннен кейін оны қайтарып алуға жол берілмейді.</w:t>
      </w:r>
    </w:p>
    <w:bookmarkEnd w:id="363"/>
    <w:bookmarkStart w:name="z428" w:id="364"/>
    <w:p>
      <w:pPr>
        <w:spacing w:after="0"/>
        <w:ind w:left="0"/>
        <w:jc w:val="both"/>
      </w:pPr>
      <w:r>
        <w:rPr>
          <w:rFonts w:ascii="Times New Roman"/>
          <w:b w:val="false"/>
          <w:i w:val="false"/>
          <w:color w:val="000000"/>
          <w:sz w:val="28"/>
        </w:rPr>
        <w:t>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364"/>
    <w:bookmarkStart w:name="z429" w:id="365"/>
    <w:p>
      <w:pPr>
        <w:spacing w:after="0"/>
        <w:ind w:left="0"/>
        <w:jc w:val="both"/>
      </w:pPr>
      <w:r>
        <w:rPr>
          <w:rFonts w:ascii="Times New Roman"/>
          <w:b w:val="false"/>
          <w:i w:val="false"/>
          <w:color w:val="000000"/>
          <w:sz w:val="28"/>
        </w:rPr>
        <w:t>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bookmarkStart w:name="z431" w:id="366"/>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434" w:id="367"/>
    <w:p>
      <w:pPr>
        <w:spacing w:after="0"/>
        <w:ind w:left="0"/>
        <w:jc w:val="both"/>
      </w:pPr>
      <w:r>
        <w:rPr>
          <w:rFonts w:ascii="Times New Roman"/>
          <w:b w:val="false"/>
          <w:i w:val="false"/>
          <w:color w:val="000000"/>
          <w:sz w:val="28"/>
        </w:rPr>
        <w:t>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367"/>
    <w:bookmarkStart w:name="z435" w:id="368"/>
    <w:p>
      <w:pPr>
        <w:spacing w:after="0"/>
        <w:ind w:left="0"/>
        <w:jc w:val="both"/>
      </w:pPr>
      <w:r>
        <w:rPr>
          <w:rFonts w:ascii="Times New Roman"/>
          <w:b w:val="false"/>
          <w:i w:val="false"/>
          <w:color w:val="000000"/>
          <w:sz w:val="28"/>
        </w:rPr>
        <w:t>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68"/>
    <w:bookmarkStart w:name="z436" w:id="369"/>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End w:id="369"/>
    <w:bookmarkStart w:name="z437" w:id="370"/>
    <w:p>
      <w:pPr>
        <w:spacing w:after="0"/>
        <w:ind w:left="0"/>
        <w:jc w:val="both"/>
      </w:pPr>
      <w:r>
        <w:rPr>
          <w:rFonts w:ascii="Times New Roman"/>
          <w:b w:val="false"/>
          <w:i w:val="false"/>
          <w:color w:val="000000"/>
          <w:sz w:val="28"/>
        </w:rPr>
        <w:t>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370"/>
    <w:bookmarkStart w:name="z438" w:id="371"/>
    <w:p>
      <w:pPr>
        <w:spacing w:after="0"/>
        <w:ind w:left="0"/>
        <w:jc w:val="both"/>
      </w:pPr>
      <w:r>
        <w:rPr>
          <w:rFonts w:ascii="Times New Roman"/>
          <w:b w:val="false"/>
          <w:i w:val="false"/>
          <w:color w:val="000000"/>
          <w:sz w:val="28"/>
        </w:rPr>
        <w:t>
      155. Егер конкурсқа (лотқа) қатысуға бір ғана өтінім берілсе, онда мұндай өтінім де осы Қағидаларға сәйкес ашылады және қаралады.</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Start w:name="z440" w:id="372"/>
    <w:p>
      <w:pPr>
        <w:spacing w:after="0"/>
        <w:ind w:left="0"/>
        <w:jc w:val="both"/>
      </w:pPr>
      <w:r>
        <w:rPr>
          <w:rFonts w:ascii="Times New Roman"/>
          <w:b w:val="false"/>
          <w:i w:val="false"/>
          <w:color w:val="000000"/>
          <w:sz w:val="28"/>
        </w:rPr>
        <w:t>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372"/>
    <w:bookmarkStart w:name="z441" w:id="373"/>
    <w:p>
      <w:pPr>
        <w:spacing w:after="0"/>
        <w:ind w:left="0"/>
        <w:jc w:val="both"/>
      </w:pPr>
      <w:r>
        <w:rPr>
          <w:rFonts w:ascii="Times New Roman"/>
          <w:b w:val="false"/>
          <w:i w:val="false"/>
          <w:color w:val="000000"/>
          <w:sz w:val="28"/>
        </w:rPr>
        <w:t>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373"/>
    <w:bookmarkStart w:name="z442" w:id="374"/>
    <w:p>
      <w:pPr>
        <w:spacing w:after="0"/>
        <w:ind w:left="0"/>
        <w:jc w:val="both"/>
      </w:pPr>
      <w:r>
        <w:rPr>
          <w:rFonts w:ascii="Times New Roman"/>
          <w:b w:val="false"/>
          <w:i w:val="false"/>
          <w:color w:val="000000"/>
          <w:sz w:val="28"/>
        </w:rPr>
        <w:t>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74"/>
    <w:bookmarkStart w:name="z443" w:id="375"/>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375"/>
    <w:bookmarkStart w:name="z444" w:id="376"/>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376"/>
    <w:bookmarkStart w:name="z445" w:id="377"/>
    <w:p>
      <w:pPr>
        <w:spacing w:after="0"/>
        <w:ind w:left="0"/>
        <w:jc w:val="both"/>
      </w:pPr>
      <w:r>
        <w:rPr>
          <w:rFonts w:ascii="Times New Roman"/>
          <w:b w:val="false"/>
          <w:i w:val="false"/>
          <w:color w:val="000000"/>
          <w:sz w:val="28"/>
        </w:rPr>
        <w:t>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377"/>
    <w:bookmarkStart w:name="z446" w:id="378"/>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End w:id="378"/>
    <w:bookmarkStart w:name="z447" w:id="379"/>
    <w:p>
      <w:pPr>
        <w:spacing w:after="0"/>
        <w:ind w:left="0"/>
        <w:jc w:val="both"/>
      </w:pPr>
      <w:r>
        <w:rPr>
          <w:rFonts w:ascii="Times New Roman"/>
          <w:b w:val="false"/>
          <w:i w:val="false"/>
          <w:color w:val="000000"/>
          <w:sz w:val="28"/>
        </w:rPr>
        <w:t>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379"/>
    <w:bookmarkStart w:name="z448" w:id="380"/>
    <w:p>
      <w:pPr>
        <w:spacing w:after="0"/>
        <w:ind w:left="0"/>
        <w:jc w:val="both"/>
      </w:pPr>
      <w:r>
        <w:rPr>
          <w:rFonts w:ascii="Times New Roman"/>
          <w:b w:val="false"/>
          <w:i w:val="false"/>
          <w:color w:val="000000"/>
          <w:sz w:val="28"/>
        </w:rPr>
        <w:t>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80"/>
    <w:bookmarkStart w:name="z449" w:id="38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381"/>
    <w:bookmarkStart w:name="z450" w:id="382"/>
    <w:p>
      <w:pPr>
        <w:spacing w:after="0"/>
        <w:ind w:left="0"/>
        <w:jc w:val="both"/>
      </w:pPr>
      <w:r>
        <w:rPr>
          <w:rFonts w:ascii="Times New Roman"/>
          <w:b w:val="false"/>
          <w:i w:val="false"/>
          <w:color w:val="000000"/>
          <w:sz w:val="28"/>
        </w:rPr>
        <w:t>
      2) өлшемшарттарды қолданады және есептейді;</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452" w:id="383"/>
    <w:p>
      <w:pPr>
        <w:spacing w:after="0"/>
        <w:ind w:left="0"/>
        <w:jc w:val="both"/>
      </w:pPr>
      <w:r>
        <w:rPr>
          <w:rFonts w:ascii="Times New Roman"/>
          <w:b w:val="false"/>
          <w:i w:val="false"/>
          <w:color w:val="000000"/>
          <w:sz w:val="28"/>
        </w:rPr>
        <w:t>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83"/>
    <w:bookmarkStart w:name="z453" w:id="384"/>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bookmarkEnd w:id="384"/>
    <w:bookmarkStart w:name="z454" w:id="385"/>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End w:id="385"/>
    <w:bookmarkStart w:name="z455" w:id="386"/>
    <w:p>
      <w:pPr>
        <w:spacing w:after="0"/>
        <w:ind w:left="0"/>
        <w:jc w:val="both"/>
      </w:pPr>
      <w:r>
        <w:rPr>
          <w:rFonts w:ascii="Times New Roman"/>
          <w:b w:val="false"/>
          <w:i w:val="false"/>
          <w:color w:val="000000"/>
          <w:sz w:val="28"/>
        </w:rPr>
        <w:t>
      164. Конкурс қорытындылары туралы хаттама:</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159-тармағына</w:t>
      </w:r>
      <w:r>
        <w:rPr>
          <w:rFonts w:ascii="Times New Roman"/>
          <w:b w:val="false"/>
          <w:i w:val="false"/>
          <w:color w:val="000000"/>
          <w:sz w:val="28"/>
        </w:rPr>
        <w:t xml:space="preserve"> сәйкес конкурстық комиссияның сауалдары туралы;</w:t>
      </w:r>
    </w:p>
    <w:bookmarkStart w:name="z457" w:id="387"/>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387"/>
    <w:bookmarkStart w:name="z458" w:id="388"/>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388"/>
    <w:bookmarkStart w:name="z459" w:id="389"/>
    <w:p>
      <w:pPr>
        <w:spacing w:after="0"/>
        <w:ind w:left="0"/>
        <w:jc w:val="both"/>
      </w:pPr>
      <w:r>
        <w:rPr>
          <w:rFonts w:ascii="Times New Roman"/>
          <w:b w:val="false"/>
          <w:i w:val="false"/>
          <w:color w:val="000000"/>
          <w:sz w:val="28"/>
        </w:rPr>
        <w:t>
      4) конкурс жеңімпазын, сондай-ақ екінші,үшінші,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389"/>
    <w:bookmarkStart w:name="z460" w:id="390"/>
    <w:p>
      <w:pPr>
        <w:spacing w:after="0"/>
        <w:ind w:left="0"/>
        <w:jc w:val="both"/>
      </w:pPr>
      <w:r>
        <w:rPr>
          <w:rFonts w:ascii="Times New Roman"/>
          <w:b w:val="false"/>
          <w:i w:val="false"/>
          <w:color w:val="000000"/>
          <w:sz w:val="28"/>
        </w:rPr>
        <w:t>
      165. Конкурстық комиссия енгізілген конкурсқа қатысуға өтінімді қамтамасыз етуді конкурстық құжаттама талаптарына мынадай жағдайларда сәйкес емес деп таниды:</w:t>
      </w:r>
    </w:p>
    <w:bookmarkEnd w:id="390"/>
    <w:bookmarkStart w:name="z461" w:id="391"/>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болғанда;</w:t>
      </w:r>
    </w:p>
    <w:bookmarkEnd w:id="391"/>
    <w:bookmarkStart w:name="z462" w:id="392"/>
    <w:p>
      <w:pPr>
        <w:spacing w:after="0"/>
        <w:ind w:left="0"/>
        <w:jc w:val="both"/>
      </w:pPr>
      <w:r>
        <w:rPr>
          <w:rFonts w:ascii="Times New Roman"/>
          <w:b w:val="false"/>
          <w:i w:val="false"/>
          <w:color w:val="000000"/>
          <w:sz w:val="28"/>
        </w:rPr>
        <w:t>
      2) конкурстық комиссияға анықтауға мүмкіндік беретін мәліметтердің жоқтығынан көрінетін конкурсқа қатысуға өтінімді қамтамасыз ету тиісінше ресімделмегенде:</w:t>
      </w:r>
    </w:p>
    <w:bookmarkEnd w:id="392"/>
    <w:bookmarkStart w:name="z463" w:id="393"/>
    <w:p>
      <w:pPr>
        <w:spacing w:after="0"/>
        <w:ind w:left="0"/>
        <w:jc w:val="both"/>
      </w:pPr>
      <w:r>
        <w:rPr>
          <w:rFonts w:ascii="Times New Roman"/>
          <w:b w:val="false"/>
          <w:i w:val="false"/>
          <w:color w:val="000000"/>
          <w:sz w:val="28"/>
        </w:rPr>
        <w:t>
      конкурсқа қатысуға өтінімді қамтамасыз етуді берген тұлғаны;</w:t>
      </w:r>
    </w:p>
    <w:bookmarkEnd w:id="393"/>
    <w:bookmarkStart w:name="z464" w:id="394"/>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конкурсқа қатысу үшін конкурстың атауы мен нөмірі;</w:t>
      </w:r>
    </w:p>
    <w:bookmarkEnd w:id="394"/>
    <w:bookmarkStart w:name="z465" w:id="395"/>
    <w:p>
      <w:pPr>
        <w:spacing w:after="0"/>
        <w:ind w:left="0"/>
        <w:jc w:val="both"/>
      </w:pPr>
      <w:r>
        <w:rPr>
          <w:rFonts w:ascii="Times New Roman"/>
          <w:b w:val="false"/>
          <w:i w:val="false"/>
          <w:color w:val="000000"/>
          <w:sz w:val="28"/>
        </w:rPr>
        <w:t>
      электрондық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w:t>
      </w:r>
    </w:p>
    <w:bookmarkEnd w:id="395"/>
    <w:bookmarkStart w:name="z466" w:id="396"/>
    <w:p>
      <w:pPr>
        <w:spacing w:after="0"/>
        <w:ind w:left="0"/>
        <w:jc w:val="both"/>
      </w:pPr>
      <w:r>
        <w:rPr>
          <w:rFonts w:ascii="Times New Roman"/>
          <w:b w:val="false"/>
          <w:i w:val="false"/>
          <w:color w:val="000000"/>
          <w:sz w:val="28"/>
        </w:rPr>
        <w:t>
      конкурсқа қатысуға өтінімді қамтамасыз ету берілген тұлғаны;</w:t>
      </w:r>
    </w:p>
    <w:bookmarkEnd w:id="396"/>
    <w:bookmarkStart w:name="z467" w:id="397"/>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w:t>
      </w:r>
    </w:p>
    <w:bookmarkEnd w:id="397"/>
    <w:bookmarkStart w:name="z468" w:id="398"/>
    <w:p>
      <w:pPr>
        <w:spacing w:after="0"/>
        <w:ind w:left="0"/>
        <w:jc w:val="both"/>
      </w:pPr>
      <w:r>
        <w:rPr>
          <w:rFonts w:ascii="Times New Roman"/>
          <w:b w:val="false"/>
          <w:i w:val="false"/>
          <w:color w:val="000000"/>
          <w:sz w:val="28"/>
        </w:rPr>
        <w:t>
      3) конкурстық қатысуға өтінімді қамтамасыз етуді конкурсқа(лотқа) бөлінген соманың бір пайызынан кем мөлшерде енгізгенде.</w:t>
      </w:r>
    </w:p>
    <w:bookmarkEnd w:id="398"/>
    <w:bookmarkStart w:name="z469" w:id="399"/>
    <w:p>
      <w:pPr>
        <w:spacing w:after="0"/>
        <w:ind w:left="0"/>
        <w:jc w:val="both"/>
      </w:pPr>
      <w:r>
        <w:rPr>
          <w:rFonts w:ascii="Times New Roman"/>
          <w:b w:val="false"/>
          <w:i w:val="false"/>
          <w:color w:val="000000"/>
          <w:sz w:val="28"/>
        </w:rPr>
        <w:t>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99"/>
    <w:bookmarkStart w:name="z470" w:id="400"/>
    <w:p>
      <w:pPr>
        <w:spacing w:after="0"/>
        <w:ind w:left="0"/>
        <w:jc w:val="both"/>
      </w:pPr>
      <w:r>
        <w:rPr>
          <w:rFonts w:ascii="Times New Roman"/>
          <w:b w:val="false"/>
          <w:i w:val="false"/>
          <w:color w:val="000000"/>
          <w:sz w:val="28"/>
        </w:rPr>
        <w:t>
      1) ашу хаттамасын орналастырған жағдайда аталған әлеуетті өнім беруші конкурсқа қатысуға өтінімдер ұсынудың түпкілікті мерзімі өткенге дейін өзінің конкурсқа қатысуға өтінімін қайтарып алғанда;</w:t>
      </w:r>
    </w:p>
    <w:bookmarkEnd w:id="400"/>
    <w:bookmarkStart w:name="z471" w:id="401"/>
    <w:p>
      <w:pPr>
        <w:spacing w:after="0"/>
        <w:ind w:left="0"/>
        <w:jc w:val="both"/>
      </w:pPr>
      <w:r>
        <w:rPr>
          <w:rFonts w:ascii="Times New Roman"/>
          <w:b w:val="false"/>
          <w:i w:val="false"/>
          <w:color w:val="000000"/>
          <w:sz w:val="28"/>
        </w:rPr>
        <w:t>
      2) конкурс қорытындысы туралы хаттамаға қол қойылғанда. Аталған жағдай конкурс жеңімпазы деп айқындалған конкурсқа қатысушыға қолданылмайды;</w:t>
      </w:r>
    </w:p>
    <w:bookmarkEnd w:id="401"/>
    <w:bookmarkStart w:name="z472" w:id="402"/>
    <w:p>
      <w:pPr>
        <w:spacing w:after="0"/>
        <w:ind w:left="0"/>
        <w:jc w:val="both"/>
      </w:pPr>
      <w:r>
        <w:rPr>
          <w:rFonts w:ascii="Times New Roman"/>
          <w:b w:val="false"/>
          <w:i w:val="false"/>
          <w:color w:val="000000"/>
          <w:sz w:val="28"/>
        </w:rPr>
        <w:t>
      3) әлеуетті өнім берушінің шартқа қол қойылғанда және оның шарттың орындалуын қамтамасыз етуді енгізгенде.</w:t>
      </w:r>
    </w:p>
    <w:bookmarkEnd w:id="402"/>
    <w:bookmarkStart w:name="z473" w:id="403"/>
    <w:p>
      <w:pPr>
        <w:spacing w:after="0"/>
        <w:ind w:left="0"/>
        <w:jc w:val="both"/>
      </w:pPr>
      <w:r>
        <w:rPr>
          <w:rFonts w:ascii="Times New Roman"/>
          <w:b w:val="false"/>
          <w:i w:val="false"/>
          <w:color w:val="000000"/>
          <w:sz w:val="28"/>
        </w:rPr>
        <w:t>
      167. Электрондық банктік кепілдік түрінде енгізілген конкурсқа қатысуға өтінімді қамтамасыз етуді ұйымдастырушы мынадай:</w:t>
      </w:r>
    </w:p>
    <w:bookmarkEnd w:id="403"/>
    <w:bookmarkStart w:name="z474" w:id="404"/>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404"/>
    <w:bookmarkStart w:name="z475" w:id="405"/>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енгізіп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405"/>
    <w:bookmarkStart w:name="z476" w:id="406"/>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w:t>
      </w:r>
    </w:p>
    <w:bookmarkEnd w:id="406"/>
    <w:bookmarkStart w:name="z477" w:id="407"/>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407"/>
    <w:bookmarkStart w:name="z478" w:id="408"/>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енгізген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408"/>
    <w:bookmarkStart w:name="z479" w:id="409"/>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bookmarkEnd w:id="409"/>
    <w:bookmarkStart w:name="z480" w:id="410"/>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bookmarkEnd w:id="410"/>
    <w:bookmarkStart w:name="z481" w:id="411"/>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End w:id="411"/>
    <w:bookmarkStart w:name="z482" w:id="412"/>
    <w:p>
      <w:pPr>
        <w:spacing w:after="0"/>
        <w:ind w:left="0"/>
        <w:jc w:val="both"/>
      </w:pPr>
      <w:r>
        <w:rPr>
          <w:rFonts w:ascii="Times New Roman"/>
          <w:b w:val="false"/>
          <w:i w:val="false"/>
          <w:color w:val="000000"/>
          <w:sz w:val="28"/>
        </w:rPr>
        <w:t>
      168.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412"/>
    <w:bookmarkStart w:name="z483" w:id="413"/>
    <w:p>
      <w:pPr>
        <w:spacing w:after="0"/>
        <w:ind w:left="0"/>
        <w:jc w:val="both"/>
      </w:pPr>
      <w:r>
        <w:rPr>
          <w:rFonts w:ascii="Times New Roman"/>
          <w:b w:val="false"/>
          <w:i w:val="false"/>
          <w:color w:val="000000"/>
          <w:sz w:val="28"/>
        </w:rPr>
        <w:t>
      169.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413"/>
    <w:bookmarkStart w:name="z484" w:id="414"/>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414"/>
    <w:bookmarkStart w:name="z485" w:id="415"/>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Start w:name="z487" w:id="416"/>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bookmarkEnd w:id="416"/>
    <w:bookmarkStart w:name="z488" w:id="417"/>
    <w:p>
      <w:pPr>
        <w:spacing w:after="0"/>
        <w:ind w:left="0"/>
        <w:jc w:val="both"/>
      </w:pPr>
      <w:r>
        <w:rPr>
          <w:rFonts w:ascii="Times New Roman"/>
          <w:b w:val="false"/>
          <w:i w:val="false"/>
          <w:color w:val="000000"/>
          <w:sz w:val="28"/>
        </w:rPr>
        <w:t>
      Егер конкурсқа конкурстық құжаттаманың талаптарына сәйкес және осы Қағидалардың нормаларына сай келетін өтінім берген бір әлеуетті өнім беруші қатысса, ол конкурс жеңімпазы болып танылады.</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173.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өткен 7 жылдағы жұмыс тәжірибесі" өлшемшарты бойынша ең көп балл жинаған конкурсқа қатысушы жеңімпаз деп танылады.</w:t>
      </w:r>
    </w:p>
    <w:bookmarkStart w:name="z490" w:id="418"/>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End w:id="418"/>
    <w:bookmarkStart w:name="z491" w:id="419"/>
    <w:p>
      <w:pPr>
        <w:spacing w:after="0"/>
        <w:ind w:left="0"/>
        <w:jc w:val="both"/>
      </w:pPr>
      <w:r>
        <w:rPr>
          <w:rFonts w:ascii="Times New Roman"/>
          <w:b w:val="false"/>
          <w:i w:val="false"/>
          <w:color w:val="000000"/>
          <w:sz w:val="28"/>
        </w:rPr>
        <w:t>
      174. Конкурсты ұйымдастырушы:</w:t>
      </w:r>
    </w:p>
    <w:bookmarkEnd w:id="419"/>
    <w:bookmarkStart w:name="z492" w:id="420"/>
    <w:p>
      <w:pPr>
        <w:spacing w:after="0"/>
        <w:ind w:left="0"/>
        <w:jc w:val="both"/>
      </w:pPr>
      <w:r>
        <w:rPr>
          <w:rFonts w:ascii="Times New Roman"/>
          <w:b w:val="false"/>
          <w:i w:val="false"/>
          <w:color w:val="000000"/>
          <w:sz w:val="28"/>
        </w:rPr>
        <w:t>
      1) ұсынылған өтінімдер болмаған;</w:t>
      </w:r>
    </w:p>
    <w:bookmarkEnd w:id="420"/>
    <w:bookmarkStart w:name="z493" w:id="421"/>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421"/>
    <w:bookmarkStart w:name="z494" w:id="422"/>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175. Конкурс өткізілмеді деп танылған кезде конкурсты ұйымдастырушы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конкурсты қайта өткізу туралы хабарлайды.</w:t>
      </w:r>
    </w:p>
    <w:bookmarkStart w:name="z496" w:id="423"/>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тоқтатылады.</w:t>
      </w:r>
    </w:p>
    <w:bookmarkEnd w:id="423"/>
    <w:bookmarkStart w:name="z497" w:id="424"/>
    <w:p>
      <w:pPr>
        <w:spacing w:after="0"/>
        <w:ind w:left="0"/>
        <w:jc w:val="both"/>
      </w:pPr>
      <w:r>
        <w:rPr>
          <w:rFonts w:ascii="Times New Roman"/>
          <w:b w:val="false"/>
          <w:i w:val="false"/>
          <w:color w:val="000000"/>
          <w:sz w:val="28"/>
        </w:rPr>
        <w:t>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424"/>
    <w:bookmarkStart w:name="z498" w:id="425"/>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End w:id="425"/>
    <w:bookmarkStart w:name="z499" w:id="426"/>
    <w:p>
      <w:pPr>
        <w:spacing w:after="0"/>
        <w:ind w:left="0"/>
        <w:jc w:val="both"/>
      </w:pPr>
      <w:r>
        <w:rPr>
          <w:rFonts w:ascii="Times New Roman"/>
          <w:b w:val="false"/>
          <w:i w:val="false"/>
          <w:color w:val="000000"/>
          <w:sz w:val="28"/>
        </w:rPr>
        <w:t>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426"/>
    <w:bookmarkStart w:name="z500" w:id="427"/>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bookmarkEnd w:id="427"/>
    <w:bookmarkStart w:name="z501" w:id="428"/>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bookmarkEnd w:id="428"/>
    <w:bookmarkStart w:name="z502" w:id="429"/>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bookmarkEnd w:id="429"/>
    <w:bookmarkStart w:name="z503" w:id="430"/>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End w:id="430"/>
    <w:bookmarkStart w:name="z504" w:id="431"/>
    <w:p>
      <w:pPr>
        <w:spacing w:after="0"/>
        <w:ind w:left="0"/>
        <w:jc w:val="both"/>
      </w:pPr>
      <w:r>
        <w:rPr>
          <w:rFonts w:ascii="Times New Roman"/>
          <w:b w:val="false"/>
          <w:i w:val="false"/>
          <w:color w:val="000000"/>
          <w:sz w:val="28"/>
        </w:rPr>
        <w:t>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179. Осы Қағидалардың </w:t>
      </w:r>
      <w:r>
        <w:rPr>
          <w:rFonts w:ascii="Times New Roman"/>
          <w:b w:val="false"/>
          <w:i w:val="false"/>
          <w:color w:val="000000"/>
          <w:sz w:val="28"/>
        </w:rPr>
        <w:t>174-тармағына</w:t>
      </w:r>
      <w:r>
        <w:rPr>
          <w:rFonts w:ascii="Times New Roman"/>
          <w:b w:val="false"/>
          <w:i w:val="false"/>
          <w:color w:val="000000"/>
          <w:sz w:val="28"/>
        </w:rPr>
        <w:t xml:space="preserve">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bookmarkStart w:name="z508" w:id="432"/>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bookmarkEnd w:id="432"/>
    <w:bookmarkStart w:name="z509" w:id="433"/>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End w:id="433"/>
    <w:bookmarkStart w:name="z510" w:id="434"/>
    <w:p>
      <w:pPr>
        <w:spacing w:after="0"/>
        <w:ind w:left="0"/>
        <w:jc w:val="both"/>
      </w:pPr>
      <w:r>
        <w:rPr>
          <w:rFonts w:ascii="Times New Roman"/>
          <w:b w:val="false"/>
          <w:i w:val="false"/>
          <w:color w:val="000000"/>
          <w:sz w:val="28"/>
        </w:rPr>
        <w:t>
      180. Әлеуетті өнім беруші:</w:t>
      </w:r>
    </w:p>
    <w:bookmarkEnd w:id="434"/>
    <w:bookmarkStart w:name="z511" w:id="435"/>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bookmarkEnd w:id="435"/>
    <w:bookmarkStart w:name="z512" w:id="436"/>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bookmarkEnd w:id="436"/>
    <w:bookmarkStart w:name="z513" w:id="437"/>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bookmarkEnd w:id="437"/>
    <w:bookmarkStart w:name="z514" w:id="438"/>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End w:id="438"/>
    <w:bookmarkStart w:name="z515" w:id="439"/>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439"/>
    <w:bookmarkStart w:name="z516" w:id="440"/>
    <w:p>
      <w:pPr>
        <w:spacing w:after="0"/>
        <w:ind w:left="0"/>
        <w:jc w:val="both"/>
      </w:pPr>
      <w:r>
        <w:rPr>
          <w:rFonts w:ascii="Times New Roman"/>
          <w:b w:val="false"/>
          <w:i w:val="false"/>
          <w:color w:val="000000"/>
          <w:sz w:val="28"/>
        </w:rPr>
        <w:t>
      техникалық тапсырманы ұсынбаса;</w:t>
      </w:r>
    </w:p>
    <w:bookmarkEnd w:id="440"/>
    <w:bookmarkStart w:name="z517" w:id="441"/>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bookmarkEnd w:id="441"/>
    <w:bookmarkStart w:name="z518" w:id="442"/>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bookmarkEnd w:id="442"/>
    <w:bookmarkStart w:name="z519" w:id="443"/>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w:t>
      </w:r>
    </w:p>
    <w:bookmarkEnd w:id="443"/>
    <w:bookmarkStart w:name="z520" w:id="444"/>
    <w:p>
      <w:pPr>
        <w:spacing w:after="0"/>
        <w:ind w:left="0"/>
        <w:jc w:val="both"/>
      </w:pPr>
      <w:r>
        <w:rPr>
          <w:rFonts w:ascii="Times New Roman"/>
          <w:b w:val="false"/>
          <w:i w:val="false"/>
          <w:color w:val="000000"/>
          <w:sz w:val="28"/>
        </w:rPr>
        <w:t>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444"/>
    <w:bookmarkStart w:name="z521" w:id="445"/>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тоқтатылады. Конкурсқа қатыспаған тұлғалармен шағым жасаған кезде шарт жасасу мерзімі тоқтатылмайды.</w:t>
      </w:r>
    </w:p>
    <w:bookmarkEnd w:id="445"/>
    <w:bookmarkStart w:name="z522" w:id="446"/>
    <w:p>
      <w:pPr>
        <w:spacing w:after="0"/>
        <w:ind w:left="0"/>
        <w:jc w:val="both"/>
      </w:pPr>
      <w:r>
        <w:rPr>
          <w:rFonts w:ascii="Times New Roman"/>
          <w:b w:val="false"/>
          <w:i w:val="false"/>
          <w:color w:val="000000"/>
          <w:sz w:val="28"/>
        </w:rPr>
        <w:t>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446"/>
    <w:bookmarkStart w:name="z523" w:id="447"/>
    <w:p>
      <w:pPr>
        <w:spacing w:after="0"/>
        <w:ind w:left="0"/>
        <w:jc w:val="both"/>
      </w:pPr>
      <w:r>
        <w:rPr>
          <w:rFonts w:ascii="Times New Roman"/>
          <w:b w:val="false"/>
          <w:i w:val="false"/>
          <w:color w:val="000000"/>
          <w:sz w:val="28"/>
        </w:rPr>
        <w:t>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447"/>
    <w:bookmarkStart w:name="z524" w:id="448"/>
    <w:p>
      <w:pPr>
        <w:spacing w:after="0"/>
        <w:ind w:left="0"/>
        <w:jc w:val="both"/>
      </w:pPr>
      <w:r>
        <w:rPr>
          <w:rFonts w:ascii="Times New Roman"/>
          <w:b w:val="false"/>
          <w:i w:val="false"/>
          <w:color w:val="000000"/>
          <w:sz w:val="28"/>
        </w:rPr>
        <w:t>
      184. Уәкілетті органға тапсырыс берушінің, конкурсты ұйымдастырушының, комиссиялардың іс-әрекеттеріне (әрекетсіздігіне), шешімдеріне жасалған шағым іс-әрекетіне (әрекетсіздігіне), шешімдеріне шағым жасалып отырған заңды тұлғаның атауын, орналасқан жерін, шағым берген тұлғаның атауын, орналасқан жерін, конкурс туралы мәліметтерді, тапсырыс берушінің, конкурсты ұйымдастырушының, комиссиялардың шағым жасалған іс-әрекеттерін (әрекетсіздігін), шешімдерін қамтиды. Шағымға шағым берген адамның дәлелдерін растайтын құжаттар қоса беріледі.</w:t>
      </w:r>
    </w:p>
    <w:bookmarkEnd w:id="448"/>
    <w:bookmarkStart w:name="z525" w:id="449"/>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беріледі.</w:t>
      </w:r>
    </w:p>
    <w:bookmarkEnd w:id="449"/>
    <w:bookmarkStart w:name="z526" w:id="450"/>
    <w:p>
      <w:pPr>
        <w:spacing w:after="0"/>
        <w:ind w:left="0"/>
        <w:jc w:val="both"/>
      </w:pPr>
      <w:r>
        <w:rPr>
          <w:rFonts w:ascii="Times New Roman"/>
          <w:b w:val="false"/>
          <w:i w:val="false"/>
          <w:color w:val="000000"/>
          <w:sz w:val="28"/>
        </w:rPr>
        <w:t>
      185. Түскен күннен бастап екі жұмыс күні ішінде шағым оны берген тұлғаға мынадай жағдайларда қараусыз қайтарылады:</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шағым осы Қағидалардың </w:t>
      </w:r>
      <w:r>
        <w:rPr>
          <w:rFonts w:ascii="Times New Roman"/>
          <w:b w:val="false"/>
          <w:i w:val="false"/>
          <w:color w:val="000000"/>
          <w:sz w:val="28"/>
        </w:rPr>
        <w:t>184-тармағында</w:t>
      </w:r>
      <w:r>
        <w:rPr>
          <w:rFonts w:ascii="Times New Roman"/>
          <w:b w:val="false"/>
          <w:i w:val="false"/>
          <w:color w:val="000000"/>
          <w:sz w:val="28"/>
        </w:rPr>
        <w:t xml:space="preserve"> белгіленген нормаларға сәйкес келмесе;</w:t>
      </w:r>
    </w:p>
    <w:bookmarkStart w:name="z528" w:id="451"/>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451"/>
    <w:bookmarkStart w:name="z529" w:id="452"/>
    <w:p>
      <w:pPr>
        <w:spacing w:after="0"/>
        <w:ind w:left="0"/>
        <w:jc w:val="both"/>
      </w:pPr>
      <w:r>
        <w:rPr>
          <w:rFonts w:ascii="Times New Roman"/>
          <w:b w:val="false"/>
          <w:i w:val="false"/>
          <w:color w:val="000000"/>
          <w:sz w:val="28"/>
        </w:rPr>
        <w:t>
      186. Конкурс қорытындылары туралы хаттама тауарларды жеткізу туралы шарт жасасуға негіз болып табылады. Тауарларды жеткізу туралы шарт (бұдан әрі - шарт) тапсырыс беруші мен өнім беруші арасында жасалады.</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Start w:name="z531" w:id="453"/>
    <w:p>
      <w:pPr>
        <w:spacing w:after="0"/>
        <w:ind w:left="0"/>
        <w:jc w:val="both"/>
      </w:pPr>
      <w:r>
        <w:rPr>
          <w:rFonts w:ascii="Times New Roman"/>
          <w:b w:val="false"/>
          <w:i w:val="false"/>
          <w:color w:val="000000"/>
          <w:sz w:val="28"/>
        </w:rPr>
        <w:t>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453"/>
    <w:bookmarkStart w:name="z532" w:id="454"/>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bookmarkEnd w:id="454"/>
    <w:bookmarkStart w:name="z533" w:id="455"/>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bookmarkEnd w:id="455"/>
    <w:bookmarkStart w:name="z534" w:id="456"/>
    <w:p>
      <w:pPr>
        <w:spacing w:after="0"/>
        <w:ind w:left="0"/>
        <w:jc w:val="both"/>
      </w:pPr>
      <w:r>
        <w:rPr>
          <w:rFonts w:ascii="Times New Roman"/>
          <w:b w:val="false"/>
          <w:i w:val="false"/>
          <w:color w:val="000000"/>
          <w:sz w:val="28"/>
        </w:rPr>
        <w:t>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bookmarkEnd w:id="456"/>
    <w:bookmarkStart w:name="z535" w:id="457"/>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p>
    <w:bookmarkEnd w:id="457"/>
    <w:bookmarkStart w:name="z536" w:id="458"/>
    <w:p>
      <w:pPr>
        <w:spacing w:after="0"/>
        <w:ind w:left="0"/>
        <w:jc w:val="both"/>
      </w:pPr>
      <w:r>
        <w:rPr>
          <w:rFonts w:ascii="Times New Roman"/>
          <w:b w:val="false"/>
          <w:i w:val="false"/>
          <w:color w:val="000000"/>
          <w:sz w:val="28"/>
        </w:rPr>
        <w:t>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458"/>
    <w:bookmarkStart w:name="z537" w:id="459"/>
    <w:p>
      <w:pPr>
        <w:spacing w:after="0"/>
        <w:ind w:left="0"/>
        <w:jc w:val="both"/>
      </w:pPr>
      <w:r>
        <w:rPr>
          <w:rFonts w:ascii="Times New Roman"/>
          <w:b w:val="false"/>
          <w:i w:val="false"/>
          <w:color w:val="000000"/>
          <w:sz w:val="28"/>
        </w:rPr>
        <w:t>
      190. Өнім беруші шарт жасалған күннен бастап он жұмыс күні ішінде шарттың орындалуын қамтамасыз етуді енгізеді.</w:t>
      </w:r>
    </w:p>
    <w:bookmarkEnd w:id="459"/>
    <w:bookmarkStart w:name="z538" w:id="460"/>
    <w:p>
      <w:pPr>
        <w:spacing w:after="0"/>
        <w:ind w:left="0"/>
        <w:jc w:val="both"/>
      </w:pPr>
      <w:r>
        <w:rPr>
          <w:rFonts w:ascii="Times New Roman"/>
          <w:b w:val="false"/>
          <w:i w:val="false"/>
          <w:color w:val="000000"/>
          <w:sz w:val="28"/>
        </w:rPr>
        <w:t>
      Бұл ретте тапсырыс беруші шарттың орындалуын қамтамасыз етуді енгізу мерзімі аяқталған күннен бастап екі жұмыс күні ішінде өнім берушіге шартты бұзуға ниеттілігі туралы хабарлама жібереді. Егер өнім беруші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460"/>
    <w:bookmarkStart w:name="z539" w:id="461"/>
    <w:p>
      <w:pPr>
        <w:spacing w:after="0"/>
        <w:ind w:left="0"/>
        <w:jc w:val="both"/>
      </w:pPr>
      <w:r>
        <w:rPr>
          <w:rFonts w:ascii="Times New Roman"/>
          <w:b w:val="false"/>
          <w:i w:val="false"/>
          <w:color w:val="000000"/>
          <w:sz w:val="28"/>
        </w:rPr>
        <w:t>
      191. Шарттық міндеттемелерді орындау процесінде туындайтын барлық даулар Қазақстан Республикасының азаматтық заңнамасына сәйкес шешіледі.</w:t>
      </w:r>
    </w:p>
    <w:bookmarkEnd w:id="461"/>
    <w:bookmarkStart w:name="z540" w:id="462"/>
    <w:p>
      <w:pPr>
        <w:spacing w:after="0"/>
        <w:ind w:left="0"/>
        <w:jc w:val="both"/>
      </w:pPr>
      <w:r>
        <w:rPr>
          <w:rFonts w:ascii="Times New Roman"/>
          <w:b w:val="false"/>
          <w:i w:val="false"/>
          <w:color w:val="000000"/>
          <w:sz w:val="28"/>
        </w:rPr>
        <w:t>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462"/>
    <w:bookmarkStart w:name="z541" w:id="463"/>
    <w:p>
      <w:pPr>
        <w:spacing w:after="0"/>
        <w:ind w:left="0"/>
        <w:jc w:val="both"/>
      </w:pPr>
      <w:r>
        <w:rPr>
          <w:rFonts w:ascii="Times New Roman"/>
          <w:b w:val="false"/>
          <w:i w:val="false"/>
          <w:color w:val="000000"/>
          <w:sz w:val="28"/>
        </w:rPr>
        <w:t>
      193. Көрсетілген мерзім ішінде шартқа қол қоймаған әлеуетті өнім беруші шарт жасасудан жалтарған болып есептеледі.</w:t>
      </w:r>
    </w:p>
    <w:bookmarkEnd w:id="463"/>
    <w:bookmarkStart w:name="z542" w:id="464"/>
    <w:p>
      <w:pPr>
        <w:spacing w:after="0"/>
        <w:ind w:left="0"/>
        <w:jc w:val="both"/>
      </w:pPr>
      <w:r>
        <w:rPr>
          <w:rFonts w:ascii="Times New Roman"/>
          <w:b w:val="false"/>
          <w:i w:val="false"/>
          <w:color w:val="000000"/>
          <w:sz w:val="28"/>
        </w:rPr>
        <w:t>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деп тану туралы талап арызбен сотқа жүгінеді.</w:t>
      </w:r>
    </w:p>
    <w:bookmarkEnd w:id="464"/>
    <w:bookmarkStart w:name="z543" w:id="465"/>
    <w:p>
      <w:pPr>
        <w:spacing w:after="0"/>
        <w:ind w:left="0"/>
        <w:jc w:val="both"/>
      </w:pPr>
      <w:r>
        <w:rPr>
          <w:rFonts w:ascii="Times New Roman"/>
          <w:b w:val="false"/>
          <w:i w:val="false"/>
          <w:color w:val="000000"/>
          <w:sz w:val="28"/>
        </w:rPr>
        <w:t>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465"/>
    <w:bookmarkStart w:name="z544" w:id="466"/>
    <w:p>
      <w:pPr>
        <w:spacing w:after="0"/>
        <w:ind w:left="0"/>
        <w:jc w:val="both"/>
      </w:pPr>
      <w:r>
        <w:rPr>
          <w:rFonts w:ascii="Times New Roman"/>
          <w:b w:val="false"/>
          <w:i w:val="false"/>
          <w:color w:val="000000"/>
          <w:sz w:val="28"/>
        </w:rPr>
        <w:t>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466"/>
    <w:bookmarkStart w:name="z545" w:id="467"/>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End w:id="467"/>
    <w:bookmarkStart w:name="z546" w:id="468"/>
    <w:p>
      <w:pPr>
        <w:spacing w:after="0"/>
        <w:ind w:left="0"/>
        <w:jc w:val="both"/>
      </w:pPr>
      <w:r>
        <w:rPr>
          <w:rFonts w:ascii="Times New Roman"/>
          <w:b w:val="false"/>
          <w:i w:val="false"/>
          <w:color w:val="000000"/>
          <w:sz w:val="28"/>
        </w:rPr>
        <w:t>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468"/>
    <w:bookmarkStart w:name="z547" w:id="469"/>
    <w:p>
      <w:pPr>
        <w:spacing w:after="0"/>
        <w:ind w:left="0"/>
        <w:jc w:val="both"/>
      </w:pPr>
      <w:r>
        <w:rPr>
          <w:rFonts w:ascii="Times New Roman"/>
          <w:b w:val="false"/>
          <w:i w:val="false"/>
          <w:color w:val="000000"/>
          <w:sz w:val="28"/>
        </w:rPr>
        <w:t>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469"/>
    <w:bookmarkStart w:name="z548" w:id="470"/>
    <w:p>
      <w:pPr>
        <w:spacing w:after="0"/>
        <w:ind w:left="0"/>
        <w:jc w:val="both"/>
      </w:pPr>
      <w:r>
        <w:rPr>
          <w:rFonts w:ascii="Times New Roman"/>
          <w:b w:val="false"/>
          <w:i w:val="false"/>
          <w:color w:val="000000"/>
          <w:sz w:val="28"/>
        </w:rPr>
        <w:t>
      199. Шарттың орындалуын қамтамасыз ету мөлшерін конкурсты ұйымдастырушы шарттың жалпы сомасының үш пайызы мөлшерінде белгілейді.</w:t>
      </w:r>
    </w:p>
    <w:bookmarkEnd w:id="470"/>
    <w:bookmarkStart w:name="z549" w:id="471"/>
    <w:p>
      <w:pPr>
        <w:spacing w:after="0"/>
        <w:ind w:left="0"/>
        <w:jc w:val="both"/>
      </w:pPr>
      <w:r>
        <w:rPr>
          <w:rFonts w:ascii="Times New Roman"/>
          <w:b w:val="false"/>
          <w:i w:val="false"/>
          <w:color w:val="000000"/>
          <w:sz w:val="28"/>
        </w:rPr>
        <w:t>
      200. Өнім беруші шарттың орындалуын қамтамасыз етудің мынадай түрлерінің біреуін таңдайды:</w:t>
      </w:r>
    </w:p>
    <w:bookmarkEnd w:id="471"/>
    <w:bookmarkStart w:name="z550" w:id="472"/>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472"/>
    <w:bookmarkStart w:name="z551" w:id="473"/>
    <w:p>
      <w:pPr>
        <w:spacing w:after="0"/>
        <w:ind w:left="0"/>
        <w:jc w:val="both"/>
      </w:pPr>
      <w:r>
        <w:rPr>
          <w:rFonts w:ascii="Times New Roman"/>
          <w:b w:val="false"/>
          <w:i w:val="false"/>
          <w:color w:val="000000"/>
          <w:sz w:val="28"/>
        </w:rPr>
        <w:t>
      2) банктік кепілдік.</w:t>
      </w:r>
    </w:p>
    <w:bookmarkEnd w:id="473"/>
    <w:bookmarkStart w:name="z552" w:id="474"/>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End w:id="474"/>
    <w:bookmarkStart w:name="z553" w:id="475"/>
    <w:p>
      <w:pPr>
        <w:spacing w:after="0"/>
        <w:ind w:left="0"/>
        <w:jc w:val="both"/>
      </w:pPr>
      <w:r>
        <w:rPr>
          <w:rFonts w:ascii="Times New Roman"/>
          <w:b w:val="false"/>
          <w:i w:val="false"/>
          <w:color w:val="000000"/>
          <w:sz w:val="28"/>
        </w:rPr>
        <w:t>
      Шартты ұзарту кезінде шарттың орындалуын қамтамасыз етуді өнім беруші шартты алған күннен бастап он жұмыс күні ішінде тиісті қаржы жылына енгізеді.</w:t>
      </w:r>
    </w:p>
    <w:bookmarkEnd w:id="475"/>
    <w:bookmarkStart w:name="z554" w:id="476"/>
    <w:p>
      <w:pPr>
        <w:spacing w:after="0"/>
        <w:ind w:left="0"/>
        <w:jc w:val="both"/>
      </w:pPr>
      <w:r>
        <w:rPr>
          <w:rFonts w:ascii="Times New Roman"/>
          <w:b w:val="false"/>
          <w:i w:val="false"/>
          <w:color w:val="000000"/>
          <w:sz w:val="28"/>
        </w:rPr>
        <w:t>
      201. Шарттың орындалғаны туралы құжаттар (тауарды қабылдау-тапсыру актісі, шот-фактура) электрондық нысанда ресімделеді.</w:t>
      </w:r>
    </w:p>
    <w:bookmarkEnd w:id="476"/>
    <w:bookmarkStart w:name="z555" w:id="477"/>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477"/>
    <w:bookmarkStart w:name="z556" w:id="478"/>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bookmarkEnd w:id="478"/>
    <w:bookmarkStart w:name="z557" w:id="479"/>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жеткізуі;</w:t>
      </w:r>
    </w:p>
    <w:bookmarkEnd w:id="479"/>
    <w:bookmarkStart w:name="z558" w:id="480"/>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bookmarkEnd w:id="480"/>
    <w:bookmarkStart w:name="z559" w:id="481"/>
    <w:p>
      <w:pPr>
        <w:spacing w:after="0"/>
        <w:ind w:left="0"/>
        <w:jc w:val="both"/>
      </w:pPr>
      <w:r>
        <w:rPr>
          <w:rFonts w:ascii="Times New Roman"/>
          <w:b w:val="false"/>
          <w:i w:val="false"/>
          <w:color w:val="000000"/>
          <w:sz w:val="28"/>
        </w:rPr>
        <w:t>
      3) тапсырыс берушінің тауарды қабылдауы;</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bookmarkStart w:name="z561" w:id="482"/>
    <w:p>
      <w:pPr>
        <w:spacing w:after="0"/>
        <w:ind w:left="0"/>
        <w:jc w:val="both"/>
      </w:pPr>
      <w:r>
        <w:rPr>
          <w:rFonts w:ascii="Times New Roman"/>
          <w:b w:val="false"/>
          <w:i w:val="false"/>
          <w:color w:val="000000"/>
          <w:sz w:val="28"/>
        </w:rPr>
        <w:t>
      5) тапсырыс берушінің жеткізілген тауар үшін ақы төлеуі.</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тауарларды қабылдау-тапсыру актісін жібереді.</w:t>
      </w:r>
    </w:p>
    <w:bookmarkStart w:name="z563" w:id="483"/>
    <w:p>
      <w:pPr>
        <w:spacing w:after="0"/>
        <w:ind w:left="0"/>
        <w:jc w:val="both"/>
      </w:pPr>
      <w:r>
        <w:rPr>
          <w:rFonts w:ascii="Times New Roman"/>
          <w:b w:val="false"/>
          <w:i w:val="false"/>
          <w:color w:val="000000"/>
          <w:sz w:val="28"/>
        </w:rPr>
        <w:t>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w:t>
            </w:r>
            <w:r>
              <w:br/>
            </w:r>
            <w:r>
              <w:rPr>
                <w:rFonts w:ascii="Times New Roman"/>
                <w:b w:val="false"/>
                <w:i w:val="false"/>
                <w:color w:val="000000"/>
                <w:sz w:val="20"/>
              </w:rPr>
              <w:t xml:space="preserve">беруұйымдарында білім </w:t>
            </w:r>
            <w:r>
              <w:br/>
            </w:r>
            <w:r>
              <w:rPr>
                <w:rFonts w:ascii="Times New Roman"/>
                <w:b w:val="false"/>
                <w:i w:val="false"/>
                <w:color w:val="000000"/>
                <w:sz w:val="20"/>
              </w:rPr>
              <w:t xml:space="preserve">алушыларды тамақтандыруды </w:t>
            </w:r>
            <w:r>
              <w:br/>
            </w:r>
            <w:r>
              <w:rPr>
                <w:rFonts w:ascii="Times New Roman"/>
                <w:b w:val="false"/>
                <w:i w:val="false"/>
                <w:color w:val="000000"/>
                <w:sz w:val="20"/>
              </w:rPr>
              <w:t xml:space="preserve">ұйымдастыру, сондай-ақ </w:t>
            </w:r>
            <w:r>
              <w:br/>
            </w:r>
            <w:r>
              <w:rPr>
                <w:rFonts w:ascii="Times New Roman"/>
                <w:b w:val="false"/>
                <w:i w:val="false"/>
                <w:color w:val="000000"/>
                <w:sz w:val="20"/>
              </w:rPr>
              <w:t xml:space="preserve">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bookmarkStart w:name="z567" w:id="484"/>
    <w:p>
      <w:pPr>
        <w:spacing w:after="0"/>
        <w:ind w:left="0"/>
        <w:jc w:val="left"/>
      </w:pPr>
      <w:r>
        <w:rPr>
          <w:rFonts w:ascii="Times New Roman"/>
          <w:b/>
          <w:i w:val="false"/>
          <w:color w:val="000000"/>
        </w:rPr>
        <w:t xml:space="preserve"> _________ жылға арналған көрсетілген қызметтерді және (немесе) тауарларды сатып алу жоспары</w:t>
      </w:r>
    </w:p>
    <w:bookmarkEnd w:id="484"/>
    <w:bookmarkStart w:name="z568" w:id="485"/>
    <w:p>
      <w:pPr>
        <w:spacing w:after="0"/>
        <w:ind w:left="0"/>
        <w:jc w:val="both"/>
      </w:pPr>
      <w:r>
        <w:rPr>
          <w:rFonts w:ascii="Times New Roman"/>
          <w:b w:val="false"/>
          <w:i w:val="false"/>
          <w:color w:val="000000"/>
          <w:sz w:val="28"/>
        </w:rPr>
        <w:t>
      Тапсырыс берушінің атауы (қазақ тілінде) ________</w:t>
      </w:r>
    </w:p>
    <w:bookmarkEnd w:id="485"/>
    <w:bookmarkStart w:name="z569" w:id="486"/>
    <w:p>
      <w:pPr>
        <w:spacing w:after="0"/>
        <w:ind w:left="0"/>
        <w:jc w:val="both"/>
      </w:pPr>
      <w:r>
        <w:rPr>
          <w:rFonts w:ascii="Times New Roman"/>
          <w:b w:val="false"/>
          <w:i w:val="false"/>
          <w:color w:val="000000"/>
          <w:sz w:val="28"/>
        </w:rPr>
        <w:t>
      Тапсырыс берушінің атауы (орыс тілінде) ________</w:t>
      </w:r>
    </w:p>
    <w:bookmarkEnd w:id="486"/>
    <w:bookmarkStart w:name="z570" w:id="487"/>
    <w:p>
      <w:pPr>
        <w:spacing w:after="0"/>
        <w:ind w:left="0"/>
        <w:jc w:val="both"/>
      </w:pPr>
      <w:r>
        <w:rPr>
          <w:rFonts w:ascii="Times New Roman"/>
          <w:b w:val="false"/>
          <w:i w:val="false"/>
          <w:color w:val="000000"/>
          <w:sz w:val="28"/>
        </w:rPr>
        <w:t>
      Жалпы мәліметтер</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488"/>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қысқаша сипаттамасы (сипаттауы)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бекітілген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(орыс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(орыс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489"/>
    <w:p>
      <w:pPr>
        <w:spacing w:after="0"/>
        <w:ind w:left="0"/>
        <w:jc w:val="both"/>
      </w:pPr>
      <w:r>
        <w:rPr>
          <w:rFonts w:ascii="Times New Roman"/>
          <w:b w:val="false"/>
          <w:i w:val="false"/>
          <w:color w:val="000000"/>
          <w:sz w:val="28"/>
        </w:rPr>
        <w:t>
      Жалпы мәліметтер:</w:t>
      </w:r>
    </w:p>
    <w:bookmarkEnd w:id="489"/>
    <w:bookmarkStart w:name="z573" w:id="490"/>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bookmarkEnd w:id="490"/>
    <w:bookmarkStart w:name="z574" w:id="491"/>
    <w:p>
      <w:pPr>
        <w:spacing w:after="0"/>
        <w:ind w:left="0"/>
        <w:jc w:val="both"/>
      </w:pPr>
      <w:r>
        <w:rPr>
          <w:rFonts w:ascii="Times New Roman"/>
          <w:b w:val="false"/>
          <w:i w:val="false"/>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bookmarkEnd w:id="491"/>
    <w:bookmarkStart w:name="z575" w:id="492"/>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bookmarkEnd w:id="492"/>
    <w:bookmarkStart w:name="z576" w:id="493"/>
    <w:p>
      <w:pPr>
        <w:spacing w:after="0"/>
        <w:ind w:left="0"/>
        <w:jc w:val="both"/>
      </w:pPr>
      <w:r>
        <w:rPr>
          <w:rFonts w:ascii="Times New Roman"/>
          <w:b w:val="false"/>
          <w:i w:val="false"/>
          <w:color w:val="000000"/>
          <w:sz w:val="28"/>
        </w:rPr>
        <w:t xml:space="preserve">
      4) "Тапсырыс берушінің атауы" деген жолақта – ұйымның толық атауы көрсетіледі; </w:t>
      </w:r>
    </w:p>
    <w:bookmarkEnd w:id="493"/>
    <w:bookmarkStart w:name="z577" w:id="494"/>
    <w:p>
      <w:pPr>
        <w:spacing w:after="0"/>
        <w:ind w:left="0"/>
        <w:jc w:val="both"/>
      </w:pPr>
      <w:r>
        <w:rPr>
          <w:rFonts w:ascii="Times New Roman"/>
          <w:b w:val="false"/>
          <w:i w:val="false"/>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bookmarkEnd w:id="494"/>
    <w:bookmarkStart w:name="z578" w:id="495"/>
    <w:p>
      <w:pPr>
        <w:spacing w:after="0"/>
        <w:ind w:left="0"/>
        <w:jc w:val="both"/>
      </w:pPr>
      <w:r>
        <w:rPr>
          <w:rFonts w:ascii="Times New Roman"/>
          <w:b w:val="false"/>
          <w:i w:val="false"/>
          <w:color w:val="000000"/>
          <w:sz w:val="28"/>
        </w:rPr>
        <w:t>
      _____жылға арналған көрсетілген қызметтерді және (немесе) тауарларды сатып алу жоспары</w:t>
      </w:r>
    </w:p>
    <w:bookmarkEnd w:id="495"/>
    <w:bookmarkStart w:name="z579" w:id="496"/>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bookmarkEnd w:id="496"/>
    <w:bookmarkStart w:name="z580" w:id="497"/>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bookmarkEnd w:id="497"/>
    <w:bookmarkStart w:name="z581" w:id="498"/>
    <w:p>
      <w:pPr>
        <w:spacing w:after="0"/>
        <w:ind w:left="0"/>
        <w:jc w:val="both"/>
      </w:pPr>
      <w:r>
        <w:rPr>
          <w:rFonts w:ascii="Times New Roman"/>
          <w:b w:val="false"/>
          <w:i w:val="false"/>
          <w:color w:val="000000"/>
          <w:sz w:val="28"/>
        </w:rPr>
        <w:t>
      Қаржы жылынан асып кетпейтін сатып алу;</w:t>
      </w:r>
    </w:p>
    <w:bookmarkEnd w:id="498"/>
    <w:bookmarkStart w:name="z582" w:id="499"/>
    <w:p>
      <w:pPr>
        <w:spacing w:after="0"/>
        <w:ind w:left="0"/>
        <w:jc w:val="both"/>
      </w:pPr>
      <w:r>
        <w:rPr>
          <w:rFonts w:ascii="Times New Roman"/>
          <w:b w:val="false"/>
          <w:i w:val="false"/>
          <w:color w:val="000000"/>
          <w:sz w:val="28"/>
        </w:rPr>
        <w:t>
      Қаржы жылынан асып кететін сатып алу;</w:t>
      </w:r>
    </w:p>
    <w:bookmarkEnd w:id="499"/>
    <w:bookmarkStart w:name="z583" w:id="500"/>
    <w:p>
      <w:pPr>
        <w:spacing w:after="0"/>
        <w:ind w:left="0"/>
        <w:jc w:val="both"/>
      </w:pPr>
      <w:r>
        <w:rPr>
          <w:rFonts w:ascii="Times New Roman"/>
          <w:b w:val="false"/>
          <w:i w:val="false"/>
          <w:color w:val="000000"/>
          <w:sz w:val="28"/>
        </w:rPr>
        <w:t>
      Шартты үнемдеу есебінен сатып алу;</w:t>
      </w:r>
    </w:p>
    <w:bookmarkEnd w:id="500"/>
    <w:bookmarkStart w:name="z584" w:id="501"/>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bookmarkEnd w:id="501"/>
    <w:bookmarkStart w:name="z585" w:id="502"/>
    <w:p>
      <w:pPr>
        <w:spacing w:after="0"/>
        <w:ind w:left="0"/>
        <w:jc w:val="both"/>
      </w:pPr>
      <w:r>
        <w:rPr>
          <w:rFonts w:ascii="Times New Roman"/>
          <w:b w:val="false"/>
          <w:i w:val="false"/>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bookmarkEnd w:id="502"/>
    <w:bookmarkStart w:name="z586" w:id="503"/>
    <w:p>
      <w:pPr>
        <w:spacing w:after="0"/>
        <w:ind w:left="0"/>
        <w:jc w:val="both"/>
      </w:pPr>
      <w:r>
        <w:rPr>
          <w:rFonts w:ascii="Times New Roman"/>
          <w:b w:val="false"/>
          <w:i w:val="false"/>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bookmarkEnd w:id="503"/>
    <w:bookmarkStart w:name="z587" w:id="504"/>
    <w:p>
      <w:pPr>
        <w:spacing w:after="0"/>
        <w:ind w:left="0"/>
        <w:jc w:val="both"/>
      </w:pPr>
      <w:r>
        <w:rPr>
          <w:rFonts w:ascii="Times New Roman"/>
          <w:b w:val="false"/>
          <w:i w:val="false"/>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bookmarkEnd w:id="504"/>
    <w:bookmarkStart w:name="z588" w:id="505"/>
    <w:p>
      <w:pPr>
        <w:spacing w:after="0"/>
        <w:ind w:left="0"/>
        <w:jc w:val="both"/>
      </w:pPr>
      <w:r>
        <w:rPr>
          <w:rFonts w:ascii="Times New Roman"/>
          <w:b w:val="false"/>
          <w:i w:val="false"/>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bookmarkEnd w:id="505"/>
    <w:bookmarkStart w:name="z589" w:id="506"/>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bookmarkEnd w:id="506"/>
    <w:bookmarkStart w:name="z590" w:id="507"/>
    <w:p>
      <w:pPr>
        <w:spacing w:after="0"/>
        <w:ind w:left="0"/>
        <w:jc w:val="both"/>
      </w:pPr>
      <w:r>
        <w:rPr>
          <w:rFonts w:ascii="Times New Roman"/>
          <w:b w:val="false"/>
          <w:i w:val="false"/>
          <w:color w:val="000000"/>
          <w:sz w:val="28"/>
        </w:rPr>
        <w:t>
      демеушілік және қайырымдылық көмек қаражаты есебінен;</w:t>
      </w:r>
    </w:p>
    <w:bookmarkEnd w:id="507"/>
    <w:bookmarkStart w:name="z591" w:id="508"/>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bookmarkEnd w:id="508"/>
    <w:bookmarkStart w:name="z592" w:id="509"/>
    <w:p>
      <w:pPr>
        <w:spacing w:after="0"/>
        <w:ind w:left="0"/>
        <w:jc w:val="both"/>
      </w:pPr>
      <w:r>
        <w:rPr>
          <w:rFonts w:ascii="Times New Roman"/>
          <w:b w:val="false"/>
          <w:i w:val="false"/>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bookmarkEnd w:id="509"/>
    <w:bookmarkStart w:name="z593" w:id="510"/>
    <w:p>
      <w:pPr>
        <w:spacing w:after="0"/>
        <w:ind w:left="0"/>
        <w:jc w:val="both"/>
      </w:pPr>
      <w:r>
        <w:rPr>
          <w:rFonts w:ascii="Times New Roman"/>
          <w:b w:val="false"/>
          <w:i w:val="false"/>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bookmarkEnd w:id="510"/>
    <w:bookmarkStart w:name="z594" w:id="511"/>
    <w:p>
      <w:pPr>
        <w:spacing w:after="0"/>
        <w:ind w:left="0"/>
        <w:jc w:val="both"/>
      </w:pPr>
      <w:r>
        <w:rPr>
          <w:rFonts w:ascii="Times New Roman"/>
          <w:b w:val="false"/>
          <w:i w:val="false"/>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bookmarkEnd w:id="511"/>
    <w:bookmarkStart w:name="z595" w:id="512"/>
    <w:p>
      <w:pPr>
        <w:spacing w:after="0"/>
        <w:ind w:left="0"/>
        <w:jc w:val="both"/>
      </w:pPr>
      <w:r>
        <w:rPr>
          <w:rFonts w:ascii="Times New Roman"/>
          <w:b w:val="false"/>
          <w:i w:val="false"/>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bookmarkEnd w:id="512"/>
    <w:bookmarkStart w:name="z596" w:id="513"/>
    <w:p>
      <w:pPr>
        <w:spacing w:after="0"/>
        <w:ind w:left="0"/>
        <w:jc w:val="both"/>
      </w:pPr>
      <w:r>
        <w:rPr>
          <w:rFonts w:ascii="Times New Roman"/>
          <w:b w:val="false"/>
          <w:i w:val="false"/>
          <w:color w:val="000000"/>
          <w:sz w:val="28"/>
        </w:rPr>
        <w:t>
      12) "Сатып алу тәсілі" деген жолақта – сатып алу өткізу тәсілі көрсетіледі;</w:t>
      </w:r>
    </w:p>
    <w:bookmarkEnd w:id="513"/>
    <w:bookmarkStart w:name="z597" w:id="514"/>
    <w:p>
      <w:pPr>
        <w:spacing w:after="0"/>
        <w:ind w:left="0"/>
        <w:jc w:val="both"/>
      </w:pPr>
      <w:r>
        <w:rPr>
          <w:rFonts w:ascii="Times New Roman"/>
          <w:b w:val="false"/>
          <w:i w:val="false"/>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bookmarkEnd w:id="514"/>
    <w:bookmarkStart w:name="z598" w:id="515"/>
    <w:p>
      <w:pPr>
        <w:spacing w:after="0"/>
        <w:ind w:left="0"/>
        <w:jc w:val="both"/>
      </w:pPr>
      <w:r>
        <w:rPr>
          <w:rFonts w:ascii="Times New Roman"/>
          <w:b w:val="false"/>
          <w:i w:val="false"/>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bookmarkEnd w:id="515"/>
    <w:bookmarkStart w:name="z599" w:id="516"/>
    <w:p>
      <w:pPr>
        <w:spacing w:after="0"/>
        <w:ind w:left="0"/>
        <w:jc w:val="both"/>
      </w:pPr>
      <w:r>
        <w:rPr>
          <w:rFonts w:ascii="Times New Roman"/>
          <w:b w:val="false"/>
          <w:i w:val="false"/>
          <w:color w:val="000000"/>
          <w:sz w:val="28"/>
        </w:rPr>
        <w:t>
      15) "Бір бірлігі үшін баға, теңге" деген жолақта – теңгеде сатып алу мәнінің бірлігі үшін баға көрсетіледі;</w:t>
      </w:r>
    </w:p>
    <w:bookmarkEnd w:id="516"/>
    <w:bookmarkStart w:name="z600" w:id="517"/>
    <w:p>
      <w:pPr>
        <w:spacing w:after="0"/>
        <w:ind w:left="0"/>
        <w:jc w:val="both"/>
      </w:pPr>
      <w:r>
        <w:rPr>
          <w:rFonts w:ascii="Times New Roman"/>
          <w:b w:val="false"/>
          <w:i w:val="false"/>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bookmarkEnd w:id="517"/>
    <w:bookmarkStart w:name="z601" w:id="518"/>
    <w:p>
      <w:pPr>
        <w:spacing w:after="0"/>
        <w:ind w:left="0"/>
        <w:jc w:val="both"/>
      </w:pPr>
      <w:r>
        <w:rPr>
          <w:rFonts w:ascii="Times New Roman"/>
          <w:b w:val="false"/>
          <w:i w:val="false"/>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bookmarkEnd w:id="518"/>
    <w:bookmarkStart w:name="z602" w:id="519"/>
    <w:p>
      <w:pPr>
        <w:spacing w:after="0"/>
        <w:ind w:left="0"/>
        <w:jc w:val="both"/>
      </w:pPr>
      <w:r>
        <w:rPr>
          <w:rFonts w:ascii="Times New Roman"/>
          <w:b w:val="false"/>
          <w:i w:val="false"/>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bookmarkEnd w:id="519"/>
    <w:bookmarkStart w:name="z603" w:id="520"/>
    <w:p>
      <w:pPr>
        <w:spacing w:after="0"/>
        <w:ind w:left="0"/>
        <w:jc w:val="both"/>
      </w:pPr>
      <w:r>
        <w:rPr>
          <w:rFonts w:ascii="Times New Roman"/>
          <w:b w:val="false"/>
          <w:i w:val="false"/>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bookmarkEnd w:id="520"/>
    <w:bookmarkStart w:name="z604" w:id="521"/>
    <w:p>
      <w:pPr>
        <w:spacing w:after="0"/>
        <w:ind w:left="0"/>
        <w:jc w:val="both"/>
      </w:pPr>
      <w:r>
        <w:rPr>
          <w:rFonts w:ascii="Times New Roman"/>
          <w:b w:val="false"/>
          <w:i w:val="false"/>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bookmarkEnd w:id="521"/>
    <w:bookmarkStart w:name="z605" w:id="522"/>
    <w:p>
      <w:pPr>
        <w:spacing w:after="0"/>
        <w:ind w:left="0"/>
        <w:jc w:val="both"/>
      </w:pPr>
      <w:r>
        <w:rPr>
          <w:rFonts w:ascii="Times New Roman"/>
          <w:b w:val="false"/>
          <w:i w:val="false"/>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bookmarkEnd w:id="522"/>
    <w:bookmarkStart w:name="z606" w:id="523"/>
    <w:p>
      <w:pPr>
        <w:spacing w:after="0"/>
        <w:ind w:left="0"/>
        <w:jc w:val="both"/>
      </w:pPr>
      <w:r>
        <w:rPr>
          <w:rFonts w:ascii="Times New Roman"/>
          <w:b w:val="false"/>
          <w:i w:val="false"/>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bookmarkEnd w:id="523"/>
    <w:bookmarkStart w:name="z607" w:id="524"/>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 мөлшері көрсетіледі;</w:t>
      </w:r>
    </w:p>
    <w:bookmarkEnd w:id="524"/>
    <w:bookmarkStart w:name="z608" w:id="525"/>
    <w:p>
      <w:pPr>
        <w:spacing w:after="0"/>
        <w:ind w:left="0"/>
        <w:jc w:val="both"/>
      </w:pPr>
      <w:r>
        <w:rPr>
          <w:rFonts w:ascii="Times New Roman"/>
          <w:b w:val="false"/>
          <w:i w:val="false"/>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w:t>
            </w:r>
            <w:r>
              <w:br/>
            </w:r>
            <w:r>
              <w:rPr>
                <w:rFonts w:ascii="Times New Roman"/>
                <w:b w:val="false"/>
                <w:i w:val="false"/>
                <w:color w:val="000000"/>
                <w:sz w:val="20"/>
              </w:rPr>
              <w:t xml:space="preserve">беруұйымдарында білім </w:t>
            </w:r>
            <w:r>
              <w:br/>
            </w:r>
            <w:r>
              <w:rPr>
                <w:rFonts w:ascii="Times New Roman"/>
                <w:b w:val="false"/>
                <w:i w:val="false"/>
                <w:color w:val="000000"/>
                <w:sz w:val="20"/>
              </w:rPr>
              <w:t xml:space="preserve">алушыларды тамақтандыруды </w:t>
            </w:r>
            <w:r>
              <w:br/>
            </w:r>
            <w:r>
              <w:rPr>
                <w:rFonts w:ascii="Times New Roman"/>
                <w:b w:val="false"/>
                <w:i w:val="false"/>
                <w:color w:val="000000"/>
                <w:sz w:val="20"/>
              </w:rPr>
              <w:t xml:space="preserve">ұйымдастыру, сондай-ақ </w:t>
            </w:r>
            <w:r>
              <w:br/>
            </w:r>
            <w:r>
              <w:rPr>
                <w:rFonts w:ascii="Times New Roman"/>
                <w:b w:val="false"/>
                <w:i w:val="false"/>
                <w:color w:val="000000"/>
                <w:sz w:val="20"/>
              </w:rPr>
              <w:t xml:space="preserve">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(ұйымдастырушының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r>
              <w:br/>
            </w:r>
            <w:r>
              <w:rPr>
                <w:rFonts w:ascii="Times New Roman"/>
                <w:b w:val="false"/>
                <w:i w:val="false"/>
                <w:color w:val="000000"/>
                <w:sz w:val="20"/>
              </w:rPr>
              <w:t>Шешім № _____ Күні_________</w:t>
            </w:r>
          </w:p>
        </w:tc>
      </w:tr>
    </w:tbl>
    <w:bookmarkStart w:name="z612" w:id="526"/>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526"/>
    <w:bookmarkStart w:name="z613" w:id="527"/>
    <w:p>
      <w:pPr>
        <w:spacing w:after="0"/>
        <w:ind w:left="0"/>
        <w:jc w:val="left"/>
      </w:pPr>
      <w:r>
        <w:rPr>
          <w:rFonts w:ascii="Times New Roman"/>
          <w:b/>
          <w:i w:val="false"/>
          <w:color w:val="000000"/>
        </w:rPr>
        <w:t xml:space="preserve"> _____________________________________________________________ </w:t>
      </w:r>
    </w:p>
    <w:bookmarkEnd w:id="527"/>
    <w:bookmarkStart w:name="z614" w:id="528"/>
    <w:p>
      <w:pPr>
        <w:spacing w:after="0"/>
        <w:ind w:left="0"/>
        <w:jc w:val="left"/>
      </w:pPr>
      <w:r>
        <w:rPr>
          <w:rFonts w:ascii="Times New Roman"/>
          <w:b/>
          <w:i w:val="false"/>
          <w:color w:val="000000"/>
        </w:rPr>
        <w:t xml:space="preserve"> (конкурстың атуын, білім беру ұйымының атауы бар лотты көрсету)</w:t>
      </w:r>
    </w:p>
    <w:bookmarkEnd w:id="528"/>
    <w:bookmarkStart w:name="z615" w:id="529"/>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w:t>
      </w:r>
    </w:p>
    <w:bookmarkEnd w:id="529"/>
    <w:bookmarkStart w:name="z616" w:id="530"/>
    <w:p>
      <w:pPr>
        <w:spacing w:after="0"/>
        <w:ind w:left="0"/>
        <w:jc w:val="both"/>
      </w:pPr>
      <w:r>
        <w:rPr>
          <w:rFonts w:ascii="Times New Roman"/>
          <w:b w:val="false"/>
          <w:i w:val="false"/>
          <w:color w:val="000000"/>
          <w:sz w:val="28"/>
        </w:rPr>
        <w:t xml:space="preserve">
      көрсетілмейді) _____________________________________________ </w:t>
      </w:r>
    </w:p>
    <w:bookmarkEnd w:id="530"/>
    <w:bookmarkStart w:name="z617" w:id="531"/>
    <w:p>
      <w:pPr>
        <w:spacing w:after="0"/>
        <w:ind w:left="0"/>
        <w:jc w:val="both"/>
      </w:pPr>
      <w:r>
        <w:rPr>
          <w:rFonts w:ascii="Times New Roman"/>
          <w:b w:val="false"/>
          <w:i w:val="false"/>
          <w:color w:val="000000"/>
          <w:sz w:val="28"/>
        </w:rPr>
        <w:t>
      (атауын, орналасқан жерін, БСН, банктік деректемелерін көрсету)</w:t>
      </w:r>
    </w:p>
    <w:bookmarkEnd w:id="531"/>
    <w:bookmarkStart w:name="z618" w:id="532"/>
    <w:p>
      <w:pPr>
        <w:spacing w:after="0"/>
        <w:ind w:left="0"/>
        <w:jc w:val="both"/>
      </w:pPr>
      <w:r>
        <w:rPr>
          <w:rFonts w:ascii="Times New Roman"/>
          <w:b w:val="false"/>
          <w:i w:val="false"/>
          <w:color w:val="000000"/>
          <w:sz w:val="28"/>
        </w:rPr>
        <w:t xml:space="preserve">
      Ұйымдастырушы _________________________________________________ </w:t>
      </w:r>
    </w:p>
    <w:bookmarkEnd w:id="532"/>
    <w:bookmarkStart w:name="z619" w:id="533"/>
    <w:p>
      <w:pPr>
        <w:spacing w:after="0"/>
        <w:ind w:left="0"/>
        <w:jc w:val="both"/>
      </w:pPr>
      <w:r>
        <w:rPr>
          <w:rFonts w:ascii="Times New Roman"/>
          <w:b w:val="false"/>
          <w:i w:val="false"/>
          <w:color w:val="000000"/>
          <w:sz w:val="28"/>
        </w:rPr>
        <w:t>
      (тапсырыс берушінің толық атауын, орналасқан жерін,</w:t>
      </w:r>
    </w:p>
    <w:bookmarkEnd w:id="533"/>
    <w:bookmarkStart w:name="z620" w:id="534"/>
    <w:p>
      <w:pPr>
        <w:spacing w:after="0"/>
        <w:ind w:left="0"/>
        <w:jc w:val="both"/>
      </w:pPr>
      <w:r>
        <w:rPr>
          <w:rFonts w:ascii="Times New Roman"/>
          <w:b w:val="false"/>
          <w:i w:val="false"/>
          <w:color w:val="000000"/>
          <w:sz w:val="28"/>
        </w:rPr>
        <w:t>
      БСН, банктік деректемелерін, байланыс телефондарын, электрондық және почта мекенжайын көрсету)</w:t>
      </w:r>
    </w:p>
    <w:bookmarkEnd w:id="534"/>
    <w:bookmarkStart w:name="z621" w:id="535"/>
    <w:p>
      <w:pPr>
        <w:spacing w:after="0"/>
        <w:ind w:left="0"/>
        <w:jc w:val="both"/>
      </w:pPr>
      <w:r>
        <w:rPr>
          <w:rFonts w:ascii="Times New Roman"/>
          <w:b w:val="false"/>
          <w:i w:val="false"/>
          <w:color w:val="000000"/>
          <w:sz w:val="28"/>
        </w:rPr>
        <w:t>
      Конкурстық комиссияның хатшысы _________________________________</w:t>
      </w:r>
    </w:p>
    <w:bookmarkEnd w:id="535"/>
    <w:bookmarkStart w:name="z622" w:id="536"/>
    <w:p>
      <w:pPr>
        <w:spacing w:after="0"/>
        <w:ind w:left="0"/>
        <w:jc w:val="both"/>
      </w:pPr>
      <w:r>
        <w:rPr>
          <w:rFonts w:ascii="Times New Roman"/>
          <w:b w:val="false"/>
          <w:i w:val="false"/>
          <w:color w:val="000000"/>
          <w:sz w:val="28"/>
        </w:rPr>
        <w:t>
      (Т.А.Ә.(бар болса), лауазымы, телефоны, e-mail көрсетіледі)</w:t>
      </w:r>
    </w:p>
    <w:bookmarkEnd w:id="536"/>
    <w:bookmarkStart w:name="z623" w:id="537"/>
    <w:p>
      <w:pPr>
        <w:spacing w:after="0"/>
        <w:ind w:left="0"/>
        <w:jc w:val="both"/>
      </w:pPr>
      <w:r>
        <w:rPr>
          <w:rFonts w:ascii="Times New Roman"/>
          <w:b w:val="false"/>
          <w:i w:val="false"/>
          <w:color w:val="000000"/>
          <w:sz w:val="28"/>
        </w:rPr>
        <w:t>
      1. Жалпы ережелер</w:t>
      </w:r>
    </w:p>
    <w:bookmarkEnd w:id="537"/>
    <w:bookmarkStart w:name="z624" w:id="538"/>
    <w:p>
      <w:pPr>
        <w:spacing w:after="0"/>
        <w:ind w:left="0"/>
        <w:jc w:val="both"/>
      </w:pPr>
      <w:r>
        <w:rPr>
          <w:rFonts w:ascii="Times New Roman"/>
          <w:b w:val="false"/>
          <w:i w:val="false"/>
          <w:color w:val="000000"/>
          <w:sz w:val="28"/>
        </w:rPr>
        <w:t>
      1. Конкурс өнім берушіні таңдау мақсатында өткізіледі_________________</w:t>
      </w:r>
    </w:p>
    <w:bookmarkEnd w:id="538"/>
    <w:bookmarkStart w:name="z625" w:id="539"/>
    <w:p>
      <w:pPr>
        <w:spacing w:after="0"/>
        <w:ind w:left="0"/>
        <w:jc w:val="both"/>
      </w:pPr>
      <w:r>
        <w:rPr>
          <w:rFonts w:ascii="Times New Roman"/>
          <w:b w:val="false"/>
          <w:i w:val="false"/>
          <w:color w:val="000000"/>
          <w:sz w:val="28"/>
        </w:rPr>
        <w:t>
      (көрсетілетін қызметтер немесе тауарлар атауын көрсету).</w:t>
      </w:r>
    </w:p>
    <w:bookmarkEnd w:id="539"/>
    <w:bookmarkStart w:name="z626" w:id="540"/>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bookmarkEnd w:id="540"/>
    <w:bookmarkStart w:name="z627" w:id="541"/>
    <w:p>
      <w:pPr>
        <w:spacing w:after="0"/>
        <w:ind w:left="0"/>
        <w:jc w:val="both"/>
      </w:pPr>
      <w:r>
        <w:rPr>
          <w:rFonts w:ascii="Times New Roman"/>
          <w:b w:val="false"/>
          <w:i w:val="false"/>
          <w:color w:val="000000"/>
          <w:sz w:val="28"/>
        </w:rPr>
        <w:t>
      3. Осы конкурстық құжаттама мыналарды:</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тізбесін, тауарды жеткізушіні таңдау кезінде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жеке және заңды тұлғалар үшін конкурсқа қатысуға арналған өтінімді;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Қызметтерді көрсету туралы үлгілік шартты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шартты қамтиды.</w:t>
      </w:r>
    </w:p>
    <w:bookmarkStart w:name="z634" w:id="542"/>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542"/>
    <w:bookmarkStart w:name="z635" w:id="543"/>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543"/>
    <w:bookmarkStart w:name="z636" w:id="544"/>
    <w:p>
      <w:pPr>
        <w:spacing w:after="0"/>
        <w:ind w:left="0"/>
        <w:jc w:val="both"/>
      </w:pPr>
      <w:r>
        <w:rPr>
          <w:rFonts w:ascii="Times New Roman"/>
          <w:b w:val="false"/>
          <w:i w:val="false"/>
          <w:color w:val="000000"/>
          <w:sz w:val="28"/>
        </w:rPr>
        <w:t>
      2) банктік кепілдік.</w:t>
      </w:r>
    </w:p>
    <w:bookmarkEnd w:id="544"/>
    <w:bookmarkStart w:name="z637" w:id="545"/>
    <w:p>
      <w:pPr>
        <w:spacing w:after="0"/>
        <w:ind w:left="0"/>
        <w:jc w:val="both"/>
      </w:pPr>
      <w:r>
        <w:rPr>
          <w:rFonts w:ascii="Times New Roman"/>
          <w:b w:val="false"/>
          <w:i w:val="false"/>
          <w:color w:val="000000"/>
          <w:sz w:val="28"/>
        </w:rPr>
        <w:t>
      Әлеуетті өнім беруші осы Қағидаларға сәйкес құжаттар топтамасын өтінім беру мерзімі аяқталғанға дейінгі мерзімде веб-порталға орналастырады.</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0" w:id="546"/>
    <w:p>
      <w:pPr>
        <w:spacing w:after="0"/>
        <w:ind w:left="0"/>
        <w:jc w:val="left"/>
      </w:pPr>
      <w:r>
        <w:rPr>
          <w:rFonts w:ascii="Times New Roman"/>
          <w:b/>
          <w:i w:val="false"/>
          <w:color w:val="000000"/>
        </w:rPr>
        <w:t xml:space="preserve"> Көрсетілетін қызметті алушылар санатының тізбесі</w:t>
      </w:r>
    </w:p>
    <w:bookmarkEnd w:id="546"/>
    <w:bookmarkStart w:name="z641" w:id="547"/>
    <w:p>
      <w:pPr>
        <w:spacing w:after="0"/>
        <w:ind w:left="0"/>
        <w:jc w:val="left"/>
      </w:pPr>
      <w:r>
        <w:rPr>
          <w:rFonts w:ascii="Times New Roman"/>
          <w:b/>
          <w:i w:val="false"/>
          <w:color w:val="000000"/>
        </w:rPr>
        <w:t xml:space="preserve"> _________________________________________________ бойынша конкурс </w:t>
      </w:r>
    </w:p>
    <w:bookmarkEnd w:id="547"/>
    <w:bookmarkStart w:name="z642" w:id="548"/>
    <w:p>
      <w:pPr>
        <w:spacing w:after="0"/>
        <w:ind w:left="0"/>
        <w:jc w:val="left"/>
      </w:pPr>
      <w:r>
        <w:rPr>
          <w:rFonts w:ascii="Times New Roman"/>
          <w:b/>
          <w:i w:val="false"/>
          <w:color w:val="000000"/>
        </w:rPr>
        <w:t xml:space="preserve"> (конкурсты ұйымдастырушының толық атауын көрсету)</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 64 Қаулысы) сәйкес мемлекеттік бюджет қаражаты есебінен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549"/>
    <w:p>
      <w:pPr>
        <w:spacing w:after="0"/>
        <w:ind w:left="0"/>
        <w:jc w:val="both"/>
      </w:pPr>
      <w:r>
        <w:rPr>
          <w:rFonts w:ascii="Times New Roman"/>
          <w:b w:val="false"/>
          <w:i w:val="false"/>
          <w:color w:val="000000"/>
          <w:sz w:val="28"/>
        </w:rPr>
        <w:t xml:space="preserve">
      Ескерту: </w:t>
      </w:r>
    </w:p>
    <w:bookmarkEnd w:id="549"/>
    <w:bookmarkStart w:name="z644" w:id="550"/>
    <w:p>
      <w:pPr>
        <w:spacing w:after="0"/>
        <w:ind w:left="0"/>
        <w:jc w:val="both"/>
      </w:pPr>
      <w:r>
        <w:rPr>
          <w:rFonts w:ascii="Times New Roman"/>
          <w:b w:val="false"/>
          <w:i w:val="false"/>
          <w:color w:val="000000"/>
          <w:sz w:val="28"/>
        </w:rPr>
        <w:t>
      Күні</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7" w:id="551"/>
    <w:p>
      <w:pPr>
        <w:spacing w:after="0"/>
        <w:ind w:left="0"/>
        <w:jc w:val="left"/>
      </w:pPr>
      <w:r>
        <w:rPr>
          <w:rFonts w:ascii="Times New Roman"/>
          <w:b/>
          <w:i w:val="false"/>
          <w:color w:val="000000"/>
        </w:rPr>
        <w:t xml:space="preserve"> Сатып алынатын тауарлардың тізбесі</w:t>
      </w:r>
    </w:p>
    <w:bookmarkEnd w:id="551"/>
    <w:bookmarkStart w:name="z648" w:id="552"/>
    <w:p>
      <w:pPr>
        <w:spacing w:after="0"/>
        <w:ind w:left="0"/>
        <w:jc w:val="left"/>
      </w:pPr>
      <w:r>
        <w:rPr>
          <w:rFonts w:ascii="Times New Roman"/>
          <w:b/>
          <w:i w:val="false"/>
          <w:color w:val="000000"/>
        </w:rPr>
        <w:t xml:space="preserve"> ____________________________________________________ бойынша конкурс </w:t>
      </w:r>
    </w:p>
    <w:bookmarkEnd w:id="552"/>
    <w:bookmarkStart w:name="z649" w:id="553"/>
    <w:p>
      <w:pPr>
        <w:spacing w:after="0"/>
        <w:ind w:left="0"/>
        <w:jc w:val="left"/>
      </w:pPr>
      <w:r>
        <w:rPr>
          <w:rFonts w:ascii="Times New Roman"/>
          <w:b/>
          <w:i w:val="false"/>
          <w:color w:val="000000"/>
        </w:rPr>
        <w:t xml:space="preserve"> (толық атауын көрсету)</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 w:id="554"/>
    <w:p>
      <w:pPr>
        <w:spacing w:after="0"/>
        <w:ind w:left="0"/>
        <w:jc w:val="both"/>
      </w:pPr>
      <w:r>
        <w:rPr>
          <w:rFonts w:ascii="Times New Roman"/>
          <w:b w:val="false"/>
          <w:i w:val="false"/>
          <w:color w:val="000000"/>
          <w:sz w:val="28"/>
        </w:rPr>
        <w:t>
      кестенің жалғасы</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651" w:id="555"/>
    <w:p>
      <w:pPr>
        <w:spacing w:after="0"/>
        <w:ind w:left="0"/>
        <w:jc w:val="both"/>
      </w:pPr>
      <w:r>
        <w:rPr>
          <w:rFonts w:ascii="Times New Roman"/>
          <w:b w:val="false"/>
          <w:i w:val="false"/>
          <w:color w:val="000000"/>
          <w:sz w:val="28"/>
        </w:rPr>
        <w:t>
      Ескертпе:</w:t>
      </w:r>
    </w:p>
    <w:bookmarkEnd w:id="555"/>
    <w:bookmarkStart w:name="z652" w:id="556"/>
    <w:p>
      <w:pPr>
        <w:spacing w:after="0"/>
        <w:ind w:left="0"/>
        <w:jc w:val="both"/>
      </w:pPr>
      <w:r>
        <w:rPr>
          <w:rFonts w:ascii="Times New Roman"/>
          <w:b w:val="false"/>
          <w:i w:val="false"/>
          <w:color w:val="000000"/>
          <w:sz w:val="28"/>
        </w:rPr>
        <w:t>
      3-тармақ бойынша тауардың атауы:</w:t>
      </w:r>
    </w:p>
    <w:bookmarkEnd w:id="556"/>
    <w:bookmarkStart w:name="z653" w:id="557"/>
    <w:p>
      <w:pPr>
        <w:spacing w:after="0"/>
        <w:ind w:left="0"/>
        <w:jc w:val="both"/>
      </w:pPr>
      <w:r>
        <w:rPr>
          <w:rFonts w:ascii="Times New Roman"/>
          <w:b w:val="false"/>
          <w:i w:val="false"/>
          <w:color w:val="000000"/>
          <w:sz w:val="28"/>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bookmarkEnd w:id="557"/>
    <w:bookmarkStart w:name="z654" w:id="558"/>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558"/>
    <w:bookmarkStart w:name="z655" w:id="559"/>
    <w:p>
      <w:pPr>
        <w:spacing w:after="0"/>
        <w:ind w:left="0"/>
        <w:jc w:val="both"/>
      </w:pPr>
      <w:r>
        <w:rPr>
          <w:rFonts w:ascii="Times New Roman"/>
          <w:b w:val="false"/>
          <w:i w:val="false"/>
          <w:color w:val="000000"/>
          <w:sz w:val="28"/>
        </w:rPr>
        <w:t>
      Күні</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657" w:id="560"/>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Осы техникалық тапсырмада _______________________________________________________________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8" w:id="561"/>
    <w:p>
      <w:pPr>
        <w:spacing w:after="0"/>
        <w:ind w:left="0"/>
        <w:jc w:val="both"/>
      </w:pPr>
      <w:r>
        <w:rPr>
          <w:rFonts w:ascii="Times New Roman"/>
          <w:b w:val="false"/>
          <w:i w:val="false"/>
          <w:color w:val="000000"/>
          <w:sz w:val="28"/>
        </w:rPr>
        <w:t>
      _______________________________________ (білім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bookmarkEnd w:id="561"/>
    <w:bookmarkStart w:name="z659" w:id="562"/>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bookmarkEnd w:id="562"/>
    <w:bookmarkStart w:name="z660" w:id="563"/>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ұсынуын және жеткізілетін өнімдердің сапасын бақылауды, оларды сақтау және өткізу қағидаларының сақталуын қамтамасыз етеді.</w:t>
      </w:r>
    </w:p>
    <w:bookmarkEnd w:id="563"/>
    <w:bookmarkStart w:name="z661" w:id="564"/>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bookmarkEnd w:id="564"/>
    <w:bookmarkStart w:name="z662" w:id="565"/>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Қызметті жеткізуші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салық заңнамасы саласындағы нормативтік құқықтық актілерге сәйкес асханада төлемдерді қабылдауды қамтамасыз етеді.</w:t>
      </w:r>
    </w:p>
    <w:bookmarkStart w:name="z664" w:id="566"/>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bookmarkEnd w:id="566"/>
    <w:bookmarkStart w:name="z665" w:id="567"/>
    <w:p>
      <w:pPr>
        <w:spacing w:after="0"/>
        <w:ind w:left="0"/>
        <w:jc w:val="both"/>
      </w:pPr>
      <w:r>
        <w:rPr>
          <w:rFonts w:ascii="Times New Roman"/>
          <w:b w:val="false"/>
          <w:i w:val="false"/>
          <w:color w:val="000000"/>
          <w:sz w:val="28"/>
        </w:rPr>
        <w:t>
      Тамақтануды ұйымдастыру кезінде Қазақстан Республикасы Оқу-ағарту министрінің 2022 жылғы 14 қарашадағы № 456 бұйрығымен бекітілген (Нормативтік құқықтық актілерді мемлекеттік тіркеу тізілімінде № 30534 болып тіркелген) білім беру саласындағы ақпараттандыру объектілеріне қойылатын ең төменгі талаптарға сәйкес тіркеу және есеп беру функциясы бар аппараттық-бағдарламалық кешен арқылы тегін тамақпен қамтылған білім алушыларды есепке алу жүзеге асырылады.</w:t>
      </w:r>
    </w:p>
    <w:bookmarkEnd w:id="567"/>
    <w:bookmarkStart w:name="z666" w:id="568"/>
    <w:p>
      <w:pPr>
        <w:spacing w:after="0"/>
        <w:ind w:left="0"/>
        <w:jc w:val="both"/>
      </w:pPr>
      <w:r>
        <w:rPr>
          <w:rFonts w:ascii="Times New Roman"/>
          <w:b w:val="false"/>
          <w:i w:val="false"/>
          <w:color w:val="000000"/>
          <w:sz w:val="28"/>
        </w:rPr>
        <w:t>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 журналын жүргізуі үшін жағдайды қамтамасыз етеді.</w:t>
      </w:r>
    </w:p>
    <w:bookmarkEnd w:id="568"/>
    <w:bookmarkStart w:name="z667" w:id="569"/>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және Тапсырыс берушінің талабы бойынша білім беру ұйымының сайтында орналастыру үшін (тағамның суреті бар ас мәзірі, атауы, бағасы) ұсынады.</w:t>
      </w:r>
    </w:p>
    <w:bookmarkEnd w:id="569"/>
    <w:bookmarkStart w:name="z668" w:id="570"/>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bookmarkEnd w:id="570"/>
    <w:bookmarkStart w:name="z669" w:id="571"/>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bookmarkEnd w:id="571"/>
    <w:bookmarkStart w:name="z670" w:id="572"/>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bookmarkEnd w:id="572"/>
    <w:bookmarkStart w:name="z671" w:id="573"/>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bookmarkEnd w:id="573"/>
    <w:bookmarkStart w:name="z672" w:id="574"/>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________________________________ (басшының тегі, аты, әкесінің аты (бар болса) бекіткен белгіленген тамақтану режиміне сәйкес белгіленеді.</w:t>
      </w:r>
    </w:p>
    <w:bookmarkEnd w:id="574"/>
    <w:bookmarkStart w:name="z673" w:id="575"/>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 Буфет өнімдеріне, оның ішінде шырындарды, сусындарды, бөтелкедегі суды өткізу кезінде бағаларға өзгеріс енгізу ағымдағы кезеңдегі инфляция деңгейіне сәйкес және мемлекеттік сатып алу порталында көрсетілетін қызметтерге (1 білім алушыға арналған тағамға) және (немесе) тауарларға орташа баға шегінде жүзеге асырылады.</w:t>
      </w:r>
    </w:p>
    <w:bookmarkEnd w:id="575"/>
    <w:bookmarkStart w:name="z674" w:id="576"/>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bookmarkEnd w:id="576"/>
    <w:bookmarkStart w:name="z675" w:id="577"/>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bookmarkEnd w:id="577"/>
    <w:bookmarkStart w:name="z676" w:id="578"/>
    <w:p>
      <w:pPr>
        <w:spacing w:after="0"/>
        <w:ind w:left="0"/>
        <w:jc w:val="both"/>
      </w:pPr>
      <w:r>
        <w:rPr>
          <w:rFonts w:ascii="Times New Roman"/>
          <w:b w:val="false"/>
          <w:i w:val="false"/>
          <w:color w:val="000000"/>
          <w:sz w:val="28"/>
        </w:rPr>
        <w:t>
      -білім алушылар үшін олардың сапасы мен қауіпсіздігін куәландыратын құжаттарды қоса бере отырып, пайдаланылатын тамақ өнімдерінің тізбесі туралы;</w:t>
      </w:r>
    </w:p>
    <w:bookmarkEnd w:id="578"/>
    <w:bookmarkStart w:name="z677" w:id="579"/>
    <w:p>
      <w:pPr>
        <w:spacing w:after="0"/>
        <w:ind w:left="0"/>
        <w:jc w:val="both"/>
      </w:pPr>
      <w:r>
        <w:rPr>
          <w:rFonts w:ascii="Times New Roman"/>
          <w:b w:val="false"/>
          <w:i w:val="false"/>
          <w:color w:val="000000"/>
          <w:sz w:val="28"/>
        </w:rPr>
        <w:t>
      -конкурс кезінде көрсетілген ас блогы қызметкерлерінің сандық және сапалық құрамының сәйкестігі туралы.</w:t>
      </w:r>
    </w:p>
    <w:bookmarkEnd w:id="579"/>
    <w:bookmarkStart w:name="z678" w:id="580"/>
    <w:p>
      <w:pPr>
        <w:spacing w:after="0"/>
        <w:ind w:left="0"/>
        <w:jc w:val="both"/>
      </w:pPr>
      <w:r>
        <w:rPr>
          <w:rFonts w:ascii="Times New Roman"/>
          <w:b w:val="false"/>
          <w:i w:val="false"/>
          <w:color w:val="000000"/>
          <w:sz w:val="28"/>
        </w:rPr>
        <w:t>
      Өнім беруші міндетті түрде халықтың санитариялық-эпидемиологиялық саламаттылығы саласындағы нормативтік құқықтық актілердің талаптарына сәйкес шығарылатын өнімнің ассортименттік тізбесін Тапсырыс берушімен бекітеді.</w:t>
      </w:r>
    </w:p>
    <w:bookmarkEnd w:id="580"/>
    <w:bookmarkStart w:name="z679" w:id="581"/>
    <w:p>
      <w:pPr>
        <w:spacing w:after="0"/>
        <w:ind w:left="0"/>
        <w:jc w:val="both"/>
      </w:pPr>
      <w:r>
        <w:rPr>
          <w:rFonts w:ascii="Times New Roman"/>
          <w:b w:val="false"/>
          <w:i w:val="false"/>
          <w:color w:val="000000"/>
          <w:sz w:val="28"/>
        </w:rPr>
        <w:t xml:space="preserve">
      Нақты тамақтану рационы перспективалық мәзірге сәйкес келуі тиіс. </w:t>
      </w:r>
    </w:p>
    <w:bookmarkEnd w:id="581"/>
    <w:bookmarkStart w:name="z680" w:id="582"/>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bookmarkEnd w:id="582"/>
    <w:bookmarkStart w:name="z681" w:id="583"/>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bookmarkEnd w:id="583"/>
    <w:bookmarkStart w:name="z682" w:id="584"/>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bookmarkEnd w:id="584"/>
    <w:bookmarkStart w:name="z683" w:id="585"/>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bookmarkEnd w:id="585"/>
    <w:bookmarkStart w:name="z684" w:id="586"/>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bookmarkEnd w:id="586"/>
    <w:bookmarkStart w:name="z685" w:id="587"/>
    <w:p>
      <w:pPr>
        <w:spacing w:after="0"/>
        <w:ind w:left="0"/>
        <w:jc w:val="both"/>
      </w:pPr>
      <w:r>
        <w:rPr>
          <w:rFonts w:ascii="Times New Roman"/>
          <w:b w:val="false"/>
          <w:i w:val="false"/>
          <w:color w:val="000000"/>
          <w:sz w:val="28"/>
        </w:rPr>
        <w:t>
      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 жүкқұжаттар, сәйкестік сертификаттары, сапа куәліктері, ветеринариялық-санитариялық сараптама құжаттары, ұсыныс-пікірлер кітабы) тұрақты түрде болады.</w:t>
      </w:r>
    </w:p>
    <w:bookmarkEnd w:id="587"/>
    <w:bookmarkStart w:name="z686" w:id="588"/>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bookmarkEnd w:id="588"/>
    <w:bookmarkStart w:name="z687" w:id="589"/>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bookmarkEnd w:id="589"/>
    <w:bookmarkStart w:name="z688" w:id="590"/>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bookmarkEnd w:id="590"/>
    <w:bookmarkStart w:name="z689" w:id="591"/>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санитариялық-техникалық жабдықтар мен мүкәммал болмаған жағдайда өнім беруші қызмет көрсету процесінде олардың болуын қамтамасыз етеді.</w:t>
      </w:r>
    </w:p>
    <w:bookmarkEnd w:id="591"/>
    <w:bookmarkStart w:name="z690" w:id="592"/>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bookmarkEnd w:id="592"/>
    <w:bookmarkStart w:name="z691" w:id="593"/>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bookmarkEnd w:id="593"/>
    <w:bookmarkStart w:name="z692" w:id="594"/>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bookmarkEnd w:id="594"/>
    <w:bookmarkStart w:name="z693" w:id="595"/>
    <w:p>
      <w:pPr>
        <w:spacing w:after="0"/>
        <w:ind w:left="0"/>
        <w:jc w:val="both"/>
      </w:pPr>
      <w:r>
        <w:rPr>
          <w:rFonts w:ascii="Times New Roman"/>
          <w:b w:val="false"/>
          <w:i w:val="false"/>
          <w:color w:val="000000"/>
          <w:sz w:val="28"/>
        </w:rPr>
        <w:t>
      Ескерту.</w:t>
      </w:r>
    </w:p>
    <w:bookmarkEnd w:id="595"/>
    <w:bookmarkStart w:name="z694" w:id="596"/>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596"/>
    <w:bookmarkStart w:name="z695" w:id="597"/>
    <w:p>
      <w:pPr>
        <w:spacing w:after="0"/>
        <w:ind w:left="0"/>
        <w:jc w:val="both"/>
      </w:pPr>
      <w:r>
        <w:rPr>
          <w:rFonts w:ascii="Times New Roman"/>
          <w:b w:val="false"/>
          <w:i w:val="false"/>
          <w:color w:val="000000"/>
          <w:sz w:val="28"/>
        </w:rPr>
        <w:t>
      Күні</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8" w:id="598"/>
    <w:p>
      <w:pPr>
        <w:spacing w:after="0"/>
        <w:ind w:left="0"/>
        <w:jc w:val="left"/>
      </w:pPr>
      <w:r>
        <w:rPr>
          <w:rFonts w:ascii="Times New Roman"/>
          <w:b/>
          <w:i w:val="false"/>
          <w:color w:val="000000"/>
        </w:rPr>
        <w:t xml:space="preserve"> Конкурсқа қатысуға өтінім (заңды тұлғалар үшін)</w:t>
      </w:r>
    </w:p>
    <w:bookmarkEnd w:id="598"/>
    <w:bookmarkStart w:name="z699" w:id="599"/>
    <w:p>
      <w:pPr>
        <w:spacing w:after="0"/>
        <w:ind w:left="0"/>
        <w:jc w:val="both"/>
      </w:pPr>
      <w:r>
        <w:rPr>
          <w:rFonts w:ascii="Times New Roman"/>
          <w:b w:val="false"/>
          <w:i w:val="false"/>
          <w:color w:val="000000"/>
          <w:sz w:val="28"/>
        </w:rPr>
        <w:t xml:space="preserve">
      Кімге ______________________________________________________ </w:t>
      </w:r>
    </w:p>
    <w:bookmarkEnd w:id="599"/>
    <w:bookmarkStart w:name="z700" w:id="600"/>
    <w:p>
      <w:pPr>
        <w:spacing w:after="0"/>
        <w:ind w:left="0"/>
        <w:jc w:val="both"/>
      </w:pPr>
      <w:r>
        <w:rPr>
          <w:rFonts w:ascii="Times New Roman"/>
          <w:b w:val="false"/>
          <w:i w:val="false"/>
          <w:color w:val="000000"/>
          <w:sz w:val="28"/>
        </w:rPr>
        <w:t>
      (конкурсты ұйымдастырушының атауы)</w:t>
      </w:r>
    </w:p>
    <w:bookmarkEnd w:id="600"/>
    <w:bookmarkStart w:name="z701" w:id="601"/>
    <w:p>
      <w:pPr>
        <w:spacing w:after="0"/>
        <w:ind w:left="0"/>
        <w:jc w:val="both"/>
      </w:pPr>
      <w:r>
        <w:rPr>
          <w:rFonts w:ascii="Times New Roman"/>
          <w:b w:val="false"/>
          <w:i w:val="false"/>
          <w:color w:val="000000"/>
          <w:sz w:val="28"/>
        </w:rPr>
        <w:t xml:space="preserve">
      Кімнен _____________________________________________________ </w:t>
      </w:r>
    </w:p>
    <w:bookmarkEnd w:id="601"/>
    <w:bookmarkStart w:name="z702" w:id="602"/>
    <w:p>
      <w:pPr>
        <w:spacing w:after="0"/>
        <w:ind w:left="0"/>
        <w:jc w:val="both"/>
      </w:pPr>
      <w:r>
        <w:rPr>
          <w:rFonts w:ascii="Times New Roman"/>
          <w:b w:val="false"/>
          <w:i w:val="false"/>
          <w:color w:val="000000"/>
          <w:sz w:val="28"/>
        </w:rPr>
        <w:t>
      (әлеуетті өнім берушінің толық атауы)</w:t>
      </w:r>
    </w:p>
    <w:bookmarkEnd w:id="602"/>
    <w:bookmarkStart w:name="z703" w:id="603"/>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604"/>
    <w:p>
      <w:pPr>
        <w:spacing w:after="0"/>
        <w:ind w:left="0"/>
        <w:jc w:val="both"/>
      </w:pPr>
      <w:r>
        <w:rPr>
          <w:rFonts w:ascii="Times New Roman"/>
          <w:b w:val="false"/>
          <w:i w:val="false"/>
          <w:color w:val="000000"/>
          <w:sz w:val="28"/>
        </w:rPr>
        <w:t xml:space="preserve">
      2._______________________________________________ </w:t>
      </w:r>
    </w:p>
    <w:bookmarkEnd w:id="604"/>
    <w:bookmarkStart w:name="z705" w:id="605"/>
    <w:p>
      <w:pPr>
        <w:spacing w:after="0"/>
        <w:ind w:left="0"/>
        <w:jc w:val="both"/>
      </w:pPr>
      <w:r>
        <w:rPr>
          <w:rFonts w:ascii="Times New Roman"/>
          <w:b w:val="false"/>
          <w:i w:val="false"/>
          <w:color w:val="000000"/>
          <w:sz w:val="28"/>
        </w:rPr>
        <w:t>
      (заңды тұлғаның толық атауы)</w:t>
      </w:r>
    </w:p>
    <w:bookmarkEnd w:id="605"/>
    <w:bookmarkStart w:name="z706" w:id="606"/>
    <w:p>
      <w:pPr>
        <w:spacing w:after="0"/>
        <w:ind w:left="0"/>
        <w:jc w:val="both"/>
      </w:pPr>
      <w:r>
        <w:rPr>
          <w:rFonts w:ascii="Times New Roman"/>
          <w:b w:val="false"/>
          <w:i w:val="false"/>
          <w:color w:val="000000"/>
          <w:sz w:val="28"/>
        </w:rPr>
        <w:t>
      осы өтініммен ________________________________________________</w:t>
      </w:r>
    </w:p>
    <w:bookmarkEnd w:id="606"/>
    <w:bookmarkStart w:name="z707" w:id="607"/>
    <w:p>
      <w:pPr>
        <w:spacing w:after="0"/>
        <w:ind w:left="0"/>
        <w:jc w:val="both"/>
      </w:pPr>
      <w:r>
        <w:rPr>
          <w:rFonts w:ascii="Times New Roman"/>
          <w:b w:val="false"/>
          <w:i w:val="false"/>
          <w:color w:val="000000"/>
          <w:sz w:val="28"/>
        </w:rPr>
        <w:t>
      (конкурстың, лоттың (бар болса) толық атауы)</w:t>
      </w:r>
    </w:p>
    <w:bookmarkEnd w:id="607"/>
    <w:bookmarkStart w:name="z708" w:id="608"/>
    <w:p>
      <w:pPr>
        <w:spacing w:after="0"/>
        <w:ind w:left="0"/>
        <w:jc w:val="both"/>
      </w:pPr>
      <w:r>
        <w:rPr>
          <w:rFonts w:ascii="Times New Roman"/>
          <w:b w:val="false"/>
          <w:i w:val="false"/>
          <w:color w:val="000000"/>
          <w:sz w:val="28"/>
        </w:rPr>
        <w:t xml:space="preserve">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 </w:t>
      </w:r>
    </w:p>
    <w:bookmarkEnd w:id="608"/>
    <w:bookmarkStart w:name="z709" w:id="609"/>
    <w:p>
      <w:pPr>
        <w:spacing w:after="0"/>
        <w:ind w:left="0"/>
        <w:jc w:val="both"/>
      </w:pPr>
      <w:r>
        <w:rPr>
          <w:rFonts w:ascii="Times New Roman"/>
          <w:b w:val="false"/>
          <w:i w:val="false"/>
          <w:color w:val="000000"/>
          <w:sz w:val="28"/>
        </w:rPr>
        <w:t>
      (қажетін көрсету керек)</w:t>
      </w:r>
    </w:p>
    <w:bookmarkEnd w:id="609"/>
    <w:bookmarkStart w:name="z710" w:id="610"/>
    <w:p>
      <w:pPr>
        <w:spacing w:after="0"/>
        <w:ind w:left="0"/>
        <w:jc w:val="both"/>
      </w:pPr>
      <w:r>
        <w:rPr>
          <w:rFonts w:ascii="Times New Roman"/>
          <w:b w:val="false"/>
          <w:i w:val="false"/>
          <w:color w:val="000000"/>
          <w:sz w:val="28"/>
        </w:rPr>
        <w:t>
      қызмет көрсетуді немесе тауарлар жеткізуді жүзеге асыруға келісім береді.</w:t>
      </w:r>
    </w:p>
    <w:bookmarkEnd w:id="610"/>
    <w:bookmarkStart w:name="z711" w:id="611"/>
    <w:p>
      <w:pPr>
        <w:spacing w:after="0"/>
        <w:ind w:left="0"/>
        <w:jc w:val="both"/>
      </w:pPr>
      <w:r>
        <w:rPr>
          <w:rFonts w:ascii="Times New Roman"/>
          <w:b w:val="false"/>
          <w:i w:val="false"/>
          <w:color w:val="000000"/>
          <w:sz w:val="28"/>
        </w:rPr>
        <w:t>
      3.__________________________________________________________</w:t>
      </w:r>
    </w:p>
    <w:bookmarkEnd w:id="611"/>
    <w:bookmarkStart w:name="z712" w:id="612"/>
    <w:p>
      <w:pPr>
        <w:spacing w:after="0"/>
        <w:ind w:left="0"/>
        <w:jc w:val="both"/>
      </w:pPr>
      <w:r>
        <w:rPr>
          <w:rFonts w:ascii="Times New Roman"/>
          <w:b w:val="false"/>
          <w:i w:val="false"/>
          <w:color w:val="000000"/>
          <w:sz w:val="28"/>
        </w:rPr>
        <w:t>
      (заңды тұлғаның толық атауы)</w:t>
      </w:r>
    </w:p>
    <w:bookmarkEnd w:id="612"/>
    <w:bookmarkStart w:name="z713" w:id="613"/>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bookmarkEnd w:id="613"/>
    <w:bookmarkStart w:name="z714" w:id="614"/>
    <w:p>
      <w:pPr>
        <w:spacing w:after="0"/>
        <w:ind w:left="0"/>
        <w:jc w:val="both"/>
      </w:pPr>
      <w:r>
        <w:rPr>
          <w:rFonts w:ascii="Times New Roman"/>
          <w:b w:val="false"/>
          <w:i w:val="false"/>
          <w:color w:val="000000"/>
          <w:sz w:val="28"/>
        </w:rPr>
        <w:t>
      4.___________________________________________________________</w:t>
      </w:r>
    </w:p>
    <w:bookmarkEnd w:id="614"/>
    <w:bookmarkStart w:name="z715" w:id="615"/>
    <w:p>
      <w:pPr>
        <w:spacing w:after="0"/>
        <w:ind w:left="0"/>
        <w:jc w:val="both"/>
      </w:pPr>
      <w:r>
        <w:rPr>
          <w:rFonts w:ascii="Times New Roman"/>
          <w:b w:val="false"/>
          <w:i w:val="false"/>
          <w:color w:val="000000"/>
          <w:sz w:val="28"/>
        </w:rPr>
        <w:t>
      (заңды тұлғаның толық атауы)</w:t>
      </w:r>
    </w:p>
    <w:bookmarkEnd w:id="615"/>
    <w:bookmarkStart w:name="z716" w:id="616"/>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 көрсетілетін қызметтердің немесе сатып алынатын тауарлардың (қажетін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bookmarkEnd w:id="616"/>
    <w:bookmarkStart w:name="z717" w:id="617"/>
    <w:p>
      <w:pPr>
        <w:spacing w:after="0"/>
        <w:ind w:left="0"/>
        <w:jc w:val="both"/>
      </w:pPr>
      <w:r>
        <w:rPr>
          <w:rFonts w:ascii="Times New Roman"/>
          <w:b w:val="false"/>
          <w:i w:val="false"/>
          <w:color w:val="000000"/>
          <w:sz w:val="28"/>
        </w:rPr>
        <w:t>
      _____________________________________________________________</w:t>
      </w:r>
    </w:p>
    <w:bookmarkEnd w:id="617"/>
    <w:bookmarkStart w:name="z718" w:id="618"/>
    <w:p>
      <w:pPr>
        <w:spacing w:after="0"/>
        <w:ind w:left="0"/>
        <w:jc w:val="both"/>
      </w:pPr>
      <w:r>
        <w:rPr>
          <w:rFonts w:ascii="Times New Roman"/>
          <w:b w:val="false"/>
          <w:i w:val="false"/>
          <w:color w:val="000000"/>
          <w:sz w:val="28"/>
        </w:rPr>
        <w:t>
      (заңды тұлғаның толық атауы)</w:t>
      </w:r>
    </w:p>
    <w:bookmarkEnd w:id="618"/>
    <w:bookmarkStart w:name="z719" w:id="619"/>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жауапкершілікті қабылдайды.</w:t>
      </w:r>
    </w:p>
    <w:bookmarkEnd w:id="619"/>
    <w:bookmarkStart w:name="z720" w:id="620"/>
    <w:p>
      <w:pPr>
        <w:spacing w:after="0"/>
        <w:ind w:left="0"/>
        <w:jc w:val="both"/>
      </w:pPr>
      <w:r>
        <w:rPr>
          <w:rFonts w:ascii="Times New Roman"/>
          <w:b w:val="false"/>
          <w:i w:val="false"/>
          <w:color w:val="000000"/>
          <w:sz w:val="28"/>
        </w:rPr>
        <w:t xml:space="preserve">
      5. Осы конкурстық өтінім конкурсқа қатысуға өтінімдер ашылған күннен бастап 60 күнтізбелік күн ішінде қолданылады. </w:t>
      </w:r>
    </w:p>
    <w:bookmarkEnd w:id="620"/>
    <w:bookmarkStart w:name="z721" w:id="621"/>
    <w:p>
      <w:pPr>
        <w:spacing w:after="0"/>
        <w:ind w:left="0"/>
        <w:jc w:val="both"/>
      </w:pPr>
      <w:r>
        <w:rPr>
          <w:rFonts w:ascii="Times New Roman"/>
          <w:b w:val="false"/>
          <w:i w:val="false"/>
          <w:color w:val="000000"/>
          <w:sz w:val="28"/>
        </w:rPr>
        <w:t>
      6. ___________________________________________________________</w:t>
      </w:r>
    </w:p>
    <w:bookmarkEnd w:id="621"/>
    <w:bookmarkStart w:name="z722" w:id="622"/>
    <w:p>
      <w:pPr>
        <w:spacing w:after="0"/>
        <w:ind w:left="0"/>
        <w:jc w:val="both"/>
      </w:pPr>
      <w:r>
        <w:rPr>
          <w:rFonts w:ascii="Times New Roman"/>
          <w:b w:val="false"/>
          <w:i w:val="false"/>
          <w:color w:val="000000"/>
          <w:sz w:val="28"/>
        </w:rPr>
        <w:t xml:space="preserve">
      (заңды тұлғаның толық атауы) </w:t>
      </w:r>
    </w:p>
    <w:bookmarkEnd w:id="622"/>
    <w:bookmarkStart w:name="z723" w:id="623"/>
    <w:p>
      <w:pPr>
        <w:spacing w:after="0"/>
        <w:ind w:left="0"/>
        <w:jc w:val="both"/>
      </w:pPr>
      <w:r>
        <w:rPr>
          <w:rFonts w:ascii="Times New Roman"/>
          <w:b w:val="false"/>
          <w:i w:val="false"/>
          <w:color w:val="000000"/>
          <w:sz w:val="28"/>
        </w:rPr>
        <w:t>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bookmarkEnd w:id="623"/>
    <w:bookmarkStart w:name="z724" w:id="624"/>
    <w:p>
      <w:pPr>
        <w:spacing w:after="0"/>
        <w:ind w:left="0"/>
        <w:jc w:val="both"/>
      </w:pPr>
      <w:r>
        <w:rPr>
          <w:rFonts w:ascii="Times New Roman"/>
          <w:b w:val="false"/>
          <w:i w:val="false"/>
          <w:color w:val="000000"/>
          <w:sz w:val="28"/>
        </w:rPr>
        <w:t>
      7. Конкурсқа қатысуға өтінім конкурсты ұйымдастырушы мен әлеуетті өнім берушінің арасындағы міндетті шарттың рөлін атқарады.</w:t>
      </w:r>
    </w:p>
    <w:bookmarkEnd w:id="624"/>
    <w:bookmarkStart w:name="z725" w:id="625"/>
    <w:p>
      <w:pPr>
        <w:spacing w:after="0"/>
        <w:ind w:left="0"/>
        <w:jc w:val="both"/>
      </w:pPr>
      <w:r>
        <w:rPr>
          <w:rFonts w:ascii="Times New Roman"/>
          <w:b w:val="false"/>
          <w:i w:val="false"/>
          <w:color w:val="000000"/>
          <w:sz w:val="28"/>
        </w:rPr>
        <w:t>
      Күні</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8" w:id="626"/>
    <w:p>
      <w:pPr>
        <w:spacing w:after="0"/>
        <w:ind w:left="0"/>
        <w:jc w:val="left"/>
      </w:pPr>
      <w:r>
        <w:rPr>
          <w:rFonts w:ascii="Times New Roman"/>
          <w:b/>
          <w:i w:val="false"/>
          <w:color w:val="000000"/>
        </w:rPr>
        <w:t xml:space="preserve"> Конкурсқа қатысуға өтінім (жеке тұлға үшін)</w:t>
      </w:r>
    </w:p>
    <w:bookmarkEnd w:id="626"/>
    <w:bookmarkStart w:name="z729" w:id="627"/>
    <w:p>
      <w:pPr>
        <w:spacing w:after="0"/>
        <w:ind w:left="0"/>
        <w:jc w:val="both"/>
      </w:pPr>
      <w:r>
        <w:rPr>
          <w:rFonts w:ascii="Times New Roman"/>
          <w:b w:val="false"/>
          <w:i w:val="false"/>
          <w:color w:val="000000"/>
          <w:sz w:val="28"/>
        </w:rPr>
        <w:t xml:space="preserve">
      Кімге ________________________________________________________ </w:t>
      </w:r>
    </w:p>
    <w:bookmarkEnd w:id="627"/>
    <w:bookmarkStart w:name="z730" w:id="628"/>
    <w:p>
      <w:pPr>
        <w:spacing w:after="0"/>
        <w:ind w:left="0"/>
        <w:jc w:val="both"/>
      </w:pPr>
      <w:r>
        <w:rPr>
          <w:rFonts w:ascii="Times New Roman"/>
          <w:b w:val="false"/>
          <w:i w:val="false"/>
          <w:color w:val="000000"/>
          <w:sz w:val="28"/>
        </w:rPr>
        <w:t>
      (конкурсты ұйымдастырушының атауы)</w:t>
      </w:r>
    </w:p>
    <w:bookmarkEnd w:id="628"/>
    <w:bookmarkStart w:name="z731" w:id="629"/>
    <w:p>
      <w:pPr>
        <w:spacing w:after="0"/>
        <w:ind w:left="0"/>
        <w:jc w:val="both"/>
      </w:pPr>
      <w:r>
        <w:rPr>
          <w:rFonts w:ascii="Times New Roman"/>
          <w:b w:val="false"/>
          <w:i w:val="false"/>
          <w:color w:val="000000"/>
          <w:sz w:val="28"/>
        </w:rPr>
        <w:t xml:space="preserve">
      Кімнен _______________________________________________________ </w:t>
      </w:r>
    </w:p>
    <w:bookmarkEnd w:id="629"/>
    <w:bookmarkStart w:name="z732" w:id="630"/>
    <w:p>
      <w:pPr>
        <w:spacing w:after="0"/>
        <w:ind w:left="0"/>
        <w:jc w:val="both"/>
      </w:pPr>
      <w:r>
        <w:rPr>
          <w:rFonts w:ascii="Times New Roman"/>
          <w:b w:val="false"/>
          <w:i w:val="false"/>
          <w:color w:val="000000"/>
          <w:sz w:val="28"/>
        </w:rPr>
        <w:t>
      (әлеуетті өнім берушінің тегі, аты, әкесінің аты (бар болса)</w:t>
      </w:r>
    </w:p>
    <w:bookmarkEnd w:id="630"/>
    <w:bookmarkStart w:name="z733" w:id="631"/>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32"/>
          <w:p>
            <w:pPr>
              <w:spacing w:after="20"/>
              <w:ind w:left="20"/>
              <w:jc w:val="both"/>
            </w:pPr>
            <w:r>
              <w:rPr>
                <w:rFonts w:ascii="Times New Roman"/>
                <w:b w:val="false"/>
                <w:i w:val="false"/>
                <w:color w:val="000000"/>
                <w:sz w:val="20"/>
              </w:rPr>
              <w:t>
Жеке тұлғаның– әлеуетті өнім берушінің тіркелген мекенжайы</w:t>
            </w:r>
          </w:p>
          <w:bookmarkEnd w:id="632"/>
          <w:p>
            <w:pPr>
              <w:spacing w:after="20"/>
              <w:ind w:left="20"/>
              <w:jc w:val="both"/>
            </w:pPr>
            <w:r>
              <w:rPr>
                <w:rFonts w:ascii="Times New Roman"/>
                <w:b w:val="false"/>
                <w:i w:val="false"/>
                <w:color w:val="000000"/>
                <w:sz w:val="20"/>
              </w:rPr>
              <w:t>
Дара кәсіпкердің орналасқан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5" w:id="633"/>
    <w:p>
      <w:pPr>
        <w:spacing w:after="0"/>
        <w:ind w:left="0"/>
        <w:jc w:val="both"/>
      </w:pPr>
      <w:r>
        <w:rPr>
          <w:rFonts w:ascii="Times New Roman"/>
          <w:b w:val="false"/>
          <w:i w:val="false"/>
          <w:color w:val="000000"/>
          <w:sz w:val="28"/>
        </w:rPr>
        <w:t>
      2. ___________________________________________________________</w:t>
      </w:r>
    </w:p>
    <w:bookmarkEnd w:id="633"/>
    <w:bookmarkStart w:name="z736" w:id="634"/>
    <w:p>
      <w:pPr>
        <w:spacing w:after="0"/>
        <w:ind w:left="0"/>
        <w:jc w:val="both"/>
      </w:pPr>
      <w:r>
        <w:rPr>
          <w:rFonts w:ascii="Times New Roman"/>
          <w:b w:val="false"/>
          <w:i w:val="false"/>
          <w:color w:val="000000"/>
          <w:sz w:val="28"/>
        </w:rPr>
        <w:t>
      (жеке тұлғаныңтегі, аты, әкесінің аты (бар болса) көрсетіледі)</w:t>
      </w:r>
    </w:p>
    <w:bookmarkEnd w:id="634"/>
    <w:bookmarkStart w:name="z737" w:id="635"/>
    <w:p>
      <w:pPr>
        <w:spacing w:after="0"/>
        <w:ind w:left="0"/>
        <w:jc w:val="both"/>
      </w:pPr>
      <w:r>
        <w:rPr>
          <w:rFonts w:ascii="Times New Roman"/>
          <w:b w:val="false"/>
          <w:i w:val="false"/>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____________________ (қажеттісін көрсету керек) қызметтер көрсетуді немесе тауарлар жеткізуді жүзеге асыруға келісім білдіреді.</w:t>
      </w:r>
    </w:p>
    <w:bookmarkEnd w:id="635"/>
    <w:bookmarkStart w:name="z738" w:id="636"/>
    <w:p>
      <w:pPr>
        <w:spacing w:after="0"/>
        <w:ind w:left="0"/>
        <w:jc w:val="both"/>
      </w:pPr>
      <w:r>
        <w:rPr>
          <w:rFonts w:ascii="Times New Roman"/>
          <w:b w:val="false"/>
          <w:i w:val="false"/>
          <w:color w:val="000000"/>
          <w:sz w:val="28"/>
        </w:rPr>
        <w:t xml:space="preserve">
      3. ___________________________________________________________ </w:t>
      </w:r>
    </w:p>
    <w:bookmarkEnd w:id="636"/>
    <w:bookmarkStart w:name="z739" w:id="637"/>
    <w:p>
      <w:pPr>
        <w:spacing w:after="0"/>
        <w:ind w:left="0"/>
        <w:jc w:val="both"/>
      </w:pPr>
      <w:r>
        <w:rPr>
          <w:rFonts w:ascii="Times New Roman"/>
          <w:b w:val="false"/>
          <w:i w:val="false"/>
          <w:color w:val="000000"/>
          <w:sz w:val="28"/>
        </w:rPr>
        <w:t>
      (әлеуетті өнім берушінің атауы)</w:t>
      </w:r>
    </w:p>
    <w:bookmarkEnd w:id="637"/>
    <w:bookmarkStart w:name="z740" w:id="638"/>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bookmarkEnd w:id="638"/>
    <w:bookmarkStart w:name="z741" w:id="639"/>
    <w:p>
      <w:pPr>
        <w:spacing w:after="0"/>
        <w:ind w:left="0"/>
        <w:jc w:val="both"/>
      </w:pPr>
      <w:r>
        <w:rPr>
          <w:rFonts w:ascii="Times New Roman"/>
          <w:b w:val="false"/>
          <w:i w:val="false"/>
          <w:color w:val="000000"/>
          <w:sz w:val="28"/>
        </w:rPr>
        <w:t>
      4. ___________________________________________________________</w:t>
      </w:r>
    </w:p>
    <w:bookmarkEnd w:id="639"/>
    <w:bookmarkStart w:name="z742" w:id="640"/>
    <w:p>
      <w:pPr>
        <w:spacing w:after="0"/>
        <w:ind w:left="0"/>
        <w:jc w:val="both"/>
      </w:pPr>
      <w:r>
        <w:rPr>
          <w:rFonts w:ascii="Times New Roman"/>
          <w:b w:val="false"/>
          <w:i w:val="false"/>
          <w:color w:val="000000"/>
          <w:sz w:val="28"/>
        </w:rPr>
        <w:t>
      (әлеуетті өнім берушінің атауы)</w:t>
      </w:r>
    </w:p>
    <w:bookmarkEnd w:id="640"/>
    <w:bookmarkStart w:name="z743" w:id="641"/>
    <w:p>
      <w:pPr>
        <w:spacing w:after="0"/>
        <w:ind w:left="0"/>
        <w:jc w:val="both"/>
      </w:pPr>
      <w:r>
        <w:rPr>
          <w:rFonts w:ascii="Times New Roman"/>
          <w:b w:val="false"/>
          <w:i w:val="false"/>
          <w:color w:val="000000"/>
          <w:sz w:val="28"/>
        </w:rPr>
        <w:t>
      осы өтініммен конкурстық құжаттамамен танысқанын және конкурсты ұйымдастырушыға өзінің 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 туралы хабардар етілгендігін растайды.</w:t>
      </w:r>
    </w:p>
    <w:bookmarkEnd w:id="641"/>
    <w:bookmarkStart w:name="z744" w:id="642"/>
    <w:p>
      <w:pPr>
        <w:spacing w:after="0"/>
        <w:ind w:left="0"/>
        <w:jc w:val="both"/>
      </w:pPr>
      <w:r>
        <w:rPr>
          <w:rFonts w:ascii="Times New Roman"/>
          <w:b w:val="false"/>
          <w:i w:val="false"/>
          <w:color w:val="000000"/>
          <w:sz w:val="28"/>
        </w:rPr>
        <w:t>
      __________________________________________________________________</w:t>
      </w:r>
    </w:p>
    <w:bookmarkEnd w:id="642"/>
    <w:bookmarkStart w:name="z745" w:id="643"/>
    <w:p>
      <w:pPr>
        <w:spacing w:after="0"/>
        <w:ind w:left="0"/>
        <w:jc w:val="both"/>
      </w:pPr>
      <w:r>
        <w:rPr>
          <w:rFonts w:ascii="Times New Roman"/>
          <w:b w:val="false"/>
          <w:i w:val="false"/>
          <w:color w:val="000000"/>
          <w:sz w:val="28"/>
        </w:rPr>
        <w:t>
      (әлеуетті өнім берушінің атауы)</w:t>
      </w:r>
    </w:p>
    <w:bookmarkEnd w:id="643"/>
    <w:bookmarkStart w:name="z746" w:id="644"/>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 бергені үшін өзіне жауапкершілікті қабылдайды.</w:t>
      </w:r>
    </w:p>
    <w:bookmarkEnd w:id="644"/>
    <w:bookmarkStart w:name="z747" w:id="645"/>
    <w:p>
      <w:pPr>
        <w:spacing w:after="0"/>
        <w:ind w:left="0"/>
        <w:jc w:val="both"/>
      </w:pPr>
      <w:r>
        <w:rPr>
          <w:rFonts w:ascii="Times New Roman"/>
          <w:b w:val="false"/>
          <w:i w:val="false"/>
          <w:color w:val="000000"/>
          <w:sz w:val="28"/>
        </w:rPr>
        <w:t>
      5. Осы конкурстық өтінім конкурсқа қатысуға өтінімдер ашылған күннен бастап 60 күнтізбелік күн ішінде қолданылады.</w:t>
      </w:r>
    </w:p>
    <w:bookmarkEnd w:id="645"/>
    <w:bookmarkStart w:name="z748" w:id="646"/>
    <w:p>
      <w:pPr>
        <w:spacing w:after="0"/>
        <w:ind w:left="0"/>
        <w:jc w:val="both"/>
      </w:pPr>
      <w:r>
        <w:rPr>
          <w:rFonts w:ascii="Times New Roman"/>
          <w:b w:val="false"/>
          <w:i w:val="false"/>
          <w:color w:val="000000"/>
          <w:sz w:val="28"/>
        </w:rPr>
        <w:t xml:space="preserve">
      6. ____________________________________________________________ </w:t>
      </w:r>
    </w:p>
    <w:bookmarkEnd w:id="646"/>
    <w:bookmarkStart w:name="z749" w:id="647"/>
    <w:p>
      <w:pPr>
        <w:spacing w:after="0"/>
        <w:ind w:left="0"/>
        <w:jc w:val="both"/>
      </w:pPr>
      <w:r>
        <w:rPr>
          <w:rFonts w:ascii="Times New Roman"/>
          <w:b w:val="false"/>
          <w:i w:val="false"/>
          <w:color w:val="000000"/>
          <w:sz w:val="28"/>
        </w:rPr>
        <w:t>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w:t>
      </w:r>
    </w:p>
    <w:bookmarkEnd w:id="647"/>
    <w:bookmarkStart w:name="z750" w:id="648"/>
    <w:p>
      <w:pPr>
        <w:spacing w:after="0"/>
        <w:ind w:left="0"/>
        <w:jc w:val="both"/>
      </w:pPr>
      <w:r>
        <w:rPr>
          <w:rFonts w:ascii="Times New Roman"/>
          <w:b w:val="false"/>
          <w:i w:val="false"/>
          <w:color w:val="000000"/>
          <w:sz w:val="28"/>
        </w:rPr>
        <w:t>
      7. Конкурсқа қатысуға өтінім конкурсты ұйымдастырушы мен әлеуетті өнім берушінің арасындағы міндетті шарттың рөлін атқарады.</w:t>
      </w:r>
    </w:p>
    <w:bookmarkEnd w:id="648"/>
    <w:bookmarkStart w:name="z751" w:id="649"/>
    <w:p>
      <w:pPr>
        <w:spacing w:after="0"/>
        <w:ind w:left="0"/>
        <w:jc w:val="both"/>
      </w:pPr>
      <w:r>
        <w:rPr>
          <w:rFonts w:ascii="Times New Roman"/>
          <w:b w:val="false"/>
          <w:i w:val="false"/>
          <w:color w:val="000000"/>
          <w:sz w:val="28"/>
        </w:rPr>
        <w:t>
      Күні</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4" w:id="650"/>
    <w:p>
      <w:pPr>
        <w:spacing w:after="0"/>
        <w:ind w:left="0"/>
        <w:jc w:val="left"/>
      </w:pPr>
      <w:r>
        <w:rPr>
          <w:rFonts w:ascii="Times New Roman"/>
          <w:b/>
          <w:i w:val="false"/>
          <w:color w:val="000000"/>
        </w:rPr>
        <w:t xml:space="preserve"> Әлеуетті өнім берушінің біліктілігі туралы мәліметтер</w:t>
      </w:r>
    </w:p>
    <w:bookmarkEnd w:id="650"/>
    <w:bookmarkStart w:name="z755" w:id="651"/>
    <w:p>
      <w:pPr>
        <w:spacing w:after="0"/>
        <w:ind w:left="0"/>
        <w:jc w:val="both"/>
      </w:pPr>
      <w:r>
        <w:rPr>
          <w:rFonts w:ascii="Times New Roman"/>
          <w:b w:val="false"/>
          <w:i w:val="false"/>
          <w:color w:val="000000"/>
          <w:sz w:val="28"/>
        </w:rPr>
        <w:t>
      (әлеуетті өнім беруші көрсетілетін қызметтерді сатып алу кезінде толтырады)</w:t>
      </w:r>
    </w:p>
    <w:bookmarkEnd w:id="651"/>
    <w:bookmarkStart w:name="z756" w:id="652"/>
    <w:p>
      <w:pPr>
        <w:spacing w:after="0"/>
        <w:ind w:left="0"/>
        <w:jc w:val="both"/>
      </w:pPr>
      <w:r>
        <w:rPr>
          <w:rFonts w:ascii="Times New Roman"/>
          <w:b w:val="false"/>
          <w:i w:val="false"/>
          <w:color w:val="000000"/>
          <w:sz w:val="28"/>
        </w:rPr>
        <w:t>
      1. Әлеуетті өнім берушінің атауы ________________________________</w:t>
      </w:r>
    </w:p>
    <w:bookmarkEnd w:id="652"/>
    <w:bookmarkStart w:name="z757" w:id="653"/>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w:t>
      </w:r>
    </w:p>
    <w:bookmarkEnd w:id="653"/>
    <w:bookmarkStart w:name="z758" w:id="654"/>
    <w:p>
      <w:pPr>
        <w:spacing w:after="0"/>
        <w:ind w:left="0"/>
        <w:jc w:val="both"/>
      </w:pPr>
      <w:r>
        <w:rPr>
          <w:rFonts w:ascii="Times New Roman"/>
          <w:b w:val="false"/>
          <w:i w:val="false"/>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bookmarkEnd w:id="654"/>
    <w:bookmarkStart w:name="z759" w:id="655"/>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лауазымын көрсете отырып,еңбек қатынастары туралы растайтын құжаттың күні, №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760" w:id="656"/>
    <w:p>
      <w:pPr>
        <w:spacing w:after="0"/>
        <w:ind w:left="0"/>
        <w:jc w:val="both"/>
      </w:pPr>
      <w:r>
        <w:rPr>
          <w:rFonts w:ascii="Times New Roman"/>
          <w:b w:val="false"/>
          <w:i w:val="false"/>
          <w:color w:val="000000"/>
          <w:sz w:val="28"/>
        </w:rPr>
        <w:t>
      3. Растайтын құжаттардың көшірмелерін қоса бере отырып,</w:t>
      </w:r>
    </w:p>
    <w:bookmarkEnd w:id="656"/>
    <w:bookmarkStart w:name="z761" w:id="657"/>
    <w:p>
      <w:pPr>
        <w:spacing w:after="0"/>
        <w:ind w:left="0"/>
        <w:jc w:val="both"/>
      </w:pPr>
      <w:r>
        <w:rPr>
          <w:rFonts w:ascii="Times New Roman"/>
          <w:b w:val="false"/>
          <w:i w:val="false"/>
          <w:color w:val="000000"/>
          <w:sz w:val="28"/>
        </w:rPr>
        <w:t xml:space="preserve">
      __________________________________________________________________ </w:t>
      </w:r>
    </w:p>
    <w:bookmarkEnd w:id="657"/>
    <w:bookmarkStart w:name="z762" w:id="658"/>
    <w:p>
      <w:pPr>
        <w:spacing w:after="0"/>
        <w:ind w:left="0"/>
        <w:jc w:val="both"/>
      </w:pPr>
      <w:r>
        <w:rPr>
          <w:rFonts w:ascii="Times New Roman"/>
          <w:b w:val="false"/>
          <w:i w:val="false"/>
          <w:color w:val="000000"/>
          <w:sz w:val="28"/>
        </w:rPr>
        <w:t>
      (әлеуеттi өнiм берушiнің атауын көрсету)</w:t>
      </w:r>
    </w:p>
    <w:bookmarkEnd w:id="658"/>
    <w:bookmarkStart w:name="z763" w:id="659"/>
    <w:p>
      <w:pPr>
        <w:spacing w:after="0"/>
        <w:ind w:left="0"/>
        <w:jc w:val="both"/>
      </w:pPr>
      <w:r>
        <w:rPr>
          <w:rFonts w:ascii="Times New Roman"/>
          <w:b w:val="false"/>
          <w:i w:val="false"/>
          <w:color w:val="000000"/>
          <w:sz w:val="28"/>
        </w:rPr>
        <w:t>
      конкурс өткізілетін тиісті аймақта өткен 7 жылда көрсетілген қызмет көрсету нарығындағы көрсетілетін қызметтердің көлемі</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bookmarkStart w:name="z764" w:id="660"/>
    <w:p>
      <w:pPr>
        <w:spacing w:after="0"/>
        <w:ind w:left="0"/>
        <w:jc w:val="both"/>
      </w:pPr>
      <w:r>
        <w:rPr>
          <w:rFonts w:ascii="Times New Roman"/>
          <w:b w:val="false"/>
          <w:i w:val="false"/>
          <w:color w:val="000000"/>
          <w:sz w:val="28"/>
        </w:rPr>
        <w:t>
      4. Әлеуетті өнім беруші қызмет көрсетуге арналған бар ресурстар туралы қосымша мәліметтерді көрсетеді.</w:t>
      </w:r>
    </w:p>
    <w:bookmarkEnd w:id="660"/>
    <w:bookmarkStart w:name="z765" w:id="661"/>
    <w:p>
      <w:pPr>
        <w:spacing w:after="0"/>
        <w:ind w:left="0"/>
        <w:jc w:val="both"/>
      </w:pPr>
      <w:r>
        <w:rPr>
          <w:rFonts w:ascii="Times New Roman"/>
          <w:b w:val="false"/>
          <w:i w:val="false"/>
          <w:color w:val="000000"/>
          <w:sz w:val="28"/>
        </w:rPr>
        <w:t>
      Бiлiктiлiгi туралы барлық мәлiметтердiң дұрыстығын растаймын.</w:t>
      </w:r>
    </w:p>
    <w:bookmarkEnd w:id="661"/>
    <w:bookmarkStart w:name="z766" w:id="662"/>
    <w:p>
      <w:pPr>
        <w:spacing w:after="0"/>
        <w:ind w:left="0"/>
        <w:jc w:val="both"/>
      </w:pPr>
      <w:r>
        <w:rPr>
          <w:rFonts w:ascii="Times New Roman"/>
          <w:b w:val="false"/>
          <w:i w:val="false"/>
          <w:color w:val="000000"/>
          <w:sz w:val="28"/>
        </w:rPr>
        <w:t>
      Күні</w:t>
      </w:r>
    </w:p>
    <w:bookmarkEnd w:id="662"/>
    <w:bookmarkStart w:name="z767" w:id="663"/>
    <w:p>
      <w:pPr>
        <w:spacing w:after="0"/>
        <w:ind w:left="0"/>
        <w:jc w:val="both"/>
      </w:pPr>
      <w:r>
        <w:rPr>
          <w:rFonts w:ascii="Times New Roman"/>
          <w:b w:val="false"/>
          <w:i w:val="false"/>
          <w:color w:val="000000"/>
          <w:sz w:val="28"/>
        </w:rPr>
        <w:t>
      Әлеуетті өнім беруші туралы мәліметтер</w:t>
      </w:r>
    </w:p>
    <w:bookmarkEnd w:id="663"/>
    <w:bookmarkStart w:name="z768" w:id="664"/>
    <w:p>
      <w:pPr>
        <w:spacing w:after="0"/>
        <w:ind w:left="0"/>
        <w:jc w:val="both"/>
      </w:pPr>
      <w:r>
        <w:rPr>
          <w:rFonts w:ascii="Times New Roman"/>
          <w:b w:val="false"/>
          <w:i w:val="false"/>
          <w:color w:val="000000"/>
          <w:sz w:val="28"/>
        </w:rPr>
        <w:t>
      (әлеуетті өнім беруші тауарларды сатып алу кезінде толтырады)</w:t>
      </w:r>
    </w:p>
    <w:bookmarkEnd w:id="664"/>
    <w:bookmarkStart w:name="z769" w:id="665"/>
    <w:p>
      <w:pPr>
        <w:spacing w:after="0"/>
        <w:ind w:left="0"/>
        <w:jc w:val="both"/>
      </w:pPr>
      <w:r>
        <w:rPr>
          <w:rFonts w:ascii="Times New Roman"/>
          <w:b w:val="false"/>
          <w:i w:val="false"/>
          <w:color w:val="000000"/>
          <w:sz w:val="28"/>
        </w:rPr>
        <w:t>
      1. Әлеуетті өнім берушінің атауы ______________________________</w:t>
      </w:r>
    </w:p>
    <w:bookmarkEnd w:id="665"/>
    <w:bookmarkStart w:name="z770" w:id="666"/>
    <w:p>
      <w:pPr>
        <w:spacing w:after="0"/>
        <w:ind w:left="0"/>
        <w:jc w:val="both"/>
      </w:pPr>
      <w:r>
        <w:rPr>
          <w:rFonts w:ascii="Times New Roman"/>
          <w:b w:val="false"/>
          <w:i w:val="false"/>
          <w:color w:val="000000"/>
          <w:sz w:val="28"/>
        </w:rPr>
        <w:t>
      2. Растайтын құжаттардың көшірмелерін қоса бере отырып, конкурс өткізілетін тиісті аймақта өткен 7 жылда әлеуетті өнім беруші жеткізген (өндірген) конкурста сатып алынатын ұқсас тауарлардың көлемі, теңгемен __________</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1" w:id="667"/>
    <w:p>
      <w:pPr>
        <w:spacing w:after="0"/>
        <w:ind w:left="0"/>
        <w:jc w:val="both"/>
      </w:pPr>
      <w:r>
        <w:rPr>
          <w:rFonts w:ascii="Times New Roman"/>
          <w:b w:val="false"/>
          <w:i w:val="false"/>
          <w:color w:val="000000"/>
          <w:sz w:val="28"/>
        </w:rPr>
        <w:t>
      Барлық мәліметтердің дұрыстығын растаймын.</w:t>
      </w:r>
    </w:p>
    <w:bookmarkEnd w:id="667"/>
    <w:bookmarkStart w:name="z772" w:id="668"/>
    <w:p>
      <w:pPr>
        <w:spacing w:after="0"/>
        <w:ind w:left="0"/>
        <w:jc w:val="both"/>
      </w:pPr>
      <w:r>
        <w:rPr>
          <w:rFonts w:ascii="Times New Roman"/>
          <w:b w:val="false"/>
          <w:i w:val="false"/>
          <w:color w:val="000000"/>
          <w:sz w:val="28"/>
        </w:rPr>
        <w:t>
      Күні</w:t>
      </w:r>
    </w:p>
    <w:bookmarkEnd w:id="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bookmarkStart w:name="z774" w:id="669"/>
    <w:p>
      <w:pPr>
        <w:spacing w:after="0"/>
        <w:ind w:left="0"/>
        <w:jc w:val="left"/>
      </w:pPr>
      <w:r>
        <w:rPr>
          <w:rFonts w:ascii="Times New Roman"/>
          <w:b/>
          <w:i w:val="false"/>
          <w:color w:val="000000"/>
        </w:rPr>
        <w:t xml:space="preserve"> Көрсетілетін қызметті жеткізушіні таңдау өлшемшарттары</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тиісті аймақта өткен 7 жылдағы жұмыс тәжірибесі (5 балдан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қызмет көрсету нарығында жұмыс тәжірибесі жоқ - 0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мемлекеттік орта білім беру ұйымдарының білім алушылары мен тәрбиеленушілерін тамақтандыруды ұйымдастыру бойынша жұмыс тәжірибесі – әр 8 айға 1 балдан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басқа қоғамдық тамақтану объектілерінде тамақтандыруды ұйымдастыру бойынша жұмыс тәжірибесі – әр 12 айға 1 балдан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0"/>
          <w:p>
            <w:pPr>
              <w:spacing w:after="20"/>
              <w:ind w:left="20"/>
              <w:jc w:val="both"/>
            </w:pPr>
            <w:r>
              <w:rPr>
                <w:rFonts w:ascii="Times New Roman"/>
                <w:b w:val="false"/>
                <w:i w:val="false"/>
                <w:color w:val="000000"/>
                <w:sz w:val="20"/>
              </w:rPr>
              <w:t>
Азпаз біліктілігі (қоғамдық тамақтандыру саласында) берілген арнайы орта білімі (2007 жылғы 27 шілдеге дейін білімі туралы құжатты алған жағдайда) немесе техникалық және кәсіптік, жоғары білімі бар аспаздың болуы (білім беру ұйымдарында 1300-ге дейін білім алушы - 6 балдан аспайды,</w:t>
            </w:r>
          </w:p>
          <w:bookmarkEnd w:id="670"/>
          <w:p>
            <w:pPr>
              <w:spacing w:after="20"/>
              <w:ind w:left="20"/>
              <w:jc w:val="both"/>
            </w:pPr>
            <w:r>
              <w:rPr>
                <w:rFonts w:ascii="Times New Roman"/>
                <w:b w:val="false"/>
                <w:i w:val="false"/>
                <w:color w:val="000000"/>
                <w:sz w:val="20"/>
              </w:rPr>
              <w:t>
- білім беру ұйымдарында 1301 және одан да көп білім алушы -10 балдан аспайды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өтілі кемінде 1 жыл (1 балл)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Аспаздың еңбек өтілі 1 жылдан кем емес (4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(бір аспазға 1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мен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саласында жоғары, орта - техникалық білімі бар технологтың немесе техник – технологтың болуы (2 балдан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bl>
    <w:bookmarkStart w:name="z776" w:id="671"/>
    <w:p>
      <w:pPr>
        <w:spacing w:after="0"/>
        <w:ind w:left="0"/>
        <w:jc w:val="both"/>
      </w:pPr>
      <w:r>
        <w:rPr>
          <w:rFonts w:ascii="Times New Roman"/>
          <w:b w:val="false"/>
          <w:i w:val="false"/>
          <w:color w:val="000000"/>
          <w:sz w:val="28"/>
        </w:rPr>
        <w:t>
      Ескертпе:</w:t>
      </w:r>
    </w:p>
    <w:bookmarkEnd w:id="671"/>
    <w:bookmarkStart w:name="z777" w:id="672"/>
    <w:p>
      <w:pPr>
        <w:spacing w:after="0"/>
        <w:ind w:left="0"/>
        <w:jc w:val="both"/>
      </w:pPr>
      <w:r>
        <w:rPr>
          <w:rFonts w:ascii="Times New Roman"/>
          <w:b w:val="false"/>
          <w:i w:val="false"/>
          <w:color w:val="000000"/>
          <w:sz w:val="28"/>
        </w:rPr>
        <w:t>
      1-тармақ бойынша конкурс өткізілетін тиісті аймақта ағымдағы жылдың өткен 7 жылдағы жұмыс тәжірибесінің болуы:</w:t>
      </w:r>
    </w:p>
    <w:bookmarkEnd w:id="672"/>
    <w:bookmarkStart w:name="z778" w:id="673"/>
    <w:p>
      <w:pPr>
        <w:spacing w:after="0"/>
        <w:ind w:left="0"/>
        <w:jc w:val="both"/>
      </w:pPr>
      <w:r>
        <w:rPr>
          <w:rFonts w:ascii="Times New Roman"/>
          <w:b w:val="false"/>
          <w:i w:val="false"/>
          <w:color w:val="000000"/>
          <w:sz w:val="28"/>
        </w:rPr>
        <w:t>
      орта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орындаудың әрбір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bookmarkEnd w:id="673"/>
    <w:bookmarkStart w:name="z779" w:id="674"/>
    <w:p>
      <w:pPr>
        <w:spacing w:after="0"/>
        <w:ind w:left="0"/>
        <w:jc w:val="both"/>
      </w:pPr>
      <w:r>
        <w:rPr>
          <w:rFonts w:ascii="Times New Roman"/>
          <w:b w:val="false"/>
          <w:i w:val="false"/>
          <w:color w:val="000000"/>
          <w:sz w:val="28"/>
        </w:rPr>
        <w:t>
      Шартта (қосымша келісімде) көрсетілген жазғы каникул айларында (маусым-тамыз айлары) қызметтер ұсынылған жағдайда, осы айлар үшін көрсетілген қызметтер актілері мен шот-фактуралар қосымша ұсынылады;</w:t>
      </w:r>
    </w:p>
    <w:bookmarkEnd w:id="674"/>
    <w:bookmarkStart w:name="z780" w:id="675"/>
    <w:p>
      <w:pPr>
        <w:spacing w:after="0"/>
        <w:ind w:left="0"/>
        <w:jc w:val="both"/>
      </w:pPr>
      <w:r>
        <w:rPr>
          <w:rFonts w:ascii="Times New Roman"/>
          <w:b w:val="false"/>
          <w:i w:val="false"/>
          <w:color w:val="000000"/>
          <w:sz w:val="28"/>
        </w:rPr>
        <w:t>
      конкурс өткізілетін тиісті аймақта басқа қоғамдық тамақтану объектілерінде тамақтандыруды ұйымдастыру бойынша:</w:t>
      </w:r>
    </w:p>
    <w:bookmarkEnd w:id="675"/>
    <w:bookmarkStart w:name="z781" w:id="676"/>
    <w:p>
      <w:pPr>
        <w:spacing w:after="0"/>
        <w:ind w:left="0"/>
        <w:jc w:val="both"/>
      </w:pPr>
      <w:r>
        <w:rPr>
          <w:rFonts w:ascii="Times New Roman"/>
          <w:b w:val="false"/>
          <w:i w:val="false"/>
          <w:color w:val="000000"/>
          <w:sz w:val="28"/>
        </w:rPr>
        <w:t>
      көрсетілетін қызметті ұсыну кезінде – бұрын жасалған шарттардың көшірмелерімен, осы шарттардың орындалуының әрбір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көшірмелерімен;</w:t>
      </w:r>
    </w:p>
    <w:bookmarkEnd w:id="676"/>
    <w:bookmarkStart w:name="z782" w:id="677"/>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кезінде әлеуетті өнім берушінің атына берілген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(меншік құқығын растайтын құжаттар қоса берілсін), жалдау, өтеусіз пайдалану, сенімгерлік басқару және т.б. (жалға берушінің меншік құқығын растайтын құжаттар және т.б. қосымша қоса берілсін) расталады.</w:t>
      </w:r>
    </w:p>
    <w:bookmarkEnd w:id="677"/>
    <w:bookmarkStart w:name="z783" w:id="678"/>
    <w:p>
      <w:pPr>
        <w:spacing w:after="0"/>
        <w:ind w:left="0"/>
        <w:jc w:val="both"/>
      </w:pPr>
      <w:r>
        <w:rPr>
          <w:rFonts w:ascii="Times New Roman"/>
          <w:b w:val="false"/>
          <w:i w:val="false"/>
          <w:color w:val="000000"/>
          <w:sz w:val="28"/>
        </w:rPr>
        <w:t>
      Бұл ретте бір мезгілде бірнеше орта білім беру ұйымдарында және (немесе) қоғамдық тамақтандыру саласында қызмет көрсету кезінде деректер жинақталмайды. Бір кезең ішінде орта білім беру ұйымында және қоғамдық тамақтандыру саласында бір мезгілде қызмет көрсеткені туралы растаушы құжаттар ұсынылған жағдайда орта білім беру ұйымдарындағы жұмыс тәжірибесі ескеріледі. Орта білім беру ұйымындағы және қоғамдық тамақтандыру саласындағы жұмыс тәжірибесін жинақтауға жол берілмейді.</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4, 5-тармақтар бойынша әлеуетті өнім беруші өтінім берген сәтте ҚР Еңбек </w:t>
      </w:r>
      <w:r>
        <w:rPr>
          <w:rFonts w:ascii="Times New Roman"/>
          <w:b w:val="false"/>
          <w:i w:val="false"/>
          <w:color w:val="000000"/>
          <w:sz w:val="28"/>
        </w:rPr>
        <w:t>кодексіне</w:t>
      </w:r>
      <w:r>
        <w:rPr>
          <w:rFonts w:ascii="Times New Roman"/>
          <w:b w:val="false"/>
          <w:i w:val="false"/>
          <w:color w:val="000000"/>
          <w:sz w:val="28"/>
        </w:rPr>
        <w:t xml:space="preserve"> сәйкес қызметкерлердің еңбек қызметін,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 туралы құжаттарды, разрядын растайтын, сондай-ақ маманның жеке басын куәландыратын құжаттардың көшірмелерін ұсынған кезде тиісті балдар қойылады. Құжаттар құжаттардың түпнұсқаларынан (телнұсқаларынан) электрондық көшірмелер түрінде ұсынылады.</w:t>
      </w:r>
    </w:p>
    <w:bookmarkStart w:name="z785" w:id="679"/>
    <w:p>
      <w:pPr>
        <w:spacing w:after="0"/>
        <w:ind w:left="0"/>
        <w:jc w:val="both"/>
      </w:pPr>
      <w:r>
        <w:rPr>
          <w:rFonts w:ascii="Times New Roman"/>
          <w:b w:val="false"/>
          <w:i w:val="false"/>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bookmarkEnd w:id="679"/>
    <w:bookmarkStart w:name="z786" w:id="680"/>
    <w:p>
      <w:pPr>
        <w:spacing w:after="0"/>
        <w:ind w:left="0"/>
        <w:jc w:val="both"/>
      </w:pPr>
      <w:r>
        <w:rPr>
          <w:rFonts w:ascii="Times New Roman"/>
          <w:b w:val="false"/>
          <w:i w:val="false"/>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 бойынша жұмыс өтілі болған кезде қызметкердің еңбек өтілін растайтын құжат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алынған мәліметтердің электрондық көшірмесі және Қазақстан Республикасының Еңбек кодексінің </w:t>
      </w:r>
      <w:r>
        <w:rPr>
          <w:rFonts w:ascii="Times New Roman"/>
          <w:b w:val="false"/>
          <w:i w:val="false"/>
          <w:color w:val="000000"/>
          <w:sz w:val="28"/>
        </w:rPr>
        <w:t>35 бабының</w:t>
      </w:r>
      <w:r>
        <w:rPr>
          <w:rFonts w:ascii="Times New Roman"/>
          <w:b w:val="false"/>
          <w:i w:val="false"/>
          <w:color w:val="000000"/>
          <w:sz w:val="28"/>
        </w:rPr>
        <w:t xml:space="preserve"> 1), 2), 3), 4), 5) және 8) тармақшаларында көзделген құжаттардың бірі болып табылады. Бұл ретте қызметкердің еңбек өтілі соңғы бес жылда ескеріледі.</w:t>
      </w:r>
    </w:p>
    <w:bookmarkStart w:name="z788" w:id="681"/>
    <w:p>
      <w:pPr>
        <w:spacing w:after="0"/>
        <w:ind w:left="0"/>
        <w:jc w:val="both"/>
      </w:pPr>
      <w:r>
        <w:rPr>
          <w:rFonts w:ascii="Times New Roman"/>
          <w:b w:val="false"/>
          <w:i w:val="false"/>
          <w:color w:val="000000"/>
          <w:sz w:val="28"/>
        </w:rPr>
        <w:t>
      Бір қызметкер бірнеше лауазымдарды қоса атқарған жағдайда балдар өлшемшарттардың біреуі бойынша ғана қойылады.</w:t>
      </w:r>
    </w:p>
    <w:bookmarkEnd w:id="681"/>
    <w:bookmarkStart w:name="z789" w:id="682"/>
    <w:p>
      <w:pPr>
        <w:spacing w:after="0"/>
        <w:ind w:left="0"/>
        <w:jc w:val="both"/>
      </w:pPr>
      <w:r>
        <w:rPr>
          <w:rFonts w:ascii="Times New Roman"/>
          <w:b w:val="false"/>
          <w:i w:val="false"/>
          <w:color w:val="000000"/>
          <w:sz w:val="28"/>
        </w:rPr>
        <w:t>
      Әлеуетті өнім беруші жеңімпаз деп жарияланған және (немесе) шартқа сәйкес ағымдағы конкурсты өткізу кезеңінде қызмет көрсететін және (немесе) басқа ұйымда қызметін жүзеге асыратын бұрын өткізілген конкурстарда әлеуетті өнім беруші ұсынған аспаздардың болуы туралы мәліметтерді ұсынған кезде конкурстық комиссия балл қоймайды. Қызметкерлер туралы мәліметтерді тексеруді конкурсты ұйымдастырушы веб-порталда жүзеге асырады.</w:t>
      </w:r>
    </w:p>
    <w:bookmarkEnd w:id="682"/>
    <w:bookmarkStart w:name="z790" w:id="683"/>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3" w:id="684"/>
    <w:p>
      <w:pPr>
        <w:spacing w:after="0"/>
        <w:ind w:left="0"/>
        <w:jc w:val="left"/>
      </w:pPr>
      <w:r>
        <w:rPr>
          <w:rFonts w:ascii="Times New Roman"/>
          <w:b/>
          <w:i w:val="false"/>
          <w:color w:val="000000"/>
        </w:rPr>
        <w:t xml:space="preserve"> Тауарларды жеткізушіні таңдау өлшемшарттары</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тиісті аймақта конкурстың мәні болып табылатын тауар нарығындағы өткен 7 жылдағы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отандық тауарды өндірушінің мәртебесін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 (2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 (3 балл)</w:t>
            </w:r>
          </w:p>
        </w:tc>
      </w:tr>
    </w:tbl>
    <w:bookmarkStart w:name="z794" w:id="685"/>
    <w:p>
      <w:pPr>
        <w:spacing w:after="0"/>
        <w:ind w:left="0"/>
        <w:jc w:val="both"/>
      </w:pPr>
      <w:r>
        <w:rPr>
          <w:rFonts w:ascii="Times New Roman"/>
          <w:b w:val="false"/>
          <w:i w:val="false"/>
          <w:color w:val="000000"/>
          <w:sz w:val="28"/>
        </w:rPr>
        <w:t>
      Ескертпе:</w:t>
      </w:r>
    </w:p>
    <w:bookmarkEnd w:id="685"/>
    <w:bookmarkStart w:name="z795" w:id="686"/>
    <w:p>
      <w:pPr>
        <w:spacing w:after="0"/>
        <w:ind w:left="0"/>
        <w:jc w:val="both"/>
      </w:pPr>
      <w:r>
        <w:rPr>
          <w:rFonts w:ascii="Times New Roman"/>
          <w:b w:val="false"/>
          <w:i w:val="false"/>
          <w:color w:val="000000"/>
          <w:sz w:val="28"/>
        </w:rPr>
        <w:t>
      –1-тармақ бойынша конкурс өткізілетін тиісті аймақта ағымдағы жылдың өткен 7 жылдағы жұмыс тәжірибесінің болуы тауарларды жеткізу кезеңі, осы шарттарды орындаудың әрбір айы үшін тауарларды қабылдау-тапсыру актілері көрсетіле отырып, бұрын жасалған шарттардың көшірмелерімен расталады.</w:t>
      </w:r>
    </w:p>
    <w:bookmarkEnd w:id="686"/>
    <w:bookmarkStart w:name="z796" w:id="687"/>
    <w:p>
      <w:pPr>
        <w:spacing w:after="0"/>
        <w:ind w:left="0"/>
        <w:jc w:val="both"/>
      </w:pPr>
      <w:r>
        <w:rPr>
          <w:rFonts w:ascii="Times New Roman"/>
          <w:b w:val="false"/>
          <w:i w:val="false"/>
          <w:color w:val="000000"/>
          <w:sz w:val="28"/>
        </w:rPr>
        <w:t>
      Бұл ретте бір кезең ішінде тауарларды бір мезгілде бірнеше ұйымға (бірнеше тапсырыс берушіге) жеткізу кезінде деректер жинақталмайды;</w:t>
      </w:r>
    </w:p>
    <w:bookmarkEnd w:id="687"/>
    <w:bookmarkStart w:name="z797" w:id="688"/>
    <w:p>
      <w:pPr>
        <w:spacing w:after="0"/>
        <w:ind w:left="0"/>
        <w:jc w:val="both"/>
      </w:pPr>
      <w:r>
        <w:rPr>
          <w:rFonts w:ascii="Times New Roman"/>
          <w:b w:val="false"/>
          <w:i w:val="false"/>
          <w:color w:val="000000"/>
          <w:sz w:val="28"/>
        </w:rPr>
        <w:t>
      –2-тармақ бойынша әлеуетті өнім беруші біріктірілген лотқа қатысқан жағдайда, әлеуетті өнім беруші - отандық тауар өндіруші ерікті түрде сертификатт(ард)ы ұсынған кезде балдар осы лот тауарларының кемінде 20%- ына (жиырма пайызына) қойылады.</w:t>
      </w:r>
    </w:p>
    <w:bookmarkEnd w:id="688"/>
    <w:bookmarkStart w:name="z798" w:id="689"/>
    <w:p>
      <w:pPr>
        <w:spacing w:after="0"/>
        <w:ind w:left="0"/>
        <w:jc w:val="both"/>
      </w:pPr>
      <w:r>
        <w:rPr>
          <w:rFonts w:ascii="Times New Roman"/>
          <w:b w:val="false"/>
          <w:i w:val="false"/>
          <w:color w:val="000000"/>
          <w:sz w:val="28"/>
        </w:rPr>
        <w:t>
      Бұл ретте бір кезең ішінде тауарларды бір мезгілде бірнеше ұйымға (бірнеше тапсырыс берушіге) жеткізу кезінде деректер жинақталмайды;</w:t>
      </w:r>
    </w:p>
    <w:bookmarkEnd w:id="689"/>
    <w:bookmarkStart w:name="z799" w:id="690"/>
    <w:p>
      <w:pPr>
        <w:spacing w:after="0"/>
        <w:ind w:left="0"/>
        <w:jc w:val="both"/>
      </w:pPr>
      <w:r>
        <w:rPr>
          <w:rFonts w:ascii="Times New Roman"/>
          <w:b w:val="false"/>
          <w:i w:val="false"/>
          <w:color w:val="000000"/>
          <w:sz w:val="28"/>
        </w:rPr>
        <w:t>
      –3-тармақ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(Нормативтік құқықтық актілерді мемлекеттік тіркеу тізілімінде № 22066 болып тіркелген) талаптарына сәйкес мамандандырылған көліктің бар болуына арналған құжаттар (автокөліктің техникалық сипаттамаларын, автокөлікке техникалық паспорттың мәліметтерін (№, берілген күні, автокөліктің маркасы, автокөліктің мемлекеттік тіркеу нөмірі, иесі), эпидемиялық маңыздылығы елеусіз объект қызметінің (пайдалануының) басталғаны туралы хабарлама ұсынылған кезде тиісті балл қойылады.</w:t>
      </w:r>
    </w:p>
    <w:bookmarkEnd w:id="690"/>
    <w:bookmarkStart w:name="z800" w:id="691"/>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803" w:id="692"/>
    <w:p>
      <w:pPr>
        <w:spacing w:after="0"/>
        <w:ind w:left="0"/>
        <w:jc w:val="left"/>
      </w:pPr>
      <w:r>
        <w:rPr>
          <w:rFonts w:ascii="Times New Roman"/>
          <w:b/>
          <w:i w:val="false"/>
          <w:color w:val="000000"/>
        </w:rPr>
        <w:t xml:space="preserve"> Қызмет көрсету туралы үлгілік шарт</w:t>
      </w:r>
    </w:p>
    <w:bookmarkEnd w:id="692"/>
    <w:bookmarkStart w:name="z804" w:id="693"/>
    <w:p>
      <w:pPr>
        <w:spacing w:after="0"/>
        <w:ind w:left="0"/>
        <w:jc w:val="both"/>
      </w:pPr>
      <w:r>
        <w:rPr>
          <w:rFonts w:ascii="Times New Roman"/>
          <w:b w:val="false"/>
          <w:i w:val="false"/>
          <w:color w:val="000000"/>
          <w:sz w:val="28"/>
        </w:rPr>
        <w:t>
      ______________________"___" ____________ _______ ж.</w:t>
      </w:r>
    </w:p>
    <w:bookmarkEnd w:id="693"/>
    <w:bookmarkStart w:name="z805" w:id="694"/>
    <w:p>
      <w:pPr>
        <w:spacing w:after="0"/>
        <w:ind w:left="0"/>
        <w:jc w:val="both"/>
      </w:pPr>
      <w:r>
        <w:rPr>
          <w:rFonts w:ascii="Times New Roman"/>
          <w:b w:val="false"/>
          <w:i w:val="false"/>
          <w:color w:val="000000"/>
          <w:sz w:val="28"/>
        </w:rPr>
        <w:t>
      (өткізілетін орны)</w:t>
      </w:r>
    </w:p>
    <w:bookmarkEnd w:id="694"/>
    <w:bookmarkStart w:name="z806" w:id="695"/>
    <w:p>
      <w:pPr>
        <w:spacing w:after="0"/>
        <w:ind w:left="0"/>
        <w:jc w:val="both"/>
      </w:pPr>
      <w:r>
        <w:rPr>
          <w:rFonts w:ascii="Times New Roman"/>
          <w:b w:val="false"/>
          <w:i w:val="false"/>
          <w:color w:val="000000"/>
          <w:sz w:val="28"/>
        </w:rPr>
        <w:t>
      Бұдан әрі Тапсырыс беруші деп аталатын _____________________________________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_____________________________________ (жеткізушінің – конкурс жеңімпазының толық атауы) атынан _____________________________________ (басшының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bookmarkEnd w:id="695"/>
    <w:bookmarkStart w:name="z807" w:id="696"/>
    <w:p>
      <w:pPr>
        <w:spacing w:after="0"/>
        <w:ind w:left="0"/>
        <w:jc w:val="both"/>
      </w:pPr>
      <w:r>
        <w:rPr>
          <w:rFonts w:ascii="Times New Roman"/>
          <w:b w:val="false"/>
          <w:i w:val="false"/>
          <w:color w:val="000000"/>
          <w:sz w:val="28"/>
        </w:rPr>
        <w:t>
      1. Шарттың мәні</w:t>
      </w:r>
    </w:p>
    <w:bookmarkEnd w:id="696"/>
    <w:bookmarkStart w:name="z808" w:id="697"/>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697"/>
    <w:bookmarkStart w:name="z809" w:id="698"/>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698"/>
    <w:bookmarkStart w:name="z810" w:id="699"/>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699"/>
    <w:bookmarkStart w:name="z811" w:id="700"/>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bookmarkEnd w:id="700"/>
    <w:bookmarkStart w:name="z812" w:id="701"/>
    <w:p>
      <w:pPr>
        <w:spacing w:after="0"/>
        <w:ind w:left="0"/>
        <w:jc w:val="both"/>
      </w:pPr>
      <w:r>
        <w:rPr>
          <w:rFonts w:ascii="Times New Roman"/>
          <w:b w:val="false"/>
          <w:i w:val="false"/>
          <w:color w:val="000000"/>
          <w:sz w:val="28"/>
        </w:rPr>
        <w:t>
      1) осы Шарт;</w:t>
      </w:r>
    </w:p>
    <w:bookmarkEnd w:id="701"/>
    <w:bookmarkStart w:name="z813" w:id="702"/>
    <w:p>
      <w:pPr>
        <w:spacing w:after="0"/>
        <w:ind w:left="0"/>
        <w:jc w:val="both"/>
      </w:pPr>
      <w:r>
        <w:rPr>
          <w:rFonts w:ascii="Times New Roman"/>
          <w:b w:val="false"/>
          <w:i w:val="false"/>
          <w:color w:val="000000"/>
          <w:sz w:val="28"/>
        </w:rPr>
        <w:t>
      2) техникалық тапсырма;</w:t>
      </w:r>
    </w:p>
    <w:bookmarkEnd w:id="702"/>
    <w:bookmarkStart w:name="z814" w:id="703"/>
    <w:p>
      <w:pPr>
        <w:spacing w:after="0"/>
        <w:ind w:left="0"/>
        <w:jc w:val="both"/>
      </w:pPr>
      <w:r>
        <w:rPr>
          <w:rFonts w:ascii="Times New Roman"/>
          <w:b w:val="false"/>
          <w:i w:val="false"/>
          <w:color w:val="000000"/>
          <w:sz w:val="28"/>
        </w:rPr>
        <w:t>
      3) Шартты орындауды қамтамасыз ету.</w:t>
      </w:r>
    </w:p>
    <w:bookmarkEnd w:id="703"/>
    <w:bookmarkStart w:name="z815" w:id="704"/>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704"/>
    <w:bookmarkStart w:name="z816" w:id="705"/>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705"/>
    <w:bookmarkStart w:name="z817" w:id="706"/>
    <w:p>
      <w:pPr>
        <w:spacing w:after="0"/>
        <w:ind w:left="0"/>
        <w:jc w:val="both"/>
      </w:pPr>
      <w:r>
        <w:rPr>
          <w:rFonts w:ascii="Times New Roman"/>
          <w:b w:val="false"/>
          <w:i w:val="false"/>
          <w:color w:val="000000"/>
          <w:sz w:val="28"/>
        </w:rPr>
        <w:t>
      2) "Тапсырыс беруші" – орган немесе орта білім беру ұйымы;</w:t>
      </w:r>
    </w:p>
    <w:bookmarkEnd w:id="706"/>
    <w:bookmarkStart w:name="z818" w:id="707"/>
    <w:p>
      <w:pPr>
        <w:spacing w:after="0"/>
        <w:ind w:left="0"/>
        <w:jc w:val="both"/>
      </w:pPr>
      <w:r>
        <w:rPr>
          <w:rFonts w:ascii="Times New Roman"/>
          <w:b w:val="false"/>
          <w:i w:val="false"/>
          <w:color w:val="000000"/>
          <w:sz w:val="28"/>
        </w:rPr>
        <w:t>
      3)"Өнім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w:t>
      </w:r>
    </w:p>
    <w:bookmarkEnd w:id="707"/>
    <w:bookmarkStart w:name="z819" w:id="708"/>
    <w:p>
      <w:pPr>
        <w:spacing w:after="0"/>
        <w:ind w:left="0"/>
        <w:jc w:val="both"/>
      </w:pPr>
      <w:r>
        <w:rPr>
          <w:rFonts w:ascii="Times New Roman"/>
          <w:b w:val="false"/>
          <w:i w:val="false"/>
          <w:color w:val="000000"/>
          <w:sz w:val="28"/>
        </w:rPr>
        <w:t>
      4)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708"/>
    <w:bookmarkStart w:name="z820" w:id="709"/>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шарттық міндеттемелерін толық орындағаны үшін төлейтін сома.</w:t>
      </w:r>
    </w:p>
    <w:bookmarkEnd w:id="709"/>
    <w:bookmarkStart w:name="z821" w:id="710"/>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bookmarkEnd w:id="710"/>
    <w:bookmarkStart w:name="z822" w:id="711"/>
    <w:p>
      <w:pPr>
        <w:spacing w:after="0"/>
        <w:ind w:left="0"/>
        <w:jc w:val="left"/>
      </w:pPr>
      <w:r>
        <w:rPr>
          <w:rFonts w:ascii="Times New Roman"/>
          <w:b/>
          <w:i w:val="false"/>
          <w:color w:val="000000"/>
        </w:rPr>
        <w:t xml:space="preserve"> 2. Шарттың сомасы және ақы төлеу шарттары</w:t>
      </w:r>
    </w:p>
    <w:bookmarkEnd w:id="711"/>
    <w:bookmarkStart w:name="z823" w:id="712"/>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bookmarkEnd w:id="712"/>
    <w:bookmarkStart w:name="z824" w:id="713"/>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bookmarkEnd w:id="713"/>
    <w:bookmarkStart w:name="z825" w:id="714"/>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bookmarkEnd w:id="714"/>
    <w:bookmarkStart w:name="z826" w:id="715"/>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bookmarkEnd w:id="715"/>
    <w:bookmarkStart w:name="z827" w:id="716"/>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bookmarkEnd w:id="716"/>
    <w:bookmarkStart w:name="z828" w:id="717"/>
    <w:p>
      <w:pPr>
        <w:spacing w:after="0"/>
        <w:ind w:left="0"/>
        <w:jc w:val="left"/>
      </w:pPr>
      <w:r>
        <w:rPr>
          <w:rFonts w:ascii="Times New Roman"/>
          <w:b/>
          <w:i w:val="false"/>
          <w:color w:val="000000"/>
        </w:rPr>
        <w:t xml:space="preserve"> 3. Тараптардың міндеттемелері</w:t>
      </w:r>
    </w:p>
    <w:bookmarkEnd w:id="717"/>
    <w:bookmarkStart w:name="z829" w:id="718"/>
    <w:p>
      <w:pPr>
        <w:spacing w:after="0"/>
        <w:ind w:left="0"/>
        <w:jc w:val="both"/>
      </w:pPr>
      <w:r>
        <w:rPr>
          <w:rFonts w:ascii="Times New Roman"/>
          <w:b w:val="false"/>
          <w:i w:val="false"/>
          <w:color w:val="000000"/>
          <w:sz w:val="28"/>
        </w:rPr>
        <w:t>
      3.1. Өнім беруші:</w:t>
      </w:r>
    </w:p>
    <w:bookmarkEnd w:id="718"/>
    <w:bookmarkStart w:name="z830" w:id="719"/>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bookmarkEnd w:id="719"/>
    <w:bookmarkStart w:name="z831" w:id="720"/>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bookmarkEnd w:id="720"/>
    <w:bookmarkStart w:name="z832" w:id="721"/>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bookmarkEnd w:id="721"/>
    <w:bookmarkStart w:name="z833" w:id="722"/>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722"/>
    <w:bookmarkStart w:name="z834" w:id="723"/>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bookmarkEnd w:id="723"/>
    <w:bookmarkStart w:name="z835" w:id="724"/>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bookmarkEnd w:id="724"/>
    <w:bookmarkStart w:name="z836" w:id="725"/>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bookmarkEnd w:id="725"/>
    <w:bookmarkStart w:name="z837" w:id="726"/>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bookmarkEnd w:id="726"/>
    <w:bookmarkStart w:name="z838" w:id="727"/>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bookmarkEnd w:id="727"/>
    <w:bookmarkStart w:name="z839" w:id="728"/>
    <w:p>
      <w:pPr>
        <w:spacing w:after="0"/>
        <w:ind w:left="0"/>
        <w:jc w:val="both"/>
      </w:pPr>
      <w:r>
        <w:rPr>
          <w:rFonts w:ascii="Times New Roman"/>
          <w:b w:val="false"/>
          <w:i w:val="false"/>
          <w:color w:val="000000"/>
          <w:sz w:val="28"/>
        </w:rPr>
        <w:t>
      3.3. Тапсырыс беруші:</w:t>
      </w:r>
    </w:p>
    <w:bookmarkEnd w:id="728"/>
    <w:bookmarkStart w:name="z840" w:id="729"/>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bookmarkEnd w:id="729"/>
    <w:bookmarkStart w:name="z841" w:id="730"/>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bookmarkEnd w:id="730"/>
    <w:bookmarkStart w:name="z842" w:id="731"/>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731"/>
    <w:bookmarkStart w:name="z843" w:id="732"/>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bookmarkEnd w:id="732"/>
    <w:bookmarkStart w:name="z844" w:id="733"/>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733"/>
    <w:bookmarkStart w:name="z845" w:id="734"/>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bookmarkEnd w:id="734"/>
    <w:bookmarkStart w:name="z846" w:id="735"/>
    <w:p>
      <w:pPr>
        <w:spacing w:after="0"/>
        <w:ind w:left="0"/>
        <w:jc w:val="left"/>
      </w:pPr>
      <w:r>
        <w:rPr>
          <w:rFonts w:ascii="Times New Roman"/>
          <w:b/>
          <w:i w:val="false"/>
          <w:color w:val="000000"/>
        </w:rPr>
        <w:t xml:space="preserve"> 4. Қызметтердің техникалық тапсырмаға, конкурстық өтінімге сәйкестігін тексеру</w:t>
      </w:r>
    </w:p>
    <w:bookmarkEnd w:id="735"/>
    <w:bookmarkStart w:name="z847" w:id="736"/>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bookmarkEnd w:id="736"/>
    <w:bookmarkStart w:name="z848" w:id="737"/>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bookmarkEnd w:id="737"/>
    <w:bookmarkStart w:name="z849" w:id="738"/>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bookmarkEnd w:id="738"/>
    <w:bookmarkStart w:name="z850" w:id="739"/>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bookmarkEnd w:id="739"/>
    <w:bookmarkStart w:name="z851" w:id="740"/>
    <w:p>
      <w:pPr>
        <w:spacing w:after="0"/>
        <w:ind w:left="0"/>
        <w:jc w:val="left"/>
      </w:pPr>
      <w:r>
        <w:rPr>
          <w:rFonts w:ascii="Times New Roman"/>
          <w:b/>
          <w:i w:val="false"/>
          <w:color w:val="000000"/>
        </w:rPr>
        <w:t xml:space="preserve"> 5. Қызметтер көрсету</w:t>
      </w:r>
    </w:p>
    <w:bookmarkEnd w:id="740"/>
    <w:bookmarkStart w:name="z852" w:id="741"/>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bookmarkEnd w:id="741"/>
    <w:bookmarkStart w:name="z853" w:id="742"/>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bookmarkEnd w:id="742"/>
    <w:bookmarkStart w:name="z854" w:id="743"/>
    <w:p>
      <w:pPr>
        <w:spacing w:after="0"/>
        <w:ind w:left="0"/>
        <w:jc w:val="left"/>
      </w:pPr>
      <w:r>
        <w:rPr>
          <w:rFonts w:ascii="Times New Roman"/>
          <w:b/>
          <w:i w:val="false"/>
          <w:color w:val="000000"/>
        </w:rPr>
        <w:t xml:space="preserve"> 6. Кепілдік.</w:t>
      </w:r>
    </w:p>
    <w:bookmarkEnd w:id="743"/>
    <w:bookmarkStart w:name="z855" w:id="744"/>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bookmarkEnd w:id="744"/>
    <w:bookmarkStart w:name="z856" w:id="745"/>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bookmarkEnd w:id="745"/>
    <w:bookmarkStart w:name="z857" w:id="746"/>
    <w:p>
      <w:pPr>
        <w:spacing w:after="0"/>
        <w:ind w:left="0"/>
        <w:jc w:val="left"/>
      </w:pPr>
      <w:r>
        <w:rPr>
          <w:rFonts w:ascii="Times New Roman"/>
          <w:b/>
          <w:i w:val="false"/>
          <w:color w:val="000000"/>
        </w:rPr>
        <w:t xml:space="preserve"> 7. Тараптардың жауапкершілігі</w:t>
      </w:r>
    </w:p>
    <w:bookmarkEnd w:id="746"/>
    <w:bookmarkStart w:name="z858" w:id="747"/>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747"/>
    <w:bookmarkStart w:name="z859" w:id="748"/>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bookmarkEnd w:id="748"/>
    <w:bookmarkStart w:name="z860" w:id="749"/>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749"/>
    <w:bookmarkStart w:name="z861" w:id="750"/>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bookmarkEnd w:id="750"/>
    <w:bookmarkStart w:name="z862" w:id="75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751"/>
    <w:bookmarkStart w:name="z863" w:id="752"/>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bookmarkEnd w:id="752"/>
    <w:bookmarkStart w:name="z864" w:id="753"/>
    <w:p>
      <w:pPr>
        <w:spacing w:after="0"/>
        <w:ind w:left="0"/>
        <w:jc w:val="both"/>
      </w:pPr>
      <w:r>
        <w:rPr>
          <w:rFonts w:ascii="Times New Roman"/>
          <w:b w:val="false"/>
          <w:i w:val="false"/>
          <w:color w:val="000000"/>
          <w:sz w:val="28"/>
        </w:rPr>
        <w:t>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bookmarkEnd w:id="753"/>
    <w:bookmarkStart w:name="z865" w:id="754"/>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754"/>
    <w:bookmarkStart w:name="z866" w:id="755"/>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755"/>
    <w:bookmarkStart w:name="z867" w:id="756"/>
    <w:p>
      <w:pPr>
        <w:spacing w:after="0"/>
        <w:ind w:left="0"/>
        <w:jc w:val="left"/>
      </w:pPr>
      <w:r>
        <w:rPr>
          <w:rFonts w:ascii="Times New Roman"/>
          <w:b/>
          <w:i w:val="false"/>
          <w:color w:val="000000"/>
        </w:rPr>
        <w:t xml:space="preserve"> 8. Шарттың қолданыс мерзімі және бұзу талаптары</w:t>
      </w:r>
    </w:p>
    <w:bookmarkEnd w:id="756"/>
    <w:bookmarkStart w:name="z868" w:id="757"/>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bookmarkEnd w:id="757"/>
    <w:bookmarkStart w:name="z869" w:id="758"/>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758"/>
    <w:bookmarkStart w:name="z870" w:id="759"/>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759"/>
    <w:bookmarkStart w:name="z871" w:id="760"/>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bookmarkEnd w:id="760"/>
    <w:bookmarkStart w:name="z872" w:id="761"/>
    <w:p>
      <w:pPr>
        <w:spacing w:after="0"/>
        <w:ind w:left="0"/>
        <w:jc w:val="both"/>
      </w:pPr>
      <w:r>
        <w:rPr>
          <w:rFonts w:ascii="Times New Roman"/>
          <w:b w:val="false"/>
          <w:i w:val="false"/>
          <w:color w:val="000000"/>
          <w:sz w:val="28"/>
        </w:rPr>
        <w:t>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w:t>
      </w:r>
    </w:p>
    <w:bookmarkEnd w:id="761"/>
    <w:bookmarkStart w:name="z873" w:id="762"/>
    <w:p>
      <w:pPr>
        <w:spacing w:after="0"/>
        <w:ind w:left="0"/>
        <w:jc w:val="both"/>
      </w:pPr>
      <w:r>
        <w:rPr>
          <w:rFonts w:ascii="Times New Roman"/>
          <w:b w:val="false"/>
          <w:i w:val="false"/>
          <w:color w:val="000000"/>
          <w:sz w:val="28"/>
        </w:rPr>
        <w:t>
      8.5. Тапсырыс беруші:</w:t>
      </w:r>
    </w:p>
    <w:bookmarkEnd w:id="762"/>
    <w:bookmarkStart w:name="z874" w:id="763"/>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bookmarkEnd w:id="763"/>
    <w:bookmarkStart w:name="z875" w:id="764"/>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bookmarkStart w:name="z877" w:id="765"/>
    <w:p>
      <w:pPr>
        <w:spacing w:after="0"/>
        <w:ind w:left="0"/>
        <w:jc w:val="both"/>
      </w:pPr>
      <w:r>
        <w:rPr>
          <w:rFonts w:ascii="Times New Roman"/>
          <w:b w:val="false"/>
          <w:i w:val="false"/>
          <w:color w:val="000000"/>
          <w:sz w:val="28"/>
        </w:rPr>
        <w:t>
      8.6. Шарт:</w:t>
      </w:r>
    </w:p>
    <w:bookmarkEnd w:id="765"/>
    <w:bookmarkStart w:name="z878" w:id="766"/>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bookmarkEnd w:id="766"/>
    <w:bookmarkStart w:name="z879" w:id="767"/>
    <w:p>
      <w:pPr>
        <w:spacing w:after="0"/>
        <w:ind w:left="0"/>
        <w:jc w:val="both"/>
      </w:pPr>
      <w:r>
        <w:rPr>
          <w:rFonts w:ascii="Times New Roman"/>
          <w:b w:val="false"/>
          <w:i w:val="false"/>
          <w:color w:val="000000"/>
          <w:sz w:val="28"/>
        </w:rPr>
        <w:t>
      2) конкурсты ұйымдастырушы Өнім берушіге Қағидаларда көзделмеген көмек көрсеткен;</w:t>
      </w:r>
    </w:p>
    <w:bookmarkEnd w:id="767"/>
    <w:bookmarkStart w:name="z880" w:id="768"/>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768"/>
    <w:bookmarkStart w:name="z881" w:id="769"/>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bookmarkEnd w:id="769"/>
    <w:bookmarkStart w:name="z882" w:id="770"/>
    <w:p>
      <w:pPr>
        <w:spacing w:after="0"/>
        <w:ind w:left="0"/>
        <w:jc w:val="both"/>
      </w:pPr>
      <w:r>
        <w:rPr>
          <w:rFonts w:ascii="Times New Roman"/>
          <w:b w:val="false"/>
          <w:i w:val="false"/>
          <w:color w:val="000000"/>
          <w:sz w:val="28"/>
        </w:rPr>
        <w:t>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bookmarkEnd w:id="770"/>
    <w:bookmarkStart w:name="z883" w:id="771"/>
    <w:p>
      <w:pPr>
        <w:spacing w:after="0"/>
        <w:ind w:left="0"/>
        <w:jc w:val="both"/>
      </w:pPr>
      <w:r>
        <w:rPr>
          <w:rFonts w:ascii="Times New Roman"/>
          <w:b w:val="false"/>
          <w:i w:val="false"/>
          <w:color w:val="000000"/>
          <w:sz w:val="28"/>
        </w:rPr>
        <w:t>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w:t>
      </w:r>
    </w:p>
    <w:bookmarkEnd w:id="771"/>
    <w:bookmarkStart w:name="z884" w:id="772"/>
    <w:p>
      <w:pPr>
        <w:spacing w:after="0"/>
        <w:ind w:left="0"/>
        <w:jc w:val="left"/>
      </w:pPr>
      <w:r>
        <w:rPr>
          <w:rFonts w:ascii="Times New Roman"/>
          <w:b/>
          <w:i w:val="false"/>
          <w:color w:val="000000"/>
        </w:rPr>
        <w:t xml:space="preserve"> 9. Хабарлама</w:t>
      </w:r>
    </w:p>
    <w:bookmarkEnd w:id="772"/>
    <w:bookmarkStart w:name="z885" w:id="773"/>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bookmarkEnd w:id="773"/>
    <w:bookmarkStart w:name="z886" w:id="774"/>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774"/>
    <w:bookmarkStart w:name="z887" w:id="775"/>
    <w:p>
      <w:pPr>
        <w:spacing w:after="0"/>
        <w:ind w:left="0"/>
        <w:jc w:val="left"/>
      </w:pPr>
      <w:r>
        <w:rPr>
          <w:rFonts w:ascii="Times New Roman"/>
          <w:b/>
          <w:i w:val="false"/>
          <w:color w:val="000000"/>
        </w:rPr>
        <w:t xml:space="preserve"> 10. Форс-мажор</w:t>
      </w:r>
    </w:p>
    <w:bookmarkEnd w:id="775"/>
    <w:bookmarkStart w:name="z888" w:id="776"/>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bookmarkEnd w:id="776"/>
    <w:bookmarkStart w:name="z889" w:id="777"/>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777"/>
    <w:bookmarkStart w:name="z890" w:id="778"/>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bookmarkEnd w:id="778"/>
    <w:bookmarkStart w:name="z891" w:id="779"/>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779"/>
    <w:bookmarkStart w:name="z892" w:id="780"/>
    <w:p>
      <w:pPr>
        <w:spacing w:after="0"/>
        <w:ind w:left="0"/>
        <w:jc w:val="left"/>
      </w:pPr>
      <w:r>
        <w:rPr>
          <w:rFonts w:ascii="Times New Roman"/>
          <w:b/>
          <w:i w:val="false"/>
          <w:color w:val="000000"/>
        </w:rPr>
        <w:t xml:space="preserve"> 11. Даулы мәселелерді шешу</w:t>
      </w:r>
    </w:p>
    <w:bookmarkEnd w:id="780"/>
    <w:bookmarkStart w:name="z893" w:id="781"/>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781"/>
    <w:bookmarkStart w:name="z894" w:id="782"/>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782"/>
    <w:bookmarkStart w:name="z895" w:id="783"/>
    <w:p>
      <w:pPr>
        <w:spacing w:after="0"/>
        <w:ind w:left="0"/>
        <w:jc w:val="left"/>
      </w:pPr>
      <w:r>
        <w:rPr>
          <w:rFonts w:ascii="Times New Roman"/>
          <w:b/>
          <w:i w:val="false"/>
          <w:color w:val="000000"/>
        </w:rPr>
        <w:t xml:space="preserve"> 12. Өзге де шарттар</w:t>
      </w:r>
    </w:p>
    <w:bookmarkEnd w:id="783"/>
    <w:bookmarkStart w:name="z896" w:id="784"/>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bookmarkEnd w:id="784"/>
    <w:bookmarkStart w:name="z897" w:id="785"/>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785"/>
    <w:bookmarkStart w:name="z898" w:id="786"/>
    <w:p>
      <w:pPr>
        <w:spacing w:after="0"/>
        <w:ind w:left="0"/>
        <w:jc w:val="both"/>
      </w:pPr>
      <w:r>
        <w:rPr>
          <w:rFonts w:ascii="Times New Roman"/>
          <w:b w:val="false"/>
          <w:i w:val="false"/>
          <w:color w:val="000000"/>
          <w:sz w:val="28"/>
        </w:rPr>
        <w:t>
      12.3. Өнім берушіні таңдауға негіз болған сапаның және басқа да талаптардың өзгермеуі жағдайында жасалған Шартқа өзгерістерді енгізуге:</w:t>
      </w:r>
    </w:p>
    <w:bookmarkEnd w:id="786"/>
    <w:bookmarkStart w:name="z899" w:id="787"/>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bookmarkEnd w:id="787"/>
    <w:bookmarkStart w:name="z900" w:id="788"/>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bookmarkEnd w:id="788"/>
    <w:bookmarkStart w:name="z901" w:id="789"/>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bookmarkEnd w:id="789"/>
    <w:bookmarkStart w:name="z902" w:id="790"/>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bookmarkEnd w:id="790"/>
    <w:bookmarkStart w:name="z903" w:id="791"/>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bookmarkEnd w:id="791"/>
    <w:bookmarkStart w:name="z904" w:id="792"/>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bookmarkEnd w:id="792"/>
    <w:bookmarkStart w:name="z905" w:id="793"/>
    <w:p>
      <w:pPr>
        <w:spacing w:after="0"/>
        <w:ind w:left="0"/>
        <w:jc w:val="left"/>
      </w:pPr>
      <w:r>
        <w:rPr>
          <w:rFonts w:ascii="Times New Roman"/>
          <w:b/>
          <w:i w:val="false"/>
          <w:color w:val="000000"/>
        </w:rPr>
        <w:t xml:space="preserve"> 13. Тараптардың деректемелері</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94"/>
          <w:p>
            <w:pPr>
              <w:spacing w:after="20"/>
              <w:ind w:left="20"/>
              <w:jc w:val="both"/>
            </w:pPr>
            <w:r>
              <w:rPr>
                <w:rFonts w:ascii="Times New Roman"/>
                <w:b w:val="false"/>
                <w:i w:val="false"/>
                <w:color w:val="000000"/>
                <w:sz w:val="20"/>
              </w:rPr>
              <w:t xml:space="preserve">
"Тапсырыс берушінің толық атауы" </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"Тапсырыс берушінің 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"Тапсырыс берушінің 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"Тапсырыс берушінің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95"/>
          <w:p>
            <w:pPr>
              <w:spacing w:after="20"/>
              <w:ind w:left="20"/>
              <w:jc w:val="both"/>
            </w:pPr>
            <w:r>
              <w:rPr>
                <w:rFonts w:ascii="Times New Roman"/>
                <w:b w:val="false"/>
                <w:i w:val="false"/>
                <w:color w:val="000000"/>
                <w:sz w:val="20"/>
              </w:rPr>
              <w:t xml:space="preserve">
"Өнім берушінің толық атауы" </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толық заңды мекенжайы" БСН/ССН/ТЕН</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БСН/ССН/ТЕН"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bookmarkStart w:name="z915" w:id="796"/>
    <w:p>
      <w:pPr>
        <w:spacing w:after="0"/>
        <w:ind w:left="0"/>
        <w:jc w:val="both"/>
      </w:pPr>
      <w:r>
        <w:rPr>
          <w:rFonts w:ascii="Times New Roman"/>
          <w:b w:val="false"/>
          <w:i w:val="false"/>
          <w:color w:val="000000"/>
          <w:sz w:val="28"/>
        </w:rPr>
        <w:t>
      Аббревиатуралардың толық жазылуы:</w:t>
      </w:r>
    </w:p>
    <w:bookmarkEnd w:id="796"/>
    <w:bookmarkStart w:name="z916" w:id="797"/>
    <w:p>
      <w:pPr>
        <w:spacing w:after="0"/>
        <w:ind w:left="0"/>
        <w:jc w:val="both"/>
      </w:pPr>
      <w:r>
        <w:rPr>
          <w:rFonts w:ascii="Times New Roman"/>
          <w:b w:val="false"/>
          <w:i w:val="false"/>
          <w:color w:val="000000"/>
          <w:sz w:val="28"/>
        </w:rPr>
        <w:t>
      БСН – бизнес-сәйкестендіру нөмірі;</w:t>
      </w:r>
    </w:p>
    <w:bookmarkEnd w:id="797"/>
    <w:bookmarkStart w:name="z917" w:id="798"/>
    <w:p>
      <w:pPr>
        <w:spacing w:after="0"/>
        <w:ind w:left="0"/>
        <w:jc w:val="both"/>
      </w:pPr>
      <w:r>
        <w:rPr>
          <w:rFonts w:ascii="Times New Roman"/>
          <w:b w:val="false"/>
          <w:i w:val="false"/>
          <w:color w:val="000000"/>
          <w:sz w:val="28"/>
        </w:rPr>
        <w:t>
      БСК – банктік сәйкестендіру коды;</w:t>
      </w:r>
    </w:p>
    <w:bookmarkEnd w:id="798"/>
    <w:bookmarkStart w:name="z918" w:id="799"/>
    <w:p>
      <w:pPr>
        <w:spacing w:after="0"/>
        <w:ind w:left="0"/>
        <w:jc w:val="both"/>
      </w:pPr>
      <w:r>
        <w:rPr>
          <w:rFonts w:ascii="Times New Roman"/>
          <w:b w:val="false"/>
          <w:i w:val="false"/>
          <w:color w:val="000000"/>
          <w:sz w:val="28"/>
        </w:rPr>
        <w:t>
      ЖСК – жеке сәйкестендіру коды;</w:t>
      </w:r>
    </w:p>
    <w:bookmarkEnd w:id="799"/>
    <w:bookmarkStart w:name="z919" w:id="800"/>
    <w:p>
      <w:pPr>
        <w:spacing w:after="0"/>
        <w:ind w:left="0"/>
        <w:jc w:val="both"/>
      </w:pPr>
      <w:r>
        <w:rPr>
          <w:rFonts w:ascii="Times New Roman"/>
          <w:b w:val="false"/>
          <w:i w:val="false"/>
          <w:color w:val="000000"/>
          <w:sz w:val="28"/>
        </w:rPr>
        <w:t>
      ЖСН – жеке сәйкестендіру нөмірі;</w:t>
      </w:r>
    </w:p>
    <w:bookmarkEnd w:id="800"/>
    <w:bookmarkStart w:name="z920" w:id="801"/>
    <w:p>
      <w:pPr>
        <w:spacing w:after="0"/>
        <w:ind w:left="0"/>
        <w:jc w:val="both"/>
      </w:pPr>
      <w:r>
        <w:rPr>
          <w:rFonts w:ascii="Times New Roman"/>
          <w:b w:val="false"/>
          <w:i w:val="false"/>
          <w:color w:val="000000"/>
          <w:sz w:val="28"/>
        </w:rPr>
        <w:t>
      ССН – салық төлеушінің сәйкестендіру нөмірі;</w:t>
      </w:r>
    </w:p>
    <w:bookmarkEnd w:id="801"/>
    <w:bookmarkStart w:name="z921" w:id="802"/>
    <w:p>
      <w:pPr>
        <w:spacing w:after="0"/>
        <w:ind w:left="0"/>
        <w:jc w:val="both"/>
      </w:pPr>
      <w:r>
        <w:rPr>
          <w:rFonts w:ascii="Times New Roman"/>
          <w:b w:val="false"/>
          <w:i w:val="false"/>
          <w:color w:val="000000"/>
          <w:sz w:val="28"/>
        </w:rPr>
        <w:t>
      ТЕН – төлеушінің есепке алу нөмірі;</w:t>
      </w:r>
    </w:p>
    <w:bookmarkEnd w:id="802"/>
    <w:bookmarkStart w:name="z922" w:id="803"/>
    <w:p>
      <w:pPr>
        <w:spacing w:after="0"/>
        <w:ind w:left="0"/>
        <w:jc w:val="both"/>
      </w:pPr>
      <w:r>
        <w:rPr>
          <w:rFonts w:ascii="Times New Roman"/>
          <w:b w:val="false"/>
          <w:i w:val="false"/>
          <w:color w:val="000000"/>
          <w:sz w:val="28"/>
        </w:rPr>
        <w:t>
      ҚҚС – қосылған құн салығы;</w:t>
      </w:r>
    </w:p>
    <w:bookmarkEnd w:id="803"/>
    <w:bookmarkStart w:name="z923" w:id="804"/>
    <w:p>
      <w:pPr>
        <w:spacing w:after="0"/>
        <w:ind w:left="0"/>
        <w:jc w:val="both"/>
      </w:pPr>
      <w:r>
        <w:rPr>
          <w:rFonts w:ascii="Times New Roman"/>
          <w:b w:val="false"/>
          <w:i w:val="false"/>
          <w:color w:val="000000"/>
          <w:sz w:val="28"/>
        </w:rPr>
        <w:t>
      Т.А.Ә. – тегі, аты, әкесінің аты (бар болса)</w:t>
      </w:r>
    </w:p>
    <w:bookmarkEnd w:id="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онкурстық </w:t>
            </w:r>
            <w:r>
              <w:br/>
            </w:r>
            <w:r>
              <w:rPr>
                <w:rFonts w:ascii="Times New Roman"/>
                <w:b w:val="false"/>
                <w:i w:val="false"/>
                <w:color w:val="000000"/>
                <w:sz w:val="20"/>
              </w:rPr>
              <w:t>құжаттамаға</w:t>
            </w:r>
            <w:r>
              <w:br/>
            </w:r>
            <w:r>
              <w:rPr>
                <w:rFonts w:ascii="Times New Roman"/>
                <w:b w:val="false"/>
                <w:i w:val="false"/>
                <w:color w:val="000000"/>
                <w:sz w:val="20"/>
              </w:rPr>
              <w:t>10-қосымша</w:t>
            </w:r>
          </w:p>
        </w:tc>
      </w:tr>
    </w:tbl>
    <w:bookmarkStart w:name="z925" w:id="805"/>
    <w:p>
      <w:pPr>
        <w:spacing w:after="0"/>
        <w:ind w:left="0"/>
        <w:jc w:val="left"/>
      </w:pPr>
      <w:r>
        <w:rPr>
          <w:rFonts w:ascii="Times New Roman"/>
          <w:b/>
          <w:i w:val="false"/>
          <w:color w:val="000000"/>
        </w:rPr>
        <w:t xml:space="preserve"> Тауарларды жеткізу туралы үлгілік шарт</w:t>
      </w:r>
    </w:p>
    <w:bookmarkEnd w:id="805"/>
    <w:bookmarkStart w:name="z926" w:id="806"/>
    <w:p>
      <w:pPr>
        <w:spacing w:after="0"/>
        <w:ind w:left="0"/>
        <w:jc w:val="both"/>
      </w:pPr>
      <w:r>
        <w:rPr>
          <w:rFonts w:ascii="Times New Roman"/>
          <w:b w:val="false"/>
          <w:i w:val="false"/>
          <w:color w:val="000000"/>
          <w:sz w:val="28"/>
        </w:rPr>
        <w:t>
      ______________________"___" ____________ _______ ж.</w:t>
      </w:r>
    </w:p>
    <w:bookmarkEnd w:id="806"/>
    <w:bookmarkStart w:name="z927" w:id="807"/>
    <w:p>
      <w:pPr>
        <w:spacing w:after="0"/>
        <w:ind w:left="0"/>
        <w:jc w:val="both"/>
      </w:pPr>
      <w:r>
        <w:rPr>
          <w:rFonts w:ascii="Times New Roman"/>
          <w:b w:val="false"/>
          <w:i w:val="false"/>
          <w:color w:val="000000"/>
          <w:sz w:val="28"/>
        </w:rPr>
        <w:t>
      (өткізілетін орын)</w:t>
      </w:r>
    </w:p>
    <w:bookmarkEnd w:id="807"/>
    <w:bookmarkStart w:name="z928" w:id="808"/>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w:t>
      </w:r>
    </w:p>
    <w:bookmarkEnd w:id="808"/>
    <w:bookmarkStart w:name="z929" w:id="809"/>
    <w:p>
      <w:pPr>
        <w:spacing w:after="0"/>
        <w:ind w:left="0"/>
        <w:jc w:val="left"/>
      </w:pPr>
      <w:r>
        <w:rPr>
          <w:rFonts w:ascii="Times New Roman"/>
          <w:b/>
          <w:i w:val="false"/>
          <w:color w:val="000000"/>
        </w:rPr>
        <w:t xml:space="preserve"> 1. Шарттың мәні</w:t>
      </w:r>
    </w:p>
    <w:bookmarkEnd w:id="809"/>
    <w:bookmarkStart w:name="z930" w:id="810"/>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810"/>
    <w:bookmarkStart w:name="z931" w:id="811"/>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bookmarkEnd w:id="811"/>
    <w:bookmarkStart w:name="z932" w:id="812"/>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bookmarkEnd w:id="812"/>
    <w:bookmarkStart w:name="z933" w:id="813"/>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813"/>
    <w:bookmarkStart w:name="z934" w:id="814"/>
    <w:p>
      <w:pPr>
        <w:spacing w:after="0"/>
        <w:ind w:left="0"/>
        <w:jc w:val="both"/>
      </w:pPr>
      <w:r>
        <w:rPr>
          <w:rFonts w:ascii="Times New Roman"/>
          <w:b w:val="false"/>
          <w:i w:val="false"/>
          <w:color w:val="000000"/>
          <w:sz w:val="28"/>
        </w:rPr>
        <w:t>
      1) осы Шарт;</w:t>
      </w:r>
    </w:p>
    <w:bookmarkEnd w:id="814"/>
    <w:bookmarkStart w:name="z935" w:id="815"/>
    <w:p>
      <w:pPr>
        <w:spacing w:after="0"/>
        <w:ind w:left="0"/>
        <w:jc w:val="both"/>
      </w:pPr>
      <w:r>
        <w:rPr>
          <w:rFonts w:ascii="Times New Roman"/>
          <w:b w:val="false"/>
          <w:i w:val="false"/>
          <w:color w:val="000000"/>
          <w:sz w:val="28"/>
        </w:rPr>
        <w:t>
      2) сатып алынатын тауарлар тізбесі;</w:t>
      </w:r>
    </w:p>
    <w:bookmarkEnd w:id="815"/>
    <w:bookmarkStart w:name="z936" w:id="816"/>
    <w:p>
      <w:pPr>
        <w:spacing w:after="0"/>
        <w:ind w:left="0"/>
        <w:jc w:val="both"/>
      </w:pPr>
      <w:r>
        <w:rPr>
          <w:rFonts w:ascii="Times New Roman"/>
          <w:b w:val="false"/>
          <w:i w:val="false"/>
          <w:color w:val="000000"/>
          <w:sz w:val="28"/>
        </w:rPr>
        <w:t>
      3) техникалық тапсырма;</w:t>
      </w:r>
    </w:p>
    <w:bookmarkEnd w:id="816"/>
    <w:bookmarkStart w:name="z937" w:id="817"/>
    <w:p>
      <w:pPr>
        <w:spacing w:after="0"/>
        <w:ind w:left="0"/>
        <w:jc w:val="both"/>
      </w:pPr>
      <w:r>
        <w:rPr>
          <w:rFonts w:ascii="Times New Roman"/>
          <w:b w:val="false"/>
          <w:i w:val="false"/>
          <w:color w:val="000000"/>
          <w:sz w:val="28"/>
        </w:rPr>
        <w:t>
      4) Шарттың орындалуын қамтамасыз ету.</w:t>
      </w:r>
    </w:p>
    <w:bookmarkEnd w:id="817"/>
    <w:bookmarkStart w:name="z938" w:id="818"/>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818"/>
    <w:bookmarkStart w:name="z939" w:id="819"/>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819"/>
    <w:bookmarkStart w:name="z940" w:id="820"/>
    <w:p>
      <w:pPr>
        <w:spacing w:after="0"/>
        <w:ind w:left="0"/>
        <w:jc w:val="both"/>
      </w:pPr>
      <w:r>
        <w:rPr>
          <w:rFonts w:ascii="Times New Roman"/>
          <w:b w:val="false"/>
          <w:i w:val="false"/>
          <w:color w:val="000000"/>
          <w:sz w:val="28"/>
        </w:rPr>
        <w:t>
      2) "Тапсырыс беруші" – орган немесе орта білім беру ұйымы;</w:t>
      </w:r>
    </w:p>
    <w:bookmarkEnd w:id="820"/>
    <w:bookmarkStart w:name="z941" w:id="821"/>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bookmarkEnd w:id="821"/>
    <w:bookmarkStart w:name="z942" w:id="822"/>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822"/>
    <w:bookmarkStart w:name="z943" w:id="823"/>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bookmarkEnd w:id="823"/>
    <w:bookmarkStart w:name="z944" w:id="824"/>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bookmarkEnd w:id="824"/>
    <w:bookmarkStart w:name="z945" w:id="825"/>
    <w:p>
      <w:pPr>
        <w:spacing w:after="0"/>
        <w:ind w:left="0"/>
        <w:jc w:val="left"/>
      </w:pPr>
      <w:r>
        <w:rPr>
          <w:rFonts w:ascii="Times New Roman"/>
          <w:b/>
          <w:i w:val="false"/>
          <w:color w:val="000000"/>
        </w:rPr>
        <w:t xml:space="preserve"> 2. Шарттың сомасы және ақы төлеу шарттары</w:t>
      </w:r>
    </w:p>
    <w:bookmarkEnd w:id="825"/>
    <w:bookmarkStart w:name="z946" w:id="826"/>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bookmarkEnd w:id="826"/>
    <w:bookmarkStart w:name="z947" w:id="827"/>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bookmarkEnd w:id="827"/>
    <w:bookmarkStart w:name="z948" w:id="828"/>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bookmarkEnd w:id="828"/>
    <w:bookmarkStart w:name="z949" w:id="829"/>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bookmarkEnd w:id="829"/>
    <w:bookmarkStart w:name="z950" w:id="830"/>
    <w:p>
      <w:pPr>
        <w:spacing w:after="0"/>
        <w:ind w:left="0"/>
        <w:jc w:val="left"/>
      </w:pPr>
      <w:r>
        <w:rPr>
          <w:rFonts w:ascii="Times New Roman"/>
          <w:b/>
          <w:i w:val="false"/>
          <w:color w:val="000000"/>
        </w:rPr>
        <w:t xml:space="preserve"> 3. Тараптардың міндеттемелері</w:t>
      </w:r>
    </w:p>
    <w:bookmarkEnd w:id="830"/>
    <w:bookmarkStart w:name="z951" w:id="831"/>
    <w:p>
      <w:pPr>
        <w:spacing w:after="0"/>
        <w:ind w:left="0"/>
        <w:jc w:val="both"/>
      </w:pPr>
      <w:r>
        <w:rPr>
          <w:rFonts w:ascii="Times New Roman"/>
          <w:b w:val="false"/>
          <w:i w:val="false"/>
          <w:color w:val="000000"/>
          <w:sz w:val="28"/>
        </w:rPr>
        <w:t>
      3.1. Өнім беруші:</w:t>
      </w:r>
    </w:p>
    <w:bookmarkEnd w:id="831"/>
    <w:bookmarkStart w:name="z952" w:id="832"/>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bookmarkEnd w:id="832"/>
    <w:bookmarkStart w:name="z953" w:id="833"/>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bookmarkEnd w:id="833"/>
    <w:bookmarkStart w:name="z954" w:id="834"/>
    <w:p>
      <w:pPr>
        <w:spacing w:after="0"/>
        <w:ind w:left="0"/>
        <w:jc w:val="both"/>
      </w:pPr>
      <w:r>
        <w:rPr>
          <w:rFonts w:ascii="Times New Roman"/>
          <w:b w:val="false"/>
          <w:i w:val="false"/>
          <w:color w:val="000000"/>
          <w:sz w:val="28"/>
        </w:rPr>
        <w:t>
      3)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w:t>
      </w:r>
    </w:p>
    <w:bookmarkEnd w:id="834"/>
    <w:bookmarkStart w:name="z955" w:id="835"/>
    <w:p>
      <w:pPr>
        <w:spacing w:after="0"/>
        <w:ind w:left="0"/>
        <w:jc w:val="both"/>
      </w:pPr>
      <w:r>
        <w:rPr>
          <w:rFonts w:ascii="Times New Roman"/>
          <w:b w:val="false"/>
          <w:i w:val="false"/>
          <w:color w:val="000000"/>
          <w:sz w:val="28"/>
        </w:rPr>
        <w:t>
      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bookmarkEnd w:id="835"/>
    <w:bookmarkStart w:name="z956" w:id="836"/>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836"/>
    <w:bookmarkStart w:name="z957" w:id="837"/>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837"/>
    <w:bookmarkStart w:name="z958" w:id="838"/>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838"/>
    <w:bookmarkStart w:name="z959" w:id="839"/>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839"/>
    <w:bookmarkStart w:name="z960" w:id="840"/>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bookmarkEnd w:id="840"/>
    <w:bookmarkStart w:name="z961" w:id="841"/>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bookmarkEnd w:id="841"/>
    <w:bookmarkStart w:name="z962" w:id="842"/>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bookmarkEnd w:id="842"/>
    <w:bookmarkStart w:name="z963" w:id="843"/>
    <w:p>
      <w:pPr>
        <w:spacing w:after="0"/>
        <w:ind w:left="0"/>
        <w:jc w:val="both"/>
      </w:pPr>
      <w:r>
        <w:rPr>
          <w:rFonts w:ascii="Times New Roman"/>
          <w:b w:val="false"/>
          <w:i w:val="false"/>
          <w:color w:val="000000"/>
          <w:sz w:val="28"/>
        </w:rPr>
        <w:t>
      3.3. Тапсырыс беруші:</w:t>
      </w:r>
    </w:p>
    <w:bookmarkEnd w:id="843"/>
    <w:bookmarkStart w:name="z964" w:id="844"/>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bookmarkEnd w:id="844"/>
    <w:bookmarkStart w:name="z965" w:id="845"/>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845"/>
    <w:bookmarkStart w:name="z966" w:id="846"/>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w:t>
      </w:r>
    </w:p>
    <w:bookmarkEnd w:id="846"/>
    <w:bookmarkStart w:name="z967" w:id="847"/>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bookmarkEnd w:id="847"/>
    <w:bookmarkStart w:name="z968" w:id="848"/>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bookmarkEnd w:id="848"/>
    <w:bookmarkStart w:name="z969" w:id="849"/>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849"/>
    <w:bookmarkStart w:name="z970" w:id="850"/>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bookmarkEnd w:id="850"/>
    <w:bookmarkStart w:name="z971" w:id="851"/>
    <w:p>
      <w:pPr>
        <w:spacing w:after="0"/>
        <w:ind w:left="0"/>
        <w:jc w:val="left"/>
      </w:pPr>
      <w:r>
        <w:rPr>
          <w:rFonts w:ascii="Times New Roman"/>
          <w:b/>
          <w:i w:val="false"/>
          <w:color w:val="000000"/>
        </w:rPr>
        <w:t xml:space="preserve"> 4. Тауарлардың техникалық тапсырмаға, конкурстық өтінімге сәйкестігін тексеру</w:t>
      </w:r>
    </w:p>
    <w:bookmarkEnd w:id="851"/>
    <w:bookmarkStart w:name="z972" w:id="852"/>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bookmarkEnd w:id="852"/>
    <w:bookmarkStart w:name="z973" w:id="853"/>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bookmarkEnd w:id="853"/>
    <w:bookmarkStart w:name="z974" w:id="854"/>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bookmarkEnd w:id="854"/>
    <w:bookmarkStart w:name="z975" w:id="855"/>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bookmarkEnd w:id="855"/>
    <w:bookmarkStart w:name="z976" w:id="856"/>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856"/>
    <w:bookmarkStart w:name="z977" w:id="857"/>
    <w:p>
      <w:pPr>
        <w:spacing w:after="0"/>
        <w:ind w:left="0"/>
        <w:jc w:val="left"/>
      </w:pPr>
      <w:r>
        <w:rPr>
          <w:rFonts w:ascii="Times New Roman"/>
          <w:b/>
          <w:i w:val="false"/>
          <w:color w:val="000000"/>
        </w:rPr>
        <w:t xml:space="preserve"> 5. Тауарларды жеткізу</w:t>
      </w:r>
    </w:p>
    <w:bookmarkEnd w:id="857"/>
    <w:bookmarkStart w:name="z978" w:id="858"/>
    <w:p>
      <w:pPr>
        <w:spacing w:after="0"/>
        <w:ind w:left="0"/>
        <w:jc w:val="both"/>
      </w:pPr>
      <w:r>
        <w:rPr>
          <w:rFonts w:ascii="Times New Roman"/>
          <w:b w:val="false"/>
          <w:i w:val="false"/>
          <w:color w:val="000000"/>
          <w:sz w:val="28"/>
        </w:rPr>
        <w:t>
      5.1. Өнім беруші Тауарды Тапсырыс берушіге техникалық тапсырмада көрсетілген талаптарға дәл сәйкестікте толық берген жағдайда жеткізілген болып есептеледі.</w:t>
      </w:r>
    </w:p>
    <w:bookmarkEnd w:id="858"/>
    <w:bookmarkStart w:name="z979" w:id="859"/>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bookmarkEnd w:id="859"/>
    <w:bookmarkStart w:name="z980" w:id="860"/>
    <w:p>
      <w:pPr>
        <w:spacing w:after="0"/>
        <w:ind w:left="0"/>
        <w:jc w:val="left"/>
      </w:pPr>
      <w:r>
        <w:rPr>
          <w:rFonts w:ascii="Times New Roman"/>
          <w:b/>
          <w:i w:val="false"/>
          <w:color w:val="000000"/>
        </w:rPr>
        <w:t xml:space="preserve"> 6. Кепілдік. Сапа</w:t>
      </w:r>
    </w:p>
    <w:bookmarkEnd w:id="860"/>
    <w:bookmarkStart w:name="z981" w:id="861"/>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861"/>
    <w:bookmarkStart w:name="z982" w:id="862"/>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862"/>
    <w:bookmarkStart w:name="z983" w:id="863"/>
    <w:p>
      <w:pPr>
        <w:spacing w:after="0"/>
        <w:ind w:left="0"/>
        <w:jc w:val="both"/>
      </w:pPr>
      <w:r>
        <w:rPr>
          <w:rFonts w:ascii="Times New Roman"/>
          <w:b w:val="false"/>
          <w:i w:val="false"/>
          <w:color w:val="000000"/>
          <w:sz w:val="28"/>
        </w:rPr>
        <w:t>
      2) жаңа, пайдаланылмаған, зауыттық қаптамасында, материалы мен орындауында ешқандай ақаулықтары жоқ екендігіне;</w:t>
      </w:r>
    </w:p>
    <w:bookmarkEnd w:id="863"/>
    <w:bookmarkStart w:name="z984" w:id="864"/>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864"/>
    <w:bookmarkStart w:name="z985" w:id="865"/>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қаптамасын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bookmarkEnd w:id="865"/>
    <w:bookmarkStart w:name="z986" w:id="866"/>
    <w:p>
      <w:pPr>
        <w:spacing w:after="0"/>
        <w:ind w:left="0"/>
        <w:jc w:val="left"/>
      </w:pPr>
      <w:r>
        <w:rPr>
          <w:rFonts w:ascii="Times New Roman"/>
          <w:b/>
          <w:i w:val="false"/>
          <w:color w:val="000000"/>
        </w:rPr>
        <w:t xml:space="preserve"> 7. Тараптардың жауапкершілігі</w:t>
      </w:r>
    </w:p>
    <w:bookmarkEnd w:id="866"/>
    <w:bookmarkStart w:name="z987" w:id="867"/>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867"/>
    <w:bookmarkStart w:name="z988" w:id="868"/>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bookmarkEnd w:id="868"/>
    <w:bookmarkStart w:name="z989" w:id="869"/>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bookmarkEnd w:id="869"/>
    <w:bookmarkStart w:name="z990" w:id="870"/>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870"/>
    <w:bookmarkStart w:name="z991" w:id="87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871"/>
    <w:bookmarkStart w:name="z992" w:id="872"/>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bookmarkEnd w:id="872"/>
    <w:bookmarkStart w:name="z993" w:id="873"/>
    <w:p>
      <w:pPr>
        <w:spacing w:after="0"/>
        <w:ind w:left="0"/>
        <w:jc w:val="both"/>
      </w:pPr>
      <w:r>
        <w:rPr>
          <w:rFonts w:ascii="Times New Roman"/>
          <w:b w:val="false"/>
          <w:i w:val="false"/>
          <w:color w:val="000000"/>
          <w:sz w:val="28"/>
        </w:rPr>
        <w:t>
      7.7. Өнім беруші осы Шарт бойынша өз міндеттемелерін ешкімге толық немесе ішінара бермеуі тиіс.</w:t>
      </w:r>
    </w:p>
    <w:bookmarkEnd w:id="873"/>
    <w:bookmarkStart w:name="z994" w:id="874"/>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оны бұзған жағдайда Тапсырыс беруші Шарттың орындалуын қамтамасыз етуді қайтармайды.</w:t>
      </w:r>
    </w:p>
    <w:bookmarkEnd w:id="874"/>
    <w:bookmarkStart w:name="z995" w:id="875"/>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енгізілген кепілдік ақшалай жарнаға тұтастай не бір бөлігінде талап ету құқығының үшінші тұлғаларда туындауына әкеп соғатын іс-әрекеттер жасауына жол берілмейді.</w:t>
      </w:r>
    </w:p>
    <w:bookmarkEnd w:id="875"/>
    <w:bookmarkStart w:name="z996" w:id="876"/>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876"/>
    <w:bookmarkStart w:name="z997" w:id="877"/>
    <w:p>
      <w:pPr>
        <w:spacing w:after="0"/>
        <w:ind w:left="0"/>
        <w:jc w:val="left"/>
      </w:pPr>
      <w:r>
        <w:rPr>
          <w:rFonts w:ascii="Times New Roman"/>
          <w:b/>
          <w:i w:val="false"/>
          <w:color w:val="000000"/>
        </w:rPr>
        <w:t xml:space="preserve"> 8. Шарттың қолданыс мерзімі және бұзу талаптары</w:t>
      </w:r>
    </w:p>
    <w:bookmarkEnd w:id="877"/>
    <w:bookmarkStart w:name="z998" w:id="878"/>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 жылға дейін қолданылады.</w:t>
      </w:r>
    </w:p>
    <w:bookmarkEnd w:id="878"/>
    <w:bookmarkStart w:name="z999" w:id="879"/>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879"/>
    <w:bookmarkStart w:name="z1000" w:id="880"/>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880"/>
    <w:bookmarkStart w:name="z1001" w:id="881"/>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bookmarkEnd w:id="881"/>
    <w:bookmarkStart w:name="z1002" w:id="882"/>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882"/>
    <w:bookmarkStart w:name="z1003" w:id="883"/>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883"/>
    <w:bookmarkStart w:name="z1004" w:id="884"/>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bookmarkEnd w:id="884"/>
    <w:bookmarkStart w:name="z1005" w:id="885"/>
    <w:p>
      <w:pPr>
        <w:spacing w:after="0"/>
        <w:ind w:left="0"/>
        <w:jc w:val="both"/>
      </w:pPr>
      <w:r>
        <w:rPr>
          <w:rFonts w:ascii="Times New Roman"/>
          <w:b w:val="false"/>
          <w:i w:val="false"/>
          <w:color w:val="000000"/>
          <w:sz w:val="28"/>
        </w:rPr>
        <w:t>
      8.5. Шартта мынадай фактілердің бірі анықталған жағдайда:</w:t>
      </w:r>
    </w:p>
    <w:bookmarkEnd w:id="885"/>
    <w:bookmarkStart w:name="z1006" w:id="886"/>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bookmarkEnd w:id="886"/>
    <w:bookmarkStart w:name="z1007" w:id="887"/>
    <w:p>
      <w:pPr>
        <w:spacing w:after="0"/>
        <w:ind w:left="0"/>
        <w:jc w:val="both"/>
      </w:pPr>
      <w:r>
        <w:rPr>
          <w:rFonts w:ascii="Times New Roman"/>
          <w:b w:val="false"/>
          <w:i w:val="false"/>
          <w:color w:val="000000"/>
          <w:sz w:val="28"/>
        </w:rPr>
        <w:t>
      2) ұйымдастырушы Өнім берушіге Қағидаларда көзделмеген жәрдем көрсеткен;</w:t>
      </w:r>
    </w:p>
    <w:bookmarkEnd w:id="887"/>
    <w:bookmarkStart w:name="z1008" w:id="888"/>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888"/>
    <w:bookmarkStart w:name="z1009" w:id="889"/>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bookmarkEnd w:id="889"/>
    <w:bookmarkStart w:name="z1010" w:id="890"/>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bookmarkEnd w:id="890"/>
    <w:bookmarkStart w:name="z1011" w:id="891"/>
    <w:p>
      <w:pPr>
        <w:spacing w:after="0"/>
        <w:ind w:left="0"/>
        <w:jc w:val="left"/>
      </w:pPr>
      <w:r>
        <w:rPr>
          <w:rFonts w:ascii="Times New Roman"/>
          <w:b/>
          <w:i w:val="false"/>
          <w:color w:val="000000"/>
        </w:rPr>
        <w:t xml:space="preserve"> 9. Хабарлама</w:t>
      </w:r>
    </w:p>
    <w:bookmarkEnd w:id="891"/>
    <w:bookmarkStart w:name="z1012" w:id="892"/>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bookmarkEnd w:id="892"/>
    <w:bookmarkStart w:name="z1013" w:id="893"/>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893"/>
    <w:bookmarkStart w:name="z1014" w:id="894"/>
    <w:p>
      <w:pPr>
        <w:spacing w:after="0"/>
        <w:ind w:left="0"/>
        <w:jc w:val="left"/>
      </w:pPr>
      <w:r>
        <w:rPr>
          <w:rFonts w:ascii="Times New Roman"/>
          <w:b/>
          <w:i w:val="false"/>
          <w:color w:val="000000"/>
        </w:rPr>
        <w:t xml:space="preserve"> 10. Форс-мажор</w:t>
      </w:r>
    </w:p>
    <w:bookmarkEnd w:id="894"/>
    <w:bookmarkStart w:name="z1015" w:id="895"/>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bookmarkEnd w:id="895"/>
    <w:bookmarkStart w:name="z1016" w:id="896"/>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bookmarkEnd w:id="896"/>
    <w:bookmarkStart w:name="z1017" w:id="897"/>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897"/>
    <w:bookmarkStart w:name="z1018" w:id="898"/>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898"/>
    <w:bookmarkStart w:name="z1019" w:id="899"/>
    <w:p>
      <w:pPr>
        <w:spacing w:after="0"/>
        <w:ind w:left="0"/>
        <w:jc w:val="left"/>
      </w:pPr>
      <w:r>
        <w:rPr>
          <w:rFonts w:ascii="Times New Roman"/>
          <w:b/>
          <w:i w:val="false"/>
          <w:color w:val="000000"/>
        </w:rPr>
        <w:t xml:space="preserve"> 11. Даулы мәселелерді шешу</w:t>
      </w:r>
    </w:p>
    <w:bookmarkEnd w:id="899"/>
    <w:bookmarkStart w:name="z1020" w:id="900"/>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bookmarkEnd w:id="900"/>
    <w:bookmarkStart w:name="z1021" w:id="901"/>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901"/>
    <w:bookmarkStart w:name="z1022" w:id="902"/>
    <w:p>
      <w:pPr>
        <w:spacing w:after="0"/>
        <w:ind w:left="0"/>
        <w:jc w:val="left"/>
      </w:pPr>
      <w:r>
        <w:rPr>
          <w:rFonts w:ascii="Times New Roman"/>
          <w:b/>
          <w:i w:val="false"/>
          <w:color w:val="000000"/>
        </w:rPr>
        <w:t xml:space="preserve"> 12. Өзге де шарттар</w:t>
      </w:r>
    </w:p>
    <w:bookmarkEnd w:id="902"/>
    <w:bookmarkStart w:name="z1023" w:id="903"/>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bookmarkEnd w:id="903"/>
    <w:bookmarkStart w:name="z1024" w:id="904"/>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904"/>
    <w:bookmarkStart w:name="z1025" w:id="905"/>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bookmarkEnd w:id="905"/>
    <w:bookmarkStart w:name="z1026" w:id="906"/>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bookmarkEnd w:id="906"/>
    <w:bookmarkStart w:name="z1027" w:id="907"/>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bookmarkEnd w:id="907"/>
    <w:bookmarkStart w:name="z1028" w:id="908"/>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bookmarkEnd w:id="908"/>
    <w:bookmarkStart w:name="z1029" w:id="909"/>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bookmarkEnd w:id="909"/>
    <w:bookmarkStart w:name="z1030" w:id="910"/>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bookmarkEnd w:id="910"/>
    <w:bookmarkStart w:name="z1031" w:id="911"/>
    <w:p>
      <w:pPr>
        <w:spacing w:after="0"/>
        <w:ind w:left="0"/>
        <w:jc w:val="left"/>
      </w:pPr>
      <w:r>
        <w:rPr>
          <w:rFonts w:ascii="Times New Roman"/>
          <w:b/>
          <w:i w:val="false"/>
          <w:color w:val="000000"/>
        </w:rPr>
        <w:t xml:space="preserve"> 13. Тараптардың деректемелері</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12"/>
          <w:p>
            <w:pPr>
              <w:spacing w:after="20"/>
              <w:ind w:left="20"/>
              <w:jc w:val="both"/>
            </w:pPr>
            <w:r>
              <w:rPr>
                <w:rFonts w:ascii="Times New Roman"/>
                <w:b w:val="false"/>
                <w:i w:val="false"/>
                <w:color w:val="000000"/>
                <w:sz w:val="20"/>
              </w:rPr>
              <w:t xml:space="preserve">
"Тапсырыс берушінің толық атауы" </w:t>
            </w:r>
          </w:p>
          <w:bookmarkEnd w:id="912"/>
          <w:p>
            <w:pPr>
              <w:spacing w:after="20"/>
              <w:ind w:left="20"/>
              <w:jc w:val="both"/>
            </w:pPr>
            <w:r>
              <w:rPr>
                <w:rFonts w:ascii="Times New Roman"/>
                <w:b w:val="false"/>
                <w:i w:val="false"/>
                <w:color w:val="000000"/>
                <w:sz w:val="20"/>
              </w:rPr>
              <w:t>
</w:t>
            </w:r>
            <w:r>
              <w:rPr>
                <w:rFonts w:ascii="Times New Roman"/>
                <w:b w:val="false"/>
                <w:i w:val="false"/>
                <w:color w:val="000000"/>
                <w:sz w:val="20"/>
              </w:rPr>
              <w:t>"Тапсырыс берушінің 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"Тапсырыс берушінің 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"Тапсырыс берушінің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13"/>
          <w:p>
            <w:pPr>
              <w:spacing w:after="20"/>
              <w:ind w:left="20"/>
              <w:jc w:val="both"/>
            </w:pPr>
            <w:r>
              <w:rPr>
                <w:rFonts w:ascii="Times New Roman"/>
                <w:b w:val="false"/>
                <w:i w:val="false"/>
                <w:color w:val="000000"/>
                <w:sz w:val="20"/>
              </w:rPr>
              <w:t xml:space="preserve">
"Өнім берушінің толық атауы" </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"Өнім берушінің толық заңды мекенжайы" БСН/ССН/ТЕН </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БСН/ССН/ТЕН"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bookmarkStart w:name="z1041" w:id="914"/>
    <w:p>
      <w:pPr>
        <w:spacing w:after="0"/>
        <w:ind w:left="0"/>
        <w:jc w:val="both"/>
      </w:pPr>
      <w:r>
        <w:rPr>
          <w:rFonts w:ascii="Times New Roman"/>
          <w:b w:val="false"/>
          <w:i w:val="false"/>
          <w:color w:val="000000"/>
          <w:sz w:val="28"/>
        </w:rPr>
        <w:t>
      Аббревиатураларды таратып жазу:</w:t>
      </w:r>
    </w:p>
    <w:bookmarkEnd w:id="914"/>
    <w:bookmarkStart w:name="z1042" w:id="915"/>
    <w:p>
      <w:pPr>
        <w:spacing w:after="0"/>
        <w:ind w:left="0"/>
        <w:jc w:val="both"/>
      </w:pPr>
      <w:r>
        <w:rPr>
          <w:rFonts w:ascii="Times New Roman"/>
          <w:b w:val="false"/>
          <w:i w:val="false"/>
          <w:color w:val="000000"/>
          <w:sz w:val="28"/>
        </w:rPr>
        <w:t>
      БСН – бизнес-сәйкестендіру нөмірі;</w:t>
      </w:r>
    </w:p>
    <w:bookmarkEnd w:id="915"/>
    <w:bookmarkStart w:name="z1043" w:id="916"/>
    <w:p>
      <w:pPr>
        <w:spacing w:after="0"/>
        <w:ind w:left="0"/>
        <w:jc w:val="both"/>
      </w:pPr>
      <w:r>
        <w:rPr>
          <w:rFonts w:ascii="Times New Roman"/>
          <w:b w:val="false"/>
          <w:i w:val="false"/>
          <w:color w:val="000000"/>
          <w:sz w:val="28"/>
        </w:rPr>
        <w:t>
      БСК – банктік сәйкестендіру коды;</w:t>
      </w:r>
    </w:p>
    <w:bookmarkEnd w:id="916"/>
    <w:bookmarkStart w:name="z1044" w:id="917"/>
    <w:p>
      <w:pPr>
        <w:spacing w:after="0"/>
        <w:ind w:left="0"/>
        <w:jc w:val="both"/>
      </w:pPr>
      <w:r>
        <w:rPr>
          <w:rFonts w:ascii="Times New Roman"/>
          <w:b w:val="false"/>
          <w:i w:val="false"/>
          <w:color w:val="000000"/>
          <w:sz w:val="28"/>
        </w:rPr>
        <w:t>
      ЖСК – жеке сәйкестендіру коды;</w:t>
      </w:r>
    </w:p>
    <w:bookmarkEnd w:id="917"/>
    <w:bookmarkStart w:name="z1045" w:id="918"/>
    <w:p>
      <w:pPr>
        <w:spacing w:after="0"/>
        <w:ind w:left="0"/>
        <w:jc w:val="both"/>
      </w:pPr>
      <w:r>
        <w:rPr>
          <w:rFonts w:ascii="Times New Roman"/>
          <w:b w:val="false"/>
          <w:i w:val="false"/>
          <w:color w:val="000000"/>
          <w:sz w:val="28"/>
        </w:rPr>
        <w:t>
      ЖСН – жеке сәйкестендіру нөмірі;</w:t>
      </w:r>
    </w:p>
    <w:bookmarkEnd w:id="918"/>
    <w:bookmarkStart w:name="z1046" w:id="919"/>
    <w:p>
      <w:pPr>
        <w:spacing w:after="0"/>
        <w:ind w:left="0"/>
        <w:jc w:val="both"/>
      </w:pPr>
      <w:r>
        <w:rPr>
          <w:rFonts w:ascii="Times New Roman"/>
          <w:b w:val="false"/>
          <w:i w:val="false"/>
          <w:color w:val="000000"/>
          <w:sz w:val="28"/>
        </w:rPr>
        <w:t>
      ССН – салық төлеушінің сәйкестендіру нөмірі;</w:t>
      </w:r>
    </w:p>
    <w:bookmarkEnd w:id="919"/>
    <w:bookmarkStart w:name="z1047" w:id="920"/>
    <w:p>
      <w:pPr>
        <w:spacing w:after="0"/>
        <w:ind w:left="0"/>
        <w:jc w:val="both"/>
      </w:pPr>
      <w:r>
        <w:rPr>
          <w:rFonts w:ascii="Times New Roman"/>
          <w:b w:val="false"/>
          <w:i w:val="false"/>
          <w:color w:val="000000"/>
          <w:sz w:val="28"/>
        </w:rPr>
        <w:t>
      ТЕН – төлеушінің есепке алу нөмірі;</w:t>
      </w:r>
    </w:p>
    <w:bookmarkEnd w:id="920"/>
    <w:bookmarkStart w:name="z1048" w:id="921"/>
    <w:p>
      <w:pPr>
        <w:spacing w:after="0"/>
        <w:ind w:left="0"/>
        <w:jc w:val="both"/>
      </w:pPr>
      <w:r>
        <w:rPr>
          <w:rFonts w:ascii="Times New Roman"/>
          <w:b w:val="false"/>
          <w:i w:val="false"/>
          <w:color w:val="000000"/>
          <w:sz w:val="28"/>
        </w:rPr>
        <w:t>
      ҚҚС – қосылған құн салығы;</w:t>
      </w:r>
    </w:p>
    <w:bookmarkEnd w:id="921"/>
    <w:bookmarkStart w:name="z1049" w:id="922"/>
    <w:p>
      <w:pPr>
        <w:spacing w:after="0"/>
        <w:ind w:left="0"/>
        <w:jc w:val="both"/>
      </w:pPr>
      <w:r>
        <w:rPr>
          <w:rFonts w:ascii="Times New Roman"/>
          <w:b w:val="false"/>
          <w:i w:val="false"/>
          <w:color w:val="000000"/>
          <w:sz w:val="28"/>
        </w:rPr>
        <w:t>
      Т.А.Ә. – тегі, аты, әкесінің аты (бар болса)</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2" w:id="923"/>
    <w:p>
      <w:pPr>
        <w:spacing w:after="0"/>
        <w:ind w:left="0"/>
        <w:jc w:val="left"/>
      </w:pPr>
      <w:r>
        <w:rPr>
          <w:rFonts w:ascii="Times New Roman"/>
          <w:b/>
          <w:i w:val="false"/>
          <w:color w:val="000000"/>
        </w:rPr>
        <w:t xml:space="preserve"> Конкурс туралы хабарландыру</w:t>
      </w:r>
    </w:p>
    <w:bookmarkEnd w:id="923"/>
    <w:bookmarkStart w:name="z1053" w:id="924"/>
    <w:p>
      <w:pPr>
        <w:spacing w:after="0"/>
        <w:ind w:left="0"/>
        <w:jc w:val="both"/>
      </w:pPr>
      <w:r>
        <w:rPr>
          <w:rFonts w:ascii="Times New Roman"/>
          <w:b w:val="false"/>
          <w:i w:val="false"/>
          <w:color w:val="000000"/>
          <w:sz w:val="28"/>
        </w:rPr>
        <w:t>
      _____________________________________________________________</w:t>
      </w:r>
    </w:p>
    <w:bookmarkEnd w:id="924"/>
    <w:bookmarkStart w:name="z1054" w:id="925"/>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 лот №)</w:t>
      </w:r>
    </w:p>
    <w:bookmarkEnd w:id="925"/>
    <w:bookmarkStart w:name="z1055" w:id="926"/>
    <w:p>
      <w:pPr>
        <w:spacing w:after="0"/>
        <w:ind w:left="0"/>
        <w:jc w:val="both"/>
      </w:pPr>
      <w:r>
        <w:rPr>
          <w:rFonts w:ascii="Times New Roman"/>
          <w:b w:val="false"/>
          <w:i w:val="false"/>
          <w:color w:val="000000"/>
          <w:sz w:val="28"/>
        </w:rPr>
        <w:t>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w:t>
      </w:r>
    </w:p>
    <w:bookmarkEnd w:id="926"/>
    <w:bookmarkStart w:name="z1056" w:id="927"/>
    <w:p>
      <w:pPr>
        <w:spacing w:after="0"/>
        <w:ind w:left="0"/>
        <w:jc w:val="both"/>
      </w:pPr>
      <w:r>
        <w:rPr>
          <w:rFonts w:ascii="Times New Roman"/>
          <w:b w:val="false"/>
          <w:i w:val="false"/>
          <w:color w:val="000000"/>
          <w:sz w:val="28"/>
        </w:rPr>
        <w:t>
      __________________________________________________________________</w:t>
      </w:r>
    </w:p>
    <w:bookmarkEnd w:id="927"/>
    <w:bookmarkStart w:name="z1057" w:id="928"/>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bookmarkEnd w:id="928"/>
    <w:bookmarkStart w:name="z1058" w:id="929"/>
    <w:p>
      <w:pPr>
        <w:spacing w:after="0"/>
        <w:ind w:left="0"/>
        <w:jc w:val="both"/>
      </w:pPr>
      <w:r>
        <w:rPr>
          <w:rFonts w:ascii="Times New Roman"/>
          <w:b w:val="false"/>
          <w:i w:val="false"/>
          <w:color w:val="000000"/>
          <w:sz w:val="28"/>
        </w:rPr>
        <w:t>
      Қызмет:</w:t>
      </w:r>
    </w:p>
    <w:bookmarkEnd w:id="929"/>
    <w:bookmarkStart w:name="z1059" w:id="930"/>
    <w:p>
      <w:pPr>
        <w:spacing w:after="0"/>
        <w:ind w:left="0"/>
        <w:jc w:val="both"/>
      </w:pPr>
      <w:r>
        <w:rPr>
          <w:rFonts w:ascii="Times New Roman"/>
          <w:b w:val="false"/>
          <w:i w:val="false"/>
          <w:color w:val="000000"/>
          <w:sz w:val="28"/>
        </w:rPr>
        <w:t xml:space="preserve">
      __________________________________________________________________ </w:t>
      </w:r>
    </w:p>
    <w:bookmarkEnd w:id="930"/>
    <w:bookmarkStart w:name="z1060" w:id="931"/>
    <w:p>
      <w:pPr>
        <w:spacing w:after="0"/>
        <w:ind w:left="0"/>
        <w:jc w:val="both"/>
      </w:pPr>
      <w:r>
        <w:rPr>
          <w:rFonts w:ascii="Times New Roman"/>
          <w:b w:val="false"/>
          <w:i w:val="false"/>
          <w:color w:val="000000"/>
          <w:sz w:val="28"/>
        </w:rPr>
        <w:t>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көрсетіледі.</w:t>
      </w:r>
    </w:p>
    <w:bookmarkEnd w:id="931"/>
    <w:bookmarkStart w:name="z1061" w:id="932"/>
    <w:p>
      <w:pPr>
        <w:spacing w:after="0"/>
        <w:ind w:left="0"/>
        <w:jc w:val="both"/>
      </w:pPr>
      <w:r>
        <w:rPr>
          <w:rFonts w:ascii="Times New Roman"/>
          <w:b w:val="false"/>
          <w:i w:val="false"/>
          <w:color w:val="000000"/>
          <w:sz w:val="28"/>
        </w:rPr>
        <w:t>
      Қызметті көрсету мерзімі ______________________________________</w:t>
      </w:r>
    </w:p>
    <w:bookmarkEnd w:id="932"/>
    <w:bookmarkStart w:name="z1062" w:id="933"/>
    <w:p>
      <w:pPr>
        <w:spacing w:after="0"/>
        <w:ind w:left="0"/>
        <w:jc w:val="both"/>
      </w:pPr>
      <w:r>
        <w:rPr>
          <w:rFonts w:ascii="Times New Roman"/>
          <w:b w:val="false"/>
          <w:i w:val="false"/>
          <w:color w:val="000000"/>
          <w:sz w:val="28"/>
        </w:rPr>
        <w:t>
      Немесе:</w:t>
      </w:r>
    </w:p>
    <w:bookmarkEnd w:id="933"/>
    <w:bookmarkStart w:name="z1063" w:id="934"/>
    <w:p>
      <w:pPr>
        <w:spacing w:after="0"/>
        <w:ind w:left="0"/>
        <w:jc w:val="both"/>
      </w:pPr>
      <w:r>
        <w:rPr>
          <w:rFonts w:ascii="Times New Roman"/>
          <w:b w:val="false"/>
          <w:i w:val="false"/>
          <w:color w:val="000000"/>
          <w:sz w:val="28"/>
        </w:rPr>
        <w:t>
      Тауар _______________________________________________________</w:t>
      </w:r>
    </w:p>
    <w:bookmarkEnd w:id="934"/>
    <w:bookmarkStart w:name="z1064" w:id="935"/>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bookmarkEnd w:id="935"/>
    <w:bookmarkStart w:name="z1065" w:id="936"/>
    <w:p>
      <w:pPr>
        <w:spacing w:after="0"/>
        <w:ind w:left="0"/>
        <w:jc w:val="both"/>
      </w:pPr>
      <w:r>
        <w:rPr>
          <w:rFonts w:ascii="Times New Roman"/>
          <w:b w:val="false"/>
          <w:i w:val="false"/>
          <w:color w:val="000000"/>
          <w:sz w:val="28"/>
        </w:rPr>
        <w:t>
      Тауарларды жеткізудің талап етілетін мерзімі _____________________.</w:t>
      </w:r>
    </w:p>
    <w:bookmarkEnd w:id="936"/>
    <w:bookmarkStart w:name="z1066" w:id="937"/>
    <w:p>
      <w:pPr>
        <w:spacing w:after="0"/>
        <w:ind w:left="0"/>
        <w:jc w:val="both"/>
      </w:pPr>
      <w:r>
        <w:rPr>
          <w:rFonts w:ascii="Times New Roman"/>
          <w:b w:val="false"/>
          <w:i w:val="false"/>
          <w:color w:val="000000"/>
          <w:sz w:val="28"/>
        </w:rPr>
        <w:t>
      Конкурстық құжаттаманың талаптарына жауап беретін барлық әлеуетті өнім берушілер конкурсқа жіберіледі.</w:t>
      </w:r>
    </w:p>
    <w:bookmarkEnd w:id="937"/>
    <w:bookmarkStart w:name="z1067" w:id="938"/>
    <w:p>
      <w:pPr>
        <w:spacing w:after="0"/>
        <w:ind w:left="0"/>
        <w:jc w:val="both"/>
      </w:pPr>
      <w:r>
        <w:rPr>
          <w:rFonts w:ascii="Times New Roman"/>
          <w:b w:val="false"/>
          <w:i w:val="false"/>
          <w:color w:val="000000"/>
          <w:sz w:val="28"/>
        </w:rPr>
        <w:t>
      Өтінімдерді қабылдаудың басталуы __________ (уақыты мен күнін көрсету).</w:t>
      </w:r>
    </w:p>
    <w:bookmarkEnd w:id="938"/>
    <w:bookmarkStart w:name="z1068" w:id="939"/>
    <w:p>
      <w:pPr>
        <w:spacing w:after="0"/>
        <w:ind w:left="0"/>
        <w:jc w:val="both"/>
      </w:pPr>
      <w:r>
        <w:rPr>
          <w:rFonts w:ascii="Times New Roman"/>
          <w:b w:val="false"/>
          <w:i w:val="false"/>
          <w:color w:val="000000"/>
          <w:sz w:val="28"/>
        </w:rPr>
        <w:t>
      Конкурсқа қатысуға арналған өтінімдерді берудің соңғы мерзімі _______</w:t>
      </w:r>
    </w:p>
    <w:bookmarkEnd w:id="939"/>
    <w:bookmarkStart w:name="z1069" w:id="940"/>
    <w:p>
      <w:pPr>
        <w:spacing w:after="0"/>
        <w:ind w:left="0"/>
        <w:jc w:val="both"/>
      </w:pPr>
      <w:r>
        <w:rPr>
          <w:rFonts w:ascii="Times New Roman"/>
          <w:b w:val="false"/>
          <w:i w:val="false"/>
          <w:color w:val="000000"/>
          <w:sz w:val="28"/>
        </w:rPr>
        <w:t>
      (уақыты мен күнін көрсету керек) дейін.</w:t>
      </w:r>
    </w:p>
    <w:bookmarkEnd w:id="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2" w:id="941"/>
    <w:p>
      <w:pPr>
        <w:spacing w:after="0"/>
        <w:ind w:left="0"/>
        <w:jc w:val="left"/>
      </w:pPr>
      <w:r>
        <w:rPr>
          <w:rFonts w:ascii="Times New Roman"/>
          <w:b/>
          <w:i w:val="false"/>
          <w:color w:val="000000"/>
        </w:rPr>
        <w:t xml:space="preserve"> Конкурсқа қатысуға арналған өтінімдерді ашу хаттамасы</w:t>
      </w:r>
    </w:p>
    <w:bookmarkEnd w:id="941"/>
    <w:bookmarkStart w:name="z1073" w:id="942"/>
    <w:p>
      <w:pPr>
        <w:spacing w:after="0"/>
        <w:ind w:left="0"/>
        <w:jc w:val="both"/>
      </w:pPr>
      <w:r>
        <w:rPr>
          <w:rFonts w:ascii="Times New Roman"/>
          <w:b w:val="false"/>
          <w:i w:val="false"/>
          <w:color w:val="000000"/>
          <w:sz w:val="28"/>
        </w:rPr>
        <w:t>
      ___________________</w:t>
      </w:r>
    </w:p>
    <w:bookmarkEnd w:id="942"/>
    <w:bookmarkStart w:name="z1074" w:id="943"/>
    <w:p>
      <w:pPr>
        <w:spacing w:after="0"/>
        <w:ind w:left="0"/>
        <w:jc w:val="both"/>
      </w:pPr>
      <w:r>
        <w:rPr>
          <w:rFonts w:ascii="Times New Roman"/>
          <w:b w:val="false"/>
          <w:i w:val="false"/>
          <w:color w:val="000000"/>
          <w:sz w:val="28"/>
        </w:rPr>
        <w:t>
      (уақыты мен күні)</w:t>
      </w:r>
    </w:p>
    <w:bookmarkEnd w:id="943"/>
    <w:bookmarkStart w:name="z1075" w:id="944"/>
    <w:p>
      <w:pPr>
        <w:spacing w:after="0"/>
        <w:ind w:left="0"/>
        <w:jc w:val="both"/>
      </w:pPr>
      <w:r>
        <w:rPr>
          <w:rFonts w:ascii="Times New Roman"/>
          <w:b w:val="false"/>
          <w:i w:val="false"/>
          <w:color w:val="000000"/>
          <w:sz w:val="28"/>
        </w:rPr>
        <w:t>
      Тапсырыс беруші* ________________________________________________</w:t>
      </w:r>
    </w:p>
    <w:bookmarkEnd w:id="944"/>
    <w:bookmarkStart w:name="z1076" w:id="945"/>
    <w:p>
      <w:pPr>
        <w:spacing w:after="0"/>
        <w:ind w:left="0"/>
        <w:jc w:val="both"/>
      </w:pPr>
      <w:r>
        <w:rPr>
          <w:rFonts w:ascii="Times New Roman"/>
          <w:b w:val="false"/>
          <w:i w:val="false"/>
          <w:color w:val="000000"/>
          <w:sz w:val="28"/>
        </w:rPr>
        <w:t>
      Конкурс № ______________________________________________________</w:t>
      </w:r>
    </w:p>
    <w:bookmarkEnd w:id="945"/>
    <w:bookmarkStart w:name="z1077" w:id="946"/>
    <w:p>
      <w:pPr>
        <w:spacing w:after="0"/>
        <w:ind w:left="0"/>
        <w:jc w:val="both"/>
      </w:pPr>
      <w:r>
        <w:rPr>
          <w:rFonts w:ascii="Times New Roman"/>
          <w:b w:val="false"/>
          <w:i w:val="false"/>
          <w:color w:val="000000"/>
          <w:sz w:val="28"/>
        </w:rPr>
        <w:t>
      Конкурстың атауы ________________________________________________</w:t>
      </w:r>
    </w:p>
    <w:bookmarkEnd w:id="946"/>
    <w:bookmarkStart w:name="z1078" w:id="947"/>
    <w:p>
      <w:pPr>
        <w:spacing w:after="0"/>
        <w:ind w:left="0"/>
        <w:jc w:val="both"/>
      </w:pPr>
      <w:r>
        <w:rPr>
          <w:rFonts w:ascii="Times New Roman"/>
          <w:b w:val="false"/>
          <w:i w:val="false"/>
          <w:color w:val="000000"/>
          <w:sz w:val="28"/>
        </w:rPr>
        <w:t>
      Ұйымдастырушының атауы ________________________________________</w:t>
      </w:r>
    </w:p>
    <w:bookmarkEnd w:id="947"/>
    <w:bookmarkStart w:name="z1079" w:id="948"/>
    <w:p>
      <w:pPr>
        <w:spacing w:after="0"/>
        <w:ind w:left="0"/>
        <w:jc w:val="both"/>
      </w:pPr>
      <w:r>
        <w:rPr>
          <w:rFonts w:ascii="Times New Roman"/>
          <w:b w:val="false"/>
          <w:i w:val="false"/>
          <w:color w:val="000000"/>
          <w:sz w:val="28"/>
        </w:rPr>
        <w:t>
      Ұйымдастырушының мекенжайы ___________________________________</w:t>
      </w:r>
    </w:p>
    <w:bookmarkEnd w:id="948"/>
    <w:bookmarkStart w:name="z1080" w:id="949"/>
    <w:p>
      <w:pPr>
        <w:spacing w:after="0"/>
        <w:ind w:left="0"/>
        <w:jc w:val="both"/>
      </w:pPr>
      <w:r>
        <w:rPr>
          <w:rFonts w:ascii="Times New Roman"/>
          <w:b w:val="false"/>
          <w:i w:val="false"/>
          <w:color w:val="000000"/>
          <w:sz w:val="28"/>
        </w:rPr>
        <w:t>
      Конкурстық комиссияның құрамы:</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1" w:id="950"/>
    <w:p>
      <w:pPr>
        <w:spacing w:after="0"/>
        <w:ind w:left="0"/>
        <w:jc w:val="both"/>
      </w:pPr>
      <w:r>
        <w:rPr>
          <w:rFonts w:ascii="Times New Roman"/>
          <w:b w:val="false"/>
          <w:i w:val="false"/>
          <w:color w:val="000000"/>
          <w:sz w:val="28"/>
        </w:rPr>
        <w:t>
      Жалпы сомасын көрсете отырып, сатып алынатын қызметтердің немесе тауарлардың тізбесі______</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2" w:id="951"/>
    <w:p>
      <w:pPr>
        <w:spacing w:after="0"/>
        <w:ind w:left="0"/>
        <w:jc w:val="both"/>
      </w:pPr>
      <w:r>
        <w:rPr>
          <w:rFonts w:ascii="Times New Roman"/>
          <w:b w:val="false"/>
          <w:i w:val="false"/>
          <w:color w:val="000000"/>
          <w:sz w:val="28"/>
        </w:rPr>
        <w:t xml:space="preserve">
      Лот № _______________________________________________________ </w:t>
      </w:r>
    </w:p>
    <w:bookmarkEnd w:id="951"/>
    <w:bookmarkStart w:name="z1083" w:id="952"/>
    <w:p>
      <w:pPr>
        <w:spacing w:after="0"/>
        <w:ind w:left="0"/>
        <w:jc w:val="both"/>
      </w:pPr>
      <w:r>
        <w:rPr>
          <w:rFonts w:ascii="Times New Roman"/>
          <w:b w:val="false"/>
          <w:i w:val="false"/>
          <w:color w:val="000000"/>
          <w:sz w:val="28"/>
        </w:rPr>
        <w:t xml:space="preserve">
      Лоттың атауы _________________________________________ </w:t>
      </w:r>
    </w:p>
    <w:bookmarkEnd w:id="952"/>
    <w:bookmarkStart w:name="z1084" w:id="953"/>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5" w:id="954"/>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bookmarkStart w:name="z1086" w:id="955"/>
    <w:p>
      <w:pPr>
        <w:spacing w:after="0"/>
        <w:ind w:left="0"/>
        <w:jc w:val="both"/>
      </w:pPr>
      <w:r>
        <w:rPr>
          <w:rFonts w:ascii="Times New Roman"/>
          <w:b w:val="false"/>
          <w:i w:val="false"/>
          <w:color w:val="000000"/>
          <w:sz w:val="28"/>
        </w:rPr>
        <w:t>
      Ескерту:</w:t>
      </w:r>
    </w:p>
    <w:bookmarkEnd w:id="955"/>
    <w:bookmarkStart w:name="z1087" w:id="956"/>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bookmarkEnd w:id="956"/>
    <w:bookmarkStart w:name="z1088" w:id="957"/>
    <w:p>
      <w:pPr>
        <w:spacing w:after="0"/>
        <w:ind w:left="0"/>
        <w:jc w:val="both"/>
      </w:pPr>
      <w:r>
        <w:rPr>
          <w:rFonts w:ascii="Times New Roman"/>
          <w:b w:val="false"/>
          <w:i w:val="false"/>
          <w:color w:val="000000"/>
          <w:sz w:val="28"/>
        </w:rPr>
        <w:t>
      Аббревиатуралардың толық жазылуы:</w:t>
      </w:r>
    </w:p>
    <w:bookmarkEnd w:id="957"/>
    <w:bookmarkStart w:name="z1089" w:id="958"/>
    <w:p>
      <w:pPr>
        <w:spacing w:after="0"/>
        <w:ind w:left="0"/>
        <w:jc w:val="both"/>
      </w:pPr>
      <w:r>
        <w:rPr>
          <w:rFonts w:ascii="Times New Roman"/>
          <w:b w:val="false"/>
          <w:i w:val="false"/>
          <w:color w:val="000000"/>
          <w:sz w:val="28"/>
        </w:rPr>
        <w:t>
      БСН – бизнес-сәйкестендіру нөмірі;</w:t>
      </w:r>
    </w:p>
    <w:bookmarkEnd w:id="958"/>
    <w:bookmarkStart w:name="z1090" w:id="959"/>
    <w:p>
      <w:pPr>
        <w:spacing w:after="0"/>
        <w:ind w:left="0"/>
        <w:jc w:val="both"/>
      </w:pPr>
      <w:r>
        <w:rPr>
          <w:rFonts w:ascii="Times New Roman"/>
          <w:b w:val="false"/>
          <w:i w:val="false"/>
          <w:color w:val="000000"/>
          <w:sz w:val="28"/>
        </w:rPr>
        <w:t>
      ЖСН – жеке сәйкестендіру нөмірі;</w:t>
      </w:r>
    </w:p>
    <w:bookmarkEnd w:id="959"/>
    <w:bookmarkStart w:name="z1091" w:id="960"/>
    <w:p>
      <w:pPr>
        <w:spacing w:after="0"/>
        <w:ind w:left="0"/>
        <w:jc w:val="both"/>
      </w:pPr>
      <w:r>
        <w:rPr>
          <w:rFonts w:ascii="Times New Roman"/>
          <w:b w:val="false"/>
          <w:i w:val="false"/>
          <w:color w:val="000000"/>
          <w:sz w:val="28"/>
        </w:rPr>
        <w:t>
      ТЕН – төлеушінің есеп нөмірі;</w:t>
      </w:r>
    </w:p>
    <w:bookmarkEnd w:id="960"/>
    <w:bookmarkStart w:name="z1092" w:id="961"/>
    <w:p>
      <w:pPr>
        <w:spacing w:after="0"/>
        <w:ind w:left="0"/>
        <w:jc w:val="both"/>
      </w:pPr>
      <w:r>
        <w:rPr>
          <w:rFonts w:ascii="Times New Roman"/>
          <w:b w:val="false"/>
          <w:i w:val="false"/>
          <w:color w:val="000000"/>
          <w:sz w:val="28"/>
        </w:rPr>
        <w:t>
      Т.А.Ә. – тегі, аты, әкесінің аты (бар болса)</w:t>
      </w:r>
    </w:p>
    <w:bookmarkEnd w:id="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5 қосымша</w:t>
            </w:r>
          </w:p>
        </w:tc>
      </w:tr>
    </w:tbl>
    <w:bookmarkStart w:name="z1094" w:id="962"/>
    <w:p>
      <w:pPr>
        <w:spacing w:after="0"/>
        <w:ind w:left="0"/>
        <w:jc w:val="left"/>
      </w:pPr>
      <w:r>
        <w:rPr>
          <w:rFonts w:ascii="Times New Roman"/>
          <w:b/>
          <w:i w:val="false"/>
          <w:color w:val="000000"/>
        </w:rPr>
        <w:t xml:space="preserve"> Конкурстық құжаттама жобасын алдын ала талқылау хаттамасы</w:t>
      </w:r>
    </w:p>
    <w:bookmarkEnd w:id="962"/>
    <w:bookmarkStart w:name="z1095" w:id="963"/>
    <w:p>
      <w:pPr>
        <w:spacing w:after="0"/>
        <w:ind w:left="0"/>
        <w:jc w:val="both"/>
      </w:pPr>
      <w:r>
        <w:rPr>
          <w:rFonts w:ascii="Times New Roman"/>
          <w:b w:val="false"/>
          <w:i w:val="false"/>
          <w:color w:val="000000"/>
          <w:sz w:val="28"/>
        </w:rPr>
        <w:t>
      Конкурстың № ________________________________________</w:t>
      </w:r>
    </w:p>
    <w:bookmarkEnd w:id="963"/>
    <w:bookmarkStart w:name="z1096" w:id="964"/>
    <w:p>
      <w:pPr>
        <w:spacing w:after="0"/>
        <w:ind w:left="0"/>
        <w:jc w:val="both"/>
      </w:pPr>
      <w:r>
        <w:rPr>
          <w:rFonts w:ascii="Times New Roman"/>
          <w:b w:val="false"/>
          <w:i w:val="false"/>
          <w:color w:val="000000"/>
          <w:sz w:val="28"/>
        </w:rPr>
        <w:t>
      Конкурстың атауы _____________________________________</w:t>
      </w:r>
    </w:p>
    <w:bookmarkEnd w:id="964"/>
    <w:bookmarkStart w:name="z1097" w:id="965"/>
    <w:p>
      <w:pPr>
        <w:spacing w:after="0"/>
        <w:ind w:left="0"/>
        <w:jc w:val="both"/>
      </w:pPr>
      <w:r>
        <w:rPr>
          <w:rFonts w:ascii="Times New Roman"/>
          <w:b w:val="false"/>
          <w:i w:val="false"/>
          <w:color w:val="000000"/>
          <w:sz w:val="28"/>
        </w:rPr>
        <w:t>
      Конкурстық құжаттама жобасына ескертулерді, сондай-ақ конкурстық құжаттама ережелерін түсіндіру туралы сұрау салуларды қабылдау мерзімі ___ бастап ___________ дейін</w:t>
      </w:r>
    </w:p>
    <w:bookmarkEnd w:id="965"/>
    <w:bookmarkStart w:name="z1098" w:id="966"/>
    <w:p>
      <w:pPr>
        <w:spacing w:after="0"/>
        <w:ind w:left="0"/>
        <w:jc w:val="both"/>
      </w:pPr>
      <w:r>
        <w:rPr>
          <w:rFonts w:ascii="Times New Roman"/>
          <w:b w:val="false"/>
          <w:i w:val="false"/>
          <w:color w:val="000000"/>
          <w:sz w:val="28"/>
        </w:rPr>
        <w:t>
      Ұйымдастырушының атауы _______________________________</w:t>
      </w:r>
    </w:p>
    <w:bookmarkEnd w:id="966"/>
    <w:bookmarkStart w:name="z1099" w:id="967"/>
    <w:p>
      <w:pPr>
        <w:spacing w:after="0"/>
        <w:ind w:left="0"/>
        <w:jc w:val="both"/>
      </w:pPr>
      <w:r>
        <w:rPr>
          <w:rFonts w:ascii="Times New Roman"/>
          <w:b w:val="false"/>
          <w:i w:val="false"/>
          <w:color w:val="000000"/>
          <w:sz w:val="28"/>
        </w:rPr>
        <w:t>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0" w:id="968"/>
    <w:p>
      <w:pPr>
        <w:spacing w:after="0"/>
        <w:ind w:left="0"/>
        <w:jc w:val="both"/>
      </w:pPr>
      <w:r>
        <w:rPr>
          <w:rFonts w:ascii="Times New Roman"/>
          <w:b w:val="false"/>
          <w:i w:val="false"/>
          <w:color w:val="000000"/>
          <w:sz w:val="28"/>
        </w:rPr>
        <w:t>
      Осы конкурсқа қатысуға арналған өтінімдер осы хаттаманы және бекітілген конкурстық құжаттама мәтінін веб-порталда орналастыру сәтінен бастап күнтізбелік он бес күннен кешіктірмей қабылданады</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төрағасы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bookmarkStart w:name="z1101" w:id="969"/>
    <w:p>
      <w:pPr>
        <w:spacing w:after="0"/>
        <w:ind w:left="0"/>
        <w:jc w:val="both"/>
      </w:pPr>
      <w:r>
        <w:rPr>
          <w:rFonts w:ascii="Times New Roman"/>
          <w:b w:val="false"/>
          <w:i w:val="false"/>
          <w:color w:val="000000"/>
          <w:sz w:val="28"/>
        </w:rPr>
        <w:t>
      Аббревиатураларды таратып жазу:</w:t>
      </w:r>
    </w:p>
    <w:bookmarkEnd w:id="969"/>
    <w:bookmarkStart w:name="z1102" w:id="970"/>
    <w:p>
      <w:pPr>
        <w:spacing w:after="0"/>
        <w:ind w:left="0"/>
        <w:jc w:val="both"/>
      </w:pPr>
      <w:r>
        <w:rPr>
          <w:rFonts w:ascii="Times New Roman"/>
          <w:b w:val="false"/>
          <w:i w:val="false"/>
          <w:color w:val="000000"/>
          <w:sz w:val="28"/>
        </w:rPr>
        <w:t>
      БСН – бизнес-сәйкестендіру нөмірі;</w:t>
      </w:r>
    </w:p>
    <w:bookmarkEnd w:id="970"/>
    <w:bookmarkStart w:name="z1103" w:id="971"/>
    <w:p>
      <w:pPr>
        <w:spacing w:after="0"/>
        <w:ind w:left="0"/>
        <w:jc w:val="both"/>
      </w:pPr>
      <w:r>
        <w:rPr>
          <w:rFonts w:ascii="Times New Roman"/>
          <w:b w:val="false"/>
          <w:i w:val="false"/>
          <w:color w:val="000000"/>
          <w:sz w:val="28"/>
        </w:rPr>
        <w:t>
      ЖСН – жеке сәйкестендіру нөмірі;</w:t>
      </w:r>
    </w:p>
    <w:bookmarkEnd w:id="971"/>
    <w:bookmarkStart w:name="z1104" w:id="972"/>
    <w:p>
      <w:pPr>
        <w:spacing w:after="0"/>
        <w:ind w:left="0"/>
        <w:jc w:val="both"/>
      </w:pPr>
      <w:r>
        <w:rPr>
          <w:rFonts w:ascii="Times New Roman"/>
          <w:b w:val="false"/>
          <w:i w:val="false"/>
          <w:color w:val="000000"/>
          <w:sz w:val="28"/>
        </w:rPr>
        <w:t>
      ССН – салық төлеушінің сәйкестендіру нөмірі;</w:t>
      </w:r>
    </w:p>
    <w:bookmarkEnd w:id="972"/>
    <w:bookmarkStart w:name="z1105" w:id="973"/>
    <w:p>
      <w:pPr>
        <w:spacing w:after="0"/>
        <w:ind w:left="0"/>
        <w:jc w:val="both"/>
      </w:pPr>
      <w:r>
        <w:rPr>
          <w:rFonts w:ascii="Times New Roman"/>
          <w:b w:val="false"/>
          <w:i w:val="false"/>
          <w:color w:val="000000"/>
          <w:sz w:val="28"/>
        </w:rPr>
        <w:t>
      ТЕН – төлеушінің есепке алу нөмірі;</w:t>
      </w:r>
    </w:p>
    <w:bookmarkEnd w:id="973"/>
    <w:bookmarkStart w:name="z1106" w:id="974"/>
    <w:p>
      <w:pPr>
        <w:spacing w:after="0"/>
        <w:ind w:left="0"/>
        <w:jc w:val="both"/>
      </w:pPr>
      <w:r>
        <w:rPr>
          <w:rFonts w:ascii="Times New Roman"/>
          <w:b w:val="false"/>
          <w:i w:val="false"/>
          <w:color w:val="000000"/>
          <w:sz w:val="28"/>
        </w:rPr>
        <w:t>
      Т.А.Ә. – тегі, аты, әкесінің аты (бар болса).</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9" w:id="975"/>
    <w:p>
      <w:pPr>
        <w:spacing w:after="0"/>
        <w:ind w:left="0"/>
        <w:jc w:val="left"/>
      </w:pPr>
      <w:r>
        <w:rPr>
          <w:rFonts w:ascii="Times New Roman"/>
          <w:b/>
          <w:i w:val="false"/>
          <w:color w:val="000000"/>
        </w:rPr>
        <w:t xml:space="preserve"> Конкурс қорытындылары туралы хаттама</w:t>
      </w:r>
    </w:p>
    <w:bookmarkEnd w:id="975"/>
    <w:bookmarkStart w:name="z1110" w:id="976"/>
    <w:p>
      <w:pPr>
        <w:spacing w:after="0"/>
        <w:ind w:left="0"/>
        <w:jc w:val="both"/>
      </w:pPr>
      <w:r>
        <w:rPr>
          <w:rFonts w:ascii="Times New Roman"/>
          <w:b w:val="false"/>
          <w:i w:val="false"/>
          <w:color w:val="000000"/>
          <w:sz w:val="28"/>
        </w:rPr>
        <w:t>
      ____________</w:t>
      </w:r>
    </w:p>
    <w:bookmarkEnd w:id="976"/>
    <w:bookmarkStart w:name="z1111" w:id="977"/>
    <w:p>
      <w:pPr>
        <w:spacing w:after="0"/>
        <w:ind w:left="0"/>
        <w:jc w:val="both"/>
      </w:pPr>
      <w:r>
        <w:rPr>
          <w:rFonts w:ascii="Times New Roman"/>
          <w:b w:val="false"/>
          <w:i w:val="false"/>
          <w:color w:val="000000"/>
          <w:sz w:val="28"/>
        </w:rPr>
        <w:t>
      (күні мен уақыты)</w:t>
      </w:r>
    </w:p>
    <w:bookmarkEnd w:id="977"/>
    <w:bookmarkStart w:name="z1112" w:id="978"/>
    <w:p>
      <w:pPr>
        <w:spacing w:after="0"/>
        <w:ind w:left="0"/>
        <w:jc w:val="both"/>
      </w:pPr>
      <w:r>
        <w:rPr>
          <w:rFonts w:ascii="Times New Roman"/>
          <w:b w:val="false"/>
          <w:i w:val="false"/>
          <w:color w:val="000000"/>
          <w:sz w:val="28"/>
        </w:rPr>
        <w:t xml:space="preserve">
      Тапсырыс беруші*_______________________________________________ </w:t>
      </w:r>
    </w:p>
    <w:bookmarkEnd w:id="978"/>
    <w:bookmarkStart w:name="z1113" w:id="979"/>
    <w:p>
      <w:pPr>
        <w:spacing w:after="0"/>
        <w:ind w:left="0"/>
        <w:jc w:val="both"/>
      </w:pPr>
      <w:r>
        <w:rPr>
          <w:rFonts w:ascii="Times New Roman"/>
          <w:b w:val="false"/>
          <w:i w:val="false"/>
          <w:color w:val="000000"/>
          <w:sz w:val="28"/>
        </w:rPr>
        <w:t xml:space="preserve">
      Конкурстың №__________________________________________________ </w:t>
      </w:r>
    </w:p>
    <w:bookmarkEnd w:id="979"/>
    <w:bookmarkStart w:name="z1114" w:id="980"/>
    <w:p>
      <w:pPr>
        <w:spacing w:after="0"/>
        <w:ind w:left="0"/>
        <w:jc w:val="both"/>
      </w:pPr>
      <w:r>
        <w:rPr>
          <w:rFonts w:ascii="Times New Roman"/>
          <w:b w:val="false"/>
          <w:i w:val="false"/>
          <w:color w:val="000000"/>
          <w:sz w:val="28"/>
        </w:rPr>
        <w:t xml:space="preserve">
      Конкурстың атауы _______________________________________________ </w:t>
      </w:r>
    </w:p>
    <w:bookmarkEnd w:id="980"/>
    <w:bookmarkStart w:name="z1115" w:id="981"/>
    <w:p>
      <w:pPr>
        <w:spacing w:after="0"/>
        <w:ind w:left="0"/>
        <w:jc w:val="both"/>
      </w:pPr>
      <w:r>
        <w:rPr>
          <w:rFonts w:ascii="Times New Roman"/>
          <w:b w:val="false"/>
          <w:i w:val="false"/>
          <w:color w:val="000000"/>
          <w:sz w:val="28"/>
        </w:rPr>
        <w:t xml:space="preserve">
      Ұйымдастырушының атауы _______________________________________ </w:t>
      </w:r>
    </w:p>
    <w:bookmarkEnd w:id="981"/>
    <w:bookmarkStart w:name="z1116" w:id="982"/>
    <w:p>
      <w:pPr>
        <w:spacing w:after="0"/>
        <w:ind w:left="0"/>
        <w:jc w:val="both"/>
      </w:pPr>
      <w:r>
        <w:rPr>
          <w:rFonts w:ascii="Times New Roman"/>
          <w:b w:val="false"/>
          <w:i w:val="false"/>
          <w:color w:val="000000"/>
          <w:sz w:val="28"/>
        </w:rPr>
        <w:t>
      Ұйымдастырушының мекенжайы___________________________________</w:t>
      </w:r>
    </w:p>
    <w:bookmarkEnd w:id="982"/>
    <w:bookmarkStart w:name="z1117" w:id="983"/>
    <w:p>
      <w:pPr>
        <w:spacing w:after="0"/>
        <w:ind w:left="0"/>
        <w:jc w:val="both"/>
      </w:pPr>
      <w:r>
        <w:rPr>
          <w:rFonts w:ascii="Times New Roman"/>
          <w:b w:val="false"/>
          <w:i w:val="false"/>
          <w:color w:val="000000"/>
          <w:sz w:val="28"/>
        </w:rPr>
        <w:t>
      Конкурстық комиссияның құрамы:</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8" w:id="984"/>
    <w:p>
      <w:pPr>
        <w:spacing w:after="0"/>
        <w:ind w:left="0"/>
        <w:jc w:val="both"/>
      </w:pPr>
      <w:r>
        <w:rPr>
          <w:rFonts w:ascii="Times New Roman"/>
          <w:b w:val="false"/>
          <w:i w:val="false"/>
          <w:color w:val="000000"/>
          <w:sz w:val="28"/>
        </w:rPr>
        <w:t>
      Жалпы сомасын көрсете отырып, сатып алынатын қызметтердің немесе тауарлардың тізбесі ____________________________________________________</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9" w:id="985"/>
    <w:p>
      <w:pPr>
        <w:spacing w:after="0"/>
        <w:ind w:left="0"/>
        <w:jc w:val="both"/>
      </w:pPr>
      <w:r>
        <w:rPr>
          <w:rFonts w:ascii="Times New Roman"/>
          <w:b w:val="false"/>
          <w:i w:val="false"/>
          <w:color w:val="000000"/>
          <w:sz w:val="28"/>
        </w:rPr>
        <w:t>
      Лот № __________________________________________________________</w:t>
      </w:r>
    </w:p>
    <w:bookmarkEnd w:id="985"/>
    <w:bookmarkStart w:name="z1120" w:id="986"/>
    <w:p>
      <w:pPr>
        <w:spacing w:after="0"/>
        <w:ind w:left="0"/>
        <w:jc w:val="both"/>
      </w:pPr>
      <w:r>
        <w:rPr>
          <w:rFonts w:ascii="Times New Roman"/>
          <w:b w:val="false"/>
          <w:i w:val="false"/>
          <w:color w:val="000000"/>
          <w:sz w:val="28"/>
        </w:rPr>
        <w:t>
      Лоттың атауы ____________________________________________________</w:t>
      </w:r>
    </w:p>
    <w:bookmarkEnd w:id="986"/>
    <w:bookmarkStart w:name="z1121" w:id="987"/>
    <w:p>
      <w:pPr>
        <w:spacing w:after="0"/>
        <w:ind w:left="0"/>
        <w:jc w:val="both"/>
      </w:pPr>
      <w:r>
        <w:rPr>
          <w:rFonts w:ascii="Times New Roman"/>
          <w:b w:val="false"/>
          <w:i w:val="false"/>
          <w:color w:val="000000"/>
          <w:sz w:val="28"/>
        </w:rPr>
        <w:t xml:space="preserve">
      Конкурсқа қатысу үшін ұсынылған өтінімдер (лот) туралы ақпарат </w:t>
      </w:r>
    </w:p>
    <w:bookmarkEnd w:id="987"/>
    <w:bookmarkStart w:name="z1122" w:id="988"/>
    <w:p>
      <w:pPr>
        <w:spacing w:after="0"/>
        <w:ind w:left="0"/>
        <w:jc w:val="both"/>
      </w:pPr>
      <w:r>
        <w:rPr>
          <w:rFonts w:ascii="Times New Roman"/>
          <w:b w:val="false"/>
          <w:i w:val="false"/>
          <w:color w:val="000000"/>
          <w:sz w:val="28"/>
        </w:rPr>
        <w:t>
      (хронология бойынша): (өтінім саны)</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3" w:id="989"/>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4" w:id="990"/>
    <w:p>
      <w:pPr>
        <w:spacing w:after="0"/>
        <w:ind w:left="0"/>
        <w:jc w:val="both"/>
      </w:pPr>
      <w:r>
        <w:rPr>
          <w:rFonts w:ascii="Times New Roman"/>
          <w:b w:val="false"/>
          <w:i w:val="false"/>
          <w:color w:val="000000"/>
          <w:sz w:val="28"/>
        </w:rPr>
        <w:t>
      Конкурстық комиссия мүшелерінің дауыс беру нәтижелері:</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bookmarkStart w:name="z1125" w:id="991"/>
    <w:p>
      <w:pPr>
        <w:spacing w:after="0"/>
        <w:ind w:left="0"/>
        <w:jc w:val="both"/>
      </w:pPr>
      <w:r>
        <w:rPr>
          <w:rFonts w:ascii="Times New Roman"/>
          <w:b w:val="false"/>
          <w:i w:val="false"/>
          <w:color w:val="000000"/>
          <w:sz w:val="28"/>
        </w:rPr>
        <w:t>
      Конкурсқа қатысуға жіберілмеген өтінімдер (өтінімдер саны):</w:t>
      </w:r>
    </w:p>
    <w:bookmarkEnd w:id="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6" w:id="992"/>
    <w:p>
      <w:pPr>
        <w:spacing w:after="0"/>
        <w:ind w:left="0"/>
        <w:jc w:val="both"/>
      </w:pPr>
      <w:r>
        <w:rPr>
          <w:rFonts w:ascii="Times New Roman"/>
          <w:b w:val="false"/>
          <w:i w:val="false"/>
          <w:color w:val="000000"/>
          <w:sz w:val="28"/>
        </w:rPr>
        <w:t>
      Мынадай өтінімдер конкурсқа қатысуға жіберілді (өтінім саны):</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7" w:id="993"/>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bookmarkEnd w:id="993"/>
    <w:bookmarkStart w:name="z1128" w:id="994"/>
    <w:p>
      <w:pPr>
        <w:spacing w:after="0"/>
        <w:ind w:left="0"/>
        <w:jc w:val="both"/>
      </w:pPr>
      <w:r>
        <w:rPr>
          <w:rFonts w:ascii="Times New Roman"/>
          <w:b w:val="false"/>
          <w:i w:val="false"/>
          <w:color w:val="000000"/>
          <w:sz w:val="28"/>
        </w:rPr>
        <w:t>
      қызметтерді жеткізушілерге:</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аймақта өткен 7 жылдағы қызмет көрсету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 тамақтандыруды ұйымдастыру бойынша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9" w:id="995"/>
    <w:p>
      <w:pPr>
        <w:spacing w:after="0"/>
        <w:ind w:left="0"/>
        <w:jc w:val="both"/>
      </w:pPr>
      <w:r>
        <w:rPr>
          <w:rFonts w:ascii="Times New Roman"/>
          <w:b w:val="false"/>
          <w:i w:val="false"/>
          <w:color w:val="000000"/>
          <w:sz w:val="28"/>
        </w:rPr>
        <w:t>
      кестенің жалғасы</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саласында жоғары, орта - техникалық білімі бар технологтың немесе техник – технологтың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0" w:id="996"/>
    <w:p>
      <w:pPr>
        <w:spacing w:after="0"/>
        <w:ind w:left="0"/>
        <w:jc w:val="both"/>
      </w:pPr>
      <w:r>
        <w:rPr>
          <w:rFonts w:ascii="Times New Roman"/>
          <w:b w:val="false"/>
          <w:i w:val="false"/>
          <w:color w:val="000000"/>
          <w:sz w:val="28"/>
        </w:rPr>
        <w:t>
      тауарларды жеткізушілерге:</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аймақта конкурстың мәні болып табылатын тауар нарығындағы өткен 7 жылдағы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отандық тауарды өндірушінің мәртебесін растайтын құжаттың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1" w:id="997"/>
    <w:p>
      <w:pPr>
        <w:spacing w:after="0"/>
        <w:ind w:left="0"/>
        <w:jc w:val="both"/>
      </w:pPr>
      <w:r>
        <w:rPr>
          <w:rFonts w:ascii="Times New Roman"/>
          <w:b w:val="false"/>
          <w:i w:val="false"/>
          <w:color w:val="000000"/>
          <w:sz w:val="28"/>
        </w:rPr>
        <w:t>
      Конкурсқа қатысушылардың балдарын есептеу:</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2" w:id="998"/>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bookmarkEnd w:id="998"/>
    <w:bookmarkStart w:name="z1133" w:id="999"/>
    <w:p>
      <w:pPr>
        <w:spacing w:after="0"/>
        <w:ind w:left="0"/>
        <w:jc w:val="both"/>
      </w:pPr>
      <w:r>
        <w:rPr>
          <w:rFonts w:ascii="Times New Roman"/>
          <w:b w:val="false"/>
          <w:i w:val="false"/>
          <w:color w:val="000000"/>
          <w:sz w:val="28"/>
        </w:rPr>
        <w:t>
      1) конкурстың (лоттың) жеңімпазы ______________________ (конкурсқа қатысушының атауы мен орналасқан жерін, сондай-ақ ол жеңімпаз деп танылған жағдайларды көрсету),</w:t>
      </w:r>
    </w:p>
    <w:bookmarkEnd w:id="999"/>
    <w:bookmarkStart w:name="z1134" w:id="1000"/>
    <w:p>
      <w:pPr>
        <w:spacing w:after="0"/>
        <w:ind w:left="0"/>
        <w:jc w:val="both"/>
      </w:pPr>
      <w:r>
        <w:rPr>
          <w:rFonts w:ascii="Times New Roman"/>
          <w:b w:val="false"/>
          <w:i w:val="false"/>
          <w:color w:val="000000"/>
          <w:sz w:val="28"/>
        </w:rPr>
        <w:t>
      екінші орын иегері ____________________ (конкурсқа қатысушының атауы мен орналасқан жерін көрсету) деп танылсын;</w:t>
      </w:r>
    </w:p>
    <w:bookmarkEnd w:id="1000"/>
    <w:bookmarkStart w:name="z1135" w:id="1001"/>
    <w:p>
      <w:pPr>
        <w:spacing w:after="0"/>
        <w:ind w:left="0"/>
        <w:jc w:val="both"/>
      </w:pPr>
      <w:r>
        <w:rPr>
          <w:rFonts w:ascii="Times New Roman"/>
          <w:b w:val="false"/>
          <w:i w:val="false"/>
          <w:color w:val="000000"/>
          <w:sz w:val="28"/>
        </w:rPr>
        <w:t>
      үшінші орын иегері ____________________ (конкурсқа қатысушының атауы мен орналасқан жерін көрсету) деп танылсын;</w:t>
      </w:r>
    </w:p>
    <w:bookmarkEnd w:id="1001"/>
    <w:bookmarkStart w:name="z1136" w:id="1002"/>
    <w:p>
      <w:pPr>
        <w:spacing w:after="0"/>
        <w:ind w:left="0"/>
        <w:jc w:val="both"/>
      </w:pPr>
      <w:r>
        <w:rPr>
          <w:rFonts w:ascii="Times New Roman"/>
          <w:b w:val="false"/>
          <w:i w:val="false"/>
          <w:color w:val="000000"/>
          <w:sz w:val="28"/>
        </w:rPr>
        <w:t>
      төртінші орын иегері ___________________ (конкурсқа қатысушының атауы мен орналасқан жерін көрсету) деп танылсын;</w:t>
      </w:r>
    </w:p>
    <w:bookmarkEnd w:id="1002"/>
    <w:bookmarkStart w:name="z1137" w:id="1003"/>
    <w:p>
      <w:pPr>
        <w:spacing w:after="0"/>
        <w:ind w:left="0"/>
        <w:jc w:val="both"/>
      </w:pPr>
      <w:r>
        <w:rPr>
          <w:rFonts w:ascii="Times New Roman"/>
          <w:b w:val="false"/>
          <w:i w:val="false"/>
          <w:color w:val="000000"/>
          <w:sz w:val="28"/>
        </w:rPr>
        <w:t>
      және т.б. _____________________________________________________;</w:t>
      </w:r>
    </w:p>
    <w:bookmarkEnd w:id="1003"/>
    <w:bookmarkStart w:name="z1138" w:id="1004"/>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bookmarkEnd w:id="1004"/>
    <w:bookmarkStart w:name="z1139" w:id="1005"/>
    <w:p>
      <w:pPr>
        <w:spacing w:after="0"/>
        <w:ind w:left="0"/>
        <w:jc w:val="both"/>
      </w:pPr>
      <w:r>
        <w:rPr>
          <w:rFonts w:ascii="Times New Roman"/>
          <w:b w:val="false"/>
          <w:i w:val="false"/>
          <w:color w:val="000000"/>
          <w:sz w:val="28"/>
        </w:rPr>
        <w:t xml:space="preserve">
      Не: </w:t>
      </w:r>
    </w:p>
    <w:bookmarkEnd w:id="1005"/>
    <w:bookmarkStart w:name="z1140" w:id="1006"/>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bookmarkEnd w:id="1006"/>
    <w:bookmarkStart w:name="z1141" w:id="1007"/>
    <w:p>
      <w:pPr>
        <w:spacing w:after="0"/>
        <w:ind w:left="0"/>
        <w:jc w:val="both"/>
      </w:pPr>
      <w:r>
        <w:rPr>
          <w:rFonts w:ascii="Times New Roman"/>
          <w:b w:val="false"/>
          <w:i w:val="false"/>
          <w:color w:val="000000"/>
          <w:sz w:val="28"/>
        </w:rPr>
        <w:t xml:space="preserve">
      Не: </w:t>
      </w:r>
    </w:p>
    <w:bookmarkEnd w:id="1007"/>
    <w:bookmarkStart w:name="z1142" w:id="1008"/>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bookmarkEnd w:id="1008"/>
    <w:bookmarkStart w:name="z1143" w:id="1009"/>
    <w:p>
      <w:pPr>
        <w:spacing w:after="0"/>
        <w:ind w:left="0"/>
        <w:jc w:val="both"/>
      </w:pPr>
      <w:r>
        <w:rPr>
          <w:rFonts w:ascii="Times New Roman"/>
          <w:b w:val="false"/>
          <w:i w:val="false"/>
          <w:color w:val="000000"/>
          <w:sz w:val="28"/>
        </w:rPr>
        <w:t>
      Болдырмау туралы шешім қабылдаған орган: (______________________).</w:t>
      </w:r>
    </w:p>
    <w:bookmarkEnd w:id="1009"/>
    <w:bookmarkStart w:name="z1144" w:id="1010"/>
    <w:p>
      <w:pPr>
        <w:spacing w:after="0"/>
        <w:ind w:left="0"/>
        <w:jc w:val="both"/>
      </w:pPr>
      <w:r>
        <w:rPr>
          <w:rFonts w:ascii="Times New Roman"/>
          <w:b w:val="false"/>
          <w:i w:val="false"/>
          <w:color w:val="000000"/>
          <w:sz w:val="28"/>
        </w:rPr>
        <w:t>
      Не:</w:t>
      </w:r>
    </w:p>
    <w:bookmarkEnd w:id="1010"/>
    <w:bookmarkStart w:name="z1145" w:id="1011"/>
    <w:p>
      <w:pPr>
        <w:spacing w:after="0"/>
        <w:ind w:left="0"/>
        <w:jc w:val="both"/>
      </w:pPr>
      <w:r>
        <w:rPr>
          <w:rFonts w:ascii="Times New Roman"/>
          <w:b w:val="false"/>
          <w:i w:val="false"/>
          <w:color w:val="000000"/>
          <w:sz w:val="28"/>
        </w:rPr>
        <w:t>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bookmarkEnd w:id="1011"/>
    <w:bookmarkStart w:name="z1146" w:id="1012"/>
    <w:p>
      <w:pPr>
        <w:spacing w:after="0"/>
        <w:ind w:left="0"/>
        <w:jc w:val="both"/>
      </w:pPr>
      <w:r>
        <w:rPr>
          <w:rFonts w:ascii="Times New Roman"/>
          <w:b w:val="false"/>
          <w:i w:val="false"/>
          <w:color w:val="000000"/>
          <w:sz w:val="28"/>
        </w:rPr>
        <w:t>
      Ескерту:</w:t>
      </w:r>
    </w:p>
    <w:bookmarkEnd w:id="1012"/>
    <w:bookmarkStart w:name="z1147" w:id="1013"/>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bookmarkEnd w:id="1013"/>
    <w:bookmarkStart w:name="z1148" w:id="1014"/>
    <w:p>
      <w:pPr>
        <w:spacing w:after="0"/>
        <w:ind w:left="0"/>
        <w:jc w:val="both"/>
      </w:pPr>
      <w:r>
        <w:rPr>
          <w:rFonts w:ascii="Times New Roman"/>
          <w:b w:val="false"/>
          <w:i w:val="false"/>
          <w:color w:val="000000"/>
          <w:sz w:val="28"/>
        </w:rPr>
        <w:t>
      Аббревиатуралардың толық жазылуы:</w:t>
      </w:r>
    </w:p>
    <w:bookmarkEnd w:id="1014"/>
    <w:bookmarkStart w:name="z1149" w:id="1015"/>
    <w:p>
      <w:pPr>
        <w:spacing w:after="0"/>
        <w:ind w:left="0"/>
        <w:jc w:val="both"/>
      </w:pPr>
      <w:r>
        <w:rPr>
          <w:rFonts w:ascii="Times New Roman"/>
          <w:b w:val="false"/>
          <w:i w:val="false"/>
          <w:color w:val="000000"/>
          <w:sz w:val="28"/>
        </w:rPr>
        <w:t>
      БСН – бизнес-сәйкестендіру нөмірі;</w:t>
      </w:r>
    </w:p>
    <w:bookmarkEnd w:id="1015"/>
    <w:bookmarkStart w:name="z1150" w:id="1016"/>
    <w:p>
      <w:pPr>
        <w:spacing w:after="0"/>
        <w:ind w:left="0"/>
        <w:jc w:val="both"/>
      </w:pPr>
      <w:r>
        <w:rPr>
          <w:rFonts w:ascii="Times New Roman"/>
          <w:b w:val="false"/>
          <w:i w:val="false"/>
          <w:color w:val="000000"/>
          <w:sz w:val="28"/>
        </w:rPr>
        <w:t>
      ЖСН – жеке сәйкестендіру нөмірі;</w:t>
      </w:r>
    </w:p>
    <w:bookmarkEnd w:id="1016"/>
    <w:bookmarkStart w:name="z1151" w:id="1017"/>
    <w:p>
      <w:pPr>
        <w:spacing w:after="0"/>
        <w:ind w:left="0"/>
        <w:jc w:val="both"/>
      </w:pPr>
      <w:r>
        <w:rPr>
          <w:rFonts w:ascii="Times New Roman"/>
          <w:b w:val="false"/>
          <w:i w:val="false"/>
          <w:color w:val="000000"/>
          <w:sz w:val="28"/>
        </w:rPr>
        <w:t>
      ТЕН – төлеушінің есеп нөмірі;</w:t>
      </w:r>
    </w:p>
    <w:bookmarkEnd w:id="1017"/>
    <w:bookmarkStart w:name="z1152" w:id="1018"/>
    <w:p>
      <w:pPr>
        <w:spacing w:after="0"/>
        <w:ind w:left="0"/>
        <w:jc w:val="both"/>
      </w:pPr>
      <w:r>
        <w:rPr>
          <w:rFonts w:ascii="Times New Roman"/>
          <w:b w:val="false"/>
          <w:i w:val="false"/>
          <w:color w:val="000000"/>
          <w:sz w:val="28"/>
        </w:rPr>
        <w:t>
      Т.А.Ә. – тегі, аты, әкесінің аты (бар болса).</w:t>
      </w:r>
    </w:p>
    <w:bookmarkEnd w:id="1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5" w:id="1019"/>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1019"/>
    <w:bookmarkStart w:name="z1156" w:id="1020"/>
    <w:p>
      <w:pPr>
        <w:spacing w:after="0"/>
        <w:ind w:left="0"/>
        <w:jc w:val="both"/>
      </w:pPr>
      <w:r>
        <w:rPr>
          <w:rFonts w:ascii="Times New Roman"/>
          <w:b w:val="false"/>
          <w:i w:val="false"/>
          <w:color w:val="000000"/>
          <w:sz w:val="28"/>
        </w:rPr>
        <w:t>
      _______________________________________________________________</w:t>
      </w:r>
    </w:p>
    <w:bookmarkEnd w:id="1020"/>
    <w:bookmarkStart w:name="z1157" w:id="1021"/>
    <w:p>
      <w:pPr>
        <w:spacing w:after="0"/>
        <w:ind w:left="0"/>
        <w:jc w:val="both"/>
      </w:pPr>
      <w:r>
        <w:rPr>
          <w:rFonts w:ascii="Times New Roman"/>
          <w:b w:val="false"/>
          <w:i w:val="false"/>
          <w:color w:val="000000"/>
          <w:sz w:val="28"/>
        </w:rPr>
        <w:t>
      (білім беру ұйымының немесе білім беруді басқару органының атауы, пошталық және электрондық мекенжайы)</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w:t>
      </w:r>
      <w:r>
        <w:rPr>
          <w:rFonts w:ascii="Times New Roman"/>
          <w:b w:val="false"/>
          <w:i w:val="false"/>
          <w:color w:val="000000"/>
          <w:sz w:val="28"/>
        </w:rPr>
        <w:t>заңға</w:t>
      </w:r>
      <w:r>
        <w:rPr>
          <w:rFonts w:ascii="Times New Roman"/>
          <w:b w:val="false"/>
          <w:i w:val="false"/>
          <w:color w:val="000000"/>
          <w:sz w:val="28"/>
        </w:rPr>
        <w:t xml:space="preserve"> сәйкес білім алушыларды тамақтандыруды ұйымдастыру бойынша көрсетілетін қызметті сатып алуды жүзеге асыруды сұрайды.</w:t>
      </w:r>
    </w:p>
    <w:bookmarkStart w:name="z1159" w:id="1022"/>
    <w:p>
      <w:pPr>
        <w:spacing w:after="0"/>
        <w:ind w:left="0"/>
        <w:jc w:val="both"/>
      </w:pPr>
      <w:r>
        <w:rPr>
          <w:rFonts w:ascii="Times New Roman"/>
          <w:b w:val="false"/>
          <w:i w:val="false"/>
          <w:color w:val="000000"/>
          <w:sz w:val="28"/>
        </w:rPr>
        <w:t>
      Күні</w:t>
      </w:r>
    </w:p>
    <w:bookmarkEnd w:id="1022"/>
    <w:bookmarkStart w:name="z1160" w:id="1023"/>
    <w:p>
      <w:pPr>
        <w:spacing w:after="0"/>
        <w:ind w:left="0"/>
        <w:jc w:val="both"/>
      </w:pPr>
      <w:r>
        <w:rPr>
          <w:rFonts w:ascii="Times New Roman"/>
          <w:b w:val="false"/>
          <w:i w:val="false"/>
          <w:color w:val="000000"/>
          <w:sz w:val="28"/>
        </w:rPr>
        <w:t>
      Білім беру ұйымының басшының қолы___________ М. О.</w:t>
      </w:r>
    </w:p>
    <w:bookmarkEnd w:id="1023"/>
    <w:bookmarkStart w:name="z1161" w:id="1024"/>
    <w:p>
      <w:pPr>
        <w:spacing w:after="0"/>
        <w:ind w:left="0"/>
        <w:jc w:val="both"/>
      </w:pPr>
      <w:r>
        <w:rPr>
          <w:rFonts w:ascii="Times New Roman"/>
          <w:b w:val="false"/>
          <w:i w:val="false"/>
          <w:color w:val="000000"/>
          <w:sz w:val="28"/>
        </w:rPr>
        <w:t>
      (тегін, атын, әкесінің атын (бар болса), лауазымын көрсету).</w:t>
      </w:r>
    </w:p>
    <w:bookmarkEnd w:id="10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163" w:id="1025"/>
    <w:p>
      <w:pPr>
        <w:spacing w:after="0"/>
        <w:ind w:left="0"/>
        <w:jc w:val="left"/>
      </w:pPr>
      <w:r>
        <w:rPr>
          <w:rFonts w:ascii="Times New Roman"/>
          <w:b/>
          <w:i w:val="false"/>
          <w:color w:val="000000"/>
        </w:rPr>
        <w:t xml:space="preserve"> Қатысуға шақыру</w:t>
      </w:r>
    </w:p>
    <w:bookmarkEnd w:id="1025"/>
    <w:bookmarkStart w:name="z1164" w:id="1026"/>
    <w:p>
      <w:pPr>
        <w:spacing w:after="0"/>
        <w:ind w:left="0"/>
        <w:jc w:val="both"/>
      </w:pPr>
      <w:r>
        <w:rPr>
          <w:rFonts w:ascii="Times New Roman"/>
          <w:b w:val="false"/>
          <w:i w:val="false"/>
          <w:color w:val="000000"/>
          <w:sz w:val="28"/>
        </w:rPr>
        <w:t>
      Құрметті қатысушы (әлеуетті өнім берушінің атауы).</w:t>
      </w:r>
    </w:p>
    <w:bookmarkEnd w:id="1026"/>
    <w:bookmarkStart w:name="z1165" w:id="1027"/>
    <w:p>
      <w:pPr>
        <w:spacing w:after="0"/>
        <w:ind w:left="0"/>
        <w:jc w:val="both"/>
      </w:pPr>
      <w:r>
        <w:rPr>
          <w:rFonts w:ascii="Times New Roman"/>
          <w:b w:val="false"/>
          <w:i w:val="false"/>
          <w:color w:val="000000"/>
          <w:sz w:val="28"/>
        </w:rPr>
        <w:t>
      Сіз веб-портал арқылы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ұйымдастыру бойынша көрсетілетін қызметтерді немесе тауарларды сатып алуға қатысуға (шақыру №, шақыру атауы) шақырылдыңыз.</w:t>
      </w:r>
    </w:p>
    <w:bookmarkEnd w:id="1027"/>
    <w:bookmarkStart w:name="z1166" w:id="1028"/>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bookmarkEnd w:id="1028"/>
    <w:bookmarkStart w:name="z1167" w:id="1029"/>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bookmarkEnd w:id="10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169" w:id="1030"/>
    <w:p>
      <w:pPr>
        <w:spacing w:after="0"/>
        <w:ind w:left="0"/>
        <w:jc w:val="left"/>
      </w:pPr>
      <w:r>
        <w:rPr>
          <w:rFonts w:ascii="Times New Roman"/>
          <w:b/>
          <w:i w:val="false"/>
          <w:color w:val="000000"/>
        </w:rPr>
        <w:t xml:space="preserve"> Тауар(лар)ды қабылдау-тапсыру актісі</w:t>
      </w:r>
    </w:p>
    <w:bookmarkEnd w:id="1030"/>
    <w:bookmarkStart w:name="z1170" w:id="1031"/>
    <w:p>
      <w:pPr>
        <w:spacing w:after="0"/>
        <w:ind w:left="0"/>
        <w:jc w:val="both"/>
      </w:pPr>
      <w:r>
        <w:rPr>
          <w:rFonts w:ascii="Times New Roman"/>
          <w:b w:val="false"/>
          <w:i w:val="false"/>
          <w:color w:val="000000"/>
          <w:sz w:val="28"/>
        </w:rPr>
        <w:t>
      №_____ "___"_____20_____ж.</w:t>
      </w:r>
    </w:p>
    <w:bookmarkEnd w:id="1031"/>
    <w:bookmarkStart w:name="z1171" w:id="1032"/>
    <w:p>
      <w:pPr>
        <w:spacing w:after="0"/>
        <w:ind w:left="0"/>
        <w:jc w:val="both"/>
      </w:pPr>
      <w:r>
        <w:rPr>
          <w:rFonts w:ascii="Times New Roman"/>
          <w:b w:val="false"/>
          <w:i w:val="false"/>
          <w:color w:val="000000"/>
          <w:sz w:val="28"/>
        </w:rPr>
        <w:t>
      Құжаттың нөмірі* қол қою күні *</w:t>
      </w:r>
    </w:p>
    <w:bookmarkEnd w:id="1032"/>
    <w:bookmarkStart w:name="z1172" w:id="1033"/>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bookmarkEnd w:id="1033"/>
    <w:bookmarkStart w:name="z1173" w:id="1034"/>
    <w:p>
      <w:pPr>
        <w:spacing w:after="0"/>
        <w:ind w:left="0"/>
        <w:jc w:val="both"/>
      </w:pPr>
      <w:r>
        <w:rPr>
          <w:rFonts w:ascii="Times New Roman"/>
          <w:b w:val="false"/>
          <w:i w:val="false"/>
          <w:color w:val="000000"/>
          <w:sz w:val="28"/>
        </w:rPr>
        <w:t>
      Осы акт төменде қол қойылған Өнім берішінің атынан 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bookmarkEnd w:id="1034"/>
    <w:bookmarkStart w:name="z1174" w:id="1035"/>
    <w:p>
      <w:pPr>
        <w:spacing w:after="0"/>
        <w:ind w:left="0"/>
        <w:jc w:val="both"/>
      </w:pPr>
      <w:r>
        <w:rPr>
          <w:rFonts w:ascii="Times New Roman"/>
          <w:b w:val="false"/>
          <w:i w:val="false"/>
          <w:color w:val="000000"/>
          <w:sz w:val="28"/>
        </w:rPr>
        <w:t>
      (Тапсырыс берушінің атауы*) қабылдағаны жөнінде жасалды:</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5" w:id="1036"/>
    <w:p>
      <w:pPr>
        <w:spacing w:after="0"/>
        <w:ind w:left="0"/>
        <w:jc w:val="both"/>
      </w:pPr>
      <w:r>
        <w:rPr>
          <w:rFonts w:ascii="Times New Roman"/>
          <w:b w:val="false"/>
          <w:i w:val="false"/>
          <w:color w:val="000000"/>
          <w:sz w:val="28"/>
        </w:rPr>
        <w:t>
      Шартқа сәйкес осы акт бойынша тауар(лар)дың құны ____________________(цифрмен, әріппен жазылады) теңгені құрайды, оның ішінде ҚҚС/ҚҚС есепке алмағанда**,</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 гендердің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мерзімін өткізіп не міндеттемелерін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өнім беруші жүргізген нақты шығыстар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6" w:id="1037"/>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1038"/>
    <w:p>
      <w:pPr>
        <w:spacing w:after="0"/>
        <w:ind w:left="0"/>
        <w:jc w:val="both"/>
      </w:pPr>
      <w:r>
        <w:rPr>
          <w:rFonts w:ascii="Times New Roman"/>
          <w:b w:val="false"/>
          <w:i w:val="false"/>
          <w:color w:val="000000"/>
          <w:sz w:val="28"/>
        </w:rPr>
        <w:t>
      Ескертпе:</w:t>
      </w:r>
    </w:p>
    <w:bookmarkEnd w:id="1038"/>
    <w:bookmarkStart w:name="z1178" w:id="1039"/>
    <w:p>
      <w:pPr>
        <w:spacing w:after="0"/>
        <w:ind w:left="0"/>
        <w:jc w:val="both"/>
      </w:pPr>
      <w:r>
        <w:rPr>
          <w:rFonts w:ascii="Times New Roman"/>
          <w:b w:val="false"/>
          <w:i w:val="false"/>
          <w:color w:val="000000"/>
          <w:sz w:val="28"/>
        </w:rPr>
        <w:t>
      * веб-порталда автоматты түрде толтырылады;</w:t>
      </w:r>
    </w:p>
    <w:bookmarkEnd w:id="1039"/>
    <w:bookmarkStart w:name="z1179" w:id="1040"/>
    <w:p>
      <w:pPr>
        <w:spacing w:after="0"/>
        <w:ind w:left="0"/>
        <w:jc w:val="both"/>
      </w:pPr>
      <w:r>
        <w:rPr>
          <w:rFonts w:ascii="Times New Roman"/>
          <w:b w:val="false"/>
          <w:i w:val="false"/>
          <w:color w:val="000000"/>
          <w:sz w:val="28"/>
        </w:rPr>
        <w:t>
      ** өнім беруші толтырады;</w:t>
      </w:r>
    </w:p>
    <w:bookmarkEnd w:id="1040"/>
    <w:bookmarkStart w:name="z1180" w:id="1041"/>
    <w:p>
      <w:pPr>
        <w:spacing w:after="0"/>
        <w:ind w:left="0"/>
        <w:jc w:val="both"/>
      </w:pPr>
      <w:r>
        <w:rPr>
          <w:rFonts w:ascii="Times New Roman"/>
          <w:b w:val="false"/>
          <w:i w:val="false"/>
          <w:color w:val="000000"/>
          <w:sz w:val="28"/>
        </w:rPr>
        <w:t>
      *** тапсырыс беруші толтырады.</w:t>
      </w:r>
    </w:p>
    <w:bookmarkEnd w:id="1041"/>
    <w:bookmarkStart w:name="z1181" w:id="1042"/>
    <w:p>
      <w:pPr>
        <w:spacing w:after="0"/>
        <w:ind w:left="0"/>
        <w:jc w:val="both"/>
      </w:pPr>
      <w:r>
        <w:rPr>
          <w:rFonts w:ascii="Times New Roman"/>
          <w:b w:val="false"/>
          <w:i w:val="false"/>
          <w:color w:val="000000"/>
          <w:sz w:val="28"/>
        </w:rPr>
        <w:t>
      Аббревиатураларды таратып жазу:</w:t>
      </w:r>
    </w:p>
    <w:bookmarkEnd w:id="1042"/>
    <w:bookmarkStart w:name="z1182" w:id="1043"/>
    <w:p>
      <w:pPr>
        <w:spacing w:after="0"/>
        <w:ind w:left="0"/>
        <w:jc w:val="both"/>
      </w:pPr>
      <w:r>
        <w:rPr>
          <w:rFonts w:ascii="Times New Roman"/>
          <w:b w:val="false"/>
          <w:i w:val="false"/>
          <w:color w:val="000000"/>
          <w:sz w:val="28"/>
        </w:rPr>
        <w:t>
      БСН – бизнес-сәйкестендіру нөмірі;</w:t>
      </w:r>
    </w:p>
    <w:bookmarkEnd w:id="1043"/>
    <w:bookmarkStart w:name="z1183" w:id="1044"/>
    <w:p>
      <w:pPr>
        <w:spacing w:after="0"/>
        <w:ind w:left="0"/>
        <w:jc w:val="both"/>
      </w:pPr>
      <w:r>
        <w:rPr>
          <w:rFonts w:ascii="Times New Roman"/>
          <w:b w:val="false"/>
          <w:i w:val="false"/>
          <w:color w:val="000000"/>
          <w:sz w:val="28"/>
        </w:rPr>
        <w:t>
      БСК – банктік сәйкестендіру коды;</w:t>
      </w:r>
    </w:p>
    <w:bookmarkEnd w:id="1044"/>
    <w:bookmarkStart w:name="z1184" w:id="1045"/>
    <w:p>
      <w:pPr>
        <w:spacing w:after="0"/>
        <w:ind w:left="0"/>
        <w:jc w:val="both"/>
      </w:pPr>
      <w:r>
        <w:rPr>
          <w:rFonts w:ascii="Times New Roman"/>
          <w:b w:val="false"/>
          <w:i w:val="false"/>
          <w:color w:val="000000"/>
          <w:sz w:val="28"/>
        </w:rPr>
        <w:t>
      ЖСК – жеке сәйкестендіру коды;</w:t>
      </w:r>
    </w:p>
    <w:bookmarkEnd w:id="1045"/>
    <w:bookmarkStart w:name="z1185" w:id="1046"/>
    <w:p>
      <w:pPr>
        <w:spacing w:after="0"/>
        <w:ind w:left="0"/>
        <w:jc w:val="both"/>
      </w:pPr>
      <w:r>
        <w:rPr>
          <w:rFonts w:ascii="Times New Roman"/>
          <w:b w:val="false"/>
          <w:i w:val="false"/>
          <w:color w:val="000000"/>
          <w:sz w:val="28"/>
        </w:rPr>
        <w:t>
      ЖСН – жеке сәйкестендіру нөмірі;</w:t>
      </w:r>
    </w:p>
    <w:bookmarkEnd w:id="1046"/>
    <w:bookmarkStart w:name="z1186" w:id="1047"/>
    <w:p>
      <w:pPr>
        <w:spacing w:after="0"/>
        <w:ind w:left="0"/>
        <w:jc w:val="both"/>
      </w:pPr>
      <w:r>
        <w:rPr>
          <w:rFonts w:ascii="Times New Roman"/>
          <w:b w:val="false"/>
          <w:i w:val="false"/>
          <w:color w:val="000000"/>
          <w:sz w:val="28"/>
        </w:rPr>
        <w:t>
      ТЕН – төлеушінің есепке алу нөмірі;</w:t>
      </w:r>
    </w:p>
    <w:bookmarkEnd w:id="1047"/>
    <w:bookmarkStart w:name="z1187" w:id="1048"/>
    <w:p>
      <w:pPr>
        <w:spacing w:after="0"/>
        <w:ind w:left="0"/>
        <w:jc w:val="both"/>
      </w:pPr>
      <w:r>
        <w:rPr>
          <w:rFonts w:ascii="Times New Roman"/>
          <w:b w:val="false"/>
          <w:i w:val="false"/>
          <w:color w:val="000000"/>
          <w:sz w:val="28"/>
        </w:rPr>
        <w:t>
      ҚҚС – қосылған құн салығы;</w:t>
      </w:r>
    </w:p>
    <w:bookmarkEnd w:id="1048"/>
    <w:bookmarkStart w:name="z1188" w:id="1049"/>
    <w:p>
      <w:pPr>
        <w:spacing w:after="0"/>
        <w:ind w:left="0"/>
        <w:jc w:val="both"/>
      </w:pPr>
      <w:r>
        <w:rPr>
          <w:rFonts w:ascii="Times New Roman"/>
          <w:b w:val="false"/>
          <w:i w:val="false"/>
          <w:color w:val="000000"/>
          <w:sz w:val="28"/>
        </w:rPr>
        <w:t>
      Т.А.Ә. – тегі, аты, әкесінің аты (бар болса).</w:t>
      </w:r>
    </w:p>
    <w:bookmarkEnd w:id="1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190" w:id="1050"/>
    <w:p>
      <w:pPr>
        <w:spacing w:after="0"/>
        <w:ind w:left="0"/>
        <w:jc w:val="left"/>
      </w:pPr>
      <w:r>
        <w:rPr>
          <w:rFonts w:ascii="Times New Roman"/>
          <w:b/>
          <w:i w:val="false"/>
          <w:color w:val="000000"/>
        </w:rPr>
        <w:t xml:space="preserve"> Көрсетілген қызмет актісі</w:t>
      </w:r>
    </w:p>
    <w:bookmarkEnd w:id="1050"/>
    <w:bookmarkStart w:name="z1191" w:id="1051"/>
    <w:p>
      <w:pPr>
        <w:spacing w:after="0"/>
        <w:ind w:left="0"/>
        <w:jc w:val="both"/>
      </w:pPr>
      <w:r>
        <w:rPr>
          <w:rFonts w:ascii="Times New Roman"/>
          <w:b w:val="false"/>
          <w:i w:val="false"/>
          <w:color w:val="000000"/>
          <w:sz w:val="28"/>
        </w:rPr>
        <w:t>
      №__ "___"_____20_____ж.</w:t>
      </w:r>
    </w:p>
    <w:bookmarkEnd w:id="1051"/>
    <w:bookmarkStart w:name="z1192" w:id="1052"/>
    <w:p>
      <w:pPr>
        <w:spacing w:after="0"/>
        <w:ind w:left="0"/>
        <w:jc w:val="both"/>
      </w:pPr>
      <w:r>
        <w:rPr>
          <w:rFonts w:ascii="Times New Roman"/>
          <w:b w:val="false"/>
          <w:i w:val="false"/>
          <w:color w:val="000000"/>
          <w:sz w:val="28"/>
        </w:rPr>
        <w:t>
      Құжаттың нөмірі* қол қою күні *</w:t>
      </w:r>
    </w:p>
    <w:bookmarkEnd w:id="1052"/>
    <w:bookmarkStart w:name="z1193" w:id="1053"/>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bookmarkEnd w:id="1053"/>
    <w:bookmarkStart w:name="z1194" w:id="1054"/>
    <w:p>
      <w:pPr>
        <w:spacing w:after="0"/>
        <w:ind w:left="0"/>
        <w:jc w:val="both"/>
      </w:pPr>
      <w:r>
        <w:rPr>
          <w:rFonts w:ascii="Times New Roman"/>
          <w:b w:val="false"/>
          <w:i w:val="false"/>
          <w:color w:val="000000"/>
          <w:sz w:val="28"/>
        </w:rPr>
        <w:t>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 (Тапсырыс берушінің атауы*) қабылдағаны жөнінде жасалды:</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5" w:id="1055"/>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____________________ (цифрмен, әріппен жазылады) теңгені құрайды, оның ішінде ҚҚС/ҚҚС есепке алмағанда**,</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056"/>
          <w:p>
            <w:pPr>
              <w:spacing w:after="20"/>
              <w:ind w:left="20"/>
              <w:jc w:val="both"/>
            </w:pPr>
            <w:r>
              <w:rPr>
                <w:rFonts w:ascii="Times New Roman"/>
                <w:b w:val="false"/>
                <w:i w:val="false"/>
                <w:color w:val="000000"/>
                <w:sz w:val="20"/>
              </w:rPr>
              <w:t>
ЖСН/</w:t>
            </w:r>
          </w:p>
          <w:bookmarkEnd w:id="1056"/>
          <w:p>
            <w:pPr>
              <w:spacing w:after="20"/>
              <w:ind w:left="20"/>
              <w:jc w:val="both"/>
            </w:pPr>
            <w:r>
              <w:rPr>
                <w:rFonts w:ascii="Times New Roman"/>
                <w:b w:val="false"/>
                <w:i w:val="false"/>
                <w:color w:val="000000"/>
                <w:sz w:val="20"/>
              </w:rPr>
              <w:t>
БСН*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057"/>
          <w:p>
            <w:pPr>
              <w:spacing w:after="20"/>
              <w:ind w:left="20"/>
              <w:jc w:val="both"/>
            </w:pPr>
            <w:r>
              <w:rPr>
                <w:rFonts w:ascii="Times New Roman"/>
                <w:b w:val="false"/>
                <w:i w:val="false"/>
                <w:color w:val="000000"/>
                <w:sz w:val="20"/>
              </w:rPr>
              <w:t>
ЖСК/</w:t>
            </w:r>
          </w:p>
          <w:bookmarkEnd w:id="1057"/>
          <w:p>
            <w:pPr>
              <w:spacing w:after="20"/>
              <w:ind w:left="20"/>
              <w:jc w:val="both"/>
            </w:pPr>
            <w:r>
              <w:rPr>
                <w:rFonts w:ascii="Times New Roman"/>
                <w:b w:val="false"/>
                <w:i w:val="false"/>
                <w:color w:val="000000"/>
                <w:sz w:val="20"/>
              </w:rPr>
              <w:t>
БСК*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8" w:id="1058"/>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9" w:id="1059"/>
    <w:p>
      <w:pPr>
        <w:spacing w:after="0"/>
        <w:ind w:left="0"/>
        <w:jc w:val="both"/>
      </w:pPr>
      <w:r>
        <w:rPr>
          <w:rFonts w:ascii="Times New Roman"/>
          <w:b w:val="false"/>
          <w:i w:val="false"/>
          <w:color w:val="000000"/>
          <w:sz w:val="28"/>
        </w:rPr>
        <w:t>
      Ескертпе:</w:t>
      </w:r>
    </w:p>
    <w:bookmarkEnd w:id="1059"/>
    <w:bookmarkStart w:name="z1200" w:id="1060"/>
    <w:p>
      <w:pPr>
        <w:spacing w:after="0"/>
        <w:ind w:left="0"/>
        <w:jc w:val="both"/>
      </w:pPr>
      <w:r>
        <w:rPr>
          <w:rFonts w:ascii="Times New Roman"/>
          <w:b w:val="false"/>
          <w:i w:val="false"/>
          <w:color w:val="000000"/>
          <w:sz w:val="28"/>
        </w:rPr>
        <w:t>
      * мемлекеттік сатып алу веб-порталында автоматты түрде толтырылады;</w:t>
      </w:r>
    </w:p>
    <w:bookmarkEnd w:id="1060"/>
    <w:bookmarkStart w:name="z1201" w:id="1061"/>
    <w:p>
      <w:pPr>
        <w:spacing w:after="0"/>
        <w:ind w:left="0"/>
        <w:jc w:val="both"/>
      </w:pPr>
      <w:r>
        <w:rPr>
          <w:rFonts w:ascii="Times New Roman"/>
          <w:b w:val="false"/>
          <w:i w:val="false"/>
          <w:color w:val="000000"/>
          <w:sz w:val="28"/>
        </w:rPr>
        <w:t>
      ** өнім беруші толтырады;</w:t>
      </w:r>
    </w:p>
    <w:bookmarkEnd w:id="1061"/>
    <w:bookmarkStart w:name="z1202" w:id="1062"/>
    <w:p>
      <w:pPr>
        <w:spacing w:after="0"/>
        <w:ind w:left="0"/>
        <w:jc w:val="both"/>
      </w:pPr>
      <w:r>
        <w:rPr>
          <w:rFonts w:ascii="Times New Roman"/>
          <w:b w:val="false"/>
          <w:i w:val="false"/>
          <w:color w:val="000000"/>
          <w:sz w:val="28"/>
        </w:rPr>
        <w:t>
      *** тапсырыс беруші толтырады.</w:t>
      </w:r>
    </w:p>
    <w:bookmarkEnd w:id="1062"/>
    <w:bookmarkStart w:name="z1203" w:id="1063"/>
    <w:p>
      <w:pPr>
        <w:spacing w:after="0"/>
        <w:ind w:left="0"/>
        <w:jc w:val="both"/>
      </w:pPr>
      <w:r>
        <w:rPr>
          <w:rFonts w:ascii="Times New Roman"/>
          <w:b w:val="false"/>
          <w:i w:val="false"/>
          <w:color w:val="000000"/>
          <w:sz w:val="28"/>
        </w:rPr>
        <w:t>
      Аббревиатураларды таратып жазу:</w:t>
      </w:r>
    </w:p>
    <w:bookmarkEnd w:id="1063"/>
    <w:bookmarkStart w:name="z1204" w:id="1064"/>
    <w:p>
      <w:pPr>
        <w:spacing w:after="0"/>
        <w:ind w:left="0"/>
        <w:jc w:val="both"/>
      </w:pPr>
      <w:r>
        <w:rPr>
          <w:rFonts w:ascii="Times New Roman"/>
          <w:b w:val="false"/>
          <w:i w:val="false"/>
          <w:color w:val="000000"/>
          <w:sz w:val="28"/>
        </w:rPr>
        <w:t>
      БСН – бизнес-сәйкестендіру нөмірі;</w:t>
      </w:r>
    </w:p>
    <w:bookmarkEnd w:id="1064"/>
    <w:bookmarkStart w:name="z1205" w:id="1065"/>
    <w:p>
      <w:pPr>
        <w:spacing w:after="0"/>
        <w:ind w:left="0"/>
        <w:jc w:val="both"/>
      </w:pPr>
      <w:r>
        <w:rPr>
          <w:rFonts w:ascii="Times New Roman"/>
          <w:b w:val="false"/>
          <w:i w:val="false"/>
          <w:color w:val="000000"/>
          <w:sz w:val="28"/>
        </w:rPr>
        <w:t>
      БСК – банктік сәйкестендіру коды;</w:t>
      </w:r>
    </w:p>
    <w:bookmarkEnd w:id="1065"/>
    <w:bookmarkStart w:name="z1206" w:id="1066"/>
    <w:p>
      <w:pPr>
        <w:spacing w:after="0"/>
        <w:ind w:left="0"/>
        <w:jc w:val="both"/>
      </w:pPr>
      <w:r>
        <w:rPr>
          <w:rFonts w:ascii="Times New Roman"/>
          <w:b w:val="false"/>
          <w:i w:val="false"/>
          <w:color w:val="000000"/>
          <w:sz w:val="28"/>
        </w:rPr>
        <w:t>
      ЖСК – жеке сәйкестендіру коды;</w:t>
      </w:r>
    </w:p>
    <w:bookmarkEnd w:id="1066"/>
    <w:bookmarkStart w:name="z1207" w:id="1067"/>
    <w:p>
      <w:pPr>
        <w:spacing w:after="0"/>
        <w:ind w:left="0"/>
        <w:jc w:val="both"/>
      </w:pPr>
      <w:r>
        <w:rPr>
          <w:rFonts w:ascii="Times New Roman"/>
          <w:b w:val="false"/>
          <w:i w:val="false"/>
          <w:color w:val="000000"/>
          <w:sz w:val="28"/>
        </w:rPr>
        <w:t>
      ЖСН – жеке сәйкестендіру нөмірі;</w:t>
      </w:r>
    </w:p>
    <w:bookmarkEnd w:id="1067"/>
    <w:bookmarkStart w:name="z1208" w:id="1068"/>
    <w:p>
      <w:pPr>
        <w:spacing w:after="0"/>
        <w:ind w:left="0"/>
        <w:jc w:val="both"/>
      </w:pPr>
      <w:r>
        <w:rPr>
          <w:rFonts w:ascii="Times New Roman"/>
          <w:b w:val="false"/>
          <w:i w:val="false"/>
          <w:color w:val="000000"/>
          <w:sz w:val="28"/>
        </w:rPr>
        <w:t>
      ТЕН – төлеушінің есепке алу нөмірі;</w:t>
      </w:r>
    </w:p>
    <w:bookmarkEnd w:id="1068"/>
    <w:bookmarkStart w:name="z1209" w:id="1069"/>
    <w:p>
      <w:pPr>
        <w:spacing w:after="0"/>
        <w:ind w:left="0"/>
        <w:jc w:val="both"/>
      </w:pPr>
      <w:r>
        <w:rPr>
          <w:rFonts w:ascii="Times New Roman"/>
          <w:b w:val="false"/>
          <w:i w:val="false"/>
          <w:color w:val="000000"/>
          <w:sz w:val="28"/>
        </w:rPr>
        <w:t>
      ҚҚС – қосылған құн салығы;</w:t>
      </w:r>
    </w:p>
    <w:bookmarkEnd w:id="1069"/>
    <w:bookmarkStart w:name="z1210" w:id="1070"/>
    <w:p>
      <w:pPr>
        <w:spacing w:after="0"/>
        <w:ind w:left="0"/>
        <w:jc w:val="both"/>
      </w:pPr>
      <w:r>
        <w:rPr>
          <w:rFonts w:ascii="Times New Roman"/>
          <w:b w:val="false"/>
          <w:i w:val="false"/>
          <w:color w:val="000000"/>
          <w:sz w:val="28"/>
        </w:rPr>
        <w:t>
      Т.А.Ә. – тегі, аты, әкесінің аты (бар болса).</w:t>
      </w:r>
    </w:p>
    <w:bookmarkEnd w:id="10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