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5dc9" w14:textId="1d05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Туризм және спорт министрінің м.а. 2023 жылғы 26 желтоқсандағы № 342 бұйрығы. Қазақстан Республикасының Әділет министрлігінде 2023 жылғы 27 желтоқсанда № 33813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6"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Мәдениет және спорт министрінің өзгерістер енгізілетін кейбір бұйрықтарының тізбесі бекітілсін.</w:t>
      </w:r>
    </w:p>
    <w:bookmarkStart w:name="z8" w:id="1"/>
    <w:p>
      <w:pPr>
        <w:spacing w:after="0"/>
        <w:ind w:left="0"/>
        <w:jc w:val="both"/>
      </w:pPr>
      <w:r>
        <w:rPr>
          <w:rFonts w:ascii="Times New Roman"/>
          <w:b w:val="false"/>
          <w:i w:val="false"/>
          <w:color w:val="000000"/>
          <w:sz w:val="28"/>
        </w:rPr>
        <w:t>
      2. Қазақстан Республикасы Туризм және спорт министрлігінің Туризм индустриясы комитеті Қазақстан Республикасының заңнамасында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0" w:id="3"/>
    <w:p>
      <w:pPr>
        <w:spacing w:after="0"/>
        <w:ind w:left="0"/>
        <w:jc w:val="both"/>
      </w:pPr>
      <w:r>
        <w:rPr>
          <w:rFonts w:ascii="Times New Roman"/>
          <w:b w:val="false"/>
          <w:i w:val="false"/>
          <w:color w:val="000000"/>
          <w:sz w:val="28"/>
        </w:rPr>
        <w:t>
      2) осы бұйрық қолданысқа енгізілгеннен кейін оны үш жұмыс күн ішінде Қазақстан Республикасы Туризм және спорт министрлігінің интернет-ресурсында орналастыруды;</w:t>
      </w:r>
    </w:p>
    <w:bookmarkEnd w:id="3"/>
    <w:bookmarkStart w:name="z11" w:id="4"/>
    <w:p>
      <w:pPr>
        <w:spacing w:after="0"/>
        <w:ind w:left="0"/>
        <w:jc w:val="both"/>
      </w:pPr>
      <w:r>
        <w:rPr>
          <w:rFonts w:ascii="Times New Roman"/>
          <w:b w:val="false"/>
          <w:i w:val="false"/>
          <w:color w:val="000000"/>
          <w:sz w:val="28"/>
        </w:rPr>
        <w:t>
      3) осы бұйрықпен көзделген іс-шаралар орындалғаннан кейін үш жұмыс күні ішінде Қазақстан Республикасы Туризм және спорт министрлігінің Заң қызметі департаментіне іс-шаралардың орындалуы туралы мәліметтерді ұсынуды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туризм және спорт вице-министріне жүктелсін.</w:t>
      </w:r>
    </w:p>
    <w:bookmarkEnd w:id="5"/>
    <w:bookmarkStart w:name="z13"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азақстан Республикасы</w:t>
            </w:r>
          </w:p>
          <w:p>
            <w:pPr>
              <w:spacing w:after="20"/>
              <w:ind w:left="20"/>
              <w:jc w:val="both"/>
            </w:pPr>
          </w:p>
          <w:p>
            <w:pPr>
              <w:spacing w:after="20"/>
              <w:ind w:left="20"/>
              <w:jc w:val="both"/>
            </w:pPr>
            <w:r>
              <w:rPr>
                <w:rFonts w:ascii="Times New Roman"/>
                <w:b w:val="false"/>
                <w:i/>
                <w:color w:val="000000"/>
                <w:sz w:val="20"/>
              </w:rPr>
              <w:t>Туризм және спорт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Жарасбаев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xml:space="preserve">
      Қазақстан Республикасының </w:t>
      </w:r>
    </w:p>
    <w:bookmarkEnd w:id="8"/>
    <w:bookmarkStart w:name="z17" w:id="9"/>
    <w:p>
      <w:pPr>
        <w:spacing w:after="0"/>
        <w:ind w:left="0"/>
        <w:jc w:val="both"/>
      </w:pPr>
      <w:r>
        <w:rPr>
          <w:rFonts w:ascii="Times New Roman"/>
          <w:b w:val="false"/>
          <w:i w:val="false"/>
          <w:color w:val="000000"/>
          <w:sz w:val="28"/>
        </w:rPr>
        <w:t>
      Цифрлық даму, инновациялар және</w:t>
      </w:r>
    </w:p>
    <w:bookmarkEnd w:id="9"/>
    <w:bookmarkStart w:name="z18" w:id="10"/>
    <w:p>
      <w:pPr>
        <w:spacing w:after="0"/>
        <w:ind w:left="0"/>
        <w:jc w:val="both"/>
      </w:pPr>
      <w:r>
        <w:rPr>
          <w:rFonts w:ascii="Times New Roman"/>
          <w:b w:val="false"/>
          <w:i w:val="false"/>
          <w:color w:val="000000"/>
          <w:sz w:val="28"/>
        </w:rPr>
        <w:t>
      аэроғарыш өнеркәсібі министрлігі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"КЕЛІСІЛДІ"</w:t>
      </w:r>
    </w:p>
    <w:bookmarkEnd w:id="11"/>
    <w:bookmarkStart w:name="z20" w:id="12"/>
    <w:p>
      <w:pPr>
        <w:spacing w:after="0"/>
        <w:ind w:left="0"/>
        <w:jc w:val="both"/>
      </w:pPr>
      <w:r>
        <w:rPr>
          <w:rFonts w:ascii="Times New Roman"/>
          <w:b w:val="false"/>
          <w:i w:val="false"/>
          <w:color w:val="000000"/>
          <w:sz w:val="28"/>
        </w:rPr>
        <w:t>
      Қазақстан Республикасының</w:t>
      </w:r>
    </w:p>
    <w:bookmarkEnd w:id="12"/>
    <w:bookmarkStart w:name="z21" w:id="13"/>
    <w:p>
      <w:pPr>
        <w:spacing w:after="0"/>
        <w:ind w:left="0"/>
        <w:jc w:val="both"/>
      </w:pPr>
      <w:r>
        <w:rPr>
          <w:rFonts w:ascii="Times New Roman"/>
          <w:b w:val="false"/>
          <w:i w:val="false"/>
          <w:color w:val="000000"/>
          <w:sz w:val="28"/>
        </w:rPr>
        <w:t>
      Стратегиялық жоспарлау және</w:t>
      </w:r>
    </w:p>
    <w:bookmarkEnd w:id="13"/>
    <w:bookmarkStart w:name="z22" w:id="14"/>
    <w:p>
      <w:pPr>
        <w:spacing w:after="0"/>
        <w:ind w:left="0"/>
        <w:jc w:val="both"/>
      </w:pPr>
      <w:r>
        <w:rPr>
          <w:rFonts w:ascii="Times New Roman"/>
          <w:b w:val="false"/>
          <w:i w:val="false"/>
          <w:color w:val="000000"/>
          <w:sz w:val="28"/>
        </w:rPr>
        <w:t>
      реформалар агенттігінің Ұлттық</w:t>
      </w:r>
    </w:p>
    <w:bookmarkEnd w:id="14"/>
    <w:bookmarkStart w:name="z23" w:id="15"/>
    <w:p>
      <w:pPr>
        <w:spacing w:after="0"/>
        <w:ind w:left="0"/>
        <w:jc w:val="both"/>
      </w:pPr>
      <w:r>
        <w:rPr>
          <w:rFonts w:ascii="Times New Roman"/>
          <w:b w:val="false"/>
          <w:i w:val="false"/>
          <w:color w:val="000000"/>
          <w:sz w:val="28"/>
        </w:rPr>
        <w:t>
      статистика бюросы</w:t>
      </w:r>
    </w:p>
    <w:bookmarkEnd w:id="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міндетін атқарушы 2023 жылғы</w:t>
            </w:r>
            <w:r>
              <w:br/>
            </w:r>
            <w:r>
              <w:rPr>
                <w:rFonts w:ascii="Times New Roman"/>
                <w:b w:val="false"/>
                <w:i w:val="false"/>
                <w:color w:val="000000"/>
                <w:sz w:val="20"/>
              </w:rPr>
              <w:t>26 желтоқсандағы</w:t>
            </w:r>
            <w:r>
              <w:br/>
            </w:r>
            <w:r>
              <w:rPr>
                <w:rFonts w:ascii="Times New Roman"/>
                <w:b w:val="false"/>
                <w:i w:val="false"/>
                <w:color w:val="000000"/>
                <w:sz w:val="20"/>
              </w:rPr>
              <w:t>№ 342 бұйрығымен</w:t>
            </w:r>
            <w:r>
              <w:br/>
            </w:r>
            <w:r>
              <w:rPr>
                <w:rFonts w:ascii="Times New Roman"/>
                <w:b w:val="false"/>
                <w:i w:val="false"/>
                <w:color w:val="000000"/>
                <w:sz w:val="20"/>
              </w:rPr>
              <w:t>бекітілген</w:t>
            </w:r>
          </w:p>
        </w:tc>
      </w:tr>
    </w:tbl>
    <w:bookmarkStart w:name="z25" w:id="16"/>
    <w:p>
      <w:pPr>
        <w:spacing w:after="0"/>
        <w:ind w:left="0"/>
        <w:jc w:val="left"/>
      </w:pPr>
      <w:r>
        <w:rPr>
          <w:rFonts w:ascii="Times New Roman"/>
          <w:b/>
          <w:i w:val="false"/>
          <w:color w:val="000000"/>
        </w:rPr>
        <w:t xml:space="preserve"> Қазақстан Республикасы Мәдениет және спорт министрінің өзгерістер енгізілетін кейбір бұйрықтарының тізбесі </w:t>
      </w:r>
    </w:p>
    <w:bookmarkEnd w:id="16"/>
    <w:p>
      <w:pPr>
        <w:spacing w:after="0"/>
        <w:ind w:left="0"/>
        <w:jc w:val="left"/>
      </w:pPr>
    </w:p>
    <w:p>
      <w:pPr>
        <w:spacing w:after="0"/>
        <w:ind w:left="0"/>
        <w:jc w:val="both"/>
      </w:pPr>
      <w:r>
        <w:rPr>
          <w:rFonts w:ascii="Times New Roman"/>
          <w:b w:val="false"/>
          <w:i w:val="false"/>
          <w:color w:val="000000"/>
          <w:sz w:val="28"/>
        </w:rPr>
        <w:t xml:space="preserve">
      1. "Ойын бизнесін ұйымдастырушының біліктілік талаптарына сәйкестігін растайтын құжаттардың тізбесі мен нысандарын бекіту туралы" Қазақстан Республикасы Мәдениет және спорт министрінің 2015 жылғы 30 наурыздағы № 115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10876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3-қосымшасы</w:t>
      </w:r>
      <w:r>
        <w:rPr>
          <w:rFonts w:ascii="Times New Roman"/>
          <w:b w:val="false"/>
          <w:i w:val="false"/>
          <w:color w:val="000000"/>
          <w:sz w:val="28"/>
        </w:rPr>
        <w:t xml:space="preserve"> осы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"Ойын бизнесін ұйымдастырушының есептілікті ұсыну нысанын, Ойын бизнесін ұйымдастырушы ұсынатын есептілікті жинауды және талдауды жүзеге асыру қағидаларын бекіту туралы" Қазақстан Республикасы Мәдениет және спорт министрінің 2015 жылғы 17 шілдедегі № 249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Ойын бизнесін ұйымдастырушы ұсынатын есептілікті жинауды және талдауды жүзеге асыру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"Талдау нәтижелері ойын бизнесі саласындағы мемлекеттік саясатты жетілдіру бойынша ұсыныстарды дайындау және бақылау субъектісіне (объектісіне) бармай профилактикалық бақылау жүргізу кезінде пайдаланылады.";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20947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"Казино қызметімен айналысу үшін лицензия беру" мемлекеттік қызметті көрсету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6" w:id="18"/>
    <w:p>
      <w:pPr>
        <w:spacing w:after="0"/>
        <w:ind w:left="0"/>
        <w:jc w:val="both"/>
      </w:pPr>
      <w:r>
        <w:rPr>
          <w:rFonts w:ascii="Times New Roman"/>
          <w:b w:val="false"/>
          <w:i w:val="false"/>
          <w:color w:val="000000"/>
          <w:sz w:val="28"/>
        </w:rPr>
        <w:t>
      "2. Мемлекеттік қызметті Қазақстан Республикасы Туризм және спорт министрлігінің Туризм индустриясы комитеті (бұдан әрі – көрсетілетін қызметті беруші) заңды тұлғаларға (бұдан әрі – көрсетілетін қызметті алушы) осы Қағидаларға сәйкес көрсетеді.";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"Казино қызметімен айналысу үшін лицензия беру" мемлекеттік қызмет көрсетуге қойылатын негізгі талаптар </w:t>
      </w:r>
      <w:r>
        <w:rPr>
          <w:rFonts w:ascii="Times New Roman"/>
          <w:b w:val="false"/>
          <w:i w:val="false"/>
          <w:color w:val="000000"/>
          <w:sz w:val="28"/>
        </w:rPr>
        <w:t>тізбесінде:</w:t>
      </w:r>
    </w:p>
    <w:bookmarkStart w:name="z38" w:id="19"/>
    <w:p>
      <w:pPr>
        <w:spacing w:after="0"/>
        <w:ind w:left="0"/>
        <w:jc w:val="both"/>
      </w:pPr>
      <w:r>
        <w:rPr>
          <w:rFonts w:ascii="Times New Roman"/>
          <w:b w:val="false"/>
          <w:i w:val="false"/>
          <w:color w:val="000000"/>
          <w:sz w:val="28"/>
        </w:rPr>
        <w:t>
      реттік номері 1-жолы мынадай редакцияда жазылсын:</w:t>
      </w:r>
    </w:p>
    <w:bookmarkEnd w:id="19"/>
    <w:bookmarkStart w:name="z39"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министрлігінің Туризм индустриясы комитеті</w:t>
            </w:r>
          </w:p>
        </w:tc>
      </w:tr>
    </w:tbl>
    <w:bookmarkStart w:name="z40" w:id="21"/>
    <w:p>
      <w:pPr>
        <w:spacing w:after="0"/>
        <w:ind w:left="0"/>
        <w:jc w:val="both"/>
      </w:pP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"Ойын автоматтары залы қызметімен айналысу үшін лицензия беру" мемлекеттік қызметті көрсету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4" w:id="22"/>
    <w:p>
      <w:pPr>
        <w:spacing w:after="0"/>
        <w:ind w:left="0"/>
        <w:jc w:val="both"/>
      </w:pPr>
      <w:r>
        <w:rPr>
          <w:rFonts w:ascii="Times New Roman"/>
          <w:b w:val="false"/>
          <w:i w:val="false"/>
          <w:color w:val="000000"/>
          <w:sz w:val="28"/>
        </w:rPr>
        <w:t>
      "2. Мемлекеттік қызметті Қазақстан Республикасы Туризм және спорт министрлігінің Туризм индустриясы комитеті (бұдан әрі – көрсетілетін қызметті беруші) заңды тұлғаларға (бұдан әрі – көрсетілетін қызметті алушы) осы Қағидаларға сәйкес көрсетеді.";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"Ойын автоматтары залы қызметімен айналысу үшін лицензия беру" мемлекеттік қызмет көрсетуге қойылатын негізгі талаптар </w:t>
      </w:r>
      <w:r>
        <w:rPr>
          <w:rFonts w:ascii="Times New Roman"/>
          <w:b w:val="false"/>
          <w:i w:val="false"/>
          <w:color w:val="000000"/>
          <w:sz w:val="28"/>
        </w:rPr>
        <w:t>Тізбесінде:</w:t>
      </w:r>
    </w:p>
    <w:bookmarkStart w:name="z46" w:id="23"/>
    <w:p>
      <w:pPr>
        <w:spacing w:after="0"/>
        <w:ind w:left="0"/>
        <w:jc w:val="both"/>
      </w:pPr>
      <w:r>
        <w:rPr>
          <w:rFonts w:ascii="Times New Roman"/>
          <w:b w:val="false"/>
          <w:i w:val="false"/>
          <w:color w:val="000000"/>
          <w:sz w:val="28"/>
        </w:rPr>
        <w:t>
      реттік номері 1-жолы мынадай редакцияда жазылсын:</w:t>
      </w:r>
    </w:p>
    <w:bookmarkEnd w:id="23"/>
    <w:bookmarkStart w:name="z47"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министрлігінің Туризм индустриясы комитеті</w:t>
            </w:r>
          </w:p>
        </w:tc>
      </w:tr>
    </w:tbl>
    <w:bookmarkStart w:name="z48" w:id="25"/>
    <w:p>
      <w:pPr>
        <w:spacing w:after="0"/>
        <w:ind w:left="0"/>
        <w:jc w:val="both"/>
      </w:pPr>
      <w:r>
        <w:rPr>
          <w:rFonts w:ascii="Times New Roman"/>
          <w:b w:val="false"/>
          <w:i w:val="false"/>
          <w:color w:val="000000"/>
          <w:sz w:val="28"/>
        </w:rPr>
        <w:t>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"Букмекер кеңсесі қызметімен айналысу үшін лицензия беру" мемлекеттік қызметті көрсету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2" w:id="26"/>
    <w:p>
      <w:pPr>
        <w:spacing w:after="0"/>
        <w:ind w:left="0"/>
        <w:jc w:val="both"/>
      </w:pPr>
      <w:r>
        <w:rPr>
          <w:rFonts w:ascii="Times New Roman"/>
          <w:b w:val="false"/>
          <w:i w:val="false"/>
          <w:color w:val="000000"/>
          <w:sz w:val="28"/>
        </w:rPr>
        <w:t>
      "2. Мемлекеттік қызметті Қазақстан Республикасы Туризм және спорт министрлігінің Туризм индустриясы комитеті (бұдан әрі – көрсетілетін қызметті беруші) заңды тұлғаларға (бұдан әрі – көрсетілетін қызметті алушы) осы Қағидаларға сәйкес көрсетеді.";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"Букмекер кеңсесі қызметімен айналысу үшін лицензия беру" мемлекеттік қызмет көрсетуге қойылатын негізгі талаптар </w:t>
      </w:r>
      <w:r>
        <w:rPr>
          <w:rFonts w:ascii="Times New Roman"/>
          <w:b w:val="false"/>
          <w:i w:val="false"/>
          <w:color w:val="000000"/>
          <w:sz w:val="28"/>
        </w:rPr>
        <w:t>Тізбесінде:</w:t>
      </w:r>
    </w:p>
    <w:bookmarkStart w:name="z54" w:id="27"/>
    <w:p>
      <w:pPr>
        <w:spacing w:after="0"/>
        <w:ind w:left="0"/>
        <w:jc w:val="both"/>
      </w:pPr>
      <w:r>
        <w:rPr>
          <w:rFonts w:ascii="Times New Roman"/>
          <w:b w:val="false"/>
          <w:i w:val="false"/>
          <w:color w:val="000000"/>
          <w:sz w:val="28"/>
        </w:rPr>
        <w:t>
      реттік номері 1-жолы мынадай редакцияда жазылсын:</w:t>
      </w:r>
    </w:p>
    <w:bookmarkEnd w:id="27"/>
    <w:bookmarkStart w:name="z55"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министрлігінің Туризм индустриясы комитеті</w:t>
            </w:r>
          </w:p>
        </w:tc>
      </w:tr>
    </w:tbl>
    <w:bookmarkStart w:name="z56" w:id="29"/>
    <w:p>
      <w:pPr>
        <w:spacing w:after="0"/>
        <w:ind w:left="0"/>
        <w:jc w:val="both"/>
      </w:pPr>
      <w:r>
        <w:rPr>
          <w:rFonts w:ascii="Times New Roman"/>
          <w:b w:val="false"/>
          <w:i w:val="false"/>
          <w:color w:val="000000"/>
          <w:sz w:val="28"/>
        </w:rPr>
        <w:t>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"Тотализатор қызметімен айналысу үшін лицензия беру" мемлекеттік қызметті көрсету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0" w:id="30"/>
    <w:p>
      <w:pPr>
        <w:spacing w:after="0"/>
        <w:ind w:left="0"/>
        <w:jc w:val="both"/>
      </w:pPr>
      <w:r>
        <w:rPr>
          <w:rFonts w:ascii="Times New Roman"/>
          <w:b w:val="false"/>
          <w:i w:val="false"/>
          <w:color w:val="000000"/>
          <w:sz w:val="28"/>
        </w:rPr>
        <w:t>
      "2. Мемлекеттік қызметті Қазақстан Республикасы Туризм және спорт министрлігінің Туризм индустриясы комитеті (бұдан әрі – көрсетілетін қызметті беруші) заңды тұлғаларға (бұдан әрі – көрсетілетін қызметті алушы) осы Қағидаларға сәйкес көрсетеді.";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"Тотализатор қызметімен айналысу үшін лицензия беру" мемлекеттік қызмет көрсетуге қойылатын негізгі талаптар </w:t>
      </w:r>
      <w:r>
        <w:rPr>
          <w:rFonts w:ascii="Times New Roman"/>
          <w:b w:val="false"/>
          <w:i w:val="false"/>
          <w:color w:val="000000"/>
          <w:sz w:val="28"/>
        </w:rPr>
        <w:t>Тізбесінде:</w:t>
      </w:r>
    </w:p>
    <w:bookmarkStart w:name="z62" w:id="31"/>
    <w:p>
      <w:pPr>
        <w:spacing w:after="0"/>
        <w:ind w:left="0"/>
        <w:jc w:val="both"/>
      </w:pPr>
      <w:r>
        <w:rPr>
          <w:rFonts w:ascii="Times New Roman"/>
          <w:b w:val="false"/>
          <w:i w:val="false"/>
          <w:color w:val="000000"/>
          <w:sz w:val="28"/>
        </w:rPr>
        <w:t>
      реттік номері 1-жолы мынадай редакцияда жазылсын:</w:t>
      </w:r>
    </w:p>
    <w:bookmarkEnd w:id="31"/>
    <w:bookmarkStart w:name="z63"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Туризм және спорт министрлігінің Туризм индустриясы комитеті</w:t>
            </w:r>
          </w:p>
        </w:tc>
      </w:tr>
    </w:tbl>
    <w:bookmarkStart w:name="z64" w:id="33"/>
    <w:p>
      <w:pPr>
        <w:spacing w:after="0"/>
        <w:ind w:left="0"/>
        <w:jc w:val="both"/>
      </w:pPr>
      <w:r>
        <w:rPr>
          <w:rFonts w:ascii="Times New Roman"/>
          <w:b w:val="false"/>
          <w:i w:val="false"/>
          <w:color w:val="000000"/>
          <w:sz w:val="28"/>
        </w:rPr>
        <w:t>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30 наурыздағы</w:t>
            </w:r>
            <w:r>
              <w:br/>
            </w:r>
            <w:r>
              <w:rPr>
                <w:rFonts w:ascii="Times New Roman"/>
                <w:b w:val="false"/>
                <w:i w:val="false"/>
                <w:color w:val="000000"/>
                <w:sz w:val="20"/>
              </w:rPr>
              <w:t>№ 115 бұйрығына</w:t>
            </w:r>
            <w:r>
              <w:br/>
            </w:r>
            <w:r>
              <w:rPr>
                <w:rFonts w:ascii="Times New Roman"/>
                <w:b w:val="false"/>
                <w:i w:val="false"/>
                <w:color w:val="000000"/>
                <w:sz w:val="20"/>
              </w:rPr>
              <w:t>3-қосымша</w:t>
            </w:r>
          </w:p>
        </w:tc>
      </w:tr>
    </w:tbl>
    <w:bookmarkStart w:name="z68" w:id="34"/>
    <w:p>
      <w:pPr>
        <w:spacing w:after="0"/>
        <w:ind w:left="0"/>
        <w:jc w:val="both"/>
      </w:pPr>
      <w:r>
        <w:rPr>
          <w:rFonts w:ascii="Times New Roman"/>
          <w:b w:val="false"/>
          <w:i w:val="false"/>
          <w:color w:val="000000"/>
          <w:sz w:val="28"/>
        </w:rPr>
        <w:t>
      Нысан</w:t>
      </w:r>
    </w:p>
    <w:bookmarkEnd w:id="34"/>
    <w:bookmarkStart w:name="z69" w:id="35"/>
    <w:p>
      <w:pPr>
        <w:spacing w:after="0"/>
        <w:ind w:left="0"/>
        <w:jc w:val="left"/>
      </w:pPr>
      <w:r>
        <w:rPr>
          <w:rFonts w:ascii="Times New Roman"/>
          <w:b/>
          <w:i w:val="false"/>
          <w:color w:val="000000"/>
        </w:rPr>
        <w:t xml:space="preserve"> Меншік құқығындағы ойын жабдықтарының болуы туралы мәліметтер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жабдықтың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36"/>
    <w:p>
      <w:pPr>
        <w:spacing w:after="0"/>
        <w:ind w:left="0"/>
        <w:jc w:val="both"/>
      </w:pPr>
      <w:r>
        <w:rPr>
          <w:rFonts w:ascii="Times New Roman"/>
          <w:b w:val="false"/>
          <w:i w:val="false"/>
          <w:color w:val="000000"/>
          <w:sz w:val="28"/>
        </w:rPr>
        <w:t>
      кестенің жалғасы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(жаңа, бұрын пайдаланылған)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күні, берген орган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тұрғыдан ойын автоматына енгізілген ұтыс пайызы (ойын автоматтары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2015 жылғы 17 шілдедегі</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bookmarkStart w:name="z74" w:id="37"/>
    <w:p>
      <w:pPr>
        <w:spacing w:after="0"/>
        <w:ind w:left="0"/>
        <w:jc w:val="both"/>
      </w:pPr>
      <w:r>
        <w:rPr>
          <w:rFonts w:ascii="Times New Roman"/>
          <w:b w:val="false"/>
          <w:i w:val="false"/>
          <w:color w:val="000000"/>
          <w:sz w:val="28"/>
        </w:rPr>
        <w:t>
      Ұсынылады: Қазақстан Республикасы Туризм және спорт министрлігінің Туризм индустриясы комитетіне</w:t>
      </w:r>
    </w:p>
    <w:bookmarkEnd w:id="37"/>
    <w:bookmarkStart w:name="z75" w:id="38"/>
    <w:p>
      <w:pPr>
        <w:spacing w:after="0"/>
        <w:ind w:left="0"/>
        <w:jc w:val="both"/>
      </w:pPr>
      <w:r>
        <w:rPr>
          <w:rFonts w:ascii="Times New Roman"/>
          <w:b w:val="false"/>
          <w:i w:val="false"/>
          <w:color w:val="000000"/>
          <w:sz w:val="28"/>
        </w:rPr>
        <w:t>
      Әкімшілік деректер нысаны интернет-ресурста орналастырылған : www.tsm.gov.kz</w:t>
      </w:r>
    </w:p>
    <w:bookmarkEnd w:id="38"/>
    <w:bookmarkStart w:name="z76" w:id="39"/>
    <w:p>
      <w:pPr>
        <w:spacing w:after="0"/>
        <w:ind w:left="0"/>
        <w:jc w:val="left"/>
      </w:pPr>
      <w:r>
        <w:rPr>
          <w:rFonts w:ascii="Times New Roman"/>
          <w:b/>
          <w:i w:val="false"/>
          <w:color w:val="000000"/>
        </w:rPr>
        <w:t xml:space="preserve"> Ойын бизнесін ұйымдастырушының есептілігін ұсыну нысаны</w:t>
      </w:r>
    </w:p>
    <w:bookmarkEnd w:id="39"/>
    <w:bookmarkStart w:name="z77" w:id="40"/>
    <w:p>
      <w:pPr>
        <w:spacing w:after="0"/>
        <w:ind w:left="0"/>
        <w:jc w:val="both"/>
      </w:pPr>
      <w:r>
        <w:rPr>
          <w:rFonts w:ascii="Times New Roman"/>
          <w:b w:val="false"/>
          <w:i w:val="false"/>
          <w:color w:val="000000"/>
          <w:sz w:val="28"/>
        </w:rPr>
        <w:t>
      Есепті кезең ________20__жыл</w:t>
      </w:r>
    </w:p>
    <w:bookmarkEnd w:id="40"/>
    <w:bookmarkStart w:name="z78" w:id="41"/>
    <w:p>
      <w:pPr>
        <w:spacing w:after="0"/>
        <w:ind w:left="0"/>
        <w:jc w:val="both"/>
      </w:pPr>
      <w:r>
        <w:rPr>
          <w:rFonts w:ascii="Times New Roman"/>
          <w:b w:val="false"/>
          <w:i w:val="false"/>
          <w:color w:val="000000"/>
          <w:sz w:val="28"/>
        </w:rPr>
        <w:t>
      Индексі: 1-(ОИБ)</w:t>
      </w:r>
    </w:p>
    <w:bookmarkEnd w:id="41"/>
    <w:bookmarkStart w:name="z79" w:id="42"/>
    <w:p>
      <w:pPr>
        <w:spacing w:after="0"/>
        <w:ind w:left="0"/>
        <w:jc w:val="both"/>
      </w:pPr>
      <w:r>
        <w:rPr>
          <w:rFonts w:ascii="Times New Roman"/>
          <w:b w:val="false"/>
          <w:i w:val="false"/>
          <w:color w:val="000000"/>
          <w:sz w:val="28"/>
        </w:rPr>
        <w:t>
      Кезеңділігі: тоқсан сайын</w:t>
      </w:r>
    </w:p>
    <w:bookmarkEnd w:id="42"/>
    <w:bookmarkStart w:name="z80" w:id="43"/>
    <w:p>
      <w:pPr>
        <w:spacing w:after="0"/>
        <w:ind w:left="0"/>
        <w:jc w:val="both"/>
      </w:pPr>
      <w:r>
        <w:rPr>
          <w:rFonts w:ascii="Times New Roman"/>
          <w:b w:val="false"/>
          <w:i w:val="false"/>
          <w:color w:val="000000"/>
          <w:sz w:val="28"/>
        </w:rPr>
        <w:t>
      Ақпаратты ұсынатын тұлғалар тобы: ойын бизнесін ұйымдастырушылар (құмар ойындарды және (немесе) бәс тігуді ұйымдастыруды және өткізуді жүзеге асыратын заңды тұлғалар)</w:t>
      </w:r>
    </w:p>
    <w:bookmarkEnd w:id="43"/>
    <w:bookmarkStart w:name="z81" w:id="44"/>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айдың 10-күнінен кешіктірмей, тоқсанына бір рет</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 және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ойын автоматтарының техникалық жай-күйі (жаңа / қолданылған)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 (жаңа ойын автоматтары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45"/>
    <w:p>
      <w:pPr>
        <w:spacing w:after="0"/>
        <w:ind w:left="0"/>
        <w:jc w:val="both"/>
      </w:pPr>
      <w:r>
        <w:rPr>
          <w:rFonts w:ascii="Times New Roman"/>
          <w:b w:val="false"/>
          <w:i w:val="false"/>
          <w:color w:val="000000"/>
          <w:sz w:val="28"/>
        </w:rPr>
        <w:t>
      кестенің жалғасы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жүйелерінің техникалық жай-күйі туралы мәліметтер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автоматына технологиялық салынған ұтыстың белгіленген пайызы (ойын автоматтары залы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санының өзгеруі, жабдықты ауыстыру туралы мәліметтер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жазу жүйесінің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тестілеу күні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 жабдықтың сериялық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кезінде көрсетілген ойын үстелдерінің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үстелдері санының ұлғайтылғаны және қысқартылғаны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46"/>
    <w:p>
      <w:pPr>
        <w:spacing w:after="0"/>
        <w:ind w:left="0"/>
        <w:jc w:val="both"/>
      </w:pPr>
      <w:r>
        <w:rPr>
          <w:rFonts w:ascii="Times New Roman"/>
          <w:b w:val="false"/>
          <w:i w:val="false"/>
          <w:color w:val="000000"/>
          <w:sz w:val="28"/>
        </w:rPr>
        <w:t>
      кестенің жалғасы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Кассалар саны туралы мәліметтер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лицензияны пайдаланғаны үшін төленген төлем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ұсынған күнгі жағдай бойынша банкте (банктерде) нақты орналастырылған міндетті резервтердің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 ұйымдастырушының құрылтайшылар құрамындағы бенефициарлық меншік иелері, басшылары және ойын бизнесін ұйымдастырушының бірінші басшылары туралы мәліметтер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(облыс, қала)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Кассаның орналасқан жері (мекен-жайы)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туралы мәліметтерді қоса алғанда, мемлекеттік кіріс органдарында салық салу объектілерін/кассаларды (кассаларды) тіркеу есебі туралы мәліметтер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47"/>
    <w:p>
      <w:pPr>
        <w:spacing w:after="0"/>
        <w:ind w:left="0"/>
        <w:jc w:val="both"/>
      </w:pPr>
      <w:r>
        <w:rPr>
          <w:rFonts w:ascii="Times New Roman"/>
          <w:b w:val="false"/>
          <w:i w:val="false"/>
          <w:color w:val="000000"/>
          <w:sz w:val="28"/>
        </w:rPr>
        <w:t>
      *Міндетті резервтердің болуын растау мақсатында есептілікке салым шартын жасаған кезде ашылған банктік шоттар бойынша ақшасының болуы және қозғалысы туралы анықтама қоса беріледі.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атауы: 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түрі 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Заңды мекен-жайы 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Ойын мекемесінің немесе тауар белгісінің атауы (болған жағдайда) 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Интернет-ресурс (болған жағдайда) 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Телефон:__________________________________________________________________</w:t>
      </w:r>
    </w:p>
    <w:bookmarkStart w:name="z92" w:id="48"/>
    <w:p>
      <w:pPr>
        <w:spacing w:after="0"/>
        <w:ind w:left="0"/>
        <w:jc w:val="both"/>
      </w:pPr>
      <w:r>
        <w:rPr>
          <w:rFonts w:ascii="Times New Roman"/>
          <w:b w:val="false"/>
          <w:i w:val="false"/>
          <w:color w:val="000000"/>
          <w:sz w:val="28"/>
        </w:rPr>
        <w:t>
      Берілген лицензияның нөмірі мен күні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bookmarkStart w:name="z94" w:id="49"/>
    <w:p>
      <w:pPr>
        <w:spacing w:after="0"/>
        <w:ind w:left="0"/>
        <w:jc w:val="both"/>
      </w:pPr>
      <w:r>
        <w:rPr>
          <w:rFonts w:ascii="Times New Roman"/>
          <w:b w:val="false"/>
          <w:i w:val="false"/>
          <w:color w:val="000000"/>
          <w:sz w:val="28"/>
        </w:rPr>
        <w:t>
      _____ парақта қоса беріледі</w:t>
      </w:r>
    </w:p>
    <w:bookmarkEnd w:id="49"/>
    <w:bookmarkStart w:name="z95" w:id="50"/>
    <w:p>
      <w:pPr>
        <w:spacing w:after="0"/>
        <w:ind w:left="0"/>
        <w:jc w:val="both"/>
      </w:pPr>
      <w:r>
        <w:rPr>
          <w:rFonts w:ascii="Times New Roman"/>
          <w:b w:val="false"/>
          <w:i w:val="false"/>
          <w:color w:val="000000"/>
          <w:sz w:val="28"/>
        </w:rPr>
        <w:t>
      Осымен: осы есептілікте көрсетілген барлық мәліметтер және қоса беріліп отырған құжаттар шындыққа  сәйкес келеді және жарамды болып табылатындығы расталады.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 тұлға _________________________________ қолы _____________________</w:t>
      </w:r>
    </w:p>
    <w:bookmarkStart w:name="z97" w:id="51"/>
    <w:p>
      <w:pPr>
        <w:spacing w:after="0"/>
        <w:ind w:left="0"/>
        <w:jc w:val="both"/>
      </w:pPr>
      <w:r>
        <w:rPr>
          <w:rFonts w:ascii="Times New Roman"/>
          <w:b w:val="false"/>
          <w:i w:val="false"/>
          <w:color w:val="000000"/>
          <w:sz w:val="28"/>
        </w:rPr>
        <w:t xml:space="preserve">
      тегі, аты, әкесінің аты (болған жағдайда)  </w:t>
      </w:r>
    </w:p>
    <w:bookmarkEnd w:id="51"/>
    <w:bookmarkStart w:name="z98" w:id="52"/>
    <w:p>
      <w:pPr>
        <w:spacing w:after="0"/>
        <w:ind w:left="0"/>
        <w:jc w:val="both"/>
      </w:pPr>
      <w:r>
        <w:rPr>
          <w:rFonts w:ascii="Times New Roman"/>
          <w:b w:val="false"/>
          <w:i w:val="false"/>
          <w:color w:val="000000"/>
          <w:sz w:val="28"/>
        </w:rPr>
        <w:t>
      Басшы немесе қол қоюға уәкілетті тұлға</w:t>
      </w:r>
    </w:p>
    <w:bookmarkEnd w:id="52"/>
    <w:bookmarkStart w:name="z99" w:id="53"/>
    <w:p>
      <w:pPr>
        <w:spacing w:after="0"/>
        <w:ind w:left="0"/>
        <w:jc w:val="both"/>
      </w:pPr>
      <w:r>
        <w:rPr>
          <w:rFonts w:ascii="Times New Roman"/>
          <w:b w:val="false"/>
          <w:i w:val="false"/>
          <w:color w:val="000000"/>
          <w:sz w:val="28"/>
        </w:rPr>
        <w:t xml:space="preserve">
      ____________________________________________ қолы ____________________ </w:t>
      </w:r>
    </w:p>
    <w:bookmarkEnd w:id="53"/>
    <w:bookmarkStart w:name="z100" w:id="54"/>
    <w:p>
      <w:pPr>
        <w:spacing w:after="0"/>
        <w:ind w:left="0"/>
        <w:jc w:val="both"/>
      </w:pPr>
      <w:r>
        <w:rPr>
          <w:rFonts w:ascii="Times New Roman"/>
          <w:b w:val="false"/>
          <w:i w:val="false"/>
          <w:color w:val="000000"/>
          <w:sz w:val="28"/>
        </w:rPr>
        <w:t>
      тегі, аты, әкесінің аты (болған жағдайда)</w:t>
      </w:r>
    </w:p>
    <w:bookmarkEnd w:id="54"/>
    <w:bookmarkStart w:name="z101" w:id="55"/>
    <w:p>
      <w:pPr>
        <w:spacing w:after="0"/>
        <w:ind w:left="0"/>
        <w:jc w:val="both"/>
      </w:pPr>
      <w:r>
        <w:rPr>
          <w:rFonts w:ascii="Times New Roman"/>
          <w:b w:val="false"/>
          <w:i w:val="false"/>
          <w:color w:val="000000"/>
          <w:sz w:val="28"/>
        </w:rPr>
        <w:t>
      Мөр орны (болған жағдайда)</w:t>
      </w:r>
    </w:p>
    <w:bookmarkEnd w:id="55"/>
    <w:bookmarkStart w:name="z102" w:id="56"/>
    <w:p>
      <w:pPr>
        <w:spacing w:after="0"/>
        <w:ind w:left="0"/>
        <w:jc w:val="left"/>
      </w:pPr>
      <w:r>
        <w:rPr>
          <w:rFonts w:ascii="Times New Roman"/>
          <w:b/>
          <w:i w:val="false"/>
          <w:color w:val="000000"/>
        </w:rPr>
        <w:t xml:space="preserve"> Әкімшілік деректерді жинау үшін арналған нысанды толтыру бойынша түсіндірме</w:t>
      </w:r>
    </w:p>
    <w:bookmarkEnd w:id="56"/>
    <w:bookmarkStart w:name="z103" w:id="57"/>
    <w:p>
      <w:pPr>
        <w:spacing w:after="0"/>
        <w:ind w:left="0"/>
        <w:jc w:val="left"/>
      </w:pPr>
      <w:r>
        <w:rPr>
          <w:rFonts w:ascii="Times New Roman"/>
          <w:b/>
          <w:i w:val="false"/>
          <w:color w:val="000000"/>
        </w:rPr>
        <w:t xml:space="preserve"> Ойын бизнесін ұйымдастырушының есептілік нысаны</w:t>
      </w:r>
    </w:p>
    <w:bookmarkEnd w:id="57"/>
    <w:bookmarkStart w:name="z104" w:id="58"/>
    <w:p>
      <w:pPr>
        <w:spacing w:after="0"/>
        <w:ind w:left="0"/>
        <w:jc w:val="left"/>
      </w:pPr>
      <w:r>
        <w:rPr>
          <w:rFonts w:ascii="Times New Roman"/>
          <w:b/>
          <w:i w:val="false"/>
          <w:color w:val="000000"/>
        </w:rPr>
        <w:t xml:space="preserve"> (Индекс: 1 - (ОИБ), кезеңділігі: тоқсан сайын)</w:t>
      </w:r>
    </w:p>
    <w:bookmarkEnd w:id="58"/>
    <w:bookmarkStart w:name="z105" w:id="59"/>
    <w:p>
      <w:pPr>
        <w:spacing w:after="0"/>
        <w:ind w:left="0"/>
        <w:jc w:val="left"/>
      </w:pPr>
      <w:r>
        <w:rPr>
          <w:rFonts w:ascii="Times New Roman"/>
          <w:b/>
          <w:i w:val="false"/>
          <w:color w:val="000000"/>
        </w:rPr>
        <w:t xml:space="preserve"> 1-тарау. Жалпы ережелер</w:t>
      </w:r>
    </w:p>
    <w:bookmarkEnd w:id="59"/>
    <w:bookmarkStart w:name="z106" w:id="60"/>
    <w:p>
      <w:pPr>
        <w:spacing w:after="0"/>
        <w:ind w:left="0"/>
        <w:jc w:val="both"/>
      </w:pPr>
      <w:r>
        <w:rPr>
          <w:rFonts w:ascii="Times New Roman"/>
          <w:b w:val="false"/>
          <w:i w:val="false"/>
          <w:color w:val="000000"/>
          <w:sz w:val="28"/>
        </w:rPr>
        <w:t>
      1. Осы түсіндірме ойын бизнесін ұйымдастырушының есептілікті ұсыну нысанын толтыру бойынша бірыңғай талаптарды айқындайды.</w:t>
      </w:r>
    </w:p>
    <w:bookmarkEnd w:id="60"/>
    <w:bookmarkStart w:name="z107" w:id="61"/>
    <w:p>
      <w:pPr>
        <w:spacing w:after="0"/>
        <w:ind w:left="0"/>
        <w:jc w:val="both"/>
      </w:pPr>
      <w:r>
        <w:rPr>
          <w:rFonts w:ascii="Times New Roman"/>
          <w:b w:val="false"/>
          <w:i w:val="false"/>
          <w:color w:val="000000"/>
          <w:sz w:val="28"/>
        </w:rPr>
        <w:t>
      2. Нысанды ойын бизнесін ұйымдастырушылар (құмар ойындарды және (немесе) бәс тігуді ұйымдастыруды және өткізуді жүзеге асыратын заңды тұлғалар) толтырады және Қазақстан Республикасы Туризм және спорт министрлігінің Туризм индустриясы комитетіне ұсынады.</w:t>
      </w:r>
    </w:p>
    <w:bookmarkEnd w:id="61"/>
    <w:bookmarkStart w:name="z108" w:id="62"/>
    <w:p>
      <w:pPr>
        <w:spacing w:after="0"/>
        <w:ind w:left="0"/>
        <w:jc w:val="both"/>
      </w:pPr>
      <w:r>
        <w:rPr>
          <w:rFonts w:ascii="Times New Roman"/>
          <w:b w:val="false"/>
          <w:i w:val="false"/>
          <w:color w:val="000000"/>
          <w:sz w:val="28"/>
        </w:rPr>
        <w:t>
      3. Нысан ойын бизнесін ұйымдастырушы басшысының не оны алмастыратын тұлғаның қолымен (міндеттерді жүктеу туралы бұйрықтың көшірмесін қоса бере отырып), сондай-ақ ұйымның мөрімен (болған жағдайда) расталады.</w:t>
      </w:r>
    </w:p>
    <w:bookmarkEnd w:id="62"/>
    <w:bookmarkStart w:name="z109" w:id="63"/>
    <w:p>
      <w:pPr>
        <w:spacing w:after="0"/>
        <w:ind w:left="0"/>
        <w:jc w:val="both"/>
      </w:pPr>
      <w:r>
        <w:rPr>
          <w:rFonts w:ascii="Times New Roman"/>
          <w:b w:val="false"/>
          <w:i w:val="false"/>
          <w:color w:val="000000"/>
          <w:sz w:val="28"/>
        </w:rPr>
        <w:t>
      4. Нысан тоқсан сайын, есепті кезеңнен кейінгі айдың 10-күнінен кешіктірмей ұсынылады.</w:t>
      </w:r>
    </w:p>
    <w:bookmarkEnd w:id="63"/>
    <w:bookmarkStart w:name="z110" w:id="64"/>
    <w:p>
      <w:pPr>
        <w:spacing w:after="0"/>
        <w:ind w:left="0"/>
        <w:jc w:val="left"/>
      </w:pPr>
      <w:r>
        <w:rPr>
          <w:rFonts w:ascii="Times New Roman"/>
          <w:b/>
          <w:i w:val="false"/>
          <w:color w:val="000000"/>
        </w:rPr>
        <w:t xml:space="preserve"> 2 тарау. Нысанды толтыру бойынша түсініктеме</w:t>
      </w:r>
    </w:p>
    <w:bookmarkEnd w:id="64"/>
    <w:bookmarkStart w:name="z111" w:id="65"/>
    <w:p>
      <w:pPr>
        <w:spacing w:after="0"/>
        <w:ind w:left="0"/>
        <w:jc w:val="both"/>
      </w:pPr>
      <w:r>
        <w:rPr>
          <w:rFonts w:ascii="Times New Roman"/>
          <w:b w:val="false"/>
          <w:i w:val="false"/>
          <w:color w:val="000000"/>
          <w:sz w:val="28"/>
        </w:rPr>
        <w:t>
      5. 1-бағанда реттік нөмірі толтырылады;</w:t>
      </w:r>
    </w:p>
    <w:bookmarkEnd w:id="65"/>
    <w:bookmarkStart w:name="z112" w:id="66"/>
    <w:p>
      <w:pPr>
        <w:spacing w:after="0"/>
        <w:ind w:left="0"/>
        <w:jc w:val="both"/>
      </w:pPr>
      <w:r>
        <w:rPr>
          <w:rFonts w:ascii="Times New Roman"/>
          <w:b w:val="false"/>
          <w:i w:val="false"/>
          <w:color w:val="000000"/>
          <w:sz w:val="28"/>
        </w:rPr>
        <w:t>
      6. 2-бағанда ойын жабдығының атауы және түрі көрсетіледі;</w:t>
      </w:r>
    </w:p>
    <w:bookmarkEnd w:id="66"/>
    <w:bookmarkStart w:name="z113" w:id="67"/>
    <w:p>
      <w:pPr>
        <w:spacing w:after="0"/>
        <w:ind w:left="0"/>
        <w:jc w:val="both"/>
      </w:pPr>
      <w:r>
        <w:rPr>
          <w:rFonts w:ascii="Times New Roman"/>
          <w:b w:val="false"/>
          <w:i w:val="false"/>
          <w:color w:val="000000"/>
          <w:sz w:val="28"/>
        </w:rPr>
        <w:t xml:space="preserve">
      7. 3-бағанда ойын жабдығының саны көрсетіледі; </w:t>
      </w:r>
    </w:p>
    <w:bookmarkEnd w:id="67"/>
    <w:bookmarkStart w:name="z114" w:id="68"/>
    <w:p>
      <w:pPr>
        <w:spacing w:after="0"/>
        <w:ind w:left="0"/>
        <w:jc w:val="both"/>
      </w:pPr>
      <w:r>
        <w:rPr>
          <w:rFonts w:ascii="Times New Roman"/>
          <w:b w:val="false"/>
          <w:i w:val="false"/>
          <w:color w:val="000000"/>
          <w:sz w:val="28"/>
        </w:rPr>
        <w:t>
      8. 4-бағанда ойын жабдығының сериялық немесе инвентарлық нөмірі көрсетіледі;</w:t>
      </w:r>
    </w:p>
    <w:bookmarkEnd w:id="68"/>
    <w:bookmarkStart w:name="z115" w:id="69"/>
    <w:p>
      <w:pPr>
        <w:spacing w:after="0"/>
        <w:ind w:left="0"/>
        <w:jc w:val="both"/>
      </w:pPr>
      <w:r>
        <w:rPr>
          <w:rFonts w:ascii="Times New Roman"/>
          <w:b w:val="false"/>
          <w:i w:val="false"/>
          <w:color w:val="000000"/>
          <w:sz w:val="28"/>
        </w:rPr>
        <w:t>
      9. 5-бағанда ойын жабдығын өндіруші көрсетіледі;</w:t>
      </w:r>
    </w:p>
    <w:bookmarkEnd w:id="69"/>
    <w:bookmarkStart w:name="z116" w:id="70"/>
    <w:p>
      <w:pPr>
        <w:spacing w:after="0"/>
        <w:ind w:left="0"/>
        <w:jc w:val="both"/>
      </w:pPr>
      <w:r>
        <w:rPr>
          <w:rFonts w:ascii="Times New Roman"/>
          <w:b w:val="false"/>
          <w:i w:val="false"/>
          <w:color w:val="000000"/>
          <w:sz w:val="28"/>
        </w:rPr>
        <w:t>
      10. 6-бағанда ойын жабдығының, ойын автоматтарының техникалық жай-күйі көрсетіледі (жаңа/қолданылған);</w:t>
      </w:r>
    </w:p>
    <w:bookmarkEnd w:id="70"/>
    <w:bookmarkStart w:name="z117" w:id="71"/>
    <w:p>
      <w:pPr>
        <w:spacing w:after="0"/>
        <w:ind w:left="0"/>
        <w:jc w:val="both"/>
      </w:pPr>
      <w:r>
        <w:rPr>
          <w:rFonts w:ascii="Times New Roman"/>
          <w:b w:val="false"/>
          <w:i w:val="false"/>
          <w:color w:val="000000"/>
          <w:sz w:val="28"/>
        </w:rPr>
        <w:t>
      11. 7-бағанда ойын жабдығын тестілеу күні көрсетіледі (жаңа ойын автоматтары үшін);</w:t>
      </w:r>
    </w:p>
    <w:bookmarkEnd w:id="71"/>
    <w:bookmarkStart w:name="z118" w:id="72"/>
    <w:p>
      <w:pPr>
        <w:spacing w:after="0"/>
        <w:ind w:left="0"/>
        <w:jc w:val="both"/>
      </w:pPr>
      <w:r>
        <w:rPr>
          <w:rFonts w:ascii="Times New Roman"/>
          <w:b w:val="false"/>
          <w:i w:val="false"/>
          <w:color w:val="000000"/>
          <w:sz w:val="28"/>
        </w:rPr>
        <w:t>
      12. 8, 9, 10, 11-бағандарда бейне жазу жүйелерінің техникалық жай-күйі туралы мәліметтер, оның ішінде бейне жазу жүйесінің атауы, жабдықтың саны, техникалық жай-күйі, тестілеу күні көрсетіледі;</w:t>
      </w:r>
    </w:p>
    <w:bookmarkEnd w:id="72"/>
    <w:bookmarkStart w:name="z119" w:id="73"/>
    <w:p>
      <w:pPr>
        <w:spacing w:after="0"/>
        <w:ind w:left="0"/>
        <w:jc w:val="both"/>
      </w:pPr>
      <w:r>
        <w:rPr>
          <w:rFonts w:ascii="Times New Roman"/>
          <w:b w:val="false"/>
          <w:i w:val="false"/>
          <w:color w:val="000000"/>
          <w:sz w:val="28"/>
        </w:rPr>
        <w:t>
      13. 12-бағанда ойын автоматтарына технологиялық салынған ұтыстың белгіленген пайызы көрсетіледі (ойын автоматтары залдар үшін);</w:t>
      </w:r>
    </w:p>
    <w:bookmarkEnd w:id="73"/>
    <w:bookmarkStart w:name="z120" w:id="74"/>
    <w:p>
      <w:pPr>
        <w:spacing w:after="0"/>
        <w:ind w:left="0"/>
        <w:jc w:val="both"/>
      </w:pPr>
      <w:r>
        <w:rPr>
          <w:rFonts w:ascii="Times New Roman"/>
          <w:b w:val="false"/>
          <w:i w:val="false"/>
          <w:color w:val="000000"/>
          <w:sz w:val="28"/>
        </w:rPr>
        <w:t>
      14. 13, 14, 15-бағандарда үстелдер санының өзгеруі, жабдықты ауыстыру туралы мәліметтер, оның ішінде ауыстырылған жабдықтың сериялық немесе инвентарлық нөмірі, лицензия алу кезінде көрсетілген ойын үстелдерінің саны, ойын үстелдер санының ұлғайтылғаны және қысқартылғаны туралы мәліметтер көрсетіледі;</w:t>
      </w:r>
    </w:p>
    <w:bookmarkEnd w:id="74"/>
    <w:bookmarkStart w:name="z121" w:id="75"/>
    <w:p>
      <w:pPr>
        <w:spacing w:after="0"/>
        <w:ind w:left="0"/>
        <w:jc w:val="both"/>
      </w:pPr>
      <w:r>
        <w:rPr>
          <w:rFonts w:ascii="Times New Roman"/>
          <w:b w:val="false"/>
          <w:i w:val="false"/>
          <w:color w:val="000000"/>
          <w:sz w:val="28"/>
        </w:rPr>
        <w:t>
      15. 16, 17, 18-бағандарда кассалар саны, оның ішінде елді мекен (облыс, қала), кассаның орналасқан жері (мекенжайы), есептен шығару туралы мәліметтерді қоса алғанда, мемлекеттік кіріс органдарында салық салу объектілерін/кассаны (кассаларды) тіркеу есебі туралы мәліметтер көрсетіледі;</w:t>
      </w:r>
    </w:p>
    <w:bookmarkEnd w:id="75"/>
    <w:bookmarkStart w:name="z122" w:id="76"/>
    <w:p>
      <w:pPr>
        <w:spacing w:after="0"/>
        <w:ind w:left="0"/>
        <w:jc w:val="both"/>
      </w:pPr>
      <w:r>
        <w:rPr>
          <w:rFonts w:ascii="Times New Roman"/>
          <w:b w:val="false"/>
          <w:i w:val="false"/>
          <w:color w:val="000000"/>
          <w:sz w:val="28"/>
        </w:rPr>
        <w:t>
      16. 19-бағанда қызметкерлердің саны туралы мәліметтер көрсетіледі;</w:t>
      </w:r>
    </w:p>
    <w:bookmarkEnd w:id="76"/>
    <w:bookmarkStart w:name="z123" w:id="77"/>
    <w:p>
      <w:pPr>
        <w:spacing w:after="0"/>
        <w:ind w:left="0"/>
        <w:jc w:val="both"/>
      </w:pPr>
      <w:r>
        <w:rPr>
          <w:rFonts w:ascii="Times New Roman"/>
          <w:b w:val="false"/>
          <w:i w:val="false"/>
          <w:color w:val="000000"/>
          <w:sz w:val="28"/>
        </w:rPr>
        <w:t>
      17. 20-бағанда ойын бизнесі саласындағы қызметпен айналысуға есепті кезең үшін лицензияны пайдаланғаны үшін төленген төлем сомасы туралы мәліметтер көрсетіледі;</w:t>
      </w:r>
    </w:p>
    <w:bookmarkEnd w:id="77"/>
    <w:bookmarkStart w:name="z124" w:id="78"/>
    <w:p>
      <w:pPr>
        <w:spacing w:after="0"/>
        <w:ind w:left="0"/>
        <w:jc w:val="both"/>
      </w:pPr>
      <w:r>
        <w:rPr>
          <w:rFonts w:ascii="Times New Roman"/>
          <w:b w:val="false"/>
          <w:i w:val="false"/>
          <w:color w:val="000000"/>
          <w:sz w:val="28"/>
        </w:rPr>
        <w:t>
      18. 21-бағанда есептілікті ұсынған күнгі жағдай бойынша банкте (банктерде) нақты орналастырылған "Ойын бизнесі туралы" Қазақстан Республикасының Заңында айқындалатын міндетті резервтер түріндегі әрбір лицензияға қамтамасыз ету сомасы туралы мәліметтер көрсетіледі;</w:t>
      </w:r>
    </w:p>
    <w:bookmarkEnd w:id="78"/>
    <w:bookmarkStart w:name="z125" w:id="79"/>
    <w:p>
      <w:pPr>
        <w:spacing w:after="0"/>
        <w:ind w:left="0"/>
        <w:jc w:val="both"/>
      </w:pPr>
      <w:r>
        <w:rPr>
          <w:rFonts w:ascii="Times New Roman"/>
          <w:b w:val="false"/>
          <w:i w:val="false"/>
          <w:color w:val="000000"/>
          <w:sz w:val="28"/>
        </w:rPr>
        <w:t>
      19. 22-бағанда ойын бизнесін ұйымдастырушының құрылтайшылар құрамындағы бенефициарлық меншік иелері, басшылары және ойын бизнесін ұйымдастырушының бірінші басшылары туралы мәліметтер көрсетіледі.</w:t>
      </w:r>
    </w:p>
    <w:bookmarkEnd w:id="7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"Казино қызметімен</w:t>
            </w:r>
            <w:r>
              <w:br/>
            </w:r>
            <w:r>
              <w:rPr>
                <w:rFonts w:ascii="Times New Roman"/>
                <w:b w:val="false"/>
                <w:i w:val="false"/>
                <w:color w:val="000000"/>
                <w:sz w:val="20"/>
              </w:rPr>
              <w:t>айналысу үшін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128" w:id="80"/>
    <w:p>
      <w:pPr>
        <w:spacing w:after="0"/>
        <w:ind w:left="0"/>
        <w:jc w:val="both"/>
      </w:pPr>
      <w:r>
        <w:rPr>
          <w:rFonts w:ascii="Times New Roman"/>
          <w:b w:val="false"/>
          <w:i w:val="false"/>
          <w:color w:val="000000"/>
          <w:sz w:val="28"/>
        </w:rPr>
        <w:t>
      Нысан</w:t>
      </w:r>
    </w:p>
    <w:bookmarkEnd w:id="80"/>
    <w:bookmarkStart w:name="z129" w:id="81"/>
    <w:p>
      <w:pPr>
        <w:spacing w:after="0"/>
        <w:ind w:left="0"/>
        <w:jc w:val="left"/>
      </w:pPr>
      <w:r>
        <w:rPr>
          <w:rFonts w:ascii="Times New Roman"/>
          <w:b/>
          <w:i w:val="false"/>
          <w:color w:val="000000"/>
        </w:rPr>
        <w:t xml:space="preserve"> Меншік құқығындағы ойын жабдықтарының болуы туралы мәліметтер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82"/>
    <w:p>
      <w:pPr>
        <w:spacing w:after="0"/>
        <w:ind w:left="0"/>
        <w:jc w:val="both"/>
      </w:pPr>
      <w:r>
        <w:rPr>
          <w:rFonts w:ascii="Times New Roman"/>
          <w:b w:val="false"/>
          <w:i w:val="false"/>
          <w:color w:val="000000"/>
          <w:sz w:val="28"/>
        </w:rPr>
        <w:t>
      кестенің жалғасы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 күйі (жаңа, бұрын пайдаланылған)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күні, берген ұйымы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3"/>
          <w:p>
            <w:pPr>
              <w:spacing w:after="20"/>
              <w:ind w:left="20"/>
              <w:jc w:val="both"/>
            </w:pPr>
            <w:r>
              <w:rPr>
                <w:rFonts w:ascii="Times New Roman"/>
                <w:b w:val="false"/>
                <w:i w:val="false"/>
                <w:color w:val="000000"/>
                <w:sz w:val="20"/>
              </w:rPr>
              <w:t>
Жабдықтарды тестілеу күні</w:t>
            </w:r>
          </w:p>
          <w:bookmarkEnd w:id="83"/>
          <w:p>
            <w:pPr>
              <w:spacing w:after="20"/>
              <w:ind w:left="20"/>
              <w:jc w:val="both"/>
            </w:pPr>
            <w:r>
              <w:rPr>
                <w:rFonts w:ascii="Times New Roman"/>
                <w:b w:val="false"/>
                <w:i w:val="false"/>
                <w:color w:val="000000"/>
                <w:sz w:val="20"/>
              </w:rPr>
              <w:t>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(фискализатордың)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тұрғыдан ойын автоматына енгізілген ұтыс пайызы (ойын автоматтары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 автоматтары</w:t>
            </w:r>
            <w:r>
              <w:br/>
            </w:r>
            <w:r>
              <w:rPr>
                <w:rFonts w:ascii="Times New Roman"/>
                <w:b w:val="false"/>
                <w:i w:val="false"/>
                <w:color w:val="000000"/>
                <w:sz w:val="20"/>
              </w:rPr>
              <w:t>залы қызметімен</w:t>
            </w:r>
            <w:r>
              <w:br/>
            </w:r>
            <w:r>
              <w:rPr>
                <w:rFonts w:ascii="Times New Roman"/>
                <w:b w:val="false"/>
                <w:i w:val="false"/>
                <w:color w:val="000000"/>
                <w:sz w:val="20"/>
              </w:rPr>
              <w:t>айналысу үшін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134" w:id="84"/>
    <w:p>
      <w:pPr>
        <w:spacing w:after="0"/>
        <w:ind w:left="0"/>
        <w:jc w:val="both"/>
      </w:pPr>
      <w:r>
        <w:rPr>
          <w:rFonts w:ascii="Times New Roman"/>
          <w:b w:val="false"/>
          <w:i w:val="false"/>
          <w:color w:val="000000"/>
          <w:sz w:val="28"/>
        </w:rPr>
        <w:t>
      Нысан</w:t>
      </w:r>
    </w:p>
    <w:bookmarkEnd w:id="84"/>
    <w:bookmarkStart w:name="z135" w:id="85"/>
    <w:p>
      <w:pPr>
        <w:spacing w:after="0"/>
        <w:ind w:left="0"/>
        <w:jc w:val="left"/>
      </w:pPr>
      <w:r>
        <w:rPr>
          <w:rFonts w:ascii="Times New Roman"/>
          <w:b/>
          <w:i w:val="false"/>
          <w:color w:val="000000"/>
        </w:rPr>
        <w:t xml:space="preserve"> Меншік құқығындағы ойын жабдықтарының болуы туралы мәліметтер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6" w:id="86"/>
    <w:p>
      <w:pPr>
        <w:spacing w:after="0"/>
        <w:ind w:left="0"/>
        <w:jc w:val="both"/>
      </w:pPr>
      <w:r>
        <w:rPr>
          <w:rFonts w:ascii="Times New Roman"/>
          <w:b w:val="false"/>
          <w:i w:val="false"/>
          <w:color w:val="000000"/>
          <w:sz w:val="28"/>
        </w:rPr>
        <w:t>
      кестенің жалғасы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 күйі (жаңа, бұрын пайдаланылған)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күні, берген ұйымы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(фискализатордың)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тұрғыдан ойын автоматына енгізілген ұтыс пайызы (ойын автоматтары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"Букмекер кеңсесі</w:t>
            </w:r>
            <w:r>
              <w:br/>
            </w:r>
            <w:r>
              <w:rPr>
                <w:rFonts w:ascii="Times New Roman"/>
                <w:b w:val="false"/>
                <w:i w:val="false"/>
                <w:color w:val="000000"/>
                <w:sz w:val="20"/>
              </w:rPr>
              <w:t>қызметімен айналысу үшін</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39" w:id="87"/>
    <w:p>
      <w:pPr>
        <w:spacing w:after="0"/>
        <w:ind w:left="0"/>
        <w:jc w:val="both"/>
      </w:pPr>
      <w:r>
        <w:rPr>
          <w:rFonts w:ascii="Times New Roman"/>
          <w:b w:val="false"/>
          <w:i w:val="false"/>
          <w:color w:val="000000"/>
          <w:sz w:val="28"/>
        </w:rPr>
        <w:t>
      Нысан</w:t>
      </w:r>
    </w:p>
    <w:bookmarkEnd w:id="87"/>
    <w:bookmarkStart w:name="z140" w:id="88"/>
    <w:p>
      <w:pPr>
        <w:spacing w:after="0"/>
        <w:ind w:left="0"/>
        <w:jc w:val="left"/>
      </w:pPr>
      <w:r>
        <w:rPr>
          <w:rFonts w:ascii="Times New Roman"/>
          <w:b/>
          <w:i w:val="false"/>
          <w:color w:val="000000"/>
        </w:rPr>
        <w:t xml:space="preserve"> Меншік құқығындағы ойын жабдықтарының болуы туралы мәліметтер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89"/>
    <w:p>
      <w:pPr>
        <w:spacing w:after="0"/>
        <w:ind w:left="0"/>
        <w:jc w:val="both"/>
      </w:pPr>
      <w:r>
        <w:rPr>
          <w:rFonts w:ascii="Times New Roman"/>
          <w:b w:val="false"/>
          <w:i w:val="false"/>
          <w:color w:val="000000"/>
          <w:sz w:val="28"/>
        </w:rPr>
        <w:t>
      кестенің жалғасы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 күйі (жаңа, бұрын пайдаланылған)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күні, берген ұйымы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(фискализатордың)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тұрғыдан ойын автоматына енгізілген ұтыс пайызы (ойын автоматтары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өзгерістер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w:t>
            </w:r>
            <w:r>
              <w:br/>
            </w:r>
            <w:r>
              <w:rPr>
                <w:rFonts w:ascii="Times New Roman"/>
                <w:b w:val="false"/>
                <w:i w:val="false"/>
                <w:color w:val="000000"/>
                <w:sz w:val="20"/>
              </w:rPr>
              <w:t>Тізбесіне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"Тотализатор қызметімен</w:t>
            </w:r>
            <w:r>
              <w:br/>
            </w:r>
            <w:r>
              <w:rPr>
                <w:rFonts w:ascii="Times New Roman"/>
                <w:b w:val="false"/>
                <w:i w:val="false"/>
                <w:color w:val="000000"/>
                <w:sz w:val="20"/>
              </w:rPr>
              <w:t>айналысу үшін лицензия</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144" w:id="90"/>
    <w:p>
      <w:pPr>
        <w:spacing w:after="0"/>
        <w:ind w:left="0"/>
        <w:jc w:val="both"/>
      </w:pPr>
      <w:r>
        <w:rPr>
          <w:rFonts w:ascii="Times New Roman"/>
          <w:b w:val="false"/>
          <w:i w:val="false"/>
          <w:color w:val="000000"/>
          <w:sz w:val="28"/>
        </w:rPr>
        <w:t>
      Нысан</w:t>
      </w:r>
    </w:p>
    <w:bookmarkEnd w:id="90"/>
    <w:bookmarkStart w:name="z145" w:id="91"/>
    <w:p>
      <w:pPr>
        <w:spacing w:after="0"/>
        <w:ind w:left="0"/>
        <w:jc w:val="left"/>
      </w:pPr>
      <w:r>
        <w:rPr>
          <w:rFonts w:ascii="Times New Roman"/>
          <w:b/>
          <w:i w:val="false"/>
          <w:color w:val="000000"/>
        </w:rPr>
        <w:t xml:space="preserve"> Меншік құқығындағы ойын жабдықтарының болуы туралы мәліметтер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жабдығының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жабдық шартының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қабылдау-тапсыру актісінің нөмірі мен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(букмекерлік кеңсеге немесе тотализаторға немесе казиноға немесе ойын автоматтары залдарына арналған)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 w:id="92"/>
    <w:p>
      <w:pPr>
        <w:spacing w:after="0"/>
        <w:ind w:left="0"/>
        <w:jc w:val="both"/>
      </w:pPr>
      <w:r>
        <w:rPr>
          <w:rFonts w:ascii="Times New Roman"/>
          <w:b w:val="false"/>
          <w:i w:val="false"/>
          <w:color w:val="000000"/>
          <w:sz w:val="28"/>
        </w:rPr>
        <w:t>
      кестенің жалғасы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немесе инвентарлық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 күйі (жаңа, бұрын пайдаланылған)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сертификатының нөмірі және күні, берген ұйымы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тестілеу күні (жаңа ойын автоматтары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аппараттың (фискализатордың) нөмірі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тұрғыдан ойын автоматына енгізілген ұтыс пайызы (ойын автоматтары үшін)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