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d28e5" w14:textId="f3d28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26 желтоқсандағы № 1321 бұйрығы. Қазақстан Республикасының Әділет министрлігінде 2023 жылғы 27 желтоқсанда № 33817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Қаржы министрлігінің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6"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Казақстан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9"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End w:id="5"/>
    <w:bookmarkStart w:name="z10" w:id="6"/>
    <w:p>
      <w:pPr>
        <w:spacing w:after="0"/>
        <w:ind w:left="0"/>
        <w:jc w:val="both"/>
      </w:pPr>
      <w:r>
        <w:rPr>
          <w:rFonts w:ascii="Times New Roman"/>
          <w:b w:val="false"/>
          <w:i w:val="false"/>
          <w:color w:val="000000"/>
          <w:sz w:val="28"/>
        </w:rPr>
        <w:t xml:space="preserve">
      3. Тізбенің </w:t>
      </w:r>
      <w:r>
        <w:rPr>
          <w:rFonts w:ascii="Times New Roman"/>
          <w:b w:val="false"/>
          <w:i w:val="false"/>
          <w:color w:val="000000"/>
          <w:sz w:val="28"/>
        </w:rPr>
        <w:t>3-тармағының</w:t>
      </w:r>
      <w:r>
        <w:rPr>
          <w:rFonts w:ascii="Times New Roman"/>
          <w:b w:val="false"/>
          <w:i w:val="false"/>
          <w:color w:val="000000"/>
          <w:sz w:val="28"/>
        </w:rPr>
        <w:t xml:space="preserve"> төртінші, бесінші, жиырмасыншы, жиырма үшінші, жиырма бесінші, отыз бесінші, отыз тоғызыншы, қырық алтыншы, қырық сегізінші, елу төртінші, алпыс үшінші, алпыс жетінші, алпыс тоғызыншы, және жүз төртінші абзацтарын және Тізбенің </w:t>
      </w:r>
      <w:r>
        <w:rPr>
          <w:rFonts w:ascii="Times New Roman"/>
          <w:b w:val="false"/>
          <w:i w:val="false"/>
          <w:color w:val="000000"/>
          <w:sz w:val="28"/>
        </w:rPr>
        <w:t>2-тармағын</w:t>
      </w:r>
      <w:r>
        <w:rPr>
          <w:rFonts w:ascii="Times New Roman"/>
          <w:b w:val="false"/>
          <w:i w:val="false"/>
          <w:color w:val="000000"/>
          <w:sz w:val="28"/>
        </w:rPr>
        <w:t xml:space="preserve"> қоспағанда, 2024 жылғы 15 наурыздан бастап күшіне енетін және ресми жариялануға жататын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0"/>
              <w:ind w:left="0"/>
              <w:jc w:val="left"/>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"КЕЛІСІМДІ"</w:t>
      </w:r>
    </w:p>
    <w:bookmarkEnd w:id="7"/>
    <w:bookmarkStart w:name="z13" w:id="8"/>
    <w:p>
      <w:pPr>
        <w:spacing w:after="0"/>
        <w:ind w:left="0"/>
        <w:jc w:val="both"/>
      </w:pPr>
      <w:r>
        <w:rPr>
          <w:rFonts w:ascii="Times New Roman"/>
          <w:b w:val="false"/>
          <w:i w:val="false"/>
          <w:color w:val="000000"/>
          <w:sz w:val="28"/>
        </w:rPr>
        <w:t>
      Қазақстан Республикасының</w:t>
      </w:r>
    </w:p>
    <w:bookmarkEnd w:id="8"/>
    <w:bookmarkStart w:name="z14" w:id="9"/>
    <w:p>
      <w:pPr>
        <w:spacing w:after="0"/>
        <w:ind w:left="0"/>
        <w:jc w:val="both"/>
      </w:pPr>
      <w:r>
        <w:rPr>
          <w:rFonts w:ascii="Times New Roman"/>
          <w:b w:val="false"/>
          <w:i w:val="false"/>
          <w:color w:val="000000"/>
          <w:sz w:val="28"/>
        </w:rPr>
        <w:t>
      Көлік министірлігі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орынбасары - </w:t>
            </w:r>
            <w:r>
              <w:br/>
            </w:r>
            <w:r>
              <w:rPr>
                <w:rFonts w:ascii="Times New Roman"/>
                <w:b w:val="false"/>
                <w:i w:val="false"/>
                <w:color w:val="000000"/>
                <w:sz w:val="20"/>
              </w:rPr>
              <w:t>Қаржы министрі</w:t>
            </w:r>
            <w:r>
              <w:br/>
            </w:r>
            <w:r>
              <w:rPr>
                <w:rFonts w:ascii="Times New Roman"/>
                <w:b w:val="false"/>
                <w:i w:val="false"/>
                <w:color w:val="000000"/>
                <w:sz w:val="20"/>
              </w:rPr>
              <w:t>2023 жылғы 26 желтоқсандағы</w:t>
            </w:r>
            <w:r>
              <w:br/>
            </w:r>
            <w:r>
              <w:rPr>
                <w:rFonts w:ascii="Times New Roman"/>
                <w:b w:val="false"/>
                <w:i w:val="false"/>
                <w:color w:val="000000"/>
                <w:sz w:val="20"/>
              </w:rPr>
              <w:t>№ 1321 Бұйрықпен бекітілген</w:t>
            </w:r>
          </w:p>
        </w:tc>
      </w:tr>
    </w:tbl>
    <w:bookmarkStart w:name="z16" w:id="10"/>
    <w:p>
      <w:pPr>
        <w:spacing w:after="0"/>
        <w:ind w:left="0"/>
        <w:jc w:val="left"/>
      </w:pPr>
      <w:r>
        <w:rPr>
          <w:rFonts w:ascii="Times New Roman"/>
          <w:b/>
          <w:i w:val="false"/>
          <w:color w:val="000000"/>
        </w:rPr>
        <w:t xml:space="preserve"> Қазақстан Республикасы Қаржы министрлігінің өзгерістер мен толықтырулар енгізілетін кейбір бұйрықтарының тізбесі (бұдан әрі – Тізбе)</w:t>
      </w:r>
    </w:p>
    <w:bookmarkEnd w:id="10"/>
    <w:bookmarkStart w:name="z17" w:id="11"/>
    <w:p>
      <w:pPr>
        <w:spacing w:after="0"/>
        <w:ind w:left="0"/>
        <w:jc w:val="both"/>
      </w:pPr>
      <w:r>
        <w:rPr>
          <w:rFonts w:ascii="Times New Roman"/>
          <w:b w:val="false"/>
          <w:i w:val="false"/>
          <w:color w:val="000000"/>
          <w:sz w:val="28"/>
        </w:rPr>
        <w:t xml:space="preserve">
      1. "Электрондық шот-фактуралардың ақпараттық жүйесінде шот-фактураны электронды нысанда жазып беру қағидаларын және оның нысандарын бекіту туралы" Қазақстан Республикасы Премьер-Министрінің Бірінші орынбасары – Қазақстан Республикасы Қаржы министрінің 2019 жылғы 22 сәуірдегі № 370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18583 болып тіркелген) мынадай өзгерістер мен толықтырулар енгізілсін:</w:t>
      </w:r>
    </w:p>
    <w:bookmarkEnd w:id="11"/>
    <w:bookmarkStart w:name="z18" w:id="12"/>
    <w:p>
      <w:pPr>
        <w:spacing w:after="0"/>
        <w:ind w:left="0"/>
        <w:jc w:val="both"/>
      </w:pPr>
      <w:r>
        <w:rPr>
          <w:rFonts w:ascii="Times New Roman"/>
          <w:b w:val="false"/>
          <w:i w:val="false"/>
          <w:color w:val="000000"/>
          <w:sz w:val="28"/>
        </w:rPr>
        <w:t xml:space="preserve">
      көрсетілген бұйрықпен бекітілген, Электрондық шот-фактуралардың ақпараттық жүйесінде электрондық нысандағы шот-фактураларды жазып беру </w:t>
      </w:r>
      <w:r>
        <w:rPr>
          <w:rFonts w:ascii="Times New Roman"/>
          <w:b w:val="false"/>
          <w:i w:val="false"/>
          <w:color w:val="000000"/>
          <w:sz w:val="28"/>
        </w:rPr>
        <w:t>қағидаларында: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"13. Осы Қағидалардың 12-тармағында және 53-тармағының екінші абзацында көрсетілген операцияларды жүзеге асыру кезінде ЭШФ мынадай мәртебеге ие болады:</w:t>
      </w:r>
    </w:p>
    <w:bookmarkEnd w:id="13"/>
    <w:bookmarkStart w:name="z21" w:id="14"/>
    <w:p>
      <w:pPr>
        <w:spacing w:after="0"/>
        <w:ind w:left="0"/>
        <w:jc w:val="both"/>
      </w:pPr>
      <w:r>
        <w:rPr>
          <w:rFonts w:ascii="Times New Roman"/>
          <w:b w:val="false"/>
          <w:i w:val="false"/>
          <w:color w:val="000000"/>
          <w:sz w:val="28"/>
        </w:rPr>
        <w:t xml:space="preserve">
      1) "Қаралмады" – Салық кодексінің </w:t>
      </w:r>
      <w:r>
        <w:rPr>
          <w:rFonts w:ascii="Times New Roman"/>
          <w:b w:val="false"/>
          <w:i w:val="false"/>
          <w:color w:val="000000"/>
          <w:sz w:val="28"/>
        </w:rPr>
        <w:t>412-бабында</w:t>
      </w:r>
      <w:r>
        <w:rPr>
          <w:rFonts w:ascii="Times New Roman"/>
          <w:b w:val="false"/>
          <w:i w:val="false"/>
          <w:color w:val="000000"/>
          <w:sz w:val="28"/>
        </w:rPr>
        <w:t xml:space="preserve"> және осы Қағидаларда белгіленген талаптарға сәйкес жазып берілген және бірегей тіркеу нөмірі берілген, ЭЦҚ-мен куәландырылған, бірақ тауарларды, жұмыстарды, көрсетілетін қызметтерді алушы қарамаған ЭШФ;</w:t>
      </w:r>
    </w:p>
    <w:bookmarkEnd w:id="14"/>
    <w:bookmarkStart w:name="z22" w:id="15"/>
    <w:p>
      <w:pPr>
        <w:spacing w:after="0"/>
        <w:ind w:left="0"/>
        <w:jc w:val="both"/>
      </w:pPr>
      <w:r>
        <w:rPr>
          <w:rFonts w:ascii="Times New Roman"/>
          <w:b w:val="false"/>
          <w:i w:val="false"/>
          <w:color w:val="000000"/>
          <w:sz w:val="28"/>
        </w:rPr>
        <w:t xml:space="preserve">
      2) "Жеткізілді" – Салық кодексінің </w:t>
      </w:r>
      <w:r>
        <w:rPr>
          <w:rFonts w:ascii="Times New Roman"/>
          <w:b w:val="false"/>
          <w:i w:val="false"/>
          <w:color w:val="000000"/>
          <w:sz w:val="28"/>
        </w:rPr>
        <w:t>412-бабында</w:t>
      </w:r>
      <w:r>
        <w:rPr>
          <w:rFonts w:ascii="Times New Roman"/>
          <w:b w:val="false"/>
          <w:i w:val="false"/>
          <w:color w:val="000000"/>
          <w:sz w:val="28"/>
        </w:rPr>
        <w:t xml:space="preserve"> және осы Қағидаларда белгіленген талаптарға сәйкес жазып берілген және бірегей тіркеу нөмірі берілген ЭЦҚ куәландырылған тауарларды, жұмыстарды, көрсетілетін қызметтерді алушы қараған ЭШФ;</w:t>
      </w:r>
    </w:p>
    <w:bookmarkEnd w:id="15"/>
    <w:bookmarkStart w:name="z23" w:id="16"/>
    <w:p>
      <w:pPr>
        <w:spacing w:after="0"/>
        <w:ind w:left="0"/>
        <w:jc w:val="both"/>
      </w:pPr>
      <w:r>
        <w:rPr>
          <w:rFonts w:ascii="Times New Roman"/>
          <w:b w:val="false"/>
          <w:i w:val="false"/>
          <w:color w:val="000000"/>
          <w:sz w:val="28"/>
        </w:rPr>
        <w:t>
      3) "Жойылды" – міндетті түрде түзетілген ЭШФ жазып бере отырып, тауарларды, жұмыстарды, көрсетілетін қызметтерді жеткізуші жойған ЭШФ;</w:t>
      </w:r>
    </w:p>
    <w:bookmarkEnd w:id="16"/>
    <w:bookmarkStart w:name="z24" w:id="17"/>
    <w:p>
      <w:pPr>
        <w:spacing w:after="0"/>
        <w:ind w:left="0"/>
        <w:jc w:val="both"/>
      </w:pPr>
      <w:r>
        <w:rPr>
          <w:rFonts w:ascii="Times New Roman"/>
          <w:b w:val="false"/>
          <w:i w:val="false"/>
          <w:color w:val="000000"/>
          <w:sz w:val="28"/>
        </w:rPr>
        <w:t>
      4) "ТІЖ ауытқыған кезде жойылды" – ТІЖ жеткізушісі ресімдеген тауарларды, жұмыстарды, көрсетілетін қызметтерді алушы қабылдамаған кезде жойылған ЭШФ;</w:t>
      </w:r>
    </w:p>
    <w:bookmarkEnd w:id="17"/>
    <w:bookmarkStart w:name="z25" w:id="18"/>
    <w:p>
      <w:pPr>
        <w:spacing w:after="0"/>
        <w:ind w:left="0"/>
        <w:jc w:val="both"/>
      </w:pPr>
      <w:r>
        <w:rPr>
          <w:rFonts w:ascii="Times New Roman"/>
          <w:b w:val="false"/>
          <w:i w:val="false"/>
          <w:color w:val="000000"/>
          <w:sz w:val="28"/>
        </w:rPr>
        <w:t>
      5) "ТІЖ кері қайтарылған кезде жойылды" – бұрын ресімделген ТІЖ тауарларын, жұмыстарын, көрсетілетін қызметтерін жеткізуші кері қайтарып алған кезде күші жойылған ЭШФ;</w:t>
      </w:r>
    </w:p>
    <w:bookmarkEnd w:id="18"/>
    <w:bookmarkStart w:name="z26" w:id="19"/>
    <w:p>
      <w:pPr>
        <w:spacing w:after="0"/>
        <w:ind w:left="0"/>
        <w:jc w:val="both"/>
      </w:pPr>
      <w:r>
        <w:rPr>
          <w:rFonts w:ascii="Times New Roman"/>
          <w:b w:val="false"/>
          <w:i w:val="false"/>
          <w:color w:val="000000"/>
          <w:sz w:val="28"/>
        </w:rPr>
        <w:t>
      6) "Есепке алу мен шегеруге арналған ЭШФ АЖ жойылады" – сот осындай салық төлеушіден тауарлардың, жұмыстардың, көрсетілетін қызметтердің іс жүзінде алынғанын анықтаған мәмілелерді қоспағанда, заңды тұлғалармен және (немесе) соттың заңды күшіне енген шешімі негізінде тіркеуі/қайта тіркеуі жарамсыз деп танылған дара кәсіпкерлермен мәмілелер (операциялар) бойынша ЭШФ;</w:t>
      </w:r>
    </w:p>
    <w:bookmarkEnd w:id="19"/>
    <w:bookmarkStart w:name="z27" w:id="20"/>
    <w:p>
      <w:pPr>
        <w:spacing w:after="0"/>
        <w:ind w:left="0"/>
        <w:jc w:val="both"/>
      </w:pPr>
      <w:r>
        <w:rPr>
          <w:rFonts w:ascii="Times New Roman"/>
          <w:b w:val="false"/>
          <w:i w:val="false"/>
          <w:color w:val="000000"/>
          <w:sz w:val="28"/>
        </w:rPr>
        <w:t>
      7) "Кері қайтарылды" – тауарларды, жұмыстарды, көрсетілетін қызметтерді жеткізушінің кері қайтарған ЭШФ;</w:t>
      </w:r>
    </w:p>
    <w:bookmarkEnd w:id="20"/>
    <w:bookmarkStart w:name="z28" w:id="21"/>
    <w:p>
      <w:pPr>
        <w:spacing w:after="0"/>
        <w:ind w:left="0"/>
        <w:jc w:val="both"/>
      </w:pPr>
      <w:r>
        <w:rPr>
          <w:rFonts w:ascii="Times New Roman"/>
          <w:b w:val="false"/>
          <w:i w:val="false"/>
          <w:color w:val="000000"/>
          <w:sz w:val="28"/>
        </w:rPr>
        <w:t>
      8) "Шимай" – ішінара толтырылған, редакцияланатын тауарларды, жұмыстарды, көрсетілетін қызметтерді алушыға жіберілмеген құжат;</w:t>
      </w:r>
    </w:p>
    <w:bookmarkEnd w:id="21"/>
    <w:bookmarkStart w:name="z29" w:id="22"/>
    <w:p>
      <w:pPr>
        <w:spacing w:after="0"/>
        <w:ind w:left="0"/>
        <w:jc w:val="both"/>
      </w:pPr>
      <w:r>
        <w:rPr>
          <w:rFonts w:ascii="Times New Roman"/>
          <w:b w:val="false"/>
          <w:i w:val="false"/>
          <w:color w:val="000000"/>
          <w:sz w:val="28"/>
        </w:rPr>
        <w:t>
      9) "Импортталған" – салық төлеушінің есепке алу жүйелерінен ЭШФ АЖ-да жүктелген, ол бойынша осы Қағидалардың талаптарына сәйкестігіне тексеру жүргізілген, бірақ тауарларды, жұмыстарды, көрсетілетін қызметтерді алушыға жіберілмеген ЭШФ;</w:t>
      </w:r>
    </w:p>
    <w:bookmarkEnd w:id="22"/>
    <w:bookmarkStart w:name="z30" w:id="23"/>
    <w:p>
      <w:pPr>
        <w:spacing w:after="0"/>
        <w:ind w:left="0"/>
        <w:jc w:val="both"/>
      </w:pPr>
      <w:r>
        <w:rPr>
          <w:rFonts w:ascii="Times New Roman"/>
          <w:b w:val="false"/>
          <w:i w:val="false"/>
          <w:color w:val="000000"/>
          <w:sz w:val="28"/>
        </w:rPr>
        <w:t>
      10) "Қате" – осы Қағиданың талаптарына сәйкестігін тексеруден өтпеген және тауарларды, жұмыстарды, көрсетілетін қызметтерді алушыға жіберілмеген ЭШФ;</w:t>
      </w:r>
    </w:p>
    <w:bookmarkEnd w:id="23"/>
    <w:bookmarkStart w:name="z31" w:id="24"/>
    <w:p>
      <w:pPr>
        <w:spacing w:after="0"/>
        <w:ind w:left="0"/>
        <w:jc w:val="both"/>
      </w:pPr>
      <w:r>
        <w:rPr>
          <w:rFonts w:ascii="Times New Roman"/>
          <w:b w:val="false"/>
          <w:i w:val="false"/>
          <w:color w:val="000000"/>
          <w:sz w:val="28"/>
        </w:rPr>
        <w:t>
      11) "Қабылданбаған" – тауарларды, жұмыстарды, көрсетілетін қызметтерді алушы қабылдамаған ЭШФ;</w:t>
      </w:r>
    </w:p>
    <w:bookmarkEnd w:id="24"/>
    <w:bookmarkStart w:name="z32" w:id="25"/>
    <w:p>
      <w:pPr>
        <w:spacing w:after="0"/>
        <w:ind w:left="0"/>
        <w:jc w:val="both"/>
      </w:pPr>
      <w:r>
        <w:rPr>
          <w:rFonts w:ascii="Times New Roman"/>
          <w:b w:val="false"/>
          <w:i w:val="false"/>
          <w:color w:val="000000"/>
          <w:sz w:val="28"/>
        </w:rPr>
        <w:t>
      12) "ЭШФ АЖ бұғатталған" – мемлекеттік қолдау шараларын қолдану үшін уәкілетті органға жіберілген ЭШФ.";</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34" w:id="26"/>
    <w:p>
      <w:pPr>
        <w:spacing w:after="0"/>
        <w:ind w:left="0"/>
        <w:jc w:val="both"/>
      </w:pPr>
      <w:r>
        <w:rPr>
          <w:rFonts w:ascii="Times New Roman"/>
          <w:b w:val="false"/>
          <w:i w:val="false"/>
          <w:color w:val="000000"/>
          <w:sz w:val="28"/>
        </w:rPr>
        <w:t>
      "37. Түзетілген немесе қосымша ЭШФ осы тармақтың екінші және үшінші бөліктерінде көзделген жағдайларды қоспағанда, оған қосымша немесе түзетілген ЭШФ жазып берілген күннен бастап салық заңнамасында белгіленген талап қою мерзімі шегінде жазып беріледі.</w:t>
      </w:r>
    </w:p>
    <w:bookmarkEnd w:id="26"/>
    <w:bookmarkStart w:name="z35" w:id="27"/>
    <w:p>
      <w:pPr>
        <w:spacing w:after="0"/>
        <w:ind w:left="0"/>
        <w:jc w:val="both"/>
      </w:pPr>
      <w:r>
        <w:rPr>
          <w:rFonts w:ascii="Times New Roman"/>
          <w:b w:val="false"/>
          <w:i w:val="false"/>
          <w:color w:val="000000"/>
          <w:sz w:val="28"/>
        </w:rPr>
        <w:t xml:space="preserve">
      Салық кодексінің 56-бабы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заңды тұлғаны қосу (қосылған заңды тұлға), біріктіру және бөлу жолымен қайта ұйымдастырылған құқықтық мирасқордың түзетілген ЭШФ жазып беруі жүргізілмейді.</w:t>
      </w:r>
    </w:p>
    <w:bookmarkEnd w:id="27"/>
    <w:bookmarkStart w:name="z36" w:id="28"/>
    <w:p>
      <w:pPr>
        <w:spacing w:after="0"/>
        <w:ind w:left="0"/>
        <w:jc w:val="both"/>
      </w:pPr>
      <w:r>
        <w:rPr>
          <w:rFonts w:ascii="Times New Roman"/>
          <w:b w:val="false"/>
          <w:i w:val="false"/>
          <w:color w:val="000000"/>
          <w:sz w:val="28"/>
        </w:rPr>
        <w:t>
      Салық салынатын айналымның мөлшерін ұлғайту жағына қарай түзету бойынша заңды тұлғаны қосу (қосылған заңды тұлға), біріктіру және бөлу жолымен қайта ұйымдастырылған құқықтық мирасқордың қосымша ЭШФ жазып беруі Қазақстан Республикасының азаматтық және салық заңнамасында көзделген мерзімдерде жүргізіледі.";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39-тармақтың</w:t>
      </w:r>
      <w:r>
        <w:rPr>
          <w:rFonts w:ascii="Times New Roman"/>
          <w:b w:val="false"/>
          <w:i w:val="false"/>
          <w:color w:val="000000"/>
          <w:sz w:val="28"/>
        </w:rPr>
        <w:t xml:space="preserve"> 3) тармақшасы мынадай редакцияда жазылсын:</w:t>
      </w:r>
    </w:p>
    <w:bookmarkStart w:name="z38" w:id="29"/>
    <w:p>
      <w:pPr>
        <w:spacing w:after="0"/>
        <w:ind w:left="0"/>
        <w:jc w:val="both"/>
      </w:pPr>
      <w:r>
        <w:rPr>
          <w:rFonts w:ascii="Times New Roman"/>
          <w:b w:val="false"/>
          <w:i w:val="false"/>
          <w:color w:val="000000"/>
          <w:sz w:val="28"/>
        </w:rPr>
        <w:t>
      "3) "Қайта ұйымдастырылған тұлғаның БСН" деген 6.1-жолда қосымша ЭШФ жазып берген кезде қосылу, бірігу және бөлініп шығу жолымен қайта ұйымдастырылған заңды тұлғаның БСН немесе заңды тұлғаның таратылған құрылымдық бөлімшелерінің БСН көрсетіледі;";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және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40" w:id="30"/>
    <w:p>
      <w:pPr>
        <w:spacing w:after="0"/>
        <w:ind w:left="0"/>
        <w:jc w:val="both"/>
      </w:pPr>
      <w:r>
        <w:rPr>
          <w:rFonts w:ascii="Times New Roman"/>
          <w:b w:val="false"/>
          <w:i w:val="false"/>
          <w:color w:val="000000"/>
          <w:sz w:val="28"/>
        </w:rPr>
        <w:t>
      "40. "Жеткізушінің санаты" деген 10-жолда мыналарға:</w:t>
      </w:r>
    </w:p>
    <w:bookmarkEnd w:id="30"/>
    <w:bookmarkStart w:name="z41" w:id="31"/>
    <w:p>
      <w:pPr>
        <w:spacing w:after="0"/>
        <w:ind w:left="0"/>
        <w:jc w:val="both"/>
      </w:pPr>
      <w:r>
        <w:rPr>
          <w:rFonts w:ascii="Times New Roman"/>
          <w:b w:val="false"/>
          <w:i w:val="false"/>
          <w:color w:val="000000"/>
          <w:sz w:val="28"/>
        </w:rPr>
        <w:t>
      "А" ұяшығында – егер жеткізуші комитент болып табылған жағдайда;</w:t>
      </w:r>
    </w:p>
    <w:bookmarkEnd w:id="31"/>
    <w:bookmarkStart w:name="z42" w:id="32"/>
    <w:p>
      <w:pPr>
        <w:spacing w:after="0"/>
        <w:ind w:left="0"/>
        <w:jc w:val="both"/>
      </w:pPr>
      <w:r>
        <w:rPr>
          <w:rFonts w:ascii="Times New Roman"/>
          <w:b w:val="false"/>
          <w:i w:val="false"/>
          <w:color w:val="000000"/>
          <w:sz w:val="28"/>
        </w:rPr>
        <w:t>
      "В" ұяшығында – егер жеткізуші комиссионер болып табылған жағдайда;</w:t>
      </w:r>
    </w:p>
    <w:bookmarkEnd w:id="32"/>
    <w:bookmarkStart w:name="z43" w:id="33"/>
    <w:p>
      <w:pPr>
        <w:spacing w:after="0"/>
        <w:ind w:left="0"/>
        <w:jc w:val="both"/>
      </w:pPr>
      <w:r>
        <w:rPr>
          <w:rFonts w:ascii="Times New Roman"/>
          <w:b w:val="false"/>
          <w:i w:val="false"/>
          <w:color w:val="000000"/>
          <w:sz w:val="28"/>
        </w:rPr>
        <w:t>
      "С" ұяшығында – егер жеткізуші экспедитор болып табылған жағдайда;</w:t>
      </w:r>
    </w:p>
    <w:bookmarkEnd w:id="33"/>
    <w:bookmarkStart w:name="z44" w:id="34"/>
    <w:p>
      <w:pPr>
        <w:spacing w:after="0"/>
        <w:ind w:left="0"/>
        <w:jc w:val="both"/>
      </w:pPr>
      <w:r>
        <w:rPr>
          <w:rFonts w:ascii="Times New Roman"/>
          <w:b w:val="false"/>
          <w:i w:val="false"/>
          <w:color w:val="000000"/>
          <w:sz w:val="28"/>
        </w:rPr>
        <w:t>
      "D" ұяшығында – егер жеткізуші лизинг беруші болып табылған жағдайда;</w:t>
      </w:r>
    </w:p>
    <w:bookmarkEnd w:id="34"/>
    <w:bookmarkStart w:name="z45" w:id="35"/>
    <w:p>
      <w:pPr>
        <w:spacing w:after="0"/>
        <w:ind w:left="0"/>
        <w:jc w:val="both"/>
      </w:pPr>
      <w:r>
        <w:rPr>
          <w:rFonts w:ascii="Times New Roman"/>
          <w:b w:val="false"/>
          <w:i w:val="false"/>
          <w:color w:val="000000"/>
          <w:sz w:val="28"/>
        </w:rPr>
        <w:t>
      "Е" ұяшығында – егер жеткізуші өнімді бөлу туралы келісімге (келісімшартқа) немесе Қазақстан Республикасының Президенті бекіткен жер қойнауын пайдалануға арналған келісімшарт шеңберінде (ӨБК) қатысушы болып табылған жағдайда;</w:t>
      </w:r>
    </w:p>
    <w:bookmarkEnd w:id="35"/>
    <w:bookmarkStart w:name="z46" w:id="36"/>
    <w:p>
      <w:pPr>
        <w:spacing w:after="0"/>
        <w:ind w:left="0"/>
        <w:jc w:val="both"/>
      </w:pPr>
      <w:r>
        <w:rPr>
          <w:rFonts w:ascii="Times New Roman"/>
          <w:b w:val="false"/>
          <w:i w:val="false"/>
          <w:color w:val="000000"/>
          <w:sz w:val="28"/>
        </w:rPr>
        <w:t>
      "F" ұяшығында – егер жеткізуші бірлескен қызмет туралы шартқа қатысушы болып табылған жағдайда; белгі қойылады</w:t>
      </w:r>
    </w:p>
    <w:bookmarkEnd w:id="36"/>
    <w:bookmarkStart w:name="z47" w:id="37"/>
    <w:p>
      <w:pPr>
        <w:spacing w:after="0"/>
        <w:ind w:left="0"/>
        <w:jc w:val="both"/>
      </w:pPr>
      <w:r>
        <w:rPr>
          <w:rFonts w:ascii="Times New Roman"/>
          <w:b w:val="false"/>
          <w:i w:val="false"/>
          <w:color w:val="000000"/>
          <w:sz w:val="28"/>
        </w:rPr>
        <w:t>
      "G" ұяшығында – егер жеткізуші:</w:t>
      </w:r>
    </w:p>
    <w:bookmarkEnd w:id="37"/>
    <w:bookmarkStart w:name="z48" w:id="38"/>
    <w:p>
      <w:pPr>
        <w:spacing w:after="0"/>
        <w:ind w:left="0"/>
        <w:jc w:val="both"/>
      </w:pPr>
      <w:r>
        <w:rPr>
          <w:rFonts w:ascii="Times New Roman"/>
          <w:b w:val="false"/>
          <w:i w:val="false"/>
          <w:color w:val="000000"/>
          <w:sz w:val="28"/>
        </w:rPr>
        <w:t>
      тауарлар экспорты кедендік рәсімінде тауарлардың әкетуін жүзеге асырған;</w:t>
      </w:r>
    </w:p>
    <w:bookmarkEnd w:id="38"/>
    <w:bookmarkStart w:name="z49" w:id="39"/>
    <w:p>
      <w:pPr>
        <w:spacing w:after="0"/>
        <w:ind w:left="0"/>
        <w:jc w:val="both"/>
      </w:pPr>
      <w:r>
        <w:rPr>
          <w:rFonts w:ascii="Times New Roman"/>
          <w:b w:val="false"/>
          <w:i w:val="false"/>
          <w:color w:val="000000"/>
          <w:sz w:val="28"/>
        </w:rPr>
        <w:t>
      тауарды Қазақстан Республикасының аумағынан ЕАЭО мүше мемлекеттердің аумағына әкетуін жүзеге асырған жағдайда толтырылады;</w:t>
      </w:r>
    </w:p>
    <w:bookmarkEnd w:id="39"/>
    <w:bookmarkStart w:name="z50" w:id="40"/>
    <w:p>
      <w:pPr>
        <w:spacing w:after="0"/>
        <w:ind w:left="0"/>
        <w:jc w:val="both"/>
      </w:pPr>
      <w:r>
        <w:rPr>
          <w:rFonts w:ascii="Times New Roman"/>
          <w:b w:val="false"/>
          <w:i w:val="false"/>
          <w:color w:val="000000"/>
          <w:sz w:val="28"/>
        </w:rPr>
        <w:t>
      "H" ұяшығында – егер жеткізуші халықаралық тасымалдар бойынша қызмет көрсететін салық төлеуші болып табылған;</w:t>
      </w:r>
    </w:p>
    <w:bookmarkEnd w:id="40"/>
    <w:bookmarkStart w:name="z51" w:id="41"/>
    <w:p>
      <w:pPr>
        <w:spacing w:after="0"/>
        <w:ind w:left="0"/>
        <w:jc w:val="both"/>
      </w:pPr>
      <w:r>
        <w:rPr>
          <w:rFonts w:ascii="Times New Roman"/>
          <w:b w:val="false"/>
          <w:i w:val="false"/>
          <w:color w:val="000000"/>
          <w:sz w:val="28"/>
        </w:rPr>
        <w:t>
      "I" ұяшығында – егер жеткізуші сенім білдірілген адам болып табылған жағдайда толтырылады.</w:t>
      </w:r>
    </w:p>
    <w:bookmarkEnd w:id="41"/>
    <w:bookmarkStart w:name="z52" w:id="42"/>
    <w:p>
      <w:pPr>
        <w:spacing w:after="0"/>
        <w:ind w:left="0"/>
        <w:jc w:val="both"/>
      </w:pPr>
      <w:r>
        <w:rPr>
          <w:rFonts w:ascii="Times New Roman"/>
          <w:b w:val="false"/>
          <w:i w:val="false"/>
          <w:color w:val="000000"/>
          <w:sz w:val="28"/>
        </w:rPr>
        <w:t>
      41. ЭШФ бірлескен қызмет туралы шарттардың шеңберінде жазып берілген жағдайда және (немесе) өнімді бөлу туралы келісім (келісімшарт) немесе Қазақстан Республикасының Президенті бекіткен жер қойнауын пайдалануға арналған келісімшарт шеңберінде "Жеткізушінің деректемелері" В бөлімінде:</w:t>
      </w:r>
    </w:p>
    <w:bookmarkEnd w:id="42"/>
    <w:bookmarkStart w:name="z53" w:id="43"/>
    <w:p>
      <w:pPr>
        <w:spacing w:after="0"/>
        <w:ind w:left="0"/>
        <w:jc w:val="both"/>
      </w:pPr>
      <w:r>
        <w:rPr>
          <w:rFonts w:ascii="Times New Roman"/>
          <w:b w:val="false"/>
          <w:i w:val="false"/>
          <w:color w:val="000000"/>
          <w:sz w:val="28"/>
        </w:rPr>
        <w:t xml:space="preserve">
      1) Салық кодексінің 417-бабы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оның атынан ЭШФ жазып берілетін өкілінің немесе бірлескен қызмет туралы шарттың қатысушысының деректемелері;</w:t>
      </w:r>
    </w:p>
    <w:bookmarkEnd w:id="43"/>
    <w:bookmarkStart w:name="z54" w:id="44"/>
    <w:p>
      <w:pPr>
        <w:spacing w:after="0"/>
        <w:ind w:left="0"/>
        <w:jc w:val="both"/>
      </w:pPr>
      <w:r>
        <w:rPr>
          <w:rFonts w:ascii="Times New Roman"/>
          <w:b w:val="false"/>
          <w:i w:val="false"/>
          <w:color w:val="000000"/>
          <w:sz w:val="28"/>
        </w:rPr>
        <w:t>
      2) бірлескен қызмет туралы шарттың әрбір қатысушысының деректемелері;</w:t>
      </w:r>
    </w:p>
    <w:bookmarkEnd w:id="44"/>
    <w:bookmarkStart w:name="z55" w:id="45"/>
    <w:p>
      <w:pPr>
        <w:spacing w:after="0"/>
        <w:ind w:left="0"/>
        <w:jc w:val="both"/>
      </w:pPr>
      <w:r>
        <w:rPr>
          <w:rFonts w:ascii="Times New Roman"/>
          <w:b w:val="false"/>
          <w:i w:val="false"/>
          <w:color w:val="000000"/>
          <w:sz w:val="28"/>
        </w:rPr>
        <w:t>
      3) оның атынан ЭШФ жазылатын Қазақстан Республикасы Президентімен бекітілген жер қойнауын пайдалануға арналған келісімшарттың немесе өнімді бөлу туралы келісімнің (келісімшарттың) қатысушысының деректемелері көрсетіледі.</w:t>
      </w:r>
    </w:p>
    <w:bookmarkEnd w:id="45"/>
    <w:bookmarkStart w:name="z56" w:id="46"/>
    <w:p>
      <w:pPr>
        <w:spacing w:after="0"/>
        <w:ind w:left="0"/>
        <w:jc w:val="both"/>
      </w:pPr>
      <w:r>
        <w:rPr>
          <w:rFonts w:ascii="Times New Roman"/>
          <w:b w:val="false"/>
          <w:i w:val="false"/>
          <w:color w:val="000000"/>
          <w:sz w:val="28"/>
        </w:rPr>
        <w:t xml:space="preserve">
      ЭШФ тапсырыс шарты шеңберінде жазып берілген жағдайда, "Жеткізушінің деректемелері" В бөлімінде Салық кодексінің </w:t>
      </w:r>
      <w:r>
        <w:rPr>
          <w:rFonts w:ascii="Times New Roman"/>
          <w:b w:val="false"/>
          <w:i w:val="false"/>
          <w:color w:val="000000"/>
          <w:sz w:val="28"/>
        </w:rPr>
        <w:t>374-бабына</w:t>
      </w:r>
      <w:r>
        <w:rPr>
          <w:rFonts w:ascii="Times New Roman"/>
          <w:b w:val="false"/>
          <w:i w:val="false"/>
          <w:color w:val="000000"/>
          <w:sz w:val="28"/>
        </w:rPr>
        <w:t xml:space="preserve"> сәйкес сенім білдірушінің деректемелері көрсетіледі.</w:t>
      </w:r>
    </w:p>
    <w:bookmarkEnd w:id="46"/>
    <w:bookmarkStart w:name="z57" w:id="47"/>
    <w:p>
      <w:pPr>
        <w:spacing w:after="0"/>
        <w:ind w:left="0"/>
        <w:jc w:val="both"/>
      </w:pPr>
      <w:r>
        <w:rPr>
          <w:rFonts w:ascii="Times New Roman"/>
          <w:b w:val="false"/>
          <w:i w:val="false"/>
          <w:color w:val="000000"/>
          <w:sz w:val="28"/>
        </w:rPr>
        <w:t>
      "Өнімді бөлу туралы келісімге (келісімшартқа) немесе Қазақстан Республикасының Президенті бекіткен жер қойнауын пайдалануға арналған келісімшарт шеңберінде қатысушысы (ӨБК)" "Е" және (немесе) "Бірлескен қызмет туралы шартқа қатысушы" "F" торкөзді белгілеген кезде өнімді бөлу туралы келісімге (келісімшартқа) қатысушы және (немесе) бірлескен қызмет туралы шартқа қатысушылардың саны көрсетілетін "Cаны" 10.1-жол толтырылады, бұл өнімді бөлу туралы келісімге (келісімшартқа) немесе Қазақстан Республикасының Президенті бекіткен жер қойнауын пайдалануға арналған келісімшарт шеңберінде қатысушы және (немесе) бірлескен қызметтің әрбір қатысушысы үшін толтырылатын "Жеткізушінің деректемелері" В, "Жеткізушінің банктік деректемелері" B1 және "Бірлескен қызметке қатысушылардың тауарлары, жұмыстары, көрсетілетін қызметтері бойынша деректері" Н бөлімдерінің санын арттырады;</w:t>
      </w:r>
    </w:p>
    <w:bookmarkEnd w:id="47"/>
    <w:bookmarkStart w:name="z58" w:id="48"/>
    <w:p>
      <w:pPr>
        <w:spacing w:after="0"/>
        <w:ind w:left="0"/>
        <w:jc w:val="both"/>
      </w:pPr>
      <w:r>
        <w:rPr>
          <w:rFonts w:ascii="Times New Roman"/>
          <w:b w:val="false"/>
          <w:i w:val="false"/>
          <w:color w:val="000000"/>
          <w:sz w:val="28"/>
        </w:rPr>
        <w:t xml:space="preserve">
      4) экспорттаушы, өнімді бөлу туралы келісімге (келісімшартқа) немесе Қазақстан Республикасының Президенті бекіткен жер қойнауын пайдалануға арналған келісімшарт шеңберінде (ӨБК) қатысушы болып табылатын, сондай-ақ Салық кодексінің 393-бабы </w:t>
      </w:r>
      <w:r>
        <w:rPr>
          <w:rFonts w:ascii="Times New Roman"/>
          <w:b w:val="false"/>
          <w:i w:val="false"/>
          <w:color w:val="000000"/>
          <w:sz w:val="28"/>
        </w:rPr>
        <w:t>3-тармағына</w:t>
      </w:r>
      <w:r>
        <w:rPr>
          <w:rFonts w:ascii="Times New Roman"/>
          <w:b w:val="false"/>
          <w:i w:val="false"/>
          <w:color w:val="000000"/>
          <w:sz w:val="28"/>
        </w:rPr>
        <w:t xml:space="preserve"> сәйкес тауарларды өткізу бойынша айналым бойынша ҚҚС нөлдік ставкасын қолданатын тауарларды, жұмыстарды, көрсетілетін қызметтерді жеткізуші "ӨБК қатысушы" "Е" торкөзін немесе "Экспорттаушы" "G" торкөзін белгілейді. Бұл торкөзді белгілеген кезде тауарларды, жұмыстарды, көрсетілетін қызметтерді жеткізуші ЭШФ-ны шетел валютасында жазып бере алады;</w:t>
      </w:r>
    </w:p>
    <w:bookmarkEnd w:id="48"/>
    <w:bookmarkStart w:name="z59" w:id="49"/>
    <w:p>
      <w:pPr>
        <w:spacing w:after="0"/>
        <w:ind w:left="0"/>
        <w:jc w:val="both"/>
      </w:pPr>
      <w:r>
        <w:rPr>
          <w:rFonts w:ascii="Times New Roman"/>
          <w:b w:val="false"/>
          <w:i w:val="false"/>
          <w:color w:val="000000"/>
          <w:sz w:val="28"/>
        </w:rPr>
        <w:t xml:space="preserve">
      5) халықаралық тасымалдар бойынша қызмет көрсететін жеткізуші Салық кодексінің </w:t>
      </w:r>
      <w:r>
        <w:rPr>
          <w:rFonts w:ascii="Times New Roman"/>
          <w:b w:val="false"/>
          <w:i w:val="false"/>
          <w:color w:val="000000"/>
          <w:sz w:val="28"/>
        </w:rPr>
        <w:t>387-бабына</w:t>
      </w:r>
      <w:r>
        <w:rPr>
          <w:rFonts w:ascii="Times New Roman"/>
          <w:b w:val="false"/>
          <w:i w:val="false"/>
          <w:color w:val="000000"/>
          <w:sz w:val="28"/>
        </w:rPr>
        <w:t xml:space="preserve"> сәйкес "Халықаралық тасымалдар" "Н" торкөзін белгілейді. Бұл торкөзді белгілеген кезде Халықаралық тасымалдар бойынша қызмет көрсететін жеткізуші, ЭШФ-ны шетел валютасында жазып бере алады.";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44-тармақтың:</w:t>
      </w:r>
      <w:r>
        <w:rPr>
          <w:rFonts w:ascii="Times New Roman"/>
          <w:b w:val="false"/>
          <w:i w:val="false"/>
          <w:color w:val="000000"/>
          <w:sz w:val="28"/>
        </w:rPr>
        <w:t xml:space="preserve"> </w:t>
      </w:r>
    </w:p>
    <w:bookmarkStart w:name="z61" w:id="50"/>
    <w:p>
      <w:pPr>
        <w:spacing w:after="0"/>
        <w:ind w:left="0"/>
        <w:jc w:val="both"/>
      </w:pPr>
      <w:r>
        <w:rPr>
          <w:rFonts w:ascii="Times New Roman"/>
          <w:b w:val="false"/>
          <w:i w:val="false"/>
          <w:color w:val="000000"/>
          <w:sz w:val="28"/>
        </w:rPr>
        <w:t>
      1) тармақшасы мынадай редакцияда жазылсын:</w:t>
      </w:r>
    </w:p>
    <w:bookmarkEnd w:id="50"/>
    <w:bookmarkStart w:name="z62" w:id="51"/>
    <w:p>
      <w:pPr>
        <w:spacing w:after="0"/>
        <w:ind w:left="0"/>
        <w:jc w:val="both"/>
      </w:pPr>
      <w:r>
        <w:rPr>
          <w:rFonts w:ascii="Times New Roman"/>
          <w:b w:val="false"/>
          <w:i w:val="false"/>
          <w:color w:val="000000"/>
          <w:sz w:val="28"/>
        </w:rPr>
        <w:t>
      "1) "ЖСН/БСН" деген 16-жолда тауарларды, жұмыстарды, көрсетілетін қызметтерді алушының ЖСН немесе БСН көрсетіледі (жол толтыруға жатады).</w:t>
      </w:r>
    </w:p>
    <w:bookmarkEnd w:id="51"/>
    <w:bookmarkStart w:name="z63" w:id="52"/>
    <w:p>
      <w:pPr>
        <w:spacing w:after="0"/>
        <w:ind w:left="0"/>
        <w:jc w:val="both"/>
      </w:pPr>
      <w:r>
        <w:rPr>
          <w:rFonts w:ascii="Times New Roman"/>
          <w:b w:val="false"/>
          <w:i w:val="false"/>
          <w:color w:val="000000"/>
          <w:sz w:val="28"/>
        </w:rPr>
        <w:t>
      Бұл ретте, егер "Алушының санаты" деген 20-жолдың мынадай торкөзі белгіленсе:</w:t>
      </w:r>
    </w:p>
    <w:bookmarkEnd w:id="52"/>
    <w:bookmarkStart w:name="z64" w:id="53"/>
    <w:p>
      <w:pPr>
        <w:spacing w:after="0"/>
        <w:ind w:left="0"/>
        <w:jc w:val="both"/>
      </w:pPr>
      <w:r>
        <w:rPr>
          <w:rFonts w:ascii="Times New Roman"/>
          <w:b w:val="false"/>
          <w:i w:val="false"/>
          <w:color w:val="000000"/>
          <w:sz w:val="28"/>
        </w:rPr>
        <w:t>
      "Резидент емес" деген "Ғ" – резидент еместің сәйкестендіру коды (нөмірі) көрсетіледі (ЕАЭО мүше мемлекеттердің аумағынан тауарларды әкелген кезде жол толтыруға жатады);</w:t>
      </w:r>
    </w:p>
    <w:bookmarkEnd w:id="53"/>
    <w:bookmarkStart w:name="z65" w:id="54"/>
    <w:p>
      <w:pPr>
        <w:spacing w:after="0"/>
        <w:ind w:left="0"/>
        <w:jc w:val="both"/>
      </w:pPr>
      <w:r>
        <w:rPr>
          <w:rFonts w:ascii="Times New Roman"/>
          <w:b w:val="false"/>
          <w:i w:val="false"/>
          <w:color w:val="000000"/>
          <w:sz w:val="28"/>
        </w:rPr>
        <w:t>
      "Бөлшек сауда" деген "I" – бұл жол толтыруға міндетті болып табылмайды;";</w:t>
      </w:r>
    </w:p>
    <w:bookmarkEnd w:id="54"/>
    <w:bookmarkStart w:name="z66" w:id="55"/>
    <w:p>
      <w:pPr>
        <w:spacing w:after="0"/>
        <w:ind w:left="0"/>
        <w:jc w:val="both"/>
      </w:pPr>
      <w:r>
        <w:rPr>
          <w:rFonts w:ascii="Times New Roman"/>
          <w:b w:val="false"/>
          <w:i w:val="false"/>
          <w:color w:val="000000"/>
          <w:sz w:val="28"/>
        </w:rPr>
        <w:t>
      3) тармақшасы мынадай редакцияда жазылсын:</w:t>
      </w:r>
    </w:p>
    <w:bookmarkEnd w:id="55"/>
    <w:bookmarkStart w:name="z67" w:id="56"/>
    <w:p>
      <w:pPr>
        <w:spacing w:after="0"/>
        <w:ind w:left="0"/>
        <w:jc w:val="both"/>
      </w:pPr>
      <w:r>
        <w:rPr>
          <w:rFonts w:ascii="Times New Roman"/>
          <w:b w:val="false"/>
          <w:i w:val="false"/>
          <w:color w:val="000000"/>
          <w:sz w:val="28"/>
        </w:rPr>
        <w:t>
      "3) "Қайта ұйымдастырылған тұлғаның БСН" деген 16.1-жолда қосымша ЭШФ жазып берген кезде қосылу, бірігу, бөлініп шығу жолымен қайта ұйымдастырылған заңды тұлғаның БСН көрсетіледі;";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52-тармақтың</w:t>
      </w:r>
      <w:r>
        <w:rPr>
          <w:rFonts w:ascii="Times New Roman"/>
          <w:b w:val="false"/>
          <w:i w:val="false"/>
          <w:color w:val="000000"/>
          <w:sz w:val="28"/>
        </w:rPr>
        <w:t xml:space="preserve"> 1) тармақшасы мынадай редакцияда жазылсын:</w:t>
      </w:r>
    </w:p>
    <w:bookmarkStart w:name="z69" w:id="57"/>
    <w:p>
      <w:pPr>
        <w:spacing w:after="0"/>
        <w:ind w:left="0"/>
        <w:jc w:val="both"/>
      </w:pPr>
      <w:r>
        <w:rPr>
          <w:rFonts w:ascii="Times New Roman"/>
          <w:b w:val="false"/>
          <w:i w:val="false"/>
          <w:color w:val="000000"/>
          <w:sz w:val="28"/>
        </w:rPr>
        <w:t>
      "1) "Тауарларды, жұмыстарды, көрсетілетін қызметтерді жеткізуге арналған шарт (келісімшарт)" деген 27.1-жолда белгі жасалады және тауарларды, жұмыстарды, көрсетілетін қызметтерді жеткізуге арналған шарттың (келісімшарттың) нөмірі көрсетілетін "Нөмірі" 27.3-жолы және тауарларды, жұмыстарды, көрсетілетін қызметтерді жеткізуге шарттың (келісімшарттың) күні көрсетілетін "Күні" 27.4-жолы толтырылады және 27.5 "Валюталық реттеу және валюталық бақылау туралы" Қазақстан Республикасының Заңына сәйкес экспорт және импорт бойынша валюталық шартқа берілген сәйкестендіру нөмірі "Есептік нөмір" көрсетіледі. Жол деректері өзара тәуелді жолдар болып табылады. "Тауарларды, жұмыстарды, көрсетілетін қызметтерді жеткізуге арналған шартсыз (келісімшартсыз)" деген 27.2-жолды белгілеген кезде 27.3 және 27.4-жолдар толтыруға жатпайды;";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59-тармақтың</w:t>
      </w:r>
      <w:r>
        <w:rPr>
          <w:rFonts w:ascii="Times New Roman"/>
          <w:b w:val="false"/>
          <w:i w:val="false"/>
          <w:color w:val="000000"/>
          <w:sz w:val="28"/>
        </w:rPr>
        <w:t xml:space="preserve"> үшінші абзацы мынадай редакцияда жазылсын:</w:t>
      </w:r>
    </w:p>
    <w:bookmarkStart w:name="z71" w:id="58"/>
    <w:p>
      <w:pPr>
        <w:spacing w:after="0"/>
        <w:ind w:left="0"/>
        <w:jc w:val="both"/>
      </w:pPr>
      <w:r>
        <w:rPr>
          <w:rFonts w:ascii="Times New Roman"/>
          <w:b w:val="false"/>
          <w:i w:val="false"/>
          <w:color w:val="000000"/>
          <w:sz w:val="28"/>
        </w:rPr>
        <w:t>
      "Осы бағанда "Тауарлардың, жұмыстардың, көрсетілетін қызметтердің шығарылған жерінің белгілері" деген 2-бағандағы "1", "2", "3" белгілеріне, сондай-ақ ЕАЭО мүше мемлекетке тауарлардың экспорты кезінде "4" және "5" белгіге жататын тауарлар бойынша толтыруға жатады.";</w:t>
      </w:r>
    </w:p>
    <w:bookmarkEnd w:id="58"/>
    <w:bookmarkStart w:name="z72" w:id="59"/>
    <w:p>
      <w:pPr>
        <w:spacing w:after="0"/>
        <w:ind w:left="0"/>
        <w:jc w:val="both"/>
      </w:pPr>
      <w:r>
        <w:rPr>
          <w:rFonts w:ascii="Times New Roman"/>
          <w:b w:val="false"/>
          <w:i w:val="false"/>
          <w:color w:val="000000"/>
          <w:sz w:val="28"/>
        </w:rPr>
        <w:t>
      мынадай мазмұндағы 61-1 және 61-2-тармақпен толықтырылсын:</w:t>
      </w:r>
    </w:p>
    <w:bookmarkEnd w:id="59"/>
    <w:bookmarkStart w:name="z73" w:id="60"/>
    <w:p>
      <w:pPr>
        <w:spacing w:after="0"/>
        <w:ind w:left="0"/>
        <w:jc w:val="both"/>
      </w:pPr>
      <w:r>
        <w:rPr>
          <w:rFonts w:ascii="Times New Roman"/>
          <w:b w:val="false"/>
          <w:i w:val="false"/>
          <w:color w:val="000000"/>
          <w:sz w:val="28"/>
        </w:rPr>
        <w:t>
      "61-1. "Сандық өлшем бірлігі" деген 6/1-бағанда "Еуразиялық экономикалық одақтың өлшем бірліктері мен шоттарының сыныптауышы туралы" Еуразиялық экономикалық комиссия Алқасының 2020 жылғы 27 қазандағы № 145 шешімімен бекітілген Еуразиялық экономикалық одақтың өлшем бірліктері мен шоттарының сыныптауышына сәйкес өлшем бірлігінің шартты белгісі мен коды көрсетіледі (жол қадағалануға жататын тауарлар бойынша толтырылуға жатады).</w:t>
      </w:r>
    </w:p>
    <w:bookmarkEnd w:id="60"/>
    <w:bookmarkStart w:name="z74" w:id="61"/>
    <w:p>
      <w:pPr>
        <w:spacing w:after="0"/>
        <w:ind w:left="0"/>
        <w:jc w:val="both"/>
      </w:pPr>
      <w:r>
        <w:rPr>
          <w:rFonts w:ascii="Times New Roman"/>
          <w:b w:val="false"/>
          <w:i w:val="false"/>
          <w:color w:val="000000"/>
          <w:sz w:val="28"/>
        </w:rPr>
        <w:t>
      61-2. "Сандық өлшем бірлігіндегі саны" деген 6/2-бағанда осы Қағидалардың 61-1-тармағында көзделген қабылданған өлшем бірліктерін негізге ала отырып, тауардың сандық өлшем бірлігіндегі саны көрсетіледі (жол қадағалануға жататын тауарлар бойынша толтырылуға жатады).";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74-тармақтың</w:t>
      </w:r>
      <w:r>
        <w:rPr>
          <w:rFonts w:ascii="Times New Roman"/>
          <w:b w:val="false"/>
          <w:i w:val="false"/>
          <w:color w:val="000000"/>
          <w:sz w:val="28"/>
        </w:rPr>
        <w:t xml:space="preserve"> 2) тармақшасы мынадай редакцияда жазылсын:</w:t>
      </w:r>
    </w:p>
    <w:bookmarkStart w:name="z76" w:id="62"/>
    <w:p>
      <w:pPr>
        <w:spacing w:after="0"/>
        <w:ind w:left="0"/>
        <w:jc w:val="both"/>
      </w:pPr>
      <w:r>
        <w:rPr>
          <w:rFonts w:ascii="Times New Roman"/>
          <w:b w:val="false"/>
          <w:i w:val="false"/>
          <w:color w:val="000000"/>
          <w:sz w:val="28"/>
        </w:rPr>
        <w:t>
      "2) "Қайта ұйымдастырылған тұлғаның БСН" деген 34.2-жолда қосымша ЭШФ жазып берген кезде қосылу, бірігу, бөлініп шығу жолымен қайта ұйымдастырылған заңды тұлғаның БСН көрсетіледі;";</w:t>
      </w:r>
    </w:p>
    <w:bookmarkEnd w:id="62"/>
    <w:bookmarkStart w:name="z77" w:id="63"/>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2-қосымшасы</w:t>
      </w:r>
      <w:r>
        <w:rPr>
          <w:rFonts w:ascii="Times New Roman"/>
          <w:b w:val="false"/>
          <w:i w:val="false"/>
          <w:color w:val="000000"/>
          <w:sz w:val="28"/>
        </w:rPr>
        <w:t xml:space="preserve"> осы тізбенің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 </w:t>
      </w:r>
    </w:p>
    <w:bookmarkEnd w:id="63"/>
    <w:bookmarkStart w:name="z78" w:id="64"/>
    <w:p>
      <w:pPr>
        <w:spacing w:after="0"/>
        <w:ind w:left="0"/>
        <w:jc w:val="both"/>
      </w:pPr>
      <w:r>
        <w:rPr>
          <w:rFonts w:ascii="Times New Roman"/>
          <w:b w:val="false"/>
          <w:i w:val="false"/>
          <w:color w:val="000000"/>
          <w:sz w:val="28"/>
        </w:rPr>
        <w:t xml:space="preserve">
      2. "Электрондық шот-фактуралар ақпараттық жүйесінің "Виртуалдық қойма" модулі арқылы электрондық шот-фактуралар жазып берілетін тауарлар тізбесін бекіту туралы" Қазақстан Республикасы Премьер-Министрінің Бірінші орынбасары – Қазақстан Республикасы Қаржы министрінің 2019 жылғы 23 сәуірдегі № 384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18603 болып тіркелген) мынадай толықтырулар енгізілсін:</w:t>
      </w:r>
    </w:p>
    <w:bookmarkEnd w:id="64"/>
    <w:bookmarkStart w:name="z79" w:id="65"/>
    <w:p>
      <w:pPr>
        <w:spacing w:after="0"/>
        <w:ind w:left="0"/>
        <w:jc w:val="both"/>
      </w:pPr>
      <w:r>
        <w:rPr>
          <w:rFonts w:ascii="Times New Roman"/>
          <w:b w:val="false"/>
          <w:i w:val="false"/>
          <w:color w:val="000000"/>
          <w:sz w:val="28"/>
        </w:rPr>
        <w:t xml:space="preserve">
      көрсетілген бұйрықпен бекітілген, Электрондық шот-фактуралардың ақпараттық жүйесінің "Виртуалды қойма" модулі арқылы электрондық шот-фактуралар жазып берілетін тауарлардың </w:t>
      </w:r>
      <w:r>
        <w:rPr>
          <w:rFonts w:ascii="Times New Roman"/>
          <w:b w:val="false"/>
          <w:i w:val="false"/>
          <w:color w:val="000000"/>
          <w:sz w:val="28"/>
        </w:rPr>
        <w:t>Тізбесі:</w:t>
      </w:r>
    </w:p>
    <w:bookmarkEnd w:id="65"/>
    <w:bookmarkStart w:name="z80" w:id="66"/>
    <w:p>
      <w:pPr>
        <w:spacing w:after="0"/>
        <w:ind w:left="0"/>
        <w:jc w:val="both"/>
      </w:pPr>
      <w:r>
        <w:rPr>
          <w:rFonts w:ascii="Times New Roman"/>
          <w:b w:val="false"/>
          <w:i w:val="false"/>
          <w:color w:val="000000"/>
          <w:sz w:val="28"/>
        </w:rPr>
        <w:t>
      реттік нөмірлер 272, 273, 274, 275, 276, 277, 278, 279, 280, 281, 282, 283, 284, 285, 286, 287, 288 және 289-жолдармен мынадай мазмұнда толықтырылсын:</w:t>
      </w:r>
    </w:p>
    <w:bookmarkEnd w:id="66"/>
    <w:bookmarkStart w:name="z81" w:id="67"/>
    <w:p>
      <w:pPr>
        <w:spacing w:after="0"/>
        <w:ind w:left="0"/>
        <w:jc w:val="both"/>
      </w:pPr>
      <w:r>
        <w:rPr>
          <w:rFonts w:ascii="Times New Roman"/>
          <w:b w:val="false"/>
          <w:i w:val="false"/>
          <w:color w:val="000000"/>
          <w:sz w:val="28"/>
        </w:rPr>
        <w:t>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8"/>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май бар өнімдер, битуминозды жыныстардан алынған мұнайдың немесе мұнай өнімдерінің немесе одан көп бөлігі, бұл мұнай өнімдері өнімдердің негізгі құрамдас бөлігі болып табылады; пайдаланылған мұнай өнімдері:</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өнімдері (шикізаттан басқа) және басқа жерде аталмаған немесе қосылмаған, құрамында 70% май бар өнімдер, құрамында биодизель мен пайдаланылған мұнай өнімдерін қоспағанда, бұл мұнай өнімдері өнімдердің негізгі құрамдас бөлігі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жеңіл дистилляттар мен өнімдер: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өзге мақсаттар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 — арнайы бензиндер: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2710122509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9"/>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май бар өнімдер, битуминозды жыныстардан алынған мұнайдың немесе мұнай өнімдерінің немесе одан көп бөлігі, бұл мұнай өнімдері өнімдердің негізгі құрамдас бөлігі болып табылады; пайдаланылған мұнай өнімдері:</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өнімдері (шикізаттан басқа) және басқа жерде аталмаған немесе қосылмаған, құрамында 70% май бар өнімдер, құрамында биодизель мен пайдаланылған мұнай өнімдерін қоспағанда, бұл мұнай өнімдері өнімдердің негізгі құрамдас бөлігі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жеңіл дистилляттар мен өнімдер: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өзге мақсаттар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 — арнайы бензиндер:</w:t>
            </w:r>
          </w:p>
          <w:p>
            <w:pPr>
              <w:spacing w:after="20"/>
              <w:ind w:left="20"/>
              <w:jc w:val="both"/>
            </w:pPr>
            <w:r>
              <w:rPr>
                <w:rFonts w:ascii="Times New Roman"/>
                <w:b w:val="false"/>
                <w:i w:val="false"/>
                <w:color w:val="000000"/>
                <w:sz w:val="20"/>
              </w:rPr>
              <w:t>
— — — — — — авиациялық бензиндер: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0"/>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май бар өнімдер, битуминозды жыныстардан алынған мұнайдың немесе мұнай өнімдерінің немесе одан көп бөлігі, бұл мұнай өнімдері өнімдердің негізгі құрамдас бөлігі болып табылады; пайдаланылған мұнай өнімдері:</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өнімдері (шикізаттан басқа) және басқа жерде аталмаған немесе қосылмаған, құрамында 70% май бар өнімдер, құрамында биодизель мен пайдаланылған мұнай өнімдерін қоспағанда, бұл мұнай өнімдері өнімдердің негізгі құрамдас бөлігі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жеңіл дистилляттар мен өнімдер: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өзге мақсаттар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 реактивті қозғалтқыштарға арналған бензин отыны: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2710127000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1"/>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май бар өнімдер, битуминозды жыныстардан алынған мұнайдың немесе мұнай өнімдерінің немесе одан көп бөлігі, бұл мұнай өнімдері өнімдердің негізгі құрамдас бөлігі болып табылады; пайдаланылған мұнай өнімдері:</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өнімдері (шикізаттан басқа) және басқа жерде аталмаған немесе қосылмаған, құрамында 70% май бар өнімдер, құрамында биодизель мен пайдаланылған мұнай өнімдерін қоспағанда, бұл мұнай өнімдері өнімдердің негізгі құрамдас бөлігі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жеңіл дистилляттар мен өнімдер: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өзге мақсаттар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 жеңіл дистилляттар өзгелер: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 — өзгелер:</w:t>
            </w:r>
          </w:p>
          <w:p>
            <w:pPr>
              <w:spacing w:after="20"/>
              <w:ind w:left="20"/>
              <w:jc w:val="both"/>
            </w:pPr>
            <w:r>
              <w:rPr>
                <w:rFonts w:ascii="Times New Roman"/>
                <w:b w:val="false"/>
                <w:i w:val="false"/>
                <w:color w:val="000000"/>
                <w:sz w:val="20"/>
              </w:rPr>
              <w:t>
— — — — — —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2710129008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2"/>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май бар өнімдер, битуминозды жыныстардан алынған мұнайдың немесе мұнай өнімдерінің немесе одан көп бөлігі, бұл мұнай өнімдері өнімдердің негізгі құрамдас бөлігі болып табылады; пайдаланылған мұнай өнімдері:</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өнімдері (шикізаттан басқа) және басқа жерде аталмаған немесе қосылмаған, құрамында 70% май бар өнімдер, құрамында биодизель мен пайдаланылған мұнай өнімдерін қоспағанда, бұл мұнай өнімдері өнімдердің негізгі құрамдас бөлігі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орташа дистилляттар: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 — — өзге мақсаттар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 — — — керосин:</w:t>
            </w:r>
          </w:p>
          <w:p>
            <w:pPr>
              <w:spacing w:after="20"/>
              <w:ind w:left="20"/>
              <w:jc w:val="both"/>
            </w:pPr>
            <w:r>
              <w:rPr>
                <w:rFonts w:ascii="Times New Roman"/>
                <w:b w:val="false"/>
                <w:i w:val="false"/>
                <w:color w:val="000000"/>
                <w:sz w:val="20"/>
              </w:rPr>
              <w:t>
— — — — — реактивті қозғалтқыштарға арналған жанармай: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3"/>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май бар өнімдер, битуминозды жыныстардан алынған мұнайдың немесе мұнай өнімдерінің немесе одан көп бөлігі, бұл мұнай өнімдері өнімдердің негізгі құрамдас бөлігі болып табылады; пайдаланылған мұнай өнімдері:</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өнімдері (шикізаттан басқа) және басқа жерде аталмаған немесе қосылмаған, құрамында 70% май бар өнімдер, құрамында биодизель мен пайдаланылған мұнай өнімдерін қоспағанда, бұл мұнай өнімдері өнімдердің негізгі құрамдас бөлігі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ауыр дистилляттар: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 — — сұйық жанармай:</w:t>
            </w:r>
          </w:p>
          <w:p>
            <w:pPr>
              <w:spacing w:after="20"/>
              <w:ind w:left="20"/>
              <w:jc w:val="both"/>
            </w:pPr>
            <w:r>
              <w:rPr>
                <w:rFonts w:ascii="Times New Roman"/>
                <w:b w:val="false"/>
                <w:i w:val="false"/>
                <w:color w:val="000000"/>
                <w:sz w:val="20"/>
              </w:rPr>
              <w:t>
</w:t>
            </w:r>
            <w:r>
              <w:rPr>
                <w:rFonts w:ascii="Times New Roman"/>
                <w:b w:val="false"/>
                <w:i w:val="false"/>
                <w:color w:val="000000"/>
                <w:sz w:val="20"/>
              </w:rPr>
              <w:t>— — — арнайы өңдеу процесстері үшін:</w:t>
            </w:r>
          </w:p>
          <w:p>
            <w:pPr>
              <w:spacing w:after="20"/>
              <w:ind w:left="20"/>
              <w:jc w:val="both"/>
            </w:pPr>
            <w:r>
              <w:rPr>
                <w:rFonts w:ascii="Times New Roman"/>
                <w:b w:val="false"/>
                <w:i w:val="false"/>
                <w:color w:val="000000"/>
                <w:sz w:val="20"/>
              </w:rPr>
              <w:t>
— — — — — — мазуттар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2710195101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4"/>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май бар өнімдер, битуминозды жыныстардан алынған мұнайдың немесе мұнай өнімдерінің немесе одан көп бөлігі, бұл мұнай өнімдері өнімдердің негізгі құрамдас бөлігі болып табылады; пайдаланылған мұнай өнімдері:</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өнімдері (шикізаттан басқа) және басқа жерде аталмаған немесе қосылмаған, құрамында 70% май бар өнімдер, құрамында биодизель мен пайдаланылған мұнай өнімдерін қоспағанда, бұл мұнай өнімдері өнімдердің негізгі құрамдас бөлігі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ауыр дистилляттар: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 — — сұйық жанармай:</w:t>
            </w:r>
          </w:p>
          <w:p>
            <w:pPr>
              <w:spacing w:after="20"/>
              <w:ind w:left="20"/>
              <w:jc w:val="both"/>
            </w:pPr>
            <w:r>
              <w:rPr>
                <w:rFonts w:ascii="Times New Roman"/>
                <w:b w:val="false"/>
                <w:i w:val="false"/>
                <w:color w:val="000000"/>
                <w:sz w:val="20"/>
              </w:rPr>
              <w:t>
</w:t>
            </w:r>
            <w:r>
              <w:rPr>
                <w:rFonts w:ascii="Times New Roman"/>
                <w:b w:val="false"/>
                <w:i w:val="false"/>
                <w:color w:val="000000"/>
                <w:sz w:val="20"/>
              </w:rPr>
              <w:t>— — — 2710 19 510 қосалқы позициясында көрсетілгендерден өзге, процестердегі химиялық өзгерістер үшін:</w:t>
            </w:r>
          </w:p>
          <w:p>
            <w:pPr>
              <w:spacing w:after="20"/>
              <w:ind w:left="20"/>
              <w:jc w:val="both"/>
            </w:pPr>
            <w:r>
              <w:rPr>
                <w:rFonts w:ascii="Times New Roman"/>
                <w:b w:val="false"/>
                <w:i w:val="false"/>
                <w:color w:val="000000"/>
                <w:sz w:val="20"/>
              </w:rPr>
              <w:t>
— — — — — — мазуттар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2710195501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5"/>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май бар өнімдер, битуминозды жыныстардан алынған мұнайдың немесе мұнай өнімдерінің немесе одан көп бөлігі, бұл мұнай өнімдері өнімдердің негізгі құрамдас бөлігі болып табылады; пайдаланылған мұнай өнімдері:</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өнімдері (шикізаттан басқа) және басқа жерде аталмаған немесе қосылмаған, құрамында 70% май бар өнімдер, құрамында биодизель мен пайдаланылған мұнай өнімдерін қоспағанда, бұл мұнай өнімдері өнімдердің негізгі құрамдас бөлігі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ауыр дистилляттар: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 — — сұйық жанармай:</w:t>
            </w:r>
          </w:p>
          <w:p>
            <w:pPr>
              <w:spacing w:after="20"/>
              <w:ind w:left="20"/>
              <w:jc w:val="both"/>
            </w:pPr>
            <w:r>
              <w:rPr>
                <w:rFonts w:ascii="Times New Roman"/>
                <w:b w:val="false"/>
                <w:i w:val="false"/>
                <w:color w:val="000000"/>
                <w:sz w:val="20"/>
              </w:rPr>
              <w:t>
</w:t>
            </w:r>
            <w:r>
              <w:rPr>
                <w:rFonts w:ascii="Times New Roman"/>
                <w:b w:val="false"/>
                <w:i w:val="false"/>
                <w:color w:val="000000"/>
                <w:sz w:val="20"/>
              </w:rPr>
              <w:t>— — — — өзге мақсаттар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 — — күкірт мөлшері 1%-дан астам, бірақ 2%-дан аспайтын:</w:t>
            </w:r>
          </w:p>
          <w:p>
            <w:pPr>
              <w:spacing w:after="20"/>
              <w:ind w:left="20"/>
              <w:jc w:val="both"/>
            </w:pPr>
            <w:r>
              <w:rPr>
                <w:rFonts w:ascii="Times New Roman"/>
                <w:b w:val="false"/>
                <w:i w:val="false"/>
                <w:color w:val="000000"/>
                <w:sz w:val="20"/>
              </w:rPr>
              <w:t>
— — — — — — мазуттар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2710196201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76"/>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май бар өнімдер, битуминозды жыныстардан алынған мұнайдың немесе мұнай өнімдерінің немесе одан көп бөлігі, бұл мұнай өнімдері өнімдердің негізгі құрамдас бөлігі болып табылады; пайдаланылған мұнай өнімдері:</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өнімдері (шикізаттан басқа) және басқа жерде аталмаған немесе қосылмаған, құрамында 70% май бар өнімдер, құрамында биодизель мен пайдаланылған мұнай өнімдерін қоспағанда, бұл мұнай өнімдері өнімдердің негізгі құрамдас бөлігі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ауыр дистилляттар: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 — — сұйық жанармай:</w:t>
            </w:r>
          </w:p>
          <w:p>
            <w:pPr>
              <w:spacing w:after="20"/>
              <w:ind w:left="20"/>
              <w:jc w:val="both"/>
            </w:pPr>
            <w:r>
              <w:rPr>
                <w:rFonts w:ascii="Times New Roman"/>
                <w:b w:val="false"/>
                <w:i w:val="false"/>
                <w:color w:val="000000"/>
                <w:sz w:val="20"/>
              </w:rPr>
              <w:t>
</w:t>
            </w:r>
            <w:r>
              <w:rPr>
                <w:rFonts w:ascii="Times New Roman"/>
                <w:b w:val="false"/>
                <w:i w:val="false"/>
                <w:color w:val="000000"/>
                <w:sz w:val="20"/>
              </w:rPr>
              <w:t>— — — — өзге мақсаттар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 — — — күкірт мөлшері 1%-дан астам, бірақ 2%-дан артық емес:</w:t>
            </w:r>
          </w:p>
          <w:p>
            <w:pPr>
              <w:spacing w:after="20"/>
              <w:ind w:left="20"/>
              <w:jc w:val="both"/>
            </w:pPr>
            <w:r>
              <w:rPr>
                <w:rFonts w:ascii="Times New Roman"/>
                <w:b w:val="false"/>
                <w:i w:val="false"/>
                <w:color w:val="000000"/>
                <w:sz w:val="20"/>
              </w:rPr>
              <w:t>
— — — — — — мазуттар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2710196401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77"/>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май бар өнімдер, битуминозды жыныстардан алынған мұнайдың немесе мұнай өнімдерінің немесе одан көп бөлігі, бұл мұнай өнімдері өнімдердің негізгі құрамдас бөлігі болып табылады; пайдаланылған мұнай өнімдері:</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өнімдері (шикізаттан басқа) және басқа жерде аталмаған немесе қосылмаған, құрамында 70% май бар өнімдер, құрамында биодизель мен пайдаланылған мұнай өнімдерін қоспағанда, бұл мұнай өнімдері өнімдердің негізгі құрамдас бөлігі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ауыр дистилляттар: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 — — сұйық жанармай:</w:t>
            </w:r>
          </w:p>
          <w:p>
            <w:pPr>
              <w:spacing w:after="20"/>
              <w:ind w:left="20"/>
              <w:jc w:val="both"/>
            </w:pPr>
            <w:r>
              <w:rPr>
                <w:rFonts w:ascii="Times New Roman"/>
                <w:b w:val="false"/>
                <w:i w:val="false"/>
                <w:color w:val="000000"/>
                <w:sz w:val="20"/>
              </w:rPr>
              <w:t>
</w:t>
            </w:r>
            <w:r>
              <w:rPr>
                <w:rFonts w:ascii="Times New Roman"/>
                <w:b w:val="false"/>
                <w:i w:val="false"/>
                <w:color w:val="000000"/>
                <w:sz w:val="20"/>
              </w:rPr>
              <w:t>— — — — — өзге мақсаттар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 — — — — күкірт мөлшері 2%-дан астам, бірақ 2,8%-дан артық емес:</w:t>
            </w:r>
          </w:p>
          <w:p>
            <w:pPr>
              <w:spacing w:after="20"/>
              <w:ind w:left="20"/>
              <w:jc w:val="both"/>
            </w:pPr>
            <w:r>
              <w:rPr>
                <w:rFonts w:ascii="Times New Roman"/>
                <w:b w:val="false"/>
                <w:i w:val="false"/>
                <w:color w:val="000000"/>
                <w:sz w:val="20"/>
              </w:rPr>
              <w:t>
— — — — — — — мазуттар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2710196601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78"/>
          <w:p>
            <w:pPr>
              <w:spacing w:after="20"/>
              <w:ind w:left="20"/>
              <w:jc w:val="both"/>
            </w:pPr>
            <w:r>
              <w:rPr>
                <w:rFonts w:ascii="Times New Roman"/>
                <w:b w:val="false"/>
                <w:i w:val="false"/>
                <w:color w:val="000000"/>
                <w:sz w:val="20"/>
              </w:rPr>
              <w:t>
Шикі жыныстардан басқа, битуминозды жыныстардан алынған мұнай және мұнай өнімдері; басқа жерде аталмаған немесе қосылмаған, құрамында 70% май бар өнімдер, битуминозды жыныстардан алынған мұнайдың немесе мұнай өнімдерінің немесе одан көп бөлігі, бұл мұнай өнімдері өнімдердің негізгі құрамдас бөлігі болып табылады; пайдаланылған мұнай өнімдері:</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өнімдері (шикізаттан басқа) және басқа жерде аталмаған немесе қосылмаған, құрамында 70% май бар өнімдер, құрамында биодизель мен пайдаланылған мұнай өнімдерін қоспағанда, бұл мұнай өнімдері өнімдердің негізгі құрамдас бөлігі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 — ауыр дистилляттар: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 — — сұйық жанармай:</w:t>
            </w:r>
          </w:p>
          <w:p>
            <w:pPr>
              <w:spacing w:after="20"/>
              <w:ind w:left="20"/>
              <w:jc w:val="both"/>
            </w:pPr>
            <w:r>
              <w:rPr>
                <w:rFonts w:ascii="Times New Roman"/>
                <w:b w:val="false"/>
                <w:i w:val="false"/>
                <w:color w:val="000000"/>
                <w:sz w:val="20"/>
              </w:rPr>
              <w:t>
</w:t>
            </w:r>
            <w:r>
              <w:rPr>
                <w:rFonts w:ascii="Times New Roman"/>
                <w:b w:val="false"/>
                <w:i w:val="false"/>
                <w:color w:val="000000"/>
                <w:sz w:val="20"/>
              </w:rPr>
              <w:t>— — — — — өзге мақсаттар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 — — — — күкірт мөлшері 2,8% астам:</w:t>
            </w:r>
          </w:p>
          <w:p>
            <w:pPr>
              <w:spacing w:after="20"/>
              <w:ind w:left="20"/>
              <w:jc w:val="both"/>
            </w:pPr>
            <w:r>
              <w:rPr>
                <w:rFonts w:ascii="Times New Roman"/>
                <w:b w:val="false"/>
                <w:i w:val="false"/>
                <w:color w:val="000000"/>
                <w:sz w:val="20"/>
              </w:rPr>
              <w:t>
— — — — — — — мазуттар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2710196801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79"/>
          <w:p>
            <w:pPr>
              <w:spacing w:after="20"/>
              <w:ind w:left="20"/>
              <w:jc w:val="both"/>
            </w:pPr>
            <w:r>
              <w:rPr>
                <w:rFonts w:ascii="Times New Roman"/>
                <w:b w:val="false"/>
                <w:i w:val="false"/>
                <w:color w:val="000000"/>
                <w:sz w:val="20"/>
              </w:rPr>
              <w:t>
Шикі заттан басқа, битуминозды жыныстардан алынған мұнай және мұнай өнiмдерi; басқа жерде аталмаған немесе енгiзiлмеген, құрамында 70%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өнiмдерi (шикілерден басқа) басқа жерде аталмаған немесе енгiзiлмеген, құрамында 70%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сұйық жанармай:</w:t>
            </w:r>
          </w:p>
          <w:p>
            <w:pPr>
              <w:spacing w:after="20"/>
              <w:ind w:left="20"/>
              <w:jc w:val="both"/>
            </w:pPr>
            <w:r>
              <w:rPr>
                <w:rFonts w:ascii="Times New Roman"/>
                <w:b w:val="false"/>
                <w:i w:val="false"/>
                <w:color w:val="000000"/>
                <w:sz w:val="20"/>
              </w:rPr>
              <w:t>
</w:t>
            </w:r>
            <w:r>
              <w:rPr>
                <w:rFonts w:ascii="Times New Roman"/>
                <w:b w:val="false"/>
                <w:i w:val="false"/>
                <w:color w:val="000000"/>
                <w:sz w:val="20"/>
              </w:rPr>
              <w:t>— — — құрамында күкірт 1%-дан артық емес:</w:t>
            </w:r>
          </w:p>
          <w:p>
            <w:pPr>
              <w:spacing w:after="20"/>
              <w:ind w:left="20"/>
              <w:jc w:val="both"/>
            </w:pPr>
            <w:r>
              <w:rPr>
                <w:rFonts w:ascii="Times New Roman"/>
                <w:b w:val="false"/>
                <w:i w:val="false"/>
                <w:color w:val="000000"/>
                <w:sz w:val="20"/>
              </w:rPr>
              <w:t>
— — — — — — мазуттар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2710203101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80"/>
          <w:p>
            <w:pPr>
              <w:spacing w:after="20"/>
              <w:ind w:left="20"/>
              <w:jc w:val="both"/>
            </w:pPr>
            <w:r>
              <w:rPr>
                <w:rFonts w:ascii="Times New Roman"/>
                <w:b w:val="false"/>
                <w:i w:val="false"/>
                <w:color w:val="000000"/>
                <w:sz w:val="20"/>
              </w:rPr>
              <w:t>
Шикі заттан басқа, битуминозды жыныстардан алынған мұнай және мұнай өнiмдерi; басқа жерде аталмаған немесе енгiзiлмеген, құрамында 70%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өнiмдерi (шикілерден басқа); басқа жерде аталмаған немесе енгiзiлмеген, құрамында 70%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сұйық жанармай:</w:t>
            </w:r>
          </w:p>
          <w:p>
            <w:pPr>
              <w:spacing w:after="20"/>
              <w:ind w:left="20"/>
              <w:jc w:val="both"/>
            </w:pPr>
            <w:r>
              <w:rPr>
                <w:rFonts w:ascii="Times New Roman"/>
                <w:b w:val="false"/>
                <w:i w:val="false"/>
                <w:color w:val="000000"/>
                <w:sz w:val="20"/>
              </w:rPr>
              <w:t>
</w:t>
            </w:r>
            <w:r>
              <w:rPr>
                <w:rFonts w:ascii="Times New Roman"/>
                <w:b w:val="false"/>
                <w:i w:val="false"/>
                <w:color w:val="000000"/>
                <w:sz w:val="20"/>
              </w:rPr>
              <w:t>— — — құрамында күкірт 1%-дан астам, бірақ 2%-дан артық емес:</w:t>
            </w:r>
          </w:p>
          <w:p>
            <w:pPr>
              <w:spacing w:after="20"/>
              <w:ind w:left="20"/>
              <w:jc w:val="both"/>
            </w:pPr>
            <w:r>
              <w:rPr>
                <w:rFonts w:ascii="Times New Roman"/>
                <w:b w:val="false"/>
                <w:i w:val="false"/>
                <w:color w:val="000000"/>
                <w:sz w:val="20"/>
              </w:rPr>
              <w:t>
— — — — мазуттар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2710203501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81"/>
          <w:p>
            <w:pPr>
              <w:spacing w:after="20"/>
              <w:ind w:left="20"/>
              <w:jc w:val="both"/>
            </w:pPr>
            <w:r>
              <w:rPr>
                <w:rFonts w:ascii="Times New Roman"/>
                <w:b w:val="false"/>
                <w:i w:val="false"/>
                <w:color w:val="000000"/>
                <w:sz w:val="20"/>
              </w:rPr>
              <w:t>
Шикі заттан басқа, битуминозды жыныстардан алынған мұнай және мұнай өнiмдерi; басқа жерде аталмаған немесе енгiзiлмеген, құрамында 70%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өнiмдерi (шикілерден басқа); басқа жерде аталмаған немесе енгiзiлмеген, құрамында 70%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сұйық жанармай:</w:t>
            </w:r>
          </w:p>
          <w:p>
            <w:pPr>
              <w:spacing w:after="20"/>
              <w:ind w:left="20"/>
              <w:jc w:val="both"/>
            </w:pPr>
            <w:r>
              <w:rPr>
                <w:rFonts w:ascii="Times New Roman"/>
                <w:b w:val="false"/>
                <w:i w:val="false"/>
                <w:color w:val="000000"/>
                <w:sz w:val="20"/>
              </w:rPr>
              <w:t>
</w:t>
            </w:r>
            <w:r>
              <w:rPr>
                <w:rFonts w:ascii="Times New Roman"/>
                <w:b w:val="false"/>
                <w:i w:val="false"/>
                <w:color w:val="000000"/>
                <w:sz w:val="20"/>
              </w:rPr>
              <w:t>— — — құрамында күкірт 2%-дан астам, бірақ 2,8%-дан артық емес:</w:t>
            </w:r>
          </w:p>
          <w:p>
            <w:pPr>
              <w:spacing w:after="20"/>
              <w:ind w:left="20"/>
              <w:jc w:val="both"/>
            </w:pPr>
            <w:r>
              <w:rPr>
                <w:rFonts w:ascii="Times New Roman"/>
                <w:b w:val="false"/>
                <w:i w:val="false"/>
                <w:color w:val="000000"/>
                <w:sz w:val="20"/>
              </w:rPr>
              <w:t>
— — — — мазуттар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2710203701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82"/>
          <w:p>
            <w:pPr>
              <w:spacing w:after="20"/>
              <w:ind w:left="20"/>
              <w:jc w:val="both"/>
            </w:pPr>
            <w:r>
              <w:rPr>
                <w:rFonts w:ascii="Times New Roman"/>
                <w:b w:val="false"/>
                <w:i w:val="false"/>
                <w:color w:val="000000"/>
                <w:sz w:val="20"/>
              </w:rPr>
              <w:t>
Шикі заттан басқа, битуминозды жыныстардан алынған мұнай және мұнай өнiмдерi; басқа жерде аталмаған немесе енгiзiлмеген, құрамында 70%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 битуминозды жыныстардан алынған мұнай және мұнай өнiмдерi (шикілерден басқа); басқа жерде аталмаған немесе енгiзiлмеген, құрамында 70%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 сұйық жанармай:</w:t>
            </w:r>
          </w:p>
          <w:p>
            <w:pPr>
              <w:spacing w:after="20"/>
              <w:ind w:left="20"/>
              <w:jc w:val="both"/>
            </w:pPr>
            <w:r>
              <w:rPr>
                <w:rFonts w:ascii="Times New Roman"/>
                <w:b w:val="false"/>
                <w:i w:val="false"/>
                <w:color w:val="000000"/>
                <w:sz w:val="20"/>
              </w:rPr>
              <w:t>
</w:t>
            </w:r>
            <w:r>
              <w:rPr>
                <w:rFonts w:ascii="Times New Roman"/>
                <w:b w:val="false"/>
                <w:i w:val="false"/>
                <w:color w:val="000000"/>
                <w:sz w:val="20"/>
              </w:rPr>
              <w:t>— — — құрамында күкірт 2,8%-дан артық емес:</w:t>
            </w:r>
          </w:p>
          <w:p>
            <w:pPr>
              <w:spacing w:after="20"/>
              <w:ind w:left="20"/>
              <w:jc w:val="both"/>
            </w:pPr>
            <w:r>
              <w:rPr>
                <w:rFonts w:ascii="Times New Roman"/>
                <w:b w:val="false"/>
                <w:i w:val="false"/>
                <w:color w:val="000000"/>
                <w:sz w:val="20"/>
              </w:rPr>
              <w:t>
— — — — мазуттар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2710203901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83"/>
          <w:p>
            <w:pPr>
              <w:spacing w:after="20"/>
              <w:ind w:left="20"/>
              <w:jc w:val="both"/>
            </w:pPr>
            <w:r>
              <w:rPr>
                <w:rFonts w:ascii="Times New Roman"/>
                <w:b w:val="false"/>
                <w:i w:val="false"/>
                <w:color w:val="000000"/>
                <w:sz w:val="20"/>
              </w:rPr>
              <w:t>
Мұнай коксы, мұнай битумы және битуминозды жыныстардан алынған мұнай немесе мұнай өнімдерін өңдеуден қалған өзге де қалдықтар:</w:t>
            </w:r>
          </w:p>
          <w:bookmarkEnd w:id="83"/>
          <w:p>
            <w:pPr>
              <w:spacing w:after="20"/>
              <w:ind w:left="20"/>
              <w:jc w:val="both"/>
            </w:pPr>
            <w:r>
              <w:rPr>
                <w:rFonts w:ascii="Times New Roman"/>
                <w:b w:val="false"/>
                <w:i w:val="false"/>
                <w:color w:val="000000"/>
                <w:sz w:val="20"/>
              </w:rPr>
              <w:t>
- мұнай битумы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84"/>
          <w:p>
            <w:pPr>
              <w:spacing w:after="20"/>
              <w:ind w:left="20"/>
              <w:jc w:val="both"/>
            </w:pPr>
            <w:r>
              <w:rPr>
                <w:rFonts w:ascii="Times New Roman"/>
                <w:b w:val="false"/>
                <w:i w:val="false"/>
                <w:color w:val="000000"/>
                <w:sz w:val="20"/>
              </w:rPr>
              <w:t>
Циклді спирттер және олардың галогенделген, сульфондалған, нитрленген немесе нитрозирленген туындылары:</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 иістендіргіш:</w:t>
            </w:r>
          </w:p>
          <w:p>
            <w:pPr>
              <w:spacing w:after="20"/>
              <w:ind w:left="20"/>
              <w:jc w:val="both"/>
            </w:pPr>
            <w:r>
              <w:rPr>
                <w:rFonts w:ascii="Times New Roman"/>
                <w:b w:val="false"/>
                <w:i w:val="false"/>
                <w:color w:val="000000"/>
                <w:sz w:val="20"/>
              </w:rPr>
              <w:t>
— — бензил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2906210000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асфальт, табиғи битум, мұнай битумы, минералды шайырлар немесе минералды шайырлар пегі негізіндегі битум қоспалары (мысалы, битум мастикалары, жол жабындарына арналған асфальт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bl>
    <w:bookmarkStart w:name="z171" w:id="85"/>
    <w:p>
      <w:pPr>
        <w:spacing w:after="0"/>
        <w:ind w:left="0"/>
        <w:jc w:val="both"/>
      </w:pPr>
      <w:r>
        <w:rPr>
          <w:rFonts w:ascii="Times New Roman"/>
          <w:b w:val="false"/>
          <w:i w:val="false"/>
          <w:color w:val="000000"/>
          <w:sz w:val="28"/>
        </w:rPr>
        <w:t>
      ".</w:t>
      </w:r>
    </w:p>
    <w:bookmarkEnd w:id="85"/>
    <w:bookmarkStart w:name="z172" w:id="86"/>
    <w:p>
      <w:pPr>
        <w:spacing w:after="0"/>
        <w:ind w:left="0"/>
        <w:jc w:val="both"/>
      </w:pPr>
      <w:r>
        <w:rPr>
          <w:rFonts w:ascii="Times New Roman"/>
          <w:b w:val="false"/>
          <w:i w:val="false"/>
          <w:color w:val="000000"/>
          <w:sz w:val="28"/>
        </w:rPr>
        <w:t xml:space="preserve">
      3. "Тауарларға арналған ілеспе жүкқұжаттарды рәсімдеу жөніндегі міндет қолданылатын тауарлар тізбесін, сондай-ақ Тауарларға арналған ілеспе жүкқұжаттарды рәсімдеу және олардың құжат айналымы қағидаларын бекіту туралы" Қазақстан Республикасы Премьер-Министрінің Бірінші орынбасары – Қазақстан Республикасы Қаржы министрінің 2019 жылғы 26 желтоқсандағы № 1424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19784 болып тіркелген) мынадай өзгерту мен толықтырулар енгізілсін:</w:t>
      </w:r>
    </w:p>
    <w:bookmarkEnd w:id="86"/>
    <w:bookmarkStart w:name="z173" w:id="8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87"/>
    <w:bookmarkStart w:name="z174" w:id="88"/>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Тауарларға арналған ілеспе жүкқұжаттарды рәсімдеу жөніндегі міндет қолданылатын тауарлар тізбесі (бұдан әрі – Тауарлар тізбесі);"; </w:t>
      </w:r>
    </w:p>
    <w:bookmarkEnd w:id="88"/>
    <w:bookmarkStart w:name="z175" w:id="89"/>
    <w:p>
      <w:pPr>
        <w:spacing w:after="0"/>
        <w:ind w:left="0"/>
        <w:jc w:val="both"/>
      </w:pPr>
      <w:r>
        <w:rPr>
          <w:rFonts w:ascii="Times New Roman"/>
          <w:b w:val="false"/>
          <w:i w:val="false"/>
          <w:color w:val="000000"/>
          <w:sz w:val="28"/>
        </w:rPr>
        <w:t xml:space="preserve">
      көрсетілген бұйрықпен бекітілген, тауарларға ілеспе жүкқұжаттарды ресімдеу жөніндегі міндет қолданылатын Тауарлардың </w:t>
      </w:r>
      <w:r>
        <w:rPr>
          <w:rFonts w:ascii="Times New Roman"/>
          <w:b w:val="false"/>
          <w:i w:val="false"/>
          <w:color w:val="000000"/>
          <w:sz w:val="28"/>
        </w:rPr>
        <w:t>тізбесі:</w:t>
      </w:r>
    </w:p>
    <w:bookmarkEnd w:id="89"/>
    <w:bookmarkStart w:name="z176" w:id="90"/>
    <w:p>
      <w:pPr>
        <w:spacing w:after="0"/>
        <w:ind w:left="0"/>
        <w:jc w:val="both"/>
      </w:pPr>
      <w:r>
        <w:rPr>
          <w:rFonts w:ascii="Times New Roman"/>
          <w:b w:val="false"/>
          <w:i w:val="false"/>
          <w:color w:val="000000"/>
          <w:sz w:val="28"/>
        </w:rPr>
        <w:t>
      мынадай мазмұндағы 3-1-жолмен толықтырылсын:</w:t>
      </w:r>
    </w:p>
    <w:bookmarkEnd w:id="90"/>
    <w:bookmarkStart w:name="z177" w:id="91"/>
    <w:p>
      <w:pPr>
        <w:spacing w:after="0"/>
        <w:ind w:left="0"/>
        <w:jc w:val="both"/>
      </w:pPr>
      <w:r>
        <w:rPr>
          <w:rFonts w:ascii="Times New Roman"/>
          <w:b w:val="false"/>
          <w:i w:val="false"/>
          <w:color w:val="000000"/>
          <w:sz w:val="28"/>
        </w:rPr>
        <w:t>
      "</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 туралы" Қазақстан Республикасы Кодексінің (Салық кодексі) 462-бабының 5) тармақшасына сәйкес газохол, бензол, нефрас, жеңіл көмірсутектер қоспасы, экологиялық отын.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наурыз</w:t>
            </w:r>
          </w:p>
        </w:tc>
      </w:tr>
    </w:tbl>
    <w:bookmarkStart w:name="z178" w:id="92"/>
    <w:p>
      <w:pPr>
        <w:spacing w:after="0"/>
        <w:ind w:left="0"/>
        <w:jc w:val="both"/>
      </w:pPr>
      <w:r>
        <w:rPr>
          <w:rFonts w:ascii="Times New Roman"/>
          <w:b w:val="false"/>
          <w:i w:val="false"/>
          <w:color w:val="000000"/>
          <w:sz w:val="28"/>
        </w:rPr>
        <w:t>
      ".</w:t>
      </w:r>
    </w:p>
    <w:bookmarkEnd w:id="92"/>
    <w:bookmarkStart w:name="z179" w:id="93"/>
    <w:p>
      <w:pPr>
        <w:spacing w:after="0"/>
        <w:ind w:left="0"/>
        <w:jc w:val="both"/>
      </w:pPr>
      <w:r>
        <w:rPr>
          <w:rFonts w:ascii="Times New Roman"/>
          <w:b w:val="false"/>
          <w:i w:val="false"/>
          <w:color w:val="000000"/>
          <w:sz w:val="28"/>
        </w:rPr>
        <w:t xml:space="preserve">
      көрсетілген бұйрықпен бекітілген, Тауарларға және олардың құжат айналымына ілеспе жүкқұжаттарды рәсімдеу </w:t>
      </w:r>
      <w:r>
        <w:rPr>
          <w:rFonts w:ascii="Times New Roman"/>
          <w:b w:val="false"/>
          <w:i w:val="false"/>
          <w:color w:val="000000"/>
          <w:sz w:val="28"/>
        </w:rPr>
        <w:t>қағидаларында</w:t>
      </w:r>
      <w:r>
        <w:rPr>
          <w:rFonts w:ascii="Times New Roman"/>
          <w:b w:val="false"/>
          <w:i w:val="false"/>
          <w:color w:val="000000"/>
          <w:sz w:val="28"/>
        </w:rPr>
        <w:t xml:space="preserve"> мынадай өзгерістер енгізілсін:</w:t>
      </w:r>
    </w:p>
    <w:bookmarkEnd w:id="93"/>
    <w:bookmarkStart w:name="z180" w:id="94"/>
    <w:p>
      <w:pPr>
        <w:spacing w:after="0"/>
        <w:ind w:left="0"/>
        <w:jc w:val="both"/>
      </w:pPr>
      <w:r>
        <w:rPr>
          <w:rFonts w:ascii="Times New Roman"/>
          <w:b w:val="false"/>
          <w:i w:val="false"/>
          <w:color w:val="000000"/>
          <w:sz w:val="28"/>
        </w:rPr>
        <w:t>
      мынадай мазмұндағы 5-1-тармақпен толықтырылсын:</w:t>
      </w:r>
    </w:p>
    <w:bookmarkEnd w:id="94"/>
    <w:bookmarkStart w:name="z181" w:id="95"/>
    <w:p>
      <w:pPr>
        <w:spacing w:after="0"/>
        <w:ind w:left="0"/>
        <w:jc w:val="both"/>
      </w:pPr>
      <w:r>
        <w:rPr>
          <w:rFonts w:ascii="Times New Roman"/>
          <w:b w:val="false"/>
          <w:i w:val="false"/>
          <w:color w:val="000000"/>
          <w:sz w:val="28"/>
        </w:rPr>
        <w:t>
      "5-1. Тауар қалдықтары бойынша қоймадағы тауар қалдықтарының нақты саны бойынша мәліметтерге сәйкес келуге тиіс "Қалдықтар" нысаны арқылы виртуалды қойма нысандары журналына енгізілетін мәліметтер.</w:t>
      </w:r>
    </w:p>
    <w:bookmarkEnd w:id="95"/>
    <w:bookmarkStart w:name="z182" w:id="96"/>
    <w:p>
      <w:pPr>
        <w:spacing w:after="0"/>
        <w:ind w:left="0"/>
        <w:jc w:val="both"/>
      </w:pPr>
      <w:r>
        <w:rPr>
          <w:rFonts w:ascii="Times New Roman"/>
          <w:b w:val="false"/>
          <w:i w:val="false"/>
          <w:color w:val="000000"/>
          <w:sz w:val="28"/>
        </w:rPr>
        <w:t>
      Қазақстан Республикасының аумағында өндірілген тауарлар бойынша қоймадағы тауар қалдықтарының нақты саны бойынша мәліметтерге сәйкес келуге тиіс "Өндіріс" нысаны арқылы виртуалды қойма нысандары журналына енгізілетін мәліметтер.";</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84" w:id="97"/>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64-тармағында</w:t>
      </w:r>
      <w:r>
        <w:rPr>
          <w:rFonts w:ascii="Times New Roman"/>
          <w:b w:val="false"/>
          <w:i w:val="false"/>
          <w:color w:val="000000"/>
          <w:sz w:val="28"/>
        </w:rPr>
        <w:t xml:space="preserve"> көрсетілген, ТІЖ қағаз жеткізгіште рәсімдеуге жататын жағдайларды қоспағанда, ЭШФ АЖ электрондық нысанда рәсімделеді.</w:t>
      </w:r>
    </w:p>
    <w:bookmarkEnd w:id="97"/>
    <w:bookmarkStart w:name="z185" w:id="98"/>
    <w:p>
      <w:pPr>
        <w:spacing w:after="0"/>
        <w:ind w:left="0"/>
        <w:jc w:val="both"/>
      </w:pPr>
      <w:r>
        <w:rPr>
          <w:rFonts w:ascii="Times New Roman"/>
          <w:b w:val="false"/>
          <w:i w:val="false"/>
          <w:color w:val="000000"/>
          <w:sz w:val="28"/>
        </w:rPr>
        <w:t xml:space="preserve">
      Өнім беруші (әкелу кезінде – алушы) ТІЖ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"Виртуалды қойма" модулі арқылы мемлекеттік немесе орыс тілдерінде рәсімдейді.</w:t>
      </w:r>
    </w:p>
    <w:bookmarkEnd w:id="98"/>
    <w:bookmarkStart w:name="z186" w:id="99"/>
    <w:p>
      <w:pPr>
        <w:spacing w:after="0"/>
        <w:ind w:left="0"/>
        <w:jc w:val="both"/>
      </w:pPr>
      <w:r>
        <w:rPr>
          <w:rFonts w:ascii="Times New Roman"/>
          <w:b w:val="false"/>
          <w:i w:val="false"/>
          <w:color w:val="000000"/>
          <w:sz w:val="28"/>
        </w:rPr>
        <w:t>
      Тауарлар тізбесінің реттік нөмірлері 5, 6, 7 және 8-жолдарында көрсетілген тауарлар бойынша ТІЖ "Виртуалды қойма" модулін қолданбай рәсімделеді.</w:t>
      </w:r>
    </w:p>
    <w:bookmarkEnd w:id="99"/>
    <w:bookmarkStart w:name="z187" w:id="100"/>
    <w:p>
      <w:pPr>
        <w:spacing w:after="0"/>
        <w:ind w:left="0"/>
        <w:jc w:val="both"/>
      </w:pPr>
      <w:r>
        <w:rPr>
          <w:rFonts w:ascii="Times New Roman"/>
          <w:b w:val="false"/>
          <w:i w:val="false"/>
          <w:color w:val="000000"/>
          <w:sz w:val="28"/>
        </w:rPr>
        <w:t xml:space="preserve">
      ТІЖ қағаз жеткізгіштерде рәсімдеу кезінде өнім беруші (әкелу кезінде –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тауарларға қағаз ілеспе жүкқұжаттарды тіркеу және есепке алу журналын (бұдан әрі – Журнал) жүргізеді.";</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89" w:id="101"/>
    <w:p>
      <w:pPr>
        <w:spacing w:after="0"/>
        <w:ind w:left="0"/>
        <w:jc w:val="both"/>
      </w:pPr>
      <w:r>
        <w:rPr>
          <w:rFonts w:ascii="Times New Roman"/>
          <w:b w:val="false"/>
          <w:i w:val="false"/>
          <w:color w:val="000000"/>
          <w:sz w:val="28"/>
        </w:rPr>
        <w:t xml:space="preserve">
      "11. ЭШФ АЖ-да қамтылған электрондық құжат, сондай-ақ осы Қағидалардың </w:t>
      </w:r>
      <w:r>
        <w:rPr>
          <w:rFonts w:ascii="Times New Roman"/>
          <w:b w:val="false"/>
          <w:i w:val="false"/>
          <w:color w:val="000000"/>
          <w:sz w:val="28"/>
        </w:rPr>
        <w:t>64-армағында</w:t>
      </w:r>
      <w:r>
        <w:rPr>
          <w:rFonts w:ascii="Times New Roman"/>
          <w:b w:val="false"/>
          <w:i w:val="false"/>
          <w:color w:val="000000"/>
          <w:sz w:val="28"/>
        </w:rPr>
        <w:t xml:space="preserve"> көзделген жағдайларда ресімделген қағаз жеткізгіштегі ТІЖ-ы ТІЖ-ның түпнұсқасы (төлнұсқасы) болып табылады.</w:t>
      </w:r>
    </w:p>
    <w:bookmarkEnd w:id="101"/>
    <w:bookmarkStart w:name="z190" w:id="102"/>
    <w:p>
      <w:pPr>
        <w:spacing w:after="0"/>
        <w:ind w:left="0"/>
        <w:jc w:val="both"/>
      </w:pPr>
      <w:r>
        <w:rPr>
          <w:rFonts w:ascii="Times New Roman"/>
          <w:b w:val="false"/>
          <w:i w:val="false"/>
          <w:color w:val="000000"/>
          <w:sz w:val="28"/>
        </w:rPr>
        <w:t>
      ТІЖ баспа түріндегі нысанында ТІЖ-дың электрондық (экрандық) нұсқасынан айырмашылықтарға жол беріледі. ТІЖ баспа нысанында жеткізуші толтырған деректемелері көрсетіледі.";</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192" w:id="103"/>
    <w:p>
      <w:pPr>
        <w:spacing w:after="0"/>
        <w:ind w:left="0"/>
        <w:jc w:val="both"/>
      </w:pPr>
      <w:r>
        <w:rPr>
          <w:rFonts w:ascii="Times New Roman"/>
          <w:b w:val="false"/>
          <w:i w:val="false"/>
          <w:color w:val="000000"/>
          <w:sz w:val="28"/>
        </w:rPr>
        <w:t>
      "13. ТІЖ:</w:t>
      </w:r>
    </w:p>
    <w:bookmarkEnd w:id="103"/>
    <w:bookmarkStart w:name="z193" w:id="104"/>
    <w:p>
      <w:pPr>
        <w:spacing w:after="0"/>
        <w:ind w:left="0"/>
        <w:jc w:val="both"/>
      </w:pPr>
      <w:r>
        <w:rPr>
          <w:rFonts w:ascii="Times New Roman"/>
          <w:b w:val="false"/>
          <w:i w:val="false"/>
          <w:color w:val="000000"/>
          <w:sz w:val="28"/>
        </w:rPr>
        <w:t>
      1) Тауарлар тізбесінің реттік нөмірлері 1, 2, 3 және 3-1-жолдарында көрсетілген тауарларды Қазақстан Республикасының аумағында тасымалдау және (немесе) өткізу кезінде;</w:t>
      </w:r>
    </w:p>
    <w:bookmarkEnd w:id="104"/>
    <w:bookmarkStart w:name="z194" w:id="105"/>
    <w:p>
      <w:pPr>
        <w:spacing w:after="0"/>
        <w:ind w:left="0"/>
        <w:jc w:val="both"/>
      </w:pPr>
      <w:r>
        <w:rPr>
          <w:rFonts w:ascii="Times New Roman"/>
          <w:b w:val="false"/>
          <w:i w:val="false"/>
          <w:color w:val="000000"/>
          <w:sz w:val="28"/>
        </w:rPr>
        <w:t>
      2) Тауарлар тізбесінің реттік нөмері 4-жолда корсетілген тауарларды Қазақстан Республикасының аумағында өткізу кезінде;</w:t>
      </w:r>
    </w:p>
    <w:bookmarkEnd w:id="105"/>
    <w:bookmarkStart w:name="z195" w:id="106"/>
    <w:p>
      <w:pPr>
        <w:spacing w:after="0"/>
        <w:ind w:left="0"/>
        <w:jc w:val="both"/>
      </w:pPr>
      <w:r>
        <w:rPr>
          <w:rFonts w:ascii="Times New Roman"/>
          <w:b w:val="false"/>
          <w:i w:val="false"/>
          <w:color w:val="000000"/>
          <w:sz w:val="28"/>
        </w:rPr>
        <w:t>
      3) тауарларды, рұқсат етілген ең жоғары жүк көтеруі 2,5 тоннадан аспайтын, жеңіл автомобильмен әкелуді қоспағанда, ЕАЭО мүше мемлекеттердің аумағынан Қазақстан Республикасының аумағына тауарларды әкелу кезінде;</w:t>
      </w:r>
    </w:p>
    <w:bookmarkEnd w:id="106"/>
    <w:bookmarkStart w:name="z196" w:id="107"/>
    <w:p>
      <w:pPr>
        <w:spacing w:after="0"/>
        <w:ind w:left="0"/>
        <w:jc w:val="both"/>
      </w:pPr>
      <w:r>
        <w:rPr>
          <w:rFonts w:ascii="Times New Roman"/>
          <w:b w:val="false"/>
          <w:i w:val="false"/>
          <w:color w:val="000000"/>
          <w:sz w:val="28"/>
        </w:rPr>
        <w:t>
      4) Тауарлар тізбесінің реттік нөмірлері 1, 2, 3, 3-1 және 4-жолдарында көрсетілген тауарларды Қазақстан Республикасының аумағынан ЕАЭО мүше болып табылмайтын мемлекеттердің аумағына әкету кезінде;</w:t>
      </w:r>
    </w:p>
    <w:bookmarkEnd w:id="107"/>
    <w:bookmarkStart w:name="z197" w:id="108"/>
    <w:p>
      <w:pPr>
        <w:spacing w:after="0"/>
        <w:ind w:left="0"/>
        <w:jc w:val="both"/>
      </w:pPr>
      <w:r>
        <w:rPr>
          <w:rFonts w:ascii="Times New Roman"/>
          <w:b w:val="false"/>
          <w:i w:val="false"/>
          <w:color w:val="000000"/>
          <w:sz w:val="28"/>
        </w:rPr>
        <w:t>
      5) тауарларды, рұқсат етілген ең жоғары жүк көтеруі 2,5 тоннадан аспайтын, жеңіл автомобильмен әкетуді қоспағанда, Қазақстан Республикасының аумағынан Қазақстан Республикасының аумағынан ЕАЭО мүше мемлекеттердің аумағына тауарларды әкету кезінде;</w:t>
      </w:r>
    </w:p>
    <w:bookmarkEnd w:id="108"/>
    <w:bookmarkStart w:name="z198" w:id="109"/>
    <w:p>
      <w:pPr>
        <w:spacing w:after="0"/>
        <w:ind w:left="0"/>
        <w:jc w:val="both"/>
      </w:pPr>
      <w:r>
        <w:rPr>
          <w:rFonts w:ascii="Times New Roman"/>
          <w:b w:val="false"/>
          <w:i w:val="false"/>
          <w:color w:val="000000"/>
          <w:sz w:val="28"/>
        </w:rPr>
        <w:t>
      6) Қазақстан Республикасының аумағында мемлекеттік меншікке айналдырылған мүлікті өткізу кезінде (Тауарлар тізбесінің реттік нөмерлері 1, 2, 3, 3-1 және 4 жолдарда көрсетілген тауарлар) рәсімдеуге жатады;</w:t>
      </w:r>
    </w:p>
    <w:bookmarkEnd w:id="109"/>
    <w:bookmarkStart w:name="z199" w:id="110"/>
    <w:p>
      <w:pPr>
        <w:spacing w:after="0"/>
        <w:ind w:left="0"/>
        <w:jc w:val="both"/>
      </w:pPr>
      <w:r>
        <w:rPr>
          <w:rFonts w:ascii="Times New Roman"/>
          <w:b w:val="false"/>
          <w:i w:val="false"/>
          <w:color w:val="000000"/>
          <w:sz w:val="28"/>
        </w:rPr>
        <w:t>
      7) жеке тұлғалардың автомобиль көлігімен ЕАЭО мүше мемлекеттердің аумағынан Қазақстан Республикасының аумағына тауарларды әкелу кезінде ТІЖ тауарларды, жүктерді тасымалдау жөніндегі қызметті (экспедициялау, курьерлік жеткізіп беру) жүзеге асыратын тасымалдаушы рәсімдейді;</w:t>
      </w:r>
    </w:p>
    <w:bookmarkEnd w:id="110"/>
    <w:bookmarkStart w:name="z200" w:id="111"/>
    <w:p>
      <w:pPr>
        <w:spacing w:after="0"/>
        <w:ind w:left="0"/>
        <w:jc w:val="both"/>
      </w:pPr>
      <w:r>
        <w:rPr>
          <w:rFonts w:ascii="Times New Roman"/>
          <w:b w:val="false"/>
          <w:i w:val="false"/>
          <w:color w:val="000000"/>
          <w:sz w:val="28"/>
        </w:rPr>
        <w:t>
      8) Тауарлар тізбесінің реттік нөмірі 4-жолында көрсетілген тауарларды Қазақстан Республикасының аумағы бойынша араластыруды қоспағанда, тауарларды бір тұлға шегінде және (немесе) бір тұлғаның құрылымдық бөлімшелері арасында өткізу кезенде ресімдеуге жатады.</w:t>
      </w:r>
    </w:p>
    <w:bookmarkEnd w:id="111"/>
    <w:bookmarkStart w:name="z201" w:id="112"/>
    <w:p>
      <w:pPr>
        <w:spacing w:after="0"/>
        <w:ind w:left="0"/>
        <w:jc w:val="both"/>
      </w:pPr>
      <w:r>
        <w:rPr>
          <w:rFonts w:ascii="Times New Roman"/>
          <w:b w:val="false"/>
          <w:i w:val="false"/>
          <w:color w:val="000000"/>
          <w:sz w:val="28"/>
        </w:rPr>
        <w:t>
      Автомобиль көлігімен тасымалдауды жүзеге асыру кезінде ТІЖ әрбір Автомобиль көлігіне жеке ресімделеді.</w:t>
      </w:r>
    </w:p>
    <w:bookmarkEnd w:id="112"/>
    <w:bookmarkStart w:name="z202" w:id="113"/>
    <w:p>
      <w:pPr>
        <w:spacing w:after="0"/>
        <w:ind w:left="0"/>
        <w:jc w:val="both"/>
      </w:pPr>
      <w:r>
        <w:rPr>
          <w:rFonts w:ascii="Times New Roman"/>
          <w:b w:val="false"/>
          <w:i w:val="false"/>
          <w:color w:val="000000"/>
          <w:sz w:val="28"/>
        </w:rPr>
        <w:t>
      14. ТІЖ:</w:t>
      </w:r>
    </w:p>
    <w:bookmarkEnd w:id="113"/>
    <w:bookmarkStart w:name="z203" w:id="114"/>
    <w:p>
      <w:pPr>
        <w:spacing w:after="0"/>
        <w:ind w:left="0"/>
        <w:jc w:val="both"/>
      </w:pPr>
      <w:r>
        <w:rPr>
          <w:rFonts w:ascii="Times New Roman"/>
          <w:b w:val="false"/>
          <w:i w:val="false"/>
          <w:color w:val="000000"/>
          <w:sz w:val="28"/>
        </w:rPr>
        <w:t>
      1) бөлшек сауда кезінде, мынадай жағдайларда:</w:t>
      </w:r>
    </w:p>
    <w:bookmarkEnd w:id="114"/>
    <w:bookmarkStart w:name="z204" w:id="115"/>
    <w:p>
      <w:pPr>
        <w:spacing w:after="0"/>
        <w:ind w:left="0"/>
        <w:jc w:val="both"/>
      </w:pPr>
      <w:r>
        <w:rPr>
          <w:rFonts w:ascii="Times New Roman"/>
          <w:b w:val="false"/>
          <w:i w:val="false"/>
          <w:color w:val="000000"/>
          <w:sz w:val="28"/>
        </w:rPr>
        <w:t>
      тауарларды өткізу кезінде есеп айырысулар:</w:t>
      </w:r>
    </w:p>
    <w:bookmarkEnd w:id="115"/>
    <w:bookmarkStart w:name="z205" w:id="116"/>
    <w:p>
      <w:pPr>
        <w:spacing w:after="0"/>
        <w:ind w:left="0"/>
        <w:jc w:val="both"/>
      </w:pPr>
      <w:r>
        <w:rPr>
          <w:rFonts w:ascii="Times New Roman"/>
          <w:b w:val="false"/>
          <w:i w:val="false"/>
          <w:color w:val="000000"/>
          <w:sz w:val="28"/>
        </w:rPr>
        <w:t>
      сатып алушыға бақылау-касса машинасының чегін ұсына отырып, қолма-қол ақшамен және (немесе) көрсетілетін қызметтерге ақы төлеу терминалдар арқылы;</w:t>
      </w:r>
    </w:p>
    <w:bookmarkEnd w:id="116"/>
    <w:bookmarkStart w:name="z206" w:id="117"/>
    <w:p>
      <w:pPr>
        <w:spacing w:after="0"/>
        <w:ind w:left="0"/>
        <w:jc w:val="both"/>
      </w:pPr>
      <w:r>
        <w:rPr>
          <w:rFonts w:ascii="Times New Roman"/>
          <w:b w:val="false"/>
          <w:i w:val="false"/>
          <w:color w:val="000000"/>
          <w:sz w:val="28"/>
        </w:rPr>
        <w:t>
      төлем карточкаларын пайдаланып, төлемдерді жүзеге асыруға арналған жабдықты (құрылғыны) қолдана отырып;</w:t>
      </w:r>
    </w:p>
    <w:bookmarkEnd w:id="117"/>
    <w:bookmarkStart w:name="z207" w:id="118"/>
    <w:p>
      <w:pPr>
        <w:spacing w:after="0"/>
        <w:ind w:left="0"/>
        <w:jc w:val="both"/>
      </w:pPr>
      <w:r>
        <w:rPr>
          <w:rFonts w:ascii="Times New Roman"/>
          <w:b w:val="false"/>
          <w:i w:val="false"/>
          <w:color w:val="000000"/>
          <w:sz w:val="28"/>
        </w:rPr>
        <w:t xml:space="preserve">
      жеке тұлғаларға тауарларды өткізу кезінде есеп айырысулар электрондық ақшамен немесе электрондық төлем құралдарын пайдалана отырып жүзеге асырылған кезде; </w:t>
      </w:r>
    </w:p>
    <w:bookmarkEnd w:id="118"/>
    <w:bookmarkStart w:name="z208" w:id="119"/>
    <w:p>
      <w:pPr>
        <w:spacing w:after="0"/>
        <w:ind w:left="0"/>
        <w:jc w:val="both"/>
      </w:pPr>
      <w:r>
        <w:rPr>
          <w:rFonts w:ascii="Times New Roman"/>
          <w:b w:val="false"/>
          <w:i w:val="false"/>
          <w:color w:val="000000"/>
          <w:sz w:val="28"/>
        </w:rPr>
        <w:t>
      2) Тауарлар тізбесінің реттік нөмірлері 3 және 3-1-жолдарында көрсетілген автожанармай құю станциялары тауарларды бөлшек саудада өткізуі кезінде;</w:t>
      </w:r>
    </w:p>
    <w:bookmarkEnd w:id="119"/>
    <w:bookmarkStart w:name="z209" w:id="120"/>
    <w:p>
      <w:pPr>
        <w:spacing w:after="0"/>
        <w:ind w:left="0"/>
        <w:jc w:val="both"/>
      </w:pPr>
      <w:r>
        <w:rPr>
          <w:rFonts w:ascii="Times New Roman"/>
          <w:b w:val="false"/>
          <w:i w:val="false"/>
          <w:color w:val="000000"/>
          <w:sz w:val="28"/>
        </w:rPr>
        <w:t xml:space="preserve">
      3) ЕАЭО мүше болып табылмайтын мемлекеттердің аумағынан және ЕАЭО мүше мемлекеттердің аумағынан магистральды құбыржол жүйесі бойынша және (немесе) электр беру желілері бойынша тауарларды Қазақстан Республикасының аумағына әкелу кезінде; </w:t>
      </w:r>
    </w:p>
    <w:bookmarkEnd w:id="120"/>
    <w:bookmarkStart w:name="z210" w:id="121"/>
    <w:p>
      <w:pPr>
        <w:spacing w:after="0"/>
        <w:ind w:left="0"/>
        <w:jc w:val="both"/>
      </w:pPr>
      <w:r>
        <w:rPr>
          <w:rFonts w:ascii="Times New Roman"/>
          <w:b w:val="false"/>
          <w:i w:val="false"/>
          <w:color w:val="000000"/>
          <w:sz w:val="28"/>
        </w:rPr>
        <w:t>
      4) ЕАЭО мүше болып табылмайтын мемлекеттердің аумағына және ЕАЭО мүше мемлекеттердің аумағына магистральды құбыржол жүйесі бойынша және (немесе) электр беру желілері бойынша тауарларды Қазақстан Республикасының аумағынан әкету кезінде;</w:t>
      </w:r>
    </w:p>
    <w:bookmarkEnd w:id="121"/>
    <w:bookmarkStart w:name="z211" w:id="122"/>
    <w:p>
      <w:pPr>
        <w:spacing w:after="0"/>
        <w:ind w:left="0"/>
        <w:jc w:val="both"/>
      </w:pPr>
      <w:r>
        <w:rPr>
          <w:rFonts w:ascii="Times New Roman"/>
          <w:b w:val="false"/>
          <w:i w:val="false"/>
          <w:color w:val="000000"/>
          <w:sz w:val="28"/>
        </w:rPr>
        <w:t xml:space="preserve">
      5) ЕАЭО-ға мүше болып табылмайтын мемлекеттердің аумағы тасымалдауды бастау орны болып табылатын ЕАЭО мүше мемлекеттердің аумағынан Қазақстан Республикасының аумағына тауарларды әкелу кезінде; </w:t>
      </w:r>
    </w:p>
    <w:bookmarkEnd w:id="122"/>
    <w:bookmarkStart w:name="z212" w:id="123"/>
    <w:p>
      <w:pPr>
        <w:spacing w:after="0"/>
        <w:ind w:left="0"/>
        <w:jc w:val="both"/>
      </w:pPr>
      <w:r>
        <w:rPr>
          <w:rFonts w:ascii="Times New Roman"/>
          <w:b w:val="false"/>
          <w:i w:val="false"/>
          <w:color w:val="000000"/>
          <w:sz w:val="28"/>
        </w:rPr>
        <w:t>
      6) Тауарлар тізбесінің реттік нөмірлері 1, 2, 3, 3-1 және 4-жолдарында көрсетілген тауарларды қоспағанда, тауарларды Қазақстан Республикасының аумағынан межелі елі ЕАЭО-ға мүше болып табылмайтын мемлекеттің аумағы болып табылатын, ЕАЭО мүше мемлекеттердің аумағына әкету кезінде;</w:t>
      </w:r>
    </w:p>
    <w:bookmarkEnd w:id="123"/>
    <w:bookmarkStart w:name="z213" w:id="124"/>
    <w:p>
      <w:pPr>
        <w:spacing w:after="0"/>
        <w:ind w:left="0"/>
        <w:jc w:val="both"/>
      </w:pPr>
      <w:r>
        <w:rPr>
          <w:rFonts w:ascii="Times New Roman"/>
          <w:b w:val="false"/>
          <w:i w:val="false"/>
          <w:color w:val="000000"/>
          <w:sz w:val="28"/>
        </w:rPr>
        <w:t>
      7) СЭҚ ТН коды Дүниежүзілік сауда ұйымын (бұдан әрі – ДСҰ) Қазақстан Республикасының аумағынан ЕАЭО-га мүше мемлекеттердің аумағына алып қою тізбесіне енгізілген ыдысты әкету жағдайларын қоспағанда, қайтарылатын ыдысты тиеу кезінде;</w:t>
      </w:r>
    </w:p>
    <w:bookmarkEnd w:id="124"/>
    <w:bookmarkStart w:name="z214" w:id="125"/>
    <w:p>
      <w:pPr>
        <w:spacing w:after="0"/>
        <w:ind w:left="0"/>
        <w:jc w:val="both"/>
      </w:pPr>
      <w:r>
        <w:rPr>
          <w:rFonts w:ascii="Times New Roman"/>
          <w:b w:val="false"/>
          <w:i w:val="false"/>
          <w:color w:val="000000"/>
          <w:sz w:val="28"/>
        </w:rPr>
        <w:t>
      8) тауарларды бір тұлғаның шегінде бір мекенжай бойынша орналасқан стационарлық, өндірістік және (немесе) қойма үй-жайлары арасында өткізу кезінде;</w:t>
      </w:r>
    </w:p>
    <w:bookmarkEnd w:id="125"/>
    <w:bookmarkStart w:name="z215" w:id="126"/>
    <w:p>
      <w:pPr>
        <w:spacing w:after="0"/>
        <w:ind w:left="0"/>
        <w:jc w:val="both"/>
      </w:pPr>
      <w:r>
        <w:rPr>
          <w:rFonts w:ascii="Times New Roman"/>
          <w:b w:val="false"/>
          <w:i w:val="false"/>
          <w:color w:val="000000"/>
          <w:sz w:val="28"/>
        </w:rPr>
        <w:t>
      9) Қазақстан Республикасының заңнамасына сәйкес ЕАЭО-ға мүше мемлекеттердің аумағынан Қазақстан Республикасының аумағына әкелу немесе жеке тұлғалардың жеке пайдалануы үшін тауарларды Қазақстан Республикасының аумағынан ЕАЭО-ға мүше мемлекеттердің аумағына әкету кезінде рәсімдеуге жатпайды.</w:t>
      </w:r>
    </w:p>
    <w:bookmarkEnd w:id="126"/>
    <w:bookmarkStart w:name="z216" w:id="127"/>
    <w:p>
      <w:pPr>
        <w:spacing w:after="0"/>
        <w:ind w:left="0"/>
        <w:jc w:val="both"/>
      </w:pPr>
      <w:r>
        <w:rPr>
          <w:rFonts w:ascii="Times New Roman"/>
          <w:b w:val="false"/>
          <w:i w:val="false"/>
          <w:color w:val="000000"/>
          <w:sz w:val="28"/>
        </w:rPr>
        <w:t xml:space="preserve">
      15. Өнім беруші (алушы әкелу кезінде) Салық кодексінің </w:t>
      </w:r>
      <w:r>
        <w:rPr>
          <w:rFonts w:ascii="Times New Roman"/>
          <w:b w:val="false"/>
          <w:i w:val="false"/>
          <w:color w:val="000000"/>
          <w:sz w:val="28"/>
        </w:rPr>
        <w:t>176-бабында</w:t>
      </w:r>
      <w:r>
        <w:rPr>
          <w:rFonts w:ascii="Times New Roman"/>
          <w:b w:val="false"/>
          <w:i w:val="false"/>
          <w:color w:val="000000"/>
          <w:sz w:val="28"/>
        </w:rPr>
        <w:t xml:space="preserve"> көзделген, мынадай мерзімдерде ТІЖ:</w:t>
      </w:r>
    </w:p>
    <w:bookmarkEnd w:id="127"/>
    <w:bookmarkStart w:name="z217" w:id="128"/>
    <w:p>
      <w:pPr>
        <w:spacing w:after="0"/>
        <w:ind w:left="0"/>
        <w:jc w:val="both"/>
      </w:pPr>
      <w:r>
        <w:rPr>
          <w:rFonts w:ascii="Times New Roman"/>
          <w:b w:val="false"/>
          <w:i w:val="false"/>
          <w:color w:val="000000"/>
          <w:sz w:val="28"/>
        </w:rPr>
        <w:t>
      1) тауарларды Қазақстан Республикасының аумағымен алып өту, өткізу және (немесе) тиеп-жөнелту кезінде – тауарларды алып өту, өткізу және (немесе) тиеп-жөнелту басталғаннан кешіктірілмей;</w:t>
      </w:r>
    </w:p>
    <w:bookmarkEnd w:id="128"/>
    <w:bookmarkStart w:name="z218" w:id="129"/>
    <w:p>
      <w:pPr>
        <w:spacing w:after="0"/>
        <w:ind w:left="0"/>
        <w:jc w:val="both"/>
      </w:pPr>
      <w:r>
        <w:rPr>
          <w:rFonts w:ascii="Times New Roman"/>
          <w:b w:val="false"/>
          <w:i w:val="false"/>
          <w:color w:val="000000"/>
          <w:sz w:val="28"/>
        </w:rPr>
        <w:t>
      2) тауарларды Қазақстан Республикасының аумағына:</w:t>
      </w:r>
    </w:p>
    <w:bookmarkEnd w:id="129"/>
    <w:bookmarkStart w:name="z219" w:id="130"/>
    <w:p>
      <w:pPr>
        <w:spacing w:after="0"/>
        <w:ind w:left="0"/>
        <w:jc w:val="both"/>
      </w:pPr>
      <w:r>
        <w:rPr>
          <w:rFonts w:ascii="Times New Roman"/>
          <w:b w:val="false"/>
          <w:i w:val="false"/>
          <w:color w:val="000000"/>
          <w:sz w:val="28"/>
        </w:rPr>
        <w:t>
      ЕАЭО-ға мүше болып табылмайтын мемлекеттердің аумағынан әкелу кезінде – Тауарлар тізбесінің реттік нөмірлері 1, 2, 3 және 3-1-жолдарында көрсетілген, олар бойынша кедендік тазарту жүргізілген тауарларды алып өту, өткізу және (немесе) тиеп-жөнелту басталғаннан кешіктірілмей;</w:t>
      </w:r>
    </w:p>
    <w:bookmarkEnd w:id="130"/>
    <w:bookmarkStart w:name="z220" w:id="131"/>
    <w:p>
      <w:pPr>
        <w:spacing w:after="0"/>
        <w:ind w:left="0"/>
        <w:jc w:val="both"/>
      </w:pPr>
      <w:r>
        <w:rPr>
          <w:rFonts w:ascii="Times New Roman"/>
          <w:b w:val="false"/>
          <w:i w:val="false"/>
          <w:color w:val="000000"/>
          <w:sz w:val="28"/>
        </w:rPr>
        <w:t xml:space="preserve">
      ЕАЭО-ға мүше мемлекеттердің аумағынан әкелу кезінде – Қазақстан Республикасының Мемлекеттік шекарасын кесіп өткенге дейін; </w:t>
      </w:r>
    </w:p>
    <w:bookmarkEnd w:id="131"/>
    <w:bookmarkStart w:name="z221" w:id="132"/>
    <w:p>
      <w:pPr>
        <w:spacing w:after="0"/>
        <w:ind w:left="0"/>
        <w:jc w:val="both"/>
      </w:pPr>
      <w:r>
        <w:rPr>
          <w:rFonts w:ascii="Times New Roman"/>
          <w:b w:val="false"/>
          <w:i w:val="false"/>
          <w:color w:val="000000"/>
          <w:sz w:val="28"/>
        </w:rPr>
        <w:t xml:space="preserve">
      3) Тауарлар тізбесінің реттік нөмірлері 1, 2, 3. 3-1 және 4-жолдарынды көрсетілген тауарларды Қазақстан Республикасының аумағынан ЕАЭО-ға мүше болып табылмайтын мемлекеттердің әкету кезінде – тауарларды алып өту, өткізу және (немесе) тиеп-жөнелту басталғаннан кешіктірілмей; </w:t>
      </w:r>
    </w:p>
    <w:bookmarkEnd w:id="132"/>
    <w:bookmarkStart w:name="z222" w:id="133"/>
    <w:p>
      <w:pPr>
        <w:spacing w:after="0"/>
        <w:ind w:left="0"/>
        <w:jc w:val="both"/>
      </w:pPr>
      <w:r>
        <w:rPr>
          <w:rFonts w:ascii="Times New Roman"/>
          <w:b w:val="false"/>
          <w:i w:val="false"/>
          <w:color w:val="000000"/>
          <w:sz w:val="28"/>
        </w:rPr>
        <w:t xml:space="preserve">
      4) тауарларды Қазақстан Республикасының аумағынан ЕАЭО-ға мүше мемлекеттердің аумағына әкету кезінде – тауарларды алып өту, өткізу және (немесе) тиеп-жөнелту басталғаннан кешіктірілмей; </w:t>
      </w:r>
    </w:p>
    <w:bookmarkEnd w:id="133"/>
    <w:bookmarkStart w:name="z223" w:id="134"/>
    <w:p>
      <w:pPr>
        <w:spacing w:after="0"/>
        <w:ind w:left="0"/>
        <w:jc w:val="both"/>
      </w:pPr>
      <w:r>
        <w:rPr>
          <w:rFonts w:ascii="Times New Roman"/>
          <w:b w:val="false"/>
          <w:i w:val="false"/>
          <w:color w:val="000000"/>
          <w:sz w:val="28"/>
        </w:rPr>
        <w:t>
      5) ЕАЭО-ға мүше бір мемлекеттің аумағынан Қазақстан Республикасының аумағы арқылы ЕАЭО-ға мүше басқа мемлекеттің аумағына халықаралық автомобиль тасымалдарын жүзеге асыру кезінде – Қазақстан Республикасының Мемлекеттік шекарасын кесіп өткен кезде автомобиль өткізу пунктінде ұсынады.</w:t>
      </w:r>
    </w:p>
    <w:bookmarkEnd w:id="134"/>
    <w:bookmarkStart w:name="z224" w:id="135"/>
    <w:p>
      <w:pPr>
        <w:spacing w:after="0"/>
        <w:ind w:left="0"/>
        <w:jc w:val="both"/>
      </w:pPr>
      <w:r>
        <w:rPr>
          <w:rFonts w:ascii="Times New Roman"/>
          <w:b w:val="false"/>
          <w:i w:val="false"/>
          <w:color w:val="000000"/>
          <w:sz w:val="28"/>
        </w:rPr>
        <w:t>
      Қазақстан Республикасының аумағына ЕАЭО-ға мүше мемлекеттердің аумағынан немесе Қазақстан Республикасының аумағынан ЕАЭО-ға мүше мемлекеттердің аумағына автомобиль көлігі не әуе кемесі арқылы тауарларды әкелу немесе әкету кезінде мемлекеттік кірістер органының қызметкері, ТІЖ-ге тиісті белгі қою арқылы Қазақстан Республикасының Мемлекеттік шекарасын кесіп өту фактісін растауды жүргізеді.</w:t>
      </w:r>
    </w:p>
    <w:bookmarkEnd w:id="135"/>
    <w:bookmarkStart w:name="z225" w:id="136"/>
    <w:p>
      <w:pPr>
        <w:spacing w:after="0"/>
        <w:ind w:left="0"/>
        <w:jc w:val="both"/>
      </w:pPr>
      <w:r>
        <w:rPr>
          <w:rFonts w:ascii="Times New Roman"/>
          <w:b w:val="false"/>
          <w:i w:val="false"/>
          <w:color w:val="000000"/>
          <w:sz w:val="28"/>
        </w:rPr>
        <w:t xml:space="preserve">
      16. ТІЖ алушы ТІЖ ЭШФ АЖ-да тіркелген күннен бастап күнтізбелік 20 (жиырма) күн ішінде расталған немесе бас тартылған ТІЖ ұсыну жүзеге асырылатын, көліктің кез келген түрі арқылы тауарды жеткізуді (тасымалдауды) қоспағанда, АЖ арқылы ұсынады ЭШФ АЖ-да ТІЖ тіркелген күннен бастап күнтізбелік 10 (он) күн ішінде "Электрондық құжат және электрондық цифрлық қолтаңба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тәртіппен ЭЦҚ-мен қол қойылған, расталған және бас тартылған ТІЖ ЭШФ АЖ арқылы ұсынады.";</w:t>
      </w:r>
    </w:p>
    <w:bookmarkEnd w:id="136"/>
    <w:bookmarkStart w:name="z226" w:id="137"/>
    <w:p>
      <w:pPr>
        <w:spacing w:after="0"/>
        <w:ind w:left="0"/>
        <w:jc w:val="both"/>
      </w:pPr>
      <w:r>
        <w:rPr>
          <w:rFonts w:ascii="Times New Roman"/>
          <w:b w:val="false"/>
          <w:i w:val="false"/>
          <w:color w:val="000000"/>
          <w:sz w:val="28"/>
        </w:rPr>
        <w:t xml:space="preserve">
      17-тармақтын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37"/>
    <w:bookmarkStart w:name="z227" w:id="138"/>
    <w:p>
      <w:pPr>
        <w:spacing w:after="0"/>
        <w:ind w:left="0"/>
        <w:jc w:val="both"/>
      </w:pPr>
      <w:r>
        <w:rPr>
          <w:rFonts w:ascii="Times New Roman"/>
          <w:b w:val="false"/>
          <w:i w:val="false"/>
          <w:color w:val="000000"/>
          <w:sz w:val="28"/>
        </w:rPr>
        <w:t>
      "4) Тауарлар тізбесінің реттік нөмілері 3 және 3-1-жолдарында көрсетілген тауарларды түпкілікті тұтынушыға өткізу кезінде талап етілмейді.";</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29" w:id="139"/>
    <w:p>
      <w:pPr>
        <w:spacing w:after="0"/>
        <w:ind w:left="0"/>
        <w:jc w:val="both"/>
      </w:pPr>
      <w:r>
        <w:rPr>
          <w:rFonts w:ascii="Times New Roman"/>
          <w:b w:val="false"/>
          <w:i w:val="false"/>
          <w:color w:val="000000"/>
          <w:sz w:val="28"/>
        </w:rPr>
        <w:t>
      "18. Толық емес және (немесе) дұрыс емес деректерді көрсете отырып рәсімделген, сондай-ақ алушы растамаған немесе бас тартпаған, осы тармақта белгіленген жағдайларды қоспағанда, ТІЖ:</w:t>
      </w:r>
    </w:p>
    <w:bookmarkEnd w:id="139"/>
    <w:bookmarkStart w:name="z230" w:id="140"/>
    <w:p>
      <w:pPr>
        <w:spacing w:after="0"/>
        <w:ind w:left="0"/>
        <w:jc w:val="both"/>
      </w:pPr>
      <w:r>
        <w:rPr>
          <w:rFonts w:ascii="Times New Roman"/>
          <w:b w:val="false"/>
          <w:i w:val="false"/>
          <w:color w:val="000000"/>
          <w:sz w:val="28"/>
        </w:rPr>
        <w:t>
      1) тауарды көліктің кез келген түрі арқылы жеткізу (тасымалдау) кезінде – ЭШФ АЖ-да ТІЖ тіркелген күнінен бастап 20 (жиырма) жұмыс күні ішінде;</w:t>
      </w:r>
    </w:p>
    <w:bookmarkEnd w:id="140"/>
    <w:bookmarkStart w:name="z231" w:id="141"/>
    <w:p>
      <w:pPr>
        <w:spacing w:after="0"/>
        <w:ind w:left="0"/>
        <w:jc w:val="both"/>
      </w:pPr>
      <w:r>
        <w:rPr>
          <w:rFonts w:ascii="Times New Roman"/>
          <w:b w:val="false"/>
          <w:i w:val="false"/>
          <w:color w:val="000000"/>
          <w:sz w:val="28"/>
        </w:rPr>
        <w:t>
      2) көлікті пайдаланбай тауарды жеткізу кезінде – ЭШФ АЖ-да ТІЖ тіркелген күнінен бастап күнтізбелік 10 (он) күн ішінде жеткізуші (әкелу кезінде – алушы) түзетуге немесе кері қайтарып алуға жатады.</w:t>
      </w:r>
    </w:p>
    <w:bookmarkEnd w:id="141"/>
    <w:bookmarkStart w:name="z232" w:id="142"/>
    <w:p>
      <w:pPr>
        <w:spacing w:after="0"/>
        <w:ind w:left="0"/>
        <w:jc w:val="both"/>
      </w:pPr>
      <w:r>
        <w:rPr>
          <w:rFonts w:ascii="Times New Roman"/>
          <w:b w:val="false"/>
          <w:i w:val="false"/>
          <w:color w:val="000000"/>
          <w:sz w:val="28"/>
        </w:rPr>
        <w:t>
      Бүл ретте ТІЖ рәсімделген тауарларды Қазақстан Республикасының аумағына ЕАЭО-ға мүше мемлекеттердің аумағынан әкелу немесе Қазақстан Республикасының аумағынан ЕАЭО-ға мүше мемлекеттердің аумағына әкету кезінде Қазақстан Республикасының Мемлекеттік шекарасынан өту фактісі расталған әкелу (әкету) кезінде, кері қайтарып алуға жатпайды.";</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мәтініне орыс тілінде өзгеріс енгізіледі, қазақ тілінде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бірінші бөлігі мынадай редакцияда жазылсын:</w:t>
      </w:r>
    </w:p>
    <w:bookmarkStart w:name="z235" w:id="143"/>
    <w:p>
      <w:pPr>
        <w:spacing w:after="0"/>
        <w:ind w:left="0"/>
        <w:jc w:val="both"/>
      </w:pPr>
      <w:r>
        <w:rPr>
          <w:rFonts w:ascii="Times New Roman"/>
          <w:b w:val="false"/>
          <w:i w:val="false"/>
          <w:color w:val="000000"/>
          <w:sz w:val="28"/>
        </w:rPr>
        <w:t>
      "22. ЕАЭО мүше мемлекеттердің аумағынан Қазақстан Республикасының аумағына тауарларды әкелу кезінде Тауарлар тізбесінің реттік нөмірлері 1, 2, 3, 3-1 және 4-жолдарында көрсетілген тауарларды алушы бастапқы ТІЖ ресімдейді, ол арқылы тауарлар виртуалды қоймаға түседі.";</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жаңа редакцияда жазылсын:</w:t>
      </w:r>
    </w:p>
    <w:bookmarkStart w:name="z237" w:id="144"/>
    <w:p>
      <w:pPr>
        <w:spacing w:after="0"/>
        <w:ind w:left="0"/>
        <w:jc w:val="both"/>
      </w:pPr>
      <w:r>
        <w:rPr>
          <w:rFonts w:ascii="Times New Roman"/>
          <w:b w:val="false"/>
          <w:i w:val="false"/>
          <w:color w:val="000000"/>
          <w:sz w:val="28"/>
        </w:rPr>
        <w:t>
      "23. Тауарларды Қазақстан Республикасының аумағына ЕАЭО-ға мүше мемлекеттердің аумағынан әкелу немесе Қазақстан Республикасының аумағынан ЕАЭО-ға мүше мемлекеттердің аумағына әкету кезінде тауарларды осындай тасымалдауды жүзеге асыратын тұлға (жүргізуші) Қазақстан Республикасының Мемлекеттік шекарасынан өту кезінде мемлекеттік кірістер органының қызметкеріне осы тасымалданатын тауарға ТІЖ тіркеу нөмірін ұсынуға міндетті.";</w:t>
      </w:r>
    </w:p>
    <w:bookmarkEnd w:id="144"/>
    <w:bookmarkStart w:name="z238" w:id="145"/>
    <w:p>
      <w:pPr>
        <w:spacing w:after="0"/>
        <w:ind w:left="0"/>
        <w:jc w:val="both"/>
      </w:pPr>
      <w:r>
        <w:rPr>
          <w:rFonts w:ascii="Times New Roman"/>
          <w:b w:val="false"/>
          <w:i w:val="false"/>
          <w:color w:val="000000"/>
          <w:sz w:val="28"/>
        </w:rPr>
        <w:t>
      мынадай мазмұндағы 23-1-тармақпен толықтырылсын:</w:t>
      </w:r>
    </w:p>
    <w:bookmarkEnd w:id="145"/>
    <w:bookmarkStart w:name="z239" w:id="146"/>
    <w:p>
      <w:pPr>
        <w:spacing w:after="0"/>
        <w:ind w:left="0"/>
        <w:jc w:val="both"/>
      </w:pPr>
      <w:r>
        <w:rPr>
          <w:rFonts w:ascii="Times New Roman"/>
          <w:b w:val="false"/>
          <w:i w:val="false"/>
          <w:color w:val="000000"/>
          <w:sz w:val="28"/>
        </w:rPr>
        <w:t>
      "23-1. Бастапқы ТІЖ бойынша виртуалды қоймаға кіріске алынған, ЕАЭО-ға мүше мемлекеттердің аумағынан Қазақстан Республикасының аумағына тауарларды әкелу бойынша алушы, қажет болған жағдайда, виртуалды қойма арқылы электрондық шот-фактуралар жазып берілетін тауарларды қоспағанда, Тауарлар тізбесінің реттік нөмірлері 1, 2, 3, 3-1 және 4-жолдарында көрсетілген тауарлар виртуалды қоймадан есептен шығаруды жүргізеді.";</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241" w:id="147"/>
    <w:p>
      <w:pPr>
        <w:spacing w:after="0"/>
        <w:ind w:left="0"/>
        <w:jc w:val="both"/>
      </w:pPr>
      <w:r>
        <w:rPr>
          <w:rFonts w:ascii="Times New Roman"/>
          <w:b w:val="false"/>
          <w:i w:val="false"/>
          <w:color w:val="000000"/>
          <w:sz w:val="28"/>
        </w:rPr>
        <w:t>
      "24. Тауарлар тізбесінің реттік нөмірлері 1, 2, 3, 3-1 және 4-жолдарында көрсетілген тауарлар:</w:t>
      </w:r>
    </w:p>
    <w:bookmarkEnd w:id="147"/>
    <w:bookmarkStart w:name="z242" w:id="148"/>
    <w:p>
      <w:pPr>
        <w:spacing w:after="0"/>
        <w:ind w:left="0"/>
        <w:jc w:val="both"/>
      </w:pPr>
      <w:r>
        <w:rPr>
          <w:rFonts w:ascii="Times New Roman"/>
          <w:b w:val="false"/>
          <w:i w:val="false"/>
          <w:color w:val="000000"/>
          <w:sz w:val="28"/>
        </w:rPr>
        <w:t>
      тауардың ID-ін қамтитын деректерді тіркеу және (немесе) беру функциясы бар бақылау-касса машинасының чегінің негізінде – өткізілген күннен бастап күнтізбелік 16 (он алты) күн өткеннен кейін автоматты түрде;</w:t>
      </w:r>
    </w:p>
    <w:bookmarkEnd w:id="148"/>
    <w:bookmarkStart w:name="z243" w:id="149"/>
    <w:p>
      <w:pPr>
        <w:spacing w:after="0"/>
        <w:ind w:left="0"/>
        <w:jc w:val="both"/>
      </w:pPr>
      <w:r>
        <w:rPr>
          <w:rFonts w:ascii="Times New Roman"/>
          <w:b w:val="false"/>
          <w:i w:val="false"/>
          <w:color w:val="000000"/>
          <w:sz w:val="28"/>
        </w:rPr>
        <w:t>
      өз мұқтажы үшін, өндірісте, қызмет көрсетуде, жұмыстарды орындауда пайдалану кезінде;</w:t>
      </w:r>
    </w:p>
    <w:bookmarkEnd w:id="149"/>
    <w:bookmarkStart w:name="z244" w:id="150"/>
    <w:p>
      <w:pPr>
        <w:spacing w:after="0"/>
        <w:ind w:left="0"/>
        <w:jc w:val="both"/>
      </w:pPr>
      <w:r>
        <w:rPr>
          <w:rFonts w:ascii="Times New Roman"/>
          <w:b w:val="false"/>
          <w:i w:val="false"/>
          <w:color w:val="000000"/>
          <w:sz w:val="28"/>
        </w:rPr>
        <w:t>
      бүлінген, жоғалған, ұрланған, кәдеге жаратылған кезде;</w:t>
      </w:r>
    </w:p>
    <w:bookmarkEnd w:id="150"/>
    <w:bookmarkStart w:name="z245" w:id="151"/>
    <w:p>
      <w:pPr>
        <w:spacing w:after="0"/>
        <w:ind w:left="0"/>
        <w:jc w:val="both"/>
      </w:pPr>
      <w:r>
        <w:rPr>
          <w:rFonts w:ascii="Times New Roman"/>
          <w:b w:val="false"/>
          <w:i w:val="false"/>
          <w:color w:val="000000"/>
          <w:sz w:val="28"/>
        </w:rPr>
        <w:t>
      қадағалап отыру тоқтатылған кезде;</w:t>
      </w:r>
    </w:p>
    <w:bookmarkEnd w:id="151"/>
    <w:bookmarkStart w:name="z246" w:id="152"/>
    <w:p>
      <w:pPr>
        <w:spacing w:after="0"/>
        <w:ind w:left="0"/>
        <w:jc w:val="both"/>
      </w:pPr>
      <w:r>
        <w:rPr>
          <w:rFonts w:ascii="Times New Roman"/>
          <w:b w:val="false"/>
          <w:i w:val="false"/>
          <w:color w:val="000000"/>
          <w:sz w:val="28"/>
        </w:rPr>
        <w:t xml:space="preserve">
      осы Қағидалардың 17-тармағының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белгіленген өлшемшарттарға сәйкес келетін, бөлшек сауда субъектісіне рәсімделген ТІЖ бойынша тауарларды алу кезінде ТІЖ рәсімделген күннен бастап күнтізбелік 30 (отыз) күн өткеннен кейін автоматты түрде өткізуге ТІЖ рәсімдеусіз виртуалды қоймадан есептен шығарылады.</w:t>
      </w:r>
    </w:p>
    <w:bookmarkEnd w:id="152"/>
    <w:bookmarkStart w:name="z247" w:id="153"/>
    <w:p>
      <w:pPr>
        <w:spacing w:after="0"/>
        <w:ind w:left="0"/>
        <w:jc w:val="both"/>
      </w:pPr>
      <w:r>
        <w:rPr>
          <w:rFonts w:ascii="Times New Roman"/>
          <w:b w:val="false"/>
          <w:i w:val="false"/>
          <w:color w:val="000000"/>
          <w:sz w:val="28"/>
        </w:rPr>
        <w:t xml:space="preserve">
      25. ЭШФ АЖ-де тіркелген ТІЖ Салық кодексінде белгіленген талап қою мерзімі ішінде ЭШФ АЖ-да тіркелген күннен бастап сақталады. </w:t>
      </w:r>
    </w:p>
    <w:bookmarkEnd w:id="153"/>
    <w:bookmarkStart w:name="z248" w:id="154"/>
    <w:p>
      <w:pPr>
        <w:spacing w:after="0"/>
        <w:ind w:left="0"/>
        <w:jc w:val="both"/>
      </w:pPr>
      <w:r>
        <w:rPr>
          <w:rFonts w:ascii="Times New Roman"/>
          <w:b w:val="false"/>
          <w:i w:val="false"/>
          <w:color w:val="000000"/>
          <w:sz w:val="28"/>
        </w:rPr>
        <w:t>
      Қағаз ТІЖ тіркеу және есепке алу журналында, сондай-ақ қағаз ТІЖ тіркеу және есепке алу журналында тіркелген ТІЖ тіркеу күнінен бастап Салық кодексінде белгіленген талап қою мерзімі шегінде сақталады.";</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 тармақтар</w:t>
      </w:r>
      <w:r>
        <w:rPr>
          <w:rFonts w:ascii="Times New Roman"/>
          <w:b w:val="false"/>
          <w:i w:val="false"/>
          <w:color w:val="000000"/>
          <w:sz w:val="28"/>
        </w:rPr>
        <w:t xml:space="preserve"> мынадай редакцияда жазылсын:</w:t>
      </w:r>
    </w:p>
    <w:bookmarkStart w:name="z250" w:id="155"/>
    <w:p>
      <w:pPr>
        <w:spacing w:after="0"/>
        <w:ind w:left="0"/>
        <w:jc w:val="both"/>
      </w:pPr>
      <w:r>
        <w:rPr>
          <w:rFonts w:ascii="Times New Roman"/>
          <w:b w:val="false"/>
          <w:i w:val="false"/>
          <w:color w:val="000000"/>
          <w:sz w:val="28"/>
        </w:rPr>
        <w:t>
      "29. "Жалпы бөлім" деген А бөлімінде мынадай реттік нөмірлерімен жолдар толтырылады:</w:t>
      </w:r>
    </w:p>
    <w:bookmarkEnd w:id="155"/>
    <w:bookmarkStart w:name="z251" w:id="156"/>
    <w:p>
      <w:pPr>
        <w:spacing w:after="0"/>
        <w:ind w:left="0"/>
        <w:jc w:val="both"/>
      </w:pPr>
      <w:r>
        <w:rPr>
          <w:rFonts w:ascii="Times New Roman"/>
          <w:b w:val="false"/>
          <w:i w:val="false"/>
          <w:color w:val="000000"/>
          <w:sz w:val="28"/>
        </w:rPr>
        <w:t>
      "1. ТІЖ нөмірін есепке алу жүйесі" – салық төлеушінің салық есебінде берілетін және тауарларды жеткізуші дербес айқындайтын ТІЖ реттік нөмірі (бұл жолды толтыру міндетті емес);</w:t>
      </w:r>
    </w:p>
    <w:bookmarkEnd w:id="156"/>
    <w:bookmarkStart w:name="z252" w:id="157"/>
    <w:p>
      <w:pPr>
        <w:spacing w:after="0"/>
        <w:ind w:left="0"/>
        <w:jc w:val="both"/>
      </w:pPr>
      <w:r>
        <w:rPr>
          <w:rFonts w:ascii="Times New Roman"/>
          <w:b w:val="false"/>
          <w:i w:val="false"/>
          <w:color w:val="000000"/>
          <w:sz w:val="28"/>
        </w:rPr>
        <w:t>
      "2. Тауарды тиеп-жөнелту күні" – күні қолмен толтырылады;</w:t>
      </w:r>
    </w:p>
    <w:bookmarkEnd w:id="157"/>
    <w:bookmarkStart w:name="z253" w:id="158"/>
    <w:p>
      <w:pPr>
        <w:spacing w:after="0"/>
        <w:ind w:left="0"/>
        <w:jc w:val="both"/>
      </w:pPr>
      <w:r>
        <w:rPr>
          <w:rFonts w:ascii="Times New Roman"/>
          <w:b w:val="false"/>
          <w:i w:val="false"/>
          <w:color w:val="000000"/>
          <w:sz w:val="28"/>
        </w:rPr>
        <w:t xml:space="preserve">
      "3. ЭШФ АЖ-да ТІЖ тіркеу нөмірі" – ЭШФ АЖ ТІЖ тіркеу кезінде автоматты түрде толтырылады (ЭШФ АЖ қатысушысымен толтыруға және (немесе) редакциялауға арналмаған); </w:t>
      </w:r>
    </w:p>
    <w:bookmarkEnd w:id="158"/>
    <w:bookmarkStart w:name="z254" w:id="159"/>
    <w:p>
      <w:pPr>
        <w:spacing w:after="0"/>
        <w:ind w:left="0"/>
        <w:jc w:val="both"/>
      </w:pPr>
      <w:r>
        <w:rPr>
          <w:rFonts w:ascii="Times New Roman"/>
          <w:b w:val="false"/>
          <w:i w:val="false"/>
          <w:color w:val="000000"/>
          <w:sz w:val="28"/>
        </w:rPr>
        <w:t>
      "3.1. ЭШФ АЖ-да ТІЖ тіркеу күні мен нөмірі" – ЭШФ АЖ-да автоматты түрде толтырылады және рәсімдеудің нақты уақытына сәйкес келеді;</w:t>
      </w:r>
    </w:p>
    <w:bookmarkEnd w:id="159"/>
    <w:bookmarkStart w:name="z255" w:id="160"/>
    <w:p>
      <w:pPr>
        <w:spacing w:after="0"/>
        <w:ind w:left="0"/>
        <w:jc w:val="both"/>
      </w:pPr>
      <w:r>
        <w:rPr>
          <w:rFonts w:ascii="Times New Roman"/>
          <w:b w:val="false"/>
          <w:i w:val="false"/>
          <w:color w:val="000000"/>
          <w:sz w:val="28"/>
        </w:rPr>
        <w:t>
      "4. Актінің/Таңбалауға жататын тауарлар бойынша хабарламаның нөмірі" – тауарларды қабылдау/беру актісінің немесе әкелу туралы хабарламаның тіркеу нөмірі көрсетіледі (бұл жолды толтыру міндетті емес);</w:t>
      </w:r>
    </w:p>
    <w:bookmarkEnd w:id="160"/>
    <w:bookmarkStart w:name="z256" w:id="161"/>
    <w:p>
      <w:pPr>
        <w:spacing w:after="0"/>
        <w:ind w:left="0"/>
        <w:jc w:val="both"/>
      </w:pPr>
      <w:r>
        <w:rPr>
          <w:rFonts w:ascii="Times New Roman"/>
          <w:b w:val="false"/>
          <w:i w:val="false"/>
          <w:color w:val="000000"/>
          <w:sz w:val="28"/>
        </w:rPr>
        <w:t>
      "4.1. Актінің/Цифрлық таңбалау бойынша хабарламаның күні" – тауарларды қабылдау/беру актісінің немесе әкелу туралы хабарламаның күні көрсетіледі (бұл жолды толтыру міндетті емес);</w:t>
      </w:r>
    </w:p>
    <w:bookmarkEnd w:id="161"/>
    <w:bookmarkStart w:name="z257" w:id="162"/>
    <w:p>
      <w:pPr>
        <w:spacing w:after="0"/>
        <w:ind w:left="0"/>
        <w:jc w:val="both"/>
      </w:pPr>
      <w:r>
        <w:rPr>
          <w:rFonts w:ascii="Times New Roman"/>
          <w:b w:val="false"/>
          <w:i w:val="false"/>
          <w:color w:val="000000"/>
          <w:sz w:val="28"/>
        </w:rPr>
        <w:t>
      "5. ТІЖ түзету" – ЭШФ АЖ-да түзетілетін ТІЖ тіркеу нөмірі көрсетіледі, жеткізушіні және (немесе) тауарларды алушыны ауыстыруға әкеп соқтырмайтын қателерді түзету қажет болған жағдайда, жойылғанның орнына ТІЖ рәсімдеу қажет болған кезде белгі қойылады;</w:t>
      </w:r>
    </w:p>
    <w:bookmarkEnd w:id="162"/>
    <w:bookmarkStart w:name="z258" w:id="163"/>
    <w:p>
      <w:pPr>
        <w:spacing w:after="0"/>
        <w:ind w:left="0"/>
        <w:jc w:val="both"/>
      </w:pPr>
      <w:r>
        <w:rPr>
          <w:rFonts w:ascii="Times New Roman"/>
          <w:b w:val="false"/>
          <w:i w:val="false"/>
          <w:color w:val="000000"/>
          <w:sz w:val="28"/>
        </w:rPr>
        <w:t>
      "5.1. ЭШФ АЖ түзетілген ТІЖ тіркеу нөмірі" – ЭШФ АЖ-да түзетілетін ТІЖ тіркеу нөмірі көрсетіледі;</w:t>
      </w:r>
    </w:p>
    <w:bookmarkEnd w:id="163"/>
    <w:bookmarkStart w:name="z259" w:id="164"/>
    <w:p>
      <w:pPr>
        <w:spacing w:after="0"/>
        <w:ind w:left="0"/>
        <w:jc w:val="both"/>
      </w:pPr>
      <w:r>
        <w:rPr>
          <w:rFonts w:ascii="Times New Roman"/>
          <w:b w:val="false"/>
          <w:i w:val="false"/>
          <w:color w:val="000000"/>
          <w:sz w:val="28"/>
        </w:rPr>
        <w:t>
      "6. ТІЖ бойынша, бұрынғы тауарды қайтару" – тауарды қайтару қажет болған кезде "Өнім берушінің деректемелері" деген В бөлімде алушының деректемелерін, "Алушының деректемелері" деген С бөлімде өнім берушінің деректемелерінде белгі қойылады;</w:t>
      </w:r>
    </w:p>
    <w:bookmarkEnd w:id="164"/>
    <w:bookmarkStart w:name="z260" w:id="165"/>
    <w:p>
      <w:pPr>
        <w:spacing w:after="0"/>
        <w:ind w:left="0"/>
        <w:jc w:val="both"/>
      </w:pPr>
      <w:r>
        <w:rPr>
          <w:rFonts w:ascii="Times New Roman"/>
          <w:b w:val="false"/>
          <w:i w:val="false"/>
          <w:color w:val="000000"/>
          <w:sz w:val="28"/>
        </w:rPr>
        <w:t>
      "6.1. ЭШФ АЖ ТІЖ тіркеу нөмірі" – ЭШФ АЖ-да бұрын рәсімделген ТІЖ тіркеу нөмірі көрсетіледы;</w:t>
      </w:r>
    </w:p>
    <w:bookmarkEnd w:id="165"/>
    <w:bookmarkStart w:name="z261" w:id="166"/>
    <w:p>
      <w:pPr>
        <w:spacing w:after="0"/>
        <w:ind w:left="0"/>
        <w:jc w:val="both"/>
      </w:pPr>
      <w:r>
        <w:rPr>
          <w:rFonts w:ascii="Times New Roman"/>
          <w:b w:val="false"/>
          <w:i w:val="false"/>
          <w:color w:val="000000"/>
          <w:sz w:val="28"/>
        </w:rPr>
        <w:t>
      "7. Қазақстан Республикасының аумағына тауарларды әкелу" – қажет болған кезде торкөзге тиісті белгі қойылады:</w:t>
      </w:r>
    </w:p>
    <w:bookmarkEnd w:id="166"/>
    <w:bookmarkStart w:name="z262" w:id="167"/>
    <w:p>
      <w:pPr>
        <w:spacing w:after="0"/>
        <w:ind w:left="0"/>
        <w:jc w:val="both"/>
      </w:pPr>
      <w:r>
        <w:rPr>
          <w:rFonts w:ascii="Times New Roman"/>
          <w:b w:val="false"/>
          <w:i w:val="false"/>
          <w:color w:val="000000"/>
          <w:sz w:val="28"/>
        </w:rPr>
        <w:t>
      "7.1. Қазақстан Республикасының аумағына тауарларды әкелу";</w:t>
      </w:r>
    </w:p>
    <w:bookmarkEnd w:id="167"/>
    <w:bookmarkStart w:name="z263" w:id="168"/>
    <w:p>
      <w:pPr>
        <w:spacing w:after="0"/>
        <w:ind w:left="0"/>
        <w:jc w:val="both"/>
      </w:pPr>
      <w:r>
        <w:rPr>
          <w:rFonts w:ascii="Times New Roman"/>
          <w:b w:val="false"/>
          <w:i w:val="false"/>
          <w:color w:val="000000"/>
          <w:sz w:val="28"/>
        </w:rPr>
        <w:t>
      "7.2. Қайта өңдеуге әкелу";</w:t>
      </w:r>
    </w:p>
    <w:bookmarkEnd w:id="168"/>
    <w:bookmarkStart w:name="z264" w:id="169"/>
    <w:p>
      <w:pPr>
        <w:spacing w:after="0"/>
        <w:ind w:left="0"/>
        <w:jc w:val="both"/>
      </w:pPr>
      <w:r>
        <w:rPr>
          <w:rFonts w:ascii="Times New Roman"/>
          <w:b w:val="false"/>
          <w:i w:val="false"/>
          <w:color w:val="000000"/>
          <w:sz w:val="28"/>
        </w:rPr>
        <w:t>
      "7.3. Уақытша әкелу";</w:t>
      </w:r>
    </w:p>
    <w:bookmarkEnd w:id="169"/>
    <w:bookmarkStart w:name="z265" w:id="170"/>
    <w:p>
      <w:pPr>
        <w:spacing w:after="0"/>
        <w:ind w:left="0"/>
        <w:jc w:val="both"/>
      </w:pPr>
      <w:r>
        <w:rPr>
          <w:rFonts w:ascii="Times New Roman"/>
          <w:b w:val="false"/>
          <w:i w:val="false"/>
          <w:color w:val="000000"/>
          <w:sz w:val="28"/>
        </w:rPr>
        <w:t>
      "7.4. Уақытша әкетілген тауарды әкелу";</w:t>
      </w:r>
    </w:p>
    <w:bookmarkEnd w:id="170"/>
    <w:bookmarkStart w:name="z266" w:id="171"/>
    <w:p>
      <w:pPr>
        <w:spacing w:after="0"/>
        <w:ind w:left="0"/>
        <w:jc w:val="both"/>
      </w:pPr>
      <w:r>
        <w:rPr>
          <w:rFonts w:ascii="Times New Roman"/>
          <w:b w:val="false"/>
          <w:i w:val="false"/>
          <w:color w:val="000000"/>
          <w:sz w:val="28"/>
        </w:rPr>
        <w:t>
      "7.5. АЭА аумағына тауарларды әкелу" – белгісі қойылады:</w:t>
      </w:r>
    </w:p>
    <w:bookmarkEnd w:id="171"/>
    <w:bookmarkStart w:name="z267" w:id="172"/>
    <w:p>
      <w:pPr>
        <w:spacing w:after="0"/>
        <w:ind w:left="0"/>
        <w:jc w:val="both"/>
      </w:pPr>
      <w:r>
        <w:rPr>
          <w:rFonts w:ascii="Times New Roman"/>
          <w:b w:val="false"/>
          <w:i w:val="false"/>
          <w:color w:val="000000"/>
          <w:sz w:val="28"/>
        </w:rPr>
        <w:t xml:space="preserve">
      "7.5.1. АЭА атауы" – тауарларды "еркін (арнайы, ерекше) экономикалық аймақ" (бұдан әрі – АЭА) аумағына өткізу қажет болған кезде толтырылады (көрсетілетін тізімнен таңдалады); </w:t>
      </w:r>
    </w:p>
    <w:bookmarkEnd w:id="172"/>
    <w:bookmarkStart w:name="z268" w:id="173"/>
    <w:p>
      <w:pPr>
        <w:spacing w:after="0"/>
        <w:ind w:left="0"/>
        <w:jc w:val="both"/>
      </w:pPr>
      <w:r>
        <w:rPr>
          <w:rFonts w:ascii="Times New Roman"/>
          <w:b w:val="false"/>
          <w:i w:val="false"/>
          <w:color w:val="000000"/>
          <w:sz w:val="28"/>
        </w:rPr>
        <w:t>
      "8. Қазақстан Республикасының аумағынан тауарларды әкету" – қажет болған кезде торкөзге тиісті белгі қойылады:</w:t>
      </w:r>
    </w:p>
    <w:bookmarkEnd w:id="173"/>
    <w:bookmarkStart w:name="z269" w:id="174"/>
    <w:p>
      <w:pPr>
        <w:spacing w:after="0"/>
        <w:ind w:left="0"/>
        <w:jc w:val="both"/>
      </w:pPr>
      <w:r>
        <w:rPr>
          <w:rFonts w:ascii="Times New Roman"/>
          <w:b w:val="false"/>
          <w:i w:val="false"/>
          <w:color w:val="000000"/>
          <w:sz w:val="28"/>
        </w:rPr>
        <w:t>
      "8.1. Қазақстан Республикасының аумағынан тауарларды әкету";</w:t>
      </w:r>
    </w:p>
    <w:bookmarkEnd w:id="174"/>
    <w:bookmarkStart w:name="z270" w:id="175"/>
    <w:p>
      <w:pPr>
        <w:spacing w:after="0"/>
        <w:ind w:left="0"/>
        <w:jc w:val="both"/>
      </w:pPr>
      <w:r>
        <w:rPr>
          <w:rFonts w:ascii="Times New Roman"/>
          <w:b w:val="false"/>
          <w:i w:val="false"/>
          <w:color w:val="000000"/>
          <w:sz w:val="28"/>
        </w:rPr>
        <w:t>
      "8.2. Қайта өңдеуге әкету";</w:t>
      </w:r>
    </w:p>
    <w:bookmarkEnd w:id="175"/>
    <w:bookmarkStart w:name="z271" w:id="176"/>
    <w:p>
      <w:pPr>
        <w:spacing w:after="0"/>
        <w:ind w:left="0"/>
        <w:jc w:val="both"/>
      </w:pPr>
      <w:r>
        <w:rPr>
          <w:rFonts w:ascii="Times New Roman"/>
          <w:b w:val="false"/>
          <w:i w:val="false"/>
          <w:color w:val="000000"/>
          <w:sz w:val="28"/>
        </w:rPr>
        <w:t>
      "8.3. Уақытша әкету";</w:t>
      </w:r>
    </w:p>
    <w:bookmarkEnd w:id="176"/>
    <w:bookmarkStart w:name="z272" w:id="177"/>
    <w:p>
      <w:pPr>
        <w:spacing w:after="0"/>
        <w:ind w:left="0"/>
        <w:jc w:val="both"/>
      </w:pPr>
      <w:r>
        <w:rPr>
          <w:rFonts w:ascii="Times New Roman"/>
          <w:b w:val="false"/>
          <w:i w:val="false"/>
          <w:color w:val="000000"/>
          <w:sz w:val="28"/>
        </w:rPr>
        <w:t>
      "8.4. Уақытша әкелінген тауарды әкету";</w:t>
      </w:r>
    </w:p>
    <w:bookmarkEnd w:id="177"/>
    <w:bookmarkStart w:name="z273" w:id="178"/>
    <w:p>
      <w:pPr>
        <w:spacing w:after="0"/>
        <w:ind w:left="0"/>
        <w:jc w:val="both"/>
      </w:pPr>
      <w:r>
        <w:rPr>
          <w:rFonts w:ascii="Times New Roman"/>
          <w:b w:val="false"/>
          <w:i w:val="false"/>
          <w:color w:val="000000"/>
          <w:sz w:val="28"/>
        </w:rPr>
        <w:t>
      "8.5. АЭА аумағынан тауарларды әкету";</w:t>
      </w:r>
    </w:p>
    <w:bookmarkEnd w:id="178"/>
    <w:bookmarkStart w:name="z274" w:id="179"/>
    <w:p>
      <w:pPr>
        <w:spacing w:after="0"/>
        <w:ind w:left="0"/>
        <w:jc w:val="both"/>
      </w:pPr>
      <w:r>
        <w:rPr>
          <w:rFonts w:ascii="Times New Roman"/>
          <w:b w:val="false"/>
          <w:i w:val="false"/>
          <w:color w:val="000000"/>
          <w:sz w:val="28"/>
        </w:rPr>
        <w:t>
      "8.5.1. АЭА атауы" – АЭА аумағына тауарларды өткізу қажет болған кезде толтырылады (көрсетілетін тізімнен таңдалады);</w:t>
      </w:r>
    </w:p>
    <w:bookmarkEnd w:id="179"/>
    <w:bookmarkStart w:name="z275" w:id="180"/>
    <w:p>
      <w:pPr>
        <w:spacing w:after="0"/>
        <w:ind w:left="0"/>
        <w:jc w:val="both"/>
      </w:pPr>
      <w:r>
        <w:rPr>
          <w:rFonts w:ascii="Times New Roman"/>
          <w:b w:val="false"/>
          <w:i w:val="false"/>
          <w:color w:val="000000"/>
          <w:sz w:val="28"/>
        </w:rPr>
        <w:t>
      "9. Тауарлардың өткізілуі" – қажет болған кезде торкөзге тиісті белгі қойылады:</w:t>
      </w:r>
    </w:p>
    <w:bookmarkEnd w:id="180"/>
    <w:bookmarkStart w:name="z276" w:id="181"/>
    <w:p>
      <w:pPr>
        <w:spacing w:after="0"/>
        <w:ind w:left="0"/>
        <w:jc w:val="both"/>
      </w:pPr>
      <w:r>
        <w:rPr>
          <w:rFonts w:ascii="Times New Roman"/>
          <w:b w:val="false"/>
          <w:i w:val="false"/>
          <w:color w:val="000000"/>
          <w:sz w:val="28"/>
        </w:rPr>
        <w:t>
      "9.1. Қазақстан Республикасының аумағына бір тұлға шегінде" – Тауарлар тізбесінің реттік нөмірлері 1, 2, 3 және 3-1-жолдарында көрсетілген тауарларға белгі қойылады;</w:t>
      </w:r>
    </w:p>
    <w:bookmarkEnd w:id="181"/>
    <w:bookmarkStart w:name="z277" w:id="182"/>
    <w:p>
      <w:pPr>
        <w:spacing w:after="0"/>
        <w:ind w:left="0"/>
        <w:jc w:val="both"/>
      </w:pPr>
      <w:r>
        <w:rPr>
          <w:rFonts w:ascii="Times New Roman"/>
          <w:b w:val="false"/>
          <w:i w:val="false"/>
          <w:color w:val="000000"/>
          <w:sz w:val="28"/>
        </w:rPr>
        <w:t>
      "9.2. ЕАЭО шеңберінде бір тұлға шегінде";</w:t>
      </w:r>
    </w:p>
    <w:bookmarkEnd w:id="182"/>
    <w:bookmarkStart w:name="z278" w:id="183"/>
    <w:p>
      <w:pPr>
        <w:spacing w:after="0"/>
        <w:ind w:left="0"/>
        <w:jc w:val="both"/>
      </w:pPr>
      <w:r>
        <w:rPr>
          <w:rFonts w:ascii="Times New Roman"/>
          <w:b w:val="false"/>
          <w:i w:val="false"/>
          <w:color w:val="000000"/>
          <w:sz w:val="28"/>
        </w:rPr>
        <w:t>
      "9.3. Өзгеше өткізілуі";</w:t>
      </w:r>
    </w:p>
    <w:bookmarkEnd w:id="183"/>
    <w:bookmarkStart w:name="z279" w:id="184"/>
    <w:p>
      <w:pPr>
        <w:spacing w:after="0"/>
        <w:ind w:left="0"/>
        <w:jc w:val="both"/>
      </w:pPr>
      <w:r>
        <w:rPr>
          <w:rFonts w:ascii="Times New Roman"/>
          <w:b w:val="false"/>
          <w:i w:val="false"/>
          <w:color w:val="000000"/>
          <w:sz w:val="28"/>
        </w:rPr>
        <w:t>
      "10. Акцизделетін және басқа да тауарлар (цифрлық таңбалауды қоспағанда)" – қажет болған кезде торкөзде тиісті белгі қойылады:</w:t>
      </w:r>
    </w:p>
    <w:bookmarkEnd w:id="184"/>
    <w:bookmarkStart w:name="z280" w:id="185"/>
    <w:p>
      <w:pPr>
        <w:spacing w:after="0"/>
        <w:ind w:left="0"/>
        <w:jc w:val="both"/>
      </w:pPr>
      <w:r>
        <w:rPr>
          <w:rFonts w:ascii="Times New Roman"/>
          <w:b w:val="false"/>
          <w:i w:val="false"/>
          <w:color w:val="000000"/>
          <w:sz w:val="28"/>
        </w:rPr>
        <w:t>
      "10.1. Этил спирті";</w:t>
      </w:r>
    </w:p>
    <w:bookmarkEnd w:id="185"/>
    <w:bookmarkStart w:name="z281" w:id="186"/>
    <w:p>
      <w:pPr>
        <w:spacing w:after="0"/>
        <w:ind w:left="0"/>
        <w:jc w:val="both"/>
      </w:pPr>
      <w:r>
        <w:rPr>
          <w:rFonts w:ascii="Times New Roman"/>
          <w:b w:val="false"/>
          <w:i w:val="false"/>
          <w:color w:val="000000"/>
          <w:sz w:val="28"/>
        </w:rPr>
        <w:t>
      "10.2. Толысылған шарап";</w:t>
      </w:r>
    </w:p>
    <w:bookmarkEnd w:id="186"/>
    <w:bookmarkStart w:name="z282" w:id="187"/>
    <w:p>
      <w:pPr>
        <w:spacing w:after="0"/>
        <w:ind w:left="0"/>
        <w:jc w:val="both"/>
      </w:pPr>
      <w:r>
        <w:rPr>
          <w:rFonts w:ascii="Times New Roman"/>
          <w:b w:val="false"/>
          <w:i w:val="false"/>
          <w:color w:val="000000"/>
          <w:sz w:val="28"/>
        </w:rPr>
        <w:t>
      "10.3. Сыра қайнату өнімі";</w:t>
      </w:r>
    </w:p>
    <w:bookmarkEnd w:id="187"/>
    <w:bookmarkStart w:name="z283" w:id="188"/>
    <w:p>
      <w:pPr>
        <w:spacing w:after="0"/>
        <w:ind w:left="0"/>
        <w:jc w:val="both"/>
      </w:pPr>
      <w:r>
        <w:rPr>
          <w:rFonts w:ascii="Times New Roman"/>
          <w:b w:val="false"/>
          <w:i w:val="false"/>
          <w:color w:val="000000"/>
          <w:sz w:val="28"/>
        </w:rPr>
        <w:t>
      "10.4. Алкоголь өнімі (сыра қайнату өнімінен басқа)";</w:t>
      </w:r>
    </w:p>
    <w:bookmarkEnd w:id="188"/>
    <w:bookmarkStart w:name="z284" w:id="189"/>
    <w:p>
      <w:pPr>
        <w:spacing w:after="0"/>
        <w:ind w:left="0"/>
        <w:jc w:val="both"/>
      </w:pPr>
      <w:r>
        <w:rPr>
          <w:rFonts w:ascii="Times New Roman"/>
          <w:b w:val="false"/>
          <w:i w:val="false"/>
          <w:color w:val="000000"/>
          <w:sz w:val="28"/>
        </w:rPr>
        <w:t>
      "10.5. Мұнай өнімдері";</w:t>
      </w:r>
    </w:p>
    <w:bookmarkEnd w:id="189"/>
    <w:bookmarkStart w:name="z285" w:id="190"/>
    <w:p>
      <w:pPr>
        <w:spacing w:after="0"/>
        <w:ind w:left="0"/>
        <w:jc w:val="both"/>
      </w:pPr>
      <w:r>
        <w:rPr>
          <w:rFonts w:ascii="Times New Roman"/>
          <w:b w:val="false"/>
          <w:i w:val="false"/>
          <w:color w:val="000000"/>
          <w:sz w:val="28"/>
        </w:rPr>
        <w:t>
      "10.6. Биоотын";</w:t>
      </w:r>
    </w:p>
    <w:bookmarkEnd w:id="190"/>
    <w:bookmarkStart w:name="z286" w:id="191"/>
    <w:p>
      <w:pPr>
        <w:spacing w:after="0"/>
        <w:ind w:left="0"/>
        <w:jc w:val="both"/>
      </w:pPr>
      <w:r>
        <w:rPr>
          <w:rFonts w:ascii="Times New Roman"/>
          <w:b w:val="false"/>
          <w:i w:val="false"/>
          <w:color w:val="000000"/>
          <w:sz w:val="28"/>
        </w:rPr>
        <w:t>
      "10.7. Темекі бұйымдары";</w:t>
      </w:r>
    </w:p>
    <w:bookmarkEnd w:id="191"/>
    <w:bookmarkStart w:name="z287" w:id="192"/>
    <w:p>
      <w:pPr>
        <w:spacing w:after="0"/>
        <w:ind w:left="0"/>
        <w:jc w:val="both"/>
      </w:pPr>
      <w:r>
        <w:rPr>
          <w:rFonts w:ascii="Times New Roman"/>
          <w:b w:val="false"/>
          <w:i w:val="false"/>
          <w:color w:val="000000"/>
          <w:sz w:val="28"/>
        </w:rPr>
        <w:t>
      "11. Экспорттық бақылауға жататын тауарлар (қосарлы мақсаттағы, әскери мақсаттағы)" – экспорттық бақылауға жататын тауарлармен операцияларды (қосарлы мақсаттағы, әскери мақсаттағы) жүзеге асыру қажет болған кезде белгі қойылады;</w:t>
      </w:r>
    </w:p>
    <w:bookmarkEnd w:id="192"/>
    <w:bookmarkStart w:name="z288" w:id="193"/>
    <w:p>
      <w:pPr>
        <w:spacing w:after="0"/>
        <w:ind w:left="0"/>
        <w:jc w:val="both"/>
      </w:pPr>
      <w:r>
        <w:rPr>
          <w:rFonts w:ascii="Times New Roman"/>
          <w:b w:val="false"/>
          <w:i w:val="false"/>
          <w:color w:val="000000"/>
          <w:sz w:val="28"/>
        </w:rPr>
        <w:t>
      "12. Таңбалауға жататын" – қажет болған кезде торкөзде тиісті белгі қойылады.</w:t>
      </w:r>
    </w:p>
    <w:bookmarkEnd w:id="193"/>
    <w:bookmarkStart w:name="z289" w:id="194"/>
    <w:p>
      <w:pPr>
        <w:spacing w:after="0"/>
        <w:ind w:left="0"/>
        <w:jc w:val="both"/>
      </w:pPr>
      <w:r>
        <w:rPr>
          <w:rFonts w:ascii="Times New Roman"/>
          <w:b w:val="false"/>
          <w:i w:val="false"/>
          <w:color w:val="000000"/>
          <w:sz w:val="28"/>
        </w:rPr>
        <w:t>
      30. "Жеткізушінің деректемелері" деген В бөлімде мынадай реттік нөмірлерімен жолдар толтырылады:</w:t>
      </w:r>
    </w:p>
    <w:bookmarkEnd w:id="194"/>
    <w:bookmarkStart w:name="z290" w:id="195"/>
    <w:p>
      <w:pPr>
        <w:spacing w:after="0"/>
        <w:ind w:left="0"/>
        <w:jc w:val="both"/>
      </w:pPr>
      <w:r>
        <w:rPr>
          <w:rFonts w:ascii="Times New Roman"/>
          <w:b w:val="false"/>
          <w:i w:val="false"/>
          <w:color w:val="000000"/>
          <w:sz w:val="28"/>
        </w:rPr>
        <w:t>
      "13. Жеке сәйкестендіру нөмірі немесе бизнес-сәйкестендіру нөмірі (бұдан әрі – ЖСН/БСН)" – жеткізуші енгізеді, әкелу кезінде алушы енгізеді (егер тауарларды жеткізуші (жөнелтуші) ЕАЭО-ға мүше мемлекеттердің резиденті болып табылса, онда бейрезиденттің сәйкестендіру коды (нөмірі) көрсетіледі);</w:t>
      </w:r>
    </w:p>
    <w:bookmarkEnd w:id="195"/>
    <w:bookmarkStart w:name="z291" w:id="196"/>
    <w:p>
      <w:pPr>
        <w:spacing w:after="0"/>
        <w:ind w:left="0"/>
        <w:jc w:val="both"/>
      </w:pPr>
      <w:r>
        <w:rPr>
          <w:rFonts w:ascii="Times New Roman"/>
          <w:b w:val="false"/>
          <w:i w:val="false"/>
          <w:color w:val="000000"/>
          <w:sz w:val="28"/>
        </w:rPr>
        <w:t>
      "13.1. Бейрезидент" – егер тауарларды жеткізуші (жөнелтуші) бейрезидент болып табылса, торкөзде белгісі қойылады;</w:t>
      </w:r>
    </w:p>
    <w:bookmarkEnd w:id="196"/>
    <w:bookmarkStart w:name="z292" w:id="197"/>
    <w:p>
      <w:pPr>
        <w:spacing w:after="0"/>
        <w:ind w:left="0"/>
        <w:jc w:val="both"/>
      </w:pPr>
      <w:r>
        <w:rPr>
          <w:rFonts w:ascii="Times New Roman"/>
          <w:b w:val="false"/>
          <w:i w:val="false"/>
          <w:color w:val="000000"/>
          <w:sz w:val="28"/>
        </w:rPr>
        <w:t>
      "14. Жеткізушінің/жөнелтушінің атауы";</w:t>
      </w:r>
    </w:p>
    <w:bookmarkEnd w:id="197"/>
    <w:bookmarkStart w:name="z293" w:id="198"/>
    <w:p>
      <w:pPr>
        <w:spacing w:after="0"/>
        <w:ind w:left="0"/>
        <w:jc w:val="both"/>
      </w:pPr>
      <w:r>
        <w:rPr>
          <w:rFonts w:ascii="Times New Roman"/>
          <w:b w:val="false"/>
          <w:i w:val="false"/>
          <w:color w:val="000000"/>
          <w:sz w:val="28"/>
        </w:rPr>
        <w:t>
      "15. Құрылымдық бөлімшенің БСН";</w:t>
      </w:r>
    </w:p>
    <w:bookmarkEnd w:id="198"/>
    <w:bookmarkStart w:name="z294" w:id="199"/>
    <w:p>
      <w:pPr>
        <w:spacing w:after="0"/>
        <w:ind w:left="0"/>
        <w:jc w:val="both"/>
      </w:pPr>
      <w:r>
        <w:rPr>
          <w:rFonts w:ascii="Times New Roman"/>
          <w:b w:val="false"/>
          <w:i w:val="false"/>
          <w:color w:val="000000"/>
          <w:sz w:val="28"/>
        </w:rPr>
        <w:t>
      "16. Қайта ұйымдастырылған тұлғаның БСН";</w:t>
      </w:r>
    </w:p>
    <w:bookmarkEnd w:id="199"/>
    <w:bookmarkStart w:name="z295" w:id="200"/>
    <w:p>
      <w:pPr>
        <w:spacing w:after="0"/>
        <w:ind w:left="0"/>
        <w:jc w:val="both"/>
      </w:pPr>
      <w:r>
        <w:rPr>
          <w:rFonts w:ascii="Times New Roman"/>
          <w:b w:val="false"/>
          <w:i w:val="false"/>
          <w:color w:val="000000"/>
          <w:sz w:val="28"/>
        </w:rPr>
        <w:t xml:space="preserve">
      "17. Жеткізушінің санаты"; </w:t>
      </w:r>
    </w:p>
    <w:bookmarkEnd w:id="200"/>
    <w:bookmarkStart w:name="z296" w:id="201"/>
    <w:p>
      <w:pPr>
        <w:spacing w:after="0"/>
        <w:ind w:left="0"/>
        <w:jc w:val="both"/>
      </w:pPr>
      <w:r>
        <w:rPr>
          <w:rFonts w:ascii="Times New Roman"/>
          <w:b w:val="false"/>
          <w:i w:val="false"/>
          <w:color w:val="000000"/>
          <w:sz w:val="28"/>
        </w:rPr>
        <w:t>
      "18. Жеткізуші тіркелген елдің коды" – "Кедендік декларацияларды толтыру үшін пайдаланылатын жіктеуіштер туралы" Кеден одағы Комиссиясының 2010 жылғы 20 қыркүйектегі № 378 шешімімен бекітілген 22-қосымшаға (бұдан әрі – Жіктеуіштің 22-қосымшасы) сәйкес Әлем елдері жіктеуіштеріне сәйкес тауарларды жеткізуші (жөнелтуші) елдің әріптік коды көрсетіледі;</w:t>
      </w:r>
    </w:p>
    <w:bookmarkEnd w:id="201"/>
    <w:bookmarkStart w:name="z297" w:id="202"/>
    <w:p>
      <w:pPr>
        <w:spacing w:after="0"/>
        <w:ind w:left="0"/>
        <w:jc w:val="both"/>
      </w:pPr>
      <w:r>
        <w:rPr>
          <w:rFonts w:ascii="Times New Roman"/>
          <w:b w:val="false"/>
          <w:i w:val="false"/>
          <w:color w:val="000000"/>
          <w:sz w:val="28"/>
        </w:rPr>
        <w:t>
      "19. Жөнелту/тиеп жөнелту елінің коды" - аумағынан тауарларды жөнелту жүзеге асырылатын жіктеуіштің 22-қосымшасына сәйкес тауарларды жеткізуші (жөнелтуші) елінің әріптік коды көрсетіледі;</w:t>
      </w:r>
    </w:p>
    <w:bookmarkEnd w:id="202"/>
    <w:bookmarkStart w:name="z298" w:id="203"/>
    <w:p>
      <w:pPr>
        <w:spacing w:after="0"/>
        <w:ind w:left="0"/>
        <w:jc w:val="both"/>
      </w:pPr>
      <w:r>
        <w:rPr>
          <w:rFonts w:ascii="Times New Roman"/>
          <w:b w:val="false"/>
          <w:i w:val="false"/>
          <w:color w:val="000000"/>
          <w:sz w:val="28"/>
        </w:rPr>
        <w:t>
      "20. Жөнелтудің/тиеп жөнелтудің іс жүзіндегі мекенжайы" – Тауарлар тізбесінің реттік нөмірі 2-жолда көрсетілген тауарлардың айналымы кезінде автоматты түрде толтырылады;</w:t>
      </w:r>
    </w:p>
    <w:bookmarkEnd w:id="203"/>
    <w:bookmarkStart w:name="z299" w:id="204"/>
    <w:p>
      <w:pPr>
        <w:spacing w:after="0"/>
        <w:ind w:left="0"/>
        <w:jc w:val="both"/>
      </w:pPr>
      <w:r>
        <w:rPr>
          <w:rFonts w:ascii="Times New Roman"/>
          <w:b w:val="false"/>
          <w:i w:val="false"/>
          <w:color w:val="000000"/>
          <w:sz w:val="28"/>
        </w:rPr>
        <w:t>
      "21. Жөнелту/тиеп жөнелтудің сәйкестендіру (ID) нөмірі" – виртуалды қойманың тіркеу нөмірі (осы жол тауарларды Қазақстан Республикасының аумағына әкелу кезінде толтырылмайды).</w:t>
      </w:r>
    </w:p>
    <w:bookmarkEnd w:id="204"/>
    <w:bookmarkStart w:name="z300" w:id="205"/>
    <w:p>
      <w:pPr>
        <w:spacing w:after="0"/>
        <w:ind w:left="0"/>
        <w:jc w:val="both"/>
      </w:pPr>
      <w:r>
        <w:rPr>
          <w:rFonts w:ascii="Times New Roman"/>
          <w:b w:val="false"/>
          <w:i w:val="false"/>
          <w:color w:val="000000"/>
          <w:sz w:val="28"/>
        </w:rPr>
        <w:t>
      31. "Алушының деректемелері" деген С бөлімінде мынадай реттік нөмірлерімен жолдар толтырылады:</w:t>
      </w:r>
    </w:p>
    <w:bookmarkEnd w:id="205"/>
    <w:bookmarkStart w:name="z301" w:id="206"/>
    <w:p>
      <w:pPr>
        <w:spacing w:after="0"/>
        <w:ind w:left="0"/>
        <w:jc w:val="both"/>
      </w:pPr>
      <w:r>
        <w:rPr>
          <w:rFonts w:ascii="Times New Roman"/>
          <w:b w:val="false"/>
          <w:i w:val="false"/>
          <w:color w:val="000000"/>
          <w:sz w:val="28"/>
        </w:rPr>
        <w:t>
      "22. ЖСН/БСН" (егер тауарларды алушы ЕАЭО-ға мүше мемлекеттердің резиденті болып табылса, онда бейрезиденттің сәйкестендіру коды (нөмірі) көрсетіледі);</w:t>
      </w:r>
    </w:p>
    <w:bookmarkEnd w:id="206"/>
    <w:bookmarkStart w:name="z302" w:id="207"/>
    <w:p>
      <w:pPr>
        <w:spacing w:after="0"/>
        <w:ind w:left="0"/>
        <w:jc w:val="both"/>
      </w:pPr>
      <w:r>
        <w:rPr>
          <w:rFonts w:ascii="Times New Roman"/>
          <w:b w:val="false"/>
          <w:i w:val="false"/>
          <w:color w:val="000000"/>
          <w:sz w:val="28"/>
        </w:rPr>
        <w:t>
      "22.1. Бейрезидент" – егер тауарларды алушы бейрезидент болып табылса, торкөзде белгісі қойылады;</w:t>
      </w:r>
    </w:p>
    <w:bookmarkEnd w:id="207"/>
    <w:bookmarkStart w:name="z303" w:id="208"/>
    <w:p>
      <w:pPr>
        <w:spacing w:after="0"/>
        <w:ind w:left="0"/>
        <w:jc w:val="both"/>
      </w:pPr>
      <w:r>
        <w:rPr>
          <w:rFonts w:ascii="Times New Roman"/>
          <w:b w:val="false"/>
          <w:i w:val="false"/>
          <w:color w:val="000000"/>
          <w:sz w:val="28"/>
        </w:rPr>
        <w:t>
      "23. Алушының атауы";</w:t>
      </w:r>
    </w:p>
    <w:bookmarkEnd w:id="208"/>
    <w:bookmarkStart w:name="z304" w:id="209"/>
    <w:p>
      <w:pPr>
        <w:spacing w:after="0"/>
        <w:ind w:left="0"/>
        <w:jc w:val="both"/>
      </w:pPr>
      <w:r>
        <w:rPr>
          <w:rFonts w:ascii="Times New Roman"/>
          <w:b w:val="false"/>
          <w:i w:val="false"/>
          <w:color w:val="000000"/>
          <w:sz w:val="28"/>
        </w:rPr>
        <w:t>
      "24. Құрылымдық бөлімшенің БСН";</w:t>
      </w:r>
    </w:p>
    <w:bookmarkEnd w:id="209"/>
    <w:bookmarkStart w:name="z305" w:id="210"/>
    <w:p>
      <w:pPr>
        <w:spacing w:after="0"/>
        <w:ind w:left="0"/>
        <w:jc w:val="both"/>
      </w:pPr>
      <w:r>
        <w:rPr>
          <w:rFonts w:ascii="Times New Roman"/>
          <w:b w:val="false"/>
          <w:i w:val="false"/>
          <w:color w:val="000000"/>
          <w:sz w:val="28"/>
        </w:rPr>
        <w:t>
      "25. Қайта ұйымдастырылған тұлғаның БСН";</w:t>
      </w:r>
    </w:p>
    <w:bookmarkEnd w:id="210"/>
    <w:bookmarkStart w:name="z306" w:id="211"/>
    <w:p>
      <w:pPr>
        <w:spacing w:after="0"/>
        <w:ind w:left="0"/>
        <w:jc w:val="both"/>
      </w:pPr>
      <w:r>
        <w:rPr>
          <w:rFonts w:ascii="Times New Roman"/>
          <w:b w:val="false"/>
          <w:i w:val="false"/>
          <w:color w:val="000000"/>
          <w:sz w:val="28"/>
        </w:rPr>
        <w:t>
      "26. Алушының санаты";</w:t>
      </w:r>
    </w:p>
    <w:bookmarkEnd w:id="211"/>
    <w:bookmarkStart w:name="z307" w:id="212"/>
    <w:p>
      <w:pPr>
        <w:spacing w:after="0"/>
        <w:ind w:left="0"/>
        <w:jc w:val="both"/>
      </w:pPr>
      <w:r>
        <w:rPr>
          <w:rFonts w:ascii="Times New Roman"/>
          <w:b w:val="false"/>
          <w:i w:val="false"/>
          <w:color w:val="000000"/>
          <w:sz w:val="28"/>
        </w:rPr>
        <w:t>
      "27. Алушы тіркелген елдің коды" – тауарларды алушы елдің әріптік коды көрсетіледі, әуежайларда Жіктеуіштің 22-қосымшасына сәйкес әуе бортына жататын елдің әріптік коды көрсетіледі;</w:t>
      </w:r>
    </w:p>
    <w:bookmarkEnd w:id="212"/>
    <w:bookmarkStart w:name="z308" w:id="213"/>
    <w:p>
      <w:pPr>
        <w:spacing w:after="0"/>
        <w:ind w:left="0"/>
        <w:jc w:val="both"/>
      </w:pPr>
      <w:r>
        <w:rPr>
          <w:rFonts w:ascii="Times New Roman"/>
          <w:b w:val="false"/>
          <w:i w:val="false"/>
          <w:color w:val="000000"/>
          <w:sz w:val="28"/>
        </w:rPr>
        <w:t>
      "28. Жеткізіп беру/жеткізу елінің коды" – Жіктеуіштің 22-қосымшасына сәйкес тауарларды алушы елдің әріптік коды көрсетіледі;</w:t>
      </w:r>
    </w:p>
    <w:bookmarkEnd w:id="213"/>
    <w:bookmarkStart w:name="z309" w:id="214"/>
    <w:p>
      <w:pPr>
        <w:spacing w:after="0"/>
        <w:ind w:left="0"/>
        <w:jc w:val="both"/>
      </w:pPr>
      <w:r>
        <w:rPr>
          <w:rFonts w:ascii="Times New Roman"/>
          <w:b w:val="false"/>
          <w:i w:val="false"/>
          <w:color w:val="000000"/>
          <w:sz w:val="28"/>
        </w:rPr>
        <w:t>
      "29. Жеткізіп берудің/жеткізудің іс жүзіндегі мекенжайы" – Тауарлар тізбесінің реттік нөмірі 2-жолда көрсетілген тауарлардың айналымы кезінде автоматты түрде толтырылады;</w:t>
      </w:r>
    </w:p>
    <w:bookmarkEnd w:id="214"/>
    <w:bookmarkStart w:name="z310" w:id="215"/>
    <w:p>
      <w:pPr>
        <w:spacing w:after="0"/>
        <w:ind w:left="0"/>
        <w:jc w:val="both"/>
      </w:pPr>
      <w:r>
        <w:rPr>
          <w:rFonts w:ascii="Times New Roman"/>
          <w:b w:val="false"/>
          <w:i w:val="false"/>
          <w:color w:val="000000"/>
          <w:sz w:val="28"/>
        </w:rPr>
        <w:t>
      "30. Жеткізіп берудің/жеткізудің сәйкестендіру (ID) нөмірі" – виртуалды қойманы тіркеу нөмірі (осы жол тауарларды Қазақстан Республикасының аумағынан әкету кезінде толтырылмайды).</w:t>
      </w:r>
    </w:p>
    <w:bookmarkEnd w:id="215"/>
    <w:bookmarkStart w:name="z311" w:id="216"/>
    <w:p>
      <w:pPr>
        <w:spacing w:after="0"/>
        <w:ind w:left="0"/>
        <w:jc w:val="both"/>
      </w:pPr>
      <w:r>
        <w:rPr>
          <w:rFonts w:ascii="Times New Roman"/>
          <w:b w:val="false"/>
          <w:i w:val="false"/>
          <w:color w:val="000000"/>
          <w:sz w:val="28"/>
        </w:rPr>
        <w:t>
      32. "Жүк жөнелтушінің және жүк алушының деректемелері" деген D бөлімінде мынадай реттік нөмірлерімен жолдар толтырылады:</w:t>
      </w:r>
    </w:p>
    <w:bookmarkEnd w:id="216"/>
    <w:bookmarkStart w:name="z312" w:id="217"/>
    <w:p>
      <w:pPr>
        <w:spacing w:after="0"/>
        <w:ind w:left="0"/>
        <w:jc w:val="both"/>
      </w:pPr>
      <w:r>
        <w:rPr>
          <w:rFonts w:ascii="Times New Roman"/>
          <w:b w:val="false"/>
          <w:i w:val="false"/>
          <w:color w:val="000000"/>
          <w:sz w:val="28"/>
        </w:rPr>
        <w:t xml:space="preserve">
      "Жүк жөнелтуші" – оның атынан жүк жөнелту ресімделетін тұлға: </w:t>
      </w:r>
    </w:p>
    <w:bookmarkEnd w:id="217"/>
    <w:bookmarkStart w:name="z313" w:id="218"/>
    <w:p>
      <w:pPr>
        <w:spacing w:after="0"/>
        <w:ind w:left="0"/>
        <w:jc w:val="both"/>
      </w:pPr>
      <w:r>
        <w:rPr>
          <w:rFonts w:ascii="Times New Roman"/>
          <w:b w:val="false"/>
          <w:i w:val="false"/>
          <w:color w:val="000000"/>
          <w:sz w:val="28"/>
        </w:rPr>
        <w:t>
      "31. ЖСН/БСН" (егер жүк жөнелтуші ЕАЭО-ға мүше мемлекеттердің резиденті болып табылса, онда бейрезиденттің сәйкестендіру коды (нөмірі) көрсетіледі);</w:t>
      </w:r>
    </w:p>
    <w:bookmarkEnd w:id="218"/>
    <w:bookmarkStart w:name="z314" w:id="219"/>
    <w:p>
      <w:pPr>
        <w:spacing w:after="0"/>
        <w:ind w:left="0"/>
        <w:jc w:val="both"/>
      </w:pPr>
      <w:r>
        <w:rPr>
          <w:rFonts w:ascii="Times New Roman"/>
          <w:b w:val="false"/>
          <w:i w:val="false"/>
          <w:color w:val="000000"/>
          <w:sz w:val="28"/>
        </w:rPr>
        <w:t xml:space="preserve">
      "31.1. Бейрезидент" – егер жүк жөнелтуші бейрезидент болып табылса, торкөзде белгісі қойылады; </w:t>
      </w:r>
    </w:p>
    <w:bookmarkEnd w:id="219"/>
    <w:bookmarkStart w:name="z315" w:id="220"/>
    <w:p>
      <w:pPr>
        <w:spacing w:after="0"/>
        <w:ind w:left="0"/>
        <w:jc w:val="both"/>
      </w:pPr>
      <w:r>
        <w:rPr>
          <w:rFonts w:ascii="Times New Roman"/>
          <w:b w:val="false"/>
          <w:i w:val="false"/>
          <w:color w:val="000000"/>
          <w:sz w:val="28"/>
        </w:rPr>
        <w:t>
      "32. Жүк жөнелтушінің атауы";</w:t>
      </w:r>
    </w:p>
    <w:bookmarkEnd w:id="220"/>
    <w:bookmarkStart w:name="z316" w:id="221"/>
    <w:p>
      <w:pPr>
        <w:spacing w:after="0"/>
        <w:ind w:left="0"/>
        <w:jc w:val="both"/>
      </w:pPr>
      <w:r>
        <w:rPr>
          <w:rFonts w:ascii="Times New Roman"/>
          <w:b w:val="false"/>
          <w:i w:val="false"/>
          <w:color w:val="000000"/>
          <w:sz w:val="28"/>
        </w:rPr>
        <w:t>
      "33. Жөнелтуші елінің коды" – Жіктеуіштің 22-қосымшасына сәйкес жүк жөнелтуші елдің әріптік коды көрсетіледі;</w:t>
      </w:r>
    </w:p>
    <w:bookmarkEnd w:id="221"/>
    <w:bookmarkStart w:name="z317" w:id="222"/>
    <w:p>
      <w:pPr>
        <w:spacing w:after="0"/>
        <w:ind w:left="0"/>
        <w:jc w:val="both"/>
      </w:pPr>
      <w:r>
        <w:rPr>
          <w:rFonts w:ascii="Times New Roman"/>
          <w:b w:val="false"/>
          <w:i w:val="false"/>
          <w:color w:val="000000"/>
          <w:sz w:val="28"/>
        </w:rPr>
        <w:t>
      "Жүк алушы" – шарт негізінде немесе өзге де заңды негіздерде жүкті алуға уәкілетті тұлға:</w:t>
      </w:r>
    </w:p>
    <w:bookmarkEnd w:id="222"/>
    <w:bookmarkStart w:name="z318" w:id="223"/>
    <w:p>
      <w:pPr>
        <w:spacing w:after="0"/>
        <w:ind w:left="0"/>
        <w:jc w:val="both"/>
      </w:pPr>
      <w:r>
        <w:rPr>
          <w:rFonts w:ascii="Times New Roman"/>
          <w:b w:val="false"/>
          <w:i w:val="false"/>
          <w:color w:val="000000"/>
          <w:sz w:val="28"/>
        </w:rPr>
        <w:t>
      "34. ЖСН/БСН" (егер жүк жөнелтуші ЕАЭО-ға мүше мемлекеттердің резиденті болып табылса, онда бейрезиденттің сәйкестендіру коды (нөмірі) көрсетіледі);</w:t>
      </w:r>
    </w:p>
    <w:bookmarkEnd w:id="223"/>
    <w:bookmarkStart w:name="z319" w:id="224"/>
    <w:p>
      <w:pPr>
        <w:spacing w:after="0"/>
        <w:ind w:left="0"/>
        <w:jc w:val="both"/>
      </w:pPr>
      <w:r>
        <w:rPr>
          <w:rFonts w:ascii="Times New Roman"/>
          <w:b w:val="false"/>
          <w:i w:val="false"/>
          <w:color w:val="000000"/>
          <w:sz w:val="28"/>
        </w:rPr>
        <w:t xml:space="preserve">
      "34.1. Бейрезидент" – егер жүк жөнелтуші бейрезидент болып табылса, торкөзде белгісі қойылады; </w:t>
      </w:r>
    </w:p>
    <w:bookmarkEnd w:id="224"/>
    <w:bookmarkStart w:name="z320" w:id="225"/>
    <w:p>
      <w:pPr>
        <w:spacing w:after="0"/>
        <w:ind w:left="0"/>
        <w:jc w:val="both"/>
      </w:pPr>
      <w:r>
        <w:rPr>
          <w:rFonts w:ascii="Times New Roman"/>
          <w:b w:val="false"/>
          <w:i w:val="false"/>
          <w:color w:val="000000"/>
          <w:sz w:val="28"/>
        </w:rPr>
        <w:t>
      "35. Жүк алушының атауы";</w:t>
      </w:r>
    </w:p>
    <w:bookmarkEnd w:id="225"/>
    <w:bookmarkStart w:name="z321" w:id="226"/>
    <w:p>
      <w:pPr>
        <w:spacing w:after="0"/>
        <w:ind w:left="0"/>
        <w:jc w:val="both"/>
      </w:pPr>
      <w:r>
        <w:rPr>
          <w:rFonts w:ascii="Times New Roman"/>
          <w:b w:val="false"/>
          <w:i w:val="false"/>
          <w:color w:val="000000"/>
          <w:sz w:val="28"/>
        </w:rPr>
        <w:t>
      "36. Жеткізу елінің коды" – Жіктеуіштің 22-қосымшасына сәйкес жүк алушы елінің әріптік коды көрсетіледі.";</w:t>
      </w:r>
    </w:p>
    <w:bookmarkEnd w:id="226"/>
    <w:bookmarkStart w:name="z322" w:id="227"/>
    <w:p>
      <w:pPr>
        <w:spacing w:after="0"/>
        <w:ind w:left="0"/>
        <w:jc w:val="both"/>
      </w:pPr>
      <w:r>
        <w:rPr>
          <w:rFonts w:ascii="Times New Roman"/>
          <w:b w:val="false"/>
          <w:i w:val="false"/>
          <w:color w:val="000000"/>
          <w:sz w:val="28"/>
        </w:rPr>
        <w:t>
      мынадай мазмұндағы 32-1-тармақпен толықтырылсын:</w:t>
      </w:r>
    </w:p>
    <w:bookmarkEnd w:id="227"/>
    <w:bookmarkStart w:name="z323" w:id="228"/>
    <w:p>
      <w:pPr>
        <w:spacing w:after="0"/>
        <w:ind w:left="0"/>
        <w:jc w:val="both"/>
      </w:pPr>
      <w:r>
        <w:rPr>
          <w:rFonts w:ascii="Times New Roman"/>
          <w:b w:val="false"/>
          <w:i w:val="false"/>
          <w:color w:val="000000"/>
          <w:sz w:val="28"/>
        </w:rPr>
        <w:t>
      "32-1. D1-бөлімінде. "Қосымша мәліметтер" бөлімінде-қажет болған жағдайда қосымша мәліметтер көрсетіледі:</w:t>
      </w:r>
    </w:p>
    <w:bookmarkEnd w:id="228"/>
    <w:bookmarkStart w:name="z324" w:id="229"/>
    <w:p>
      <w:pPr>
        <w:spacing w:after="0"/>
        <w:ind w:left="0"/>
        <w:jc w:val="both"/>
      </w:pPr>
      <w:r>
        <w:rPr>
          <w:rFonts w:ascii="Times New Roman"/>
          <w:b w:val="false"/>
          <w:i w:val="false"/>
          <w:color w:val="000000"/>
          <w:sz w:val="28"/>
        </w:rPr>
        <w:t>
      "Жүк жөнелтушінің деректемелері" - қажет болған жағдайда жүк жөнелтушінің "D1а. Қосымша мәліметтер" көрсетіледі;</w:t>
      </w:r>
    </w:p>
    <w:bookmarkEnd w:id="229"/>
    <w:bookmarkStart w:name="z325" w:id="230"/>
    <w:p>
      <w:pPr>
        <w:spacing w:after="0"/>
        <w:ind w:left="0"/>
        <w:jc w:val="both"/>
      </w:pPr>
      <w:r>
        <w:rPr>
          <w:rFonts w:ascii="Times New Roman"/>
          <w:b w:val="false"/>
          <w:i w:val="false"/>
          <w:color w:val="000000"/>
          <w:sz w:val="28"/>
        </w:rPr>
        <w:t>
      "Жүк алушының деректемелері" - қажет болған жағдайда жүк алушының "D1b. Қосымша мәліметтер" көрсетіледі.";</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p>
    <w:bookmarkStart w:name="z327" w:id="231"/>
    <w:p>
      <w:pPr>
        <w:spacing w:after="0"/>
        <w:ind w:left="0"/>
        <w:jc w:val="both"/>
      </w:pPr>
      <w:r>
        <w:rPr>
          <w:rFonts w:ascii="Times New Roman"/>
          <w:b w:val="false"/>
          <w:i w:val="false"/>
          <w:color w:val="000000"/>
          <w:sz w:val="28"/>
        </w:rPr>
        <w:t>
      "33. "Тасымалдау бойынша мәлімет" деген Е бөлімінде мынадай реттік нөмірлерімен жолдар толтырылады:</w:t>
      </w:r>
    </w:p>
    <w:bookmarkEnd w:id="231"/>
    <w:bookmarkStart w:name="z328" w:id="232"/>
    <w:p>
      <w:pPr>
        <w:spacing w:after="0"/>
        <w:ind w:left="0"/>
        <w:jc w:val="both"/>
      </w:pPr>
      <w:r>
        <w:rPr>
          <w:rFonts w:ascii="Times New Roman"/>
          <w:b w:val="false"/>
          <w:i w:val="false"/>
          <w:color w:val="000000"/>
          <w:sz w:val="28"/>
        </w:rPr>
        <w:t>
      "37. тасымалдаушының деректемелері" – қажет болған кезде торкөзде тиісті белгі қойылады.</w:t>
      </w:r>
    </w:p>
    <w:bookmarkEnd w:id="232"/>
    <w:bookmarkStart w:name="z329" w:id="233"/>
    <w:p>
      <w:pPr>
        <w:spacing w:after="0"/>
        <w:ind w:left="0"/>
        <w:jc w:val="both"/>
      </w:pPr>
      <w:r>
        <w:rPr>
          <w:rFonts w:ascii="Times New Roman"/>
          <w:b w:val="false"/>
          <w:i w:val="false"/>
          <w:color w:val="000000"/>
          <w:sz w:val="28"/>
        </w:rPr>
        <w:t>
      "37.1. Бейрезидент" – егер тасымалдаушы бейрезидент болса торкөзі белгіленеді;</w:t>
      </w:r>
    </w:p>
    <w:bookmarkEnd w:id="233"/>
    <w:bookmarkStart w:name="z330" w:id="234"/>
    <w:p>
      <w:pPr>
        <w:spacing w:after="0"/>
        <w:ind w:left="0"/>
        <w:jc w:val="both"/>
      </w:pPr>
      <w:r>
        <w:rPr>
          <w:rFonts w:ascii="Times New Roman"/>
          <w:b w:val="false"/>
          <w:i w:val="false"/>
          <w:color w:val="000000"/>
          <w:sz w:val="28"/>
        </w:rPr>
        <w:t>
      "37.2. Тасымалдаушы елінің коды" – Жіктеуіштің 22-қосымшасына сәйкес тасымалдаушы елінің әріптік коды көрсетіледі (бұл ашық жол қадағалауға жататын тауарларды тасымалдау кезінде толтырылады);</w:t>
      </w:r>
    </w:p>
    <w:bookmarkEnd w:id="234"/>
    <w:bookmarkStart w:name="z331" w:id="235"/>
    <w:p>
      <w:pPr>
        <w:spacing w:after="0"/>
        <w:ind w:left="0"/>
        <w:jc w:val="both"/>
      </w:pPr>
      <w:r>
        <w:rPr>
          <w:rFonts w:ascii="Times New Roman"/>
          <w:b w:val="false"/>
          <w:i w:val="false"/>
          <w:color w:val="000000"/>
          <w:sz w:val="28"/>
        </w:rPr>
        <w:t>
      "38. ЖСН/БСН" – тасымалдаушының ЖСН/БСН көрсетіледі (егер тасымалдаушы ЕАЭО-ға мүше мемлекеттердің резиденті болып табылса, онда бейрезиденттің сәйкестендіру коды (нөмірі) көрсетіледі);</w:t>
      </w:r>
    </w:p>
    <w:bookmarkEnd w:id="235"/>
    <w:bookmarkStart w:name="z332" w:id="236"/>
    <w:p>
      <w:pPr>
        <w:spacing w:after="0"/>
        <w:ind w:left="0"/>
        <w:jc w:val="both"/>
      </w:pPr>
      <w:r>
        <w:rPr>
          <w:rFonts w:ascii="Times New Roman"/>
          <w:b w:val="false"/>
          <w:i w:val="false"/>
          <w:color w:val="000000"/>
          <w:sz w:val="28"/>
        </w:rPr>
        <w:t>
      "39. Көлік түрі" – жоспарланған көлік туралы мәліметтер көрсетіледі (көрсетілетін тізімнен таңдалады):</w:t>
      </w:r>
    </w:p>
    <w:bookmarkEnd w:id="236"/>
    <w:bookmarkStart w:name="z333" w:id="237"/>
    <w:p>
      <w:pPr>
        <w:spacing w:after="0"/>
        <w:ind w:left="0"/>
        <w:jc w:val="both"/>
      </w:pPr>
      <w:r>
        <w:rPr>
          <w:rFonts w:ascii="Times New Roman"/>
          <w:b w:val="false"/>
          <w:i w:val="false"/>
          <w:color w:val="000000"/>
          <w:sz w:val="28"/>
        </w:rPr>
        <w:t>
      "а. автомобиль" белгісін көрсеткен кезде "а1.1 АКҚ мемлекеттік нөмірі" жолы толтырылады (бұл жол мемлекеттік шекараны кесіп өту кезінде міндетті түрде толтырылуы тиіс).</w:t>
      </w:r>
    </w:p>
    <w:bookmarkEnd w:id="237"/>
    <w:bookmarkStart w:name="z334" w:id="238"/>
    <w:p>
      <w:pPr>
        <w:spacing w:after="0"/>
        <w:ind w:left="0"/>
        <w:jc w:val="both"/>
      </w:pPr>
      <w:r>
        <w:rPr>
          <w:rFonts w:ascii="Times New Roman"/>
          <w:b w:val="false"/>
          <w:i w:val="false"/>
          <w:color w:val="000000"/>
          <w:sz w:val="28"/>
        </w:rPr>
        <w:t>
      34. "Тауарды жеткізуге арналған шарт (келісімшарт)" деген F бөлімінде мынадай реттік нөмірлерімен жолдар толтырылады:</w:t>
      </w:r>
    </w:p>
    <w:bookmarkEnd w:id="238"/>
    <w:bookmarkStart w:name="z335" w:id="239"/>
    <w:p>
      <w:pPr>
        <w:spacing w:after="0"/>
        <w:ind w:left="0"/>
        <w:jc w:val="both"/>
      </w:pPr>
      <w:r>
        <w:rPr>
          <w:rFonts w:ascii="Times New Roman"/>
          <w:b w:val="false"/>
          <w:i w:val="false"/>
          <w:color w:val="000000"/>
          <w:sz w:val="28"/>
        </w:rPr>
        <w:t>
      "40.а. Шарт (келісімшарт) немесе шартқа қосымша" – қажет болған кезде тиісті белгі қойылады;</w:t>
      </w:r>
    </w:p>
    <w:bookmarkEnd w:id="239"/>
    <w:bookmarkStart w:name="z336" w:id="240"/>
    <w:p>
      <w:pPr>
        <w:spacing w:after="0"/>
        <w:ind w:left="0"/>
        <w:jc w:val="both"/>
      </w:pPr>
      <w:r>
        <w:rPr>
          <w:rFonts w:ascii="Times New Roman"/>
          <w:b w:val="false"/>
          <w:i w:val="false"/>
          <w:color w:val="000000"/>
          <w:sz w:val="28"/>
        </w:rPr>
        <w:t>
      "40.b. Шартсыз (келісімшартсыз)" – қажет болған кезде тиісті белгі қойылады;</w:t>
      </w:r>
    </w:p>
    <w:bookmarkEnd w:id="240"/>
    <w:bookmarkStart w:name="z337" w:id="241"/>
    <w:p>
      <w:pPr>
        <w:spacing w:after="0"/>
        <w:ind w:left="0"/>
        <w:jc w:val="both"/>
      </w:pPr>
      <w:r>
        <w:rPr>
          <w:rFonts w:ascii="Times New Roman"/>
          <w:b w:val="false"/>
          <w:i w:val="false"/>
          <w:color w:val="000000"/>
          <w:sz w:val="28"/>
        </w:rPr>
        <w:t>
      "41. Нөмірі";</w:t>
      </w:r>
    </w:p>
    <w:bookmarkEnd w:id="241"/>
    <w:bookmarkStart w:name="z338" w:id="242"/>
    <w:p>
      <w:pPr>
        <w:spacing w:after="0"/>
        <w:ind w:left="0"/>
        <w:jc w:val="both"/>
      </w:pPr>
      <w:r>
        <w:rPr>
          <w:rFonts w:ascii="Times New Roman"/>
          <w:b w:val="false"/>
          <w:i w:val="false"/>
          <w:color w:val="000000"/>
          <w:sz w:val="28"/>
        </w:rPr>
        <w:t>
      "42. Күні";</w:t>
      </w:r>
    </w:p>
    <w:bookmarkEnd w:id="242"/>
    <w:bookmarkStart w:name="z339" w:id="243"/>
    <w:p>
      <w:pPr>
        <w:spacing w:after="0"/>
        <w:ind w:left="0"/>
        <w:jc w:val="both"/>
      </w:pPr>
      <w:r>
        <w:rPr>
          <w:rFonts w:ascii="Times New Roman"/>
          <w:b w:val="false"/>
          <w:i w:val="false"/>
          <w:color w:val="000000"/>
          <w:sz w:val="28"/>
        </w:rPr>
        <w:t xml:space="preserve">
      "42.1. Есептік нөмір" – "Валюталық реттеу және валюталық бақылау туралы" Қазақстан Республикасының Заңына сәйкес экспорт және импорт бойынша валюталық шартқа берілген сәйкестендіру нөмірі көрсетіледі (бұл жол шартты-міндетті болып табылады); </w:t>
      </w:r>
    </w:p>
    <w:bookmarkEnd w:id="243"/>
    <w:bookmarkStart w:name="z340" w:id="244"/>
    <w:p>
      <w:pPr>
        <w:spacing w:after="0"/>
        <w:ind w:left="0"/>
        <w:jc w:val="both"/>
      </w:pPr>
      <w:r>
        <w:rPr>
          <w:rFonts w:ascii="Times New Roman"/>
          <w:b w:val="false"/>
          <w:i w:val="false"/>
          <w:color w:val="000000"/>
          <w:sz w:val="28"/>
        </w:rPr>
        <w:t>
      "43. Шарт бойынша ақы төлеу тараптары" – тауарларды жеткізуге арналған шартқа (келісімшартқа) сәйкес төлем шарттары көрсетіледі;</w:t>
      </w:r>
    </w:p>
    <w:bookmarkEnd w:id="244"/>
    <w:bookmarkStart w:name="z341" w:id="245"/>
    <w:p>
      <w:pPr>
        <w:spacing w:after="0"/>
        <w:ind w:left="0"/>
        <w:jc w:val="both"/>
      </w:pPr>
      <w:r>
        <w:rPr>
          <w:rFonts w:ascii="Times New Roman"/>
          <w:b w:val="false"/>
          <w:i w:val="false"/>
          <w:color w:val="000000"/>
          <w:sz w:val="28"/>
        </w:rPr>
        <w:t>
      "44. Жеткізу шарттары (ИНКОТЕРМС) – дәстүрге, оның ішінде іскерлік айналымдағы дәстүрге сәйкес халықаралық шарттар үшін Жіктеуіштің 13-қосымшасына сәйкес бас әріптермен латын шрифтімен үш мәнді әріптік коды көрсетіледі (Инкотермс).";</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343" w:id="246"/>
    <w:p>
      <w:pPr>
        <w:spacing w:after="0"/>
        <w:ind w:left="0"/>
        <w:jc w:val="both"/>
      </w:pPr>
      <w:r>
        <w:rPr>
          <w:rFonts w:ascii="Times New Roman"/>
          <w:b w:val="false"/>
          <w:i w:val="false"/>
          <w:color w:val="000000"/>
          <w:sz w:val="28"/>
        </w:rPr>
        <w:t>
      "36. "Тауарлар бойынша деректер" деген G1 бөлімінде мынадай деректер бойынша бағандар толтырылады:</w:t>
      </w:r>
    </w:p>
    <w:bookmarkEnd w:id="246"/>
    <w:bookmarkStart w:name="z344" w:id="247"/>
    <w:p>
      <w:pPr>
        <w:spacing w:after="0"/>
        <w:ind w:left="0"/>
        <w:jc w:val="both"/>
      </w:pPr>
      <w:r>
        <w:rPr>
          <w:rFonts w:ascii="Times New Roman"/>
          <w:b w:val="false"/>
          <w:i w:val="false"/>
          <w:color w:val="000000"/>
          <w:sz w:val="28"/>
        </w:rPr>
        <w:t>
      "1. Реттік нөмірі" – тауарлардың әрбір атауы бойынша реттік нөмірі көрсетіледі;</w:t>
      </w:r>
    </w:p>
    <w:bookmarkEnd w:id="247"/>
    <w:bookmarkStart w:name="z345" w:id="248"/>
    <w:p>
      <w:pPr>
        <w:spacing w:after="0"/>
        <w:ind w:left="0"/>
        <w:jc w:val="both"/>
      </w:pPr>
      <w:r>
        <w:rPr>
          <w:rFonts w:ascii="Times New Roman"/>
          <w:b w:val="false"/>
          <w:i w:val="false"/>
          <w:color w:val="000000"/>
          <w:sz w:val="28"/>
        </w:rPr>
        <w:t>
      "2. Тауардың шығарылған жерінің белгісі" (анықтамалықтан таңдап алынады);</w:t>
      </w:r>
    </w:p>
    <w:bookmarkEnd w:id="248"/>
    <w:bookmarkStart w:name="z346" w:id="249"/>
    <w:p>
      <w:pPr>
        <w:spacing w:after="0"/>
        <w:ind w:left="0"/>
        <w:jc w:val="both"/>
      </w:pPr>
      <w:r>
        <w:rPr>
          <w:rFonts w:ascii="Times New Roman"/>
          <w:b w:val="false"/>
          <w:i w:val="false"/>
          <w:color w:val="000000"/>
          <w:sz w:val="28"/>
        </w:rPr>
        <w:t>
      "3. Тауарлардың атауы";</w:t>
      </w:r>
    </w:p>
    <w:bookmarkEnd w:id="249"/>
    <w:bookmarkStart w:name="z347" w:id="250"/>
    <w:p>
      <w:pPr>
        <w:spacing w:after="0"/>
        <w:ind w:left="0"/>
        <w:jc w:val="both"/>
      </w:pPr>
      <w:r>
        <w:rPr>
          <w:rFonts w:ascii="Times New Roman"/>
          <w:b w:val="false"/>
          <w:i w:val="false"/>
          <w:color w:val="000000"/>
          <w:sz w:val="28"/>
        </w:rPr>
        <w:t>
      "4. Тауар коды (ЕАЭО СЭҚ ТН)";</w:t>
      </w:r>
    </w:p>
    <w:bookmarkEnd w:id="250"/>
    <w:bookmarkStart w:name="z348" w:id="251"/>
    <w:p>
      <w:pPr>
        <w:spacing w:after="0"/>
        <w:ind w:left="0"/>
        <w:jc w:val="both"/>
      </w:pPr>
      <w:r>
        <w:rPr>
          <w:rFonts w:ascii="Times New Roman"/>
          <w:b w:val="false"/>
          <w:i w:val="false"/>
          <w:color w:val="000000"/>
          <w:sz w:val="28"/>
        </w:rPr>
        <w:t>
      "5. Өлшем бірлігі";</w:t>
      </w:r>
    </w:p>
    <w:bookmarkEnd w:id="251"/>
    <w:bookmarkStart w:name="z349" w:id="252"/>
    <w:p>
      <w:pPr>
        <w:spacing w:after="0"/>
        <w:ind w:left="0"/>
        <w:jc w:val="both"/>
      </w:pPr>
      <w:r>
        <w:rPr>
          <w:rFonts w:ascii="Times New Roman"/>
          <w:b w:val="false"/>
          <w:i w:val="false"/>
          <w:color w:val="000000"/>
          <w:sz w:val="28"/>
        </w:rPr>
        <w:t>
      "6. Саны (көлемі)";</w:t>
      </w:r>
    </w:p>
    <w:bookmarkEnd w:id="252"/>
    <w:bookmarkStart w:name="z350" w:id="253"/>
    <w:p>
      <w:pPr>
        <w:spacing w:after="0"/>
        <w:ind w:left="0"/>
        <w:jc w:val="both"/>
      </w:pPr>
      <w:r>
        <w:rPr>
          <w:rFonts w:ascii="Times New Roman"/>
          <w:b w:val="false"/>
          <w:i w:val="false"/>
          <w:color w:val="000000"/>
          <w:sz w:val="28"/>
        </w:rPr>
        <w:t>
      "7. Тауар бірлігі үшін баға" – шарт (келісімшарт) бойынша өлшем бірлігі үшін тауардың бағасы көрсетіледі (ЕАЭО-ға мүше мемлекеттердің аумағынан тауарларды әкелу жағдайларын қоспағанда, аталған жолды толтыруға міндетті емес);</w:t>
      </w:r>
    </w:p>
    <w:bookmarkEnd w:id="253"/>
    <w:bookmarkStart w:name="z351" w:id="254"/>
    <w:p>
      <w:pPr>
        <w:spacing w:after="0"/>
        <w:ind w:left="0"/>
        <w:jc w:val="both"/>
      </w:pPr>
      <w:r>
        <w:rPr>
          <w:rFonts w:ascii="Times New Roman"/>
          <w:b w:val="false"/>
          <w:i w:val="false"/>
          <w:color w:val="000000"/>
          <w:sz w:val="28"/>
        </w:rPr>
        <w:t>
      "8. Жанама салықтарсыз тауардың құны" – жанама салықтарды есепке алмай тауарлардың барлық санының (көлемінің) құны көрсетіледі (ЕАЭО-ға мүше мемлекеттердің аумағынан тауарларды әкелу жағдайларын қоспағанда, аталған жолды толтыруға міндетті емес);</w:t>
      </w:r>
    </w:p>
    <w:bookmarkEnd w:id="254"/>
    <w:bookmarkStart w:name="z352" w:id="255"/>
    <w:p>
      <w:pPr>
        <w:spacing w:after="0"/>
        <w:ind w:left="0"/>
        <w:jc w:val="both"/>
      </w:pPr>
      <w:r>
        <w:rPr>
          <w:rFonts w:ascii="Times New Roman"/>
          <w:b w:val="false"/>
          <w:i w:val="false"/>
          <w:color w:val="000000"/>
          <w:sz w:val="28"/>
        </w:rPr>
        <w:t>
      "9/1. Акциз мөлшерлемесі" – Қазақстан Республикасының салық заңнамасына сәйкес акциз мөлшерлемесі көрсетіледі (аталған жолды толтыруға міндетті емес);</w:t>
      </w:r>
    </w:p>
    <w:bookmarkEnd w:id="255"/>
    <w:bookmarkStart w:name="z353" w:id="256"/>
    <w:p>
      <w:pPr>
        <w:spacing w:after="0"/>
        <w:ind w:left="0"/>
        <w:jc w:val="both"/>
      </w:pPr>
      <w:r>
        <w:rPr>
          <w:rFonts w:ascii="Times New Roman"/>
          <w:b w:val="false"/>
          <w:i w:val="false"/>
          <w:color w:val="000000"/>
          <w:sz w:val="28"/>
        </w:rPr>
        <w:t>
      "9. Акциздің сомасы" – Қазақстан Республикасының салық заңнамасына сәйкес есептелген акциздің сомасы көрсетіледі (аталған жолды толтыруға міндетті емес);</w:t>
      </w:r>
    </w:p>
    <w:bookmarkEnd w:id="256"/>
    <w:bookmarkStart w:name="z354" w:id="257"/>
    <w:p>
      <w:pPr>
        <w:spacing w:after="0"/>
        <w:ind w:left="0"/>
        <w:jc w:val="both"/>
      </w:pPr>
      <w:r>
        <w:rPr>
          <w:rFonts w:ascii="Times New Roman"/>
          <w:b w:val="false"/>
          <w:i w:val="false"/>
          <w:color w:val="000000"/>
          <w:sz w:val="28"/>
        </w:rPr>
        <w:t>
      "10. ҚҚС мөлшерлемесі" – Қазақстан Республикасының салық заңнамасына сәйкес ҚҚС мөлшерлемесі көрсетіледі (аталған жолды толтыруға міндетті емес);</w:t>
      </w:r>
    </w:p>
    <w:bookmarkEnd w:id="257"/>
    <w:bookmarkStart w:name="z355" w:id="258"/>
    <w:p>
      <w:pPr>
        <w:spacing w:after="0"/>
        <w:ind w:left="0"/>
        <w:jc w:val="both"/>
      </w:pPr>
      <w:r>
        <w:rPr>
          <w:rFonts w:ascii="Times New Roman"/>
          <w:b w:val="false"/>
          <w:i w:val="false"/>
          <w:color w:val="000000"/>
          <w:sz w:val="28"/>
        </w:rPr>
        <w:t>
      "11. ҚҚС сомасы" – Қазақстан Республикасының салық заңнамасына сәйкес есептелген ҚҚС сомасы көрсетіледі (аталған жолды толтыруға міндетті емес);</w:t>
      </w:r>
    </w:p>
    <w:bookmarkEnd w:id="258"/>
    <w:bookmarkStart w:name="z356" w:id="259"/>
    <w:p>
      <w:pPr>
        <w:spacing w:after="0"/>
        <w:ind w:left="0"/>
        <w:jc w:val="both"/>
      </w:pPr>
      <w:r>
        <w:rPr>
          <w:rFonts w:ascii="Times New Roman"/>
          <w:b w:val="false"/>
          <w:i w:val="false"/>
          <w:color w:val="000000"/>
          <w:sz w:val="28"/>
        </w:rPr>
        <w:t>
      "12. Жалпы жанама салықтарымен тауардың құны" – жанама салықтарды ескере отырып, тауарлардың барлық санының (көлемінің) құны көрсетіледі (ЕАЭО-ға мүше мемлекеттердің аумағынан тауарларды әкелу жағдайларын қоспағанда, аталған жолды толтыруға міндетті емес);</w:t>
      </w:r>
    </w:p>
    <w:bookmarkEnd w:id="259"/>
    <w:bookmarkStart w:name="z357" w:id="260"/>
    <w:p>
      <w:pPr>
        <w:spacing w:after="0"/>
        <w:ind w:left="0"/>
        <w:jc w:val="both"/>
      </w:pPr>
      <w:r>
        <w:rPr>
          <w:rFonts w:ascii="Times New Roman"/>
          <w:b w:val="false"/>
          <w:i w:val="false"/>
          <w:color w:val="000000"/>
          <w:sz w:val="28"/>
        </w:rPr>
        <w:t>
      "13. ЭШФ АЖ тауар сәйкестендіргіш";</w:t>
      </w:r>
    </w:p>
    <w:bookmarkEnd w:id="260"/>
    <w:bookmarkStart w:name="z358" w:id="261"/>
    <w:p>
      <w:pPr>
        <w:spacing w:after="0"/>
        <w:ind w:left="0"/>
        <w:jc w:val="both"/>
      </w:pPr>
      <w:r>
        <w:rPr>
          <w:rFonts w:ascii="Times New Roman"/>
          <w:b w:val="false"/>
          <w:i w:val="false"/>
          <w:color w:val="000000"/>
          <w:sz w:val="28"/>
        </w:rPr>
        <w:t>
      "14. Тауарларға арналған декларацияны бергенге дейін Тауардың шығарылуы туралы өтініштің, тауарларды әкелу және жанама салықтардың төленгені туралы өтініштің, СТ-1 немесе СТ-KZ, бастапқы ТІЖ нөмірі" – құжаттардың бірінің нөмірі көрсетіледі;</w:t>
      </w:r>
    </w:p>
    <w:bookmarkEnd w:id="261"/>
    <w:bookmarkStart w:name="z359" w:id="262"/>
    <w:p>
      <w:pPr>
        <w:spacing w:after="0"/>
        <w:ind w:left="0"/>
        <w:jc w:val="both"/>
      </w:pPr>
      <w:r>
        <w:rPr>
          <w:rFonts w:ascii="Times New Roman"/>
          <w:b w:val="false"/>
          <w:i w:val="false"/>
          <w:color w:val="000000"/>
          <w:sz w:val="28"/>
        </w:rPr>
        <w:t>
      "15. Тауарларға арналған декларацияны 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нөмірі" – құжаттардың бірінің нөмірі көрсетіледі;</w:t>
      </w:r>
    </w:p>
    <w:bookmarkEnd w:id="262"/>
    <w:bookmarkStart w:name="z360" w:id="263"/>
    <w:p>
      <w:pPr>
        <w:spacing w:after="0"/>
        <w:ind w:left="0"/>
        <w:jc w:val="both"/>
      </w:pPr>
      <w:r>
        <w:rPr>
          <w:rFonts w:ascii="Times New Roman"/>
          <w:b w:val="false"/>
          <w:i w:val="false"/>
          <w:color w:val="000000"/>
          <w:sz w:val="28"/>
        </w:rPr>
        <w:t>
      "16. Тауар коды (GTIN)" (Global Trade Item Number) – басқа код немесе Тауар коды (GTIN) көрсетіледі (аталған жолды толтыру міндетті емес);</w:t>
      </w:r>
    </w:p>
    <w:bookmarkEnd w:id="263"/>
    <w:bookmarkStart w:name="z361" w:id="264"/>
    <w:p>
      <w:pPr>
        <w:spacing w:after="0"/>
        <w:ind w:left="0"/>
        <w:jc w:val="both"/>
      </w:pPr>
      <w:r>
        <w:rPr>
          <w:rFonts w:ascii="Times New Roman"/>
          <w:b w:val="false"/>
          <w:i w:val="false"/>
          <w:color w:val="000000"/>
          <w:sz w:val="28"/>
        </w:rPr>
        <w:t>
      "17. Қосымша ақпараттар" – қажет болған кезде қосымша мәліметтер көрсетіледі.</w:t>
      </w:r>
    </w:p>
    <w:bookmarkEnd w:id="264"/>
    <w:bookmarkStart w:name="z362" w:id="265"/>
    <w:p>
      <w:pPr>
        <w:spacing w:after="0"/>
        <w:ind w:left="0"/>
        <w:jc w:val="both"/>
      </w:pPr>
      <w:r>
        <w:rPr>
          <w:rFonts w:ascii="Times New Roman"/>
          <w:b w:val="false"/>
          <w:i w:val="false"/>
          <w:color w:val="000000"/>
          <w:sz w:val="28"/>
        </w:rPr>
        <w:t>
      Реттік нөмірі 51-жолда "Барлығы" – 6, 8, 9, 11 және 12-бағандар бойынша жолдардың жалпы сомасы көрсетіледі.";</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364" w:id="266"/>
    <w:p>
      <w:pPr>
        <w:spacing w:after="0"/>
        <w:ind w:left="0"/>
        <w:jc w:val="both"/>
      </w:pPr>
      <w:r>
        <w:rPr>
          <w:rFonts w:ascii="Times New Roman"/>
          <w:b w:val="false"/>
          <w:i w:val="false"/>
          <w:color w:val="000000"/>
          <w:sz w:val="28"/>
        </w:rPr>
        <w:t>
      "38. "Этил спирті" деген G2 бөлімінде мынадай деректері бар бағандар толтырылады:</w:t>
      </w:r>
    </w:p>
    <w:bookmarkEnd w:id="266"/>
    <w:bookmarkStart w:name="z365" w:id="267"/>
    <w:p>
      <w:pPr>
        <w:spacing w:after="0"/>
        <w:ind w:left="0"/>
        <w:jc w:val="both"/>
      </w:pPr>
      <w:r>
        <w:rPr>
          <w:rFonts w:ascii="Times New Roman"/>
          <w:b w:val="false"/>
          <w:i w:val="false"/>
          <w:color w:val="000000"/>
          <w:sz w:val="28"/>
        </w:rPr>
        <w:t>
      реттік нөмірі "Операция коды" 56-жолда (ЭШФ АЖ анықтамалығынан таңдалады):</w:t>
      </w:r>
    </w:p>
    <w:bookmarkEnd w:id="267"/>
    <w:bookmarkStart w:name="z366" w:id="268"/>
    <w:p>
      <w:pPr>
        <w:spacing w:after="0"/>
        <w:ind w:left="0"/>
        <w:jc w:val="both"/>
      </w:pPr>
      <w:r>
        <w:rPr>
          <w:rFonts w:ascii="Times New Roman"/>
          <w:b w:val="false"/>
          <w:i w:val="false"/>
          <w:color w:val="000000"/>
          <w:sz w:val="28"/>
        </w:rPr>
        <w:t>
      "1. Реттік нөмірі" – тауарлардың әрбір атауы бойынша реттік нөмірлері көрсетіледі;</w:t>
      </w:r>
    </w:p>
    <w:bookmarkEnd w:id="268"/>
    <w:bookmarkStart w:name="z367" w:id="269"/>
    <w:p>
      <w:pPr>
        <w:spacing w:after="0"/>
        <w:ind w:left="0"/>
        <w:jc w:val="both"/>
      </w:pPr>
      <w:r>
        <w:rPr>
          <w:rFonts w:ascii="Times New Roman"/>
          <w:b w:val="false"/>
          <w:i w:val="false"/>
          <w:color w:val="000000"/>
          <w:sz w:val="28"/>
        </w:rPr>
        <w:t>
      "2. Тауардың шығарылған жерінің белгісі" (анықтамалықтан таңдап алынады);</w:t>
      </w:r>
    </w:p>
    <w:bookmarkEnd w:id="269"/>
    <w:bookmarkStart w:name="z368" w:id="270"/>
    <w:p>
      <w:pPr>
        <w:spacing w:after="0"/>
        <w:ind w:left="0"/>
        <w:jc w:val="both"/>
      </w:pPr>
      <w:r>
        <w:rPr>
          <w:rFonts w:ascii="Times New Roman"/>
          <w:b w:val="false"/>
          <w:i w:val="false"/>
          <w:color w:val="000000"/>
          <w:sz w:val="28"/>
        </w:rPr>
        <w:t>
      "3. ПИН-код" (ПИН-кодтар анықтамалығынан таңдап алынады);</w:t>
      </w:r>
    </w:p>
    <w:bookmarkEnd w:id="270"/>
    <w:bookmarkStart w:name="z369" w:id="271"/>
    <w:p>
      <w:pPr>
        <w:spacing w:after="0"/>
        <w:ind w:left="0"/>
        <w:jc w:val="both"/>
      </w:pPr>
      <w:r>
        <w:rPr>
          <w:rFonts w:ascii="Times New Roman"/>
          <w:b w:val="false"/>
          <w:i w:val="false"/>
          <w:color w:val="000000"/>
          <w:sz w:val="28"/>
        </w:rPr>
        <w:t>
      "4. Этил спиртінің түрі, атауы" (ПИН-код енгізген кезде ЭШФ АЖ автоматты түрде қойылады);</w:t>
      </w:r>
    </w:p>
    <w:bookmarkEnd w:id="271"/>
    <w:bookmarkStart w:name="z370" w:id="272"/>
    <w:p>
      <w:pPr>
        <w:spacing w:after="0"/>
        <w:ind w:left="0"/>
        <w:jc w:val="both"/>
      </w:pPr>
      <w:r>
        <w:rPr>
          <w:rFonts w:ascii="Times New Roman"/>
          <w:b w:val="false"/>
          <w:i w:val="false"/>
          <w:color w:val="000000"/>
          <w:sz w:val="28"/>
        </w:rPr>
        <w:t>
      "5. Тауар коды (ЕАЭО СЭҚ ТН)";</w:t>
      </w:r>
    </w:p>
    <w:bookmarkEnd w:id="272"/>
    <w:bookmarkStart w:name="z371" w:id="273"/>
    <w:p>
      <w:pPr>
        <w:spacing w:after="0"/>
        <w:ind w:left="0"/>
        <w:jc w:val="both"/>
      </w:pPr>
      <w:r>
        <w:rPr>
          <w:rFonts w:ascii="Times New Roman"/>
          <w:b w:val="false"/>
          <w:i w:val="false"/>
          <w:color w:val="000000"/>
          <w:sz w:val="28"/>
        </w:rPr>
        <w:t>
      "6. Саны (көлемі)";</w:t>
      </w:r>
    </w:p>
    <w:bookmarkEnd w:id="273"/>
    <w:bookmarkStart w:name="z372" w:id="274"/>
    <w:p>
      <w:pPr>
        <w:spacing w:after="0"/>
        <w:ind w:left="0"/>
        <w:jc w:val="both"/>
      </w:pPr>
      <w:r>
        <w:rPr>
          <w:rFonts w:ascii="Times New Roman"/>
          <w:b w:val="false"/>
          <w:i w:val="false"/>
          <w:color w:val="000000"/>
          <w:sz w:val="28"/>
        </w:rPr>
        <w:t xml:space="preserve">
      "7. Литр үшін баға" – тауарларды Қазақстан Республикасының аумағына әкелу кезінде валютада шот-фактурада (инвойста) көрсетілген валюта бойынша, олар болмаған кезде – сыртқы экономикалық мәміле жасалғанын растайтын құжат бойынша теңгемен көрсетіледі; </w:t>
      </w:r>
    </w:p>
    <w:bookmarkEnd w:id="274"/>
    <w:bookmarkStart w:name="z373" w:id="275"/>
    <w:p>
      <w:pPr>
        <w:spacing w:after="0"/>
        <w:ind w:left="0"/>
        <w:jc w:val="both"/>
      </w:pPr>
      <w:r>
        <w:rPr>
          <w:rFonts w:ascii="Times New Roman"/>
          <w:b w:val="false"/>
          <w:i w:val="false"/>
          <w:color w:val="000000"/>
          <w:sz w:val="28"/>
        </w:rPr>
        <w:t>
      "8. Жанама салықтарсыз тауардың құны" – ҚҚС және акцизді есепке алмай тауарлардың барлық санының (көлемінің) құны көрсетіледі;</w:t>
      </w:r>
    </w:p>
    <w:bookmarkEnd w:id="275"/>
    <w:bookmarkStart w:name="z374" w:id="276"/>
    <w:p>
      <w:pPr>
        <w:spacing w:after="0"/>
        <w:ind w:left="0"/>
        <w:jc w:val="both"/>
      </w:pPr>
      <w:r>
        <w:rPr>
          <w:rFonts w:ascii="Times New Roman"/>
          <w:b w:val="false"/>
          <w:i w:val="false"/>
          <w:color w:val="000000"/>
          <w:sz w:val="28"/>
        </w:rPr>
        <w:t>
      "9/1. Күштілігі (% – спирт құрамы)";</w:t>
      </w:r>
    </w:p>
    <w:bookmarkEnd w:id="276"/>
    <w:bookmarkStart w:name="z375" w:id="277"/>
    <w:p>
      <w:pPr>
        <w:spacing w:after="0"/>
        <w:ind w:left="0"/>
        <w:jc w:val="both"/>
      </w:pPr>
      <w:r>
        <w:rPr>
          <w:rFonts w:ascii="Times New Roman"/>
          <w:b w:val="false"/>
          <w:i w:val="false"/>
          <w:color w:val="000000"/>
          <w:sz w:val="28"/>
        </w:rPr>
        <w:t>
      "9/2. Акциз мөлшерлемесі" – Қазақстан Республикасының салық заңнамасына сәйкес акциз мөлшерлемесі көрсетіледі (аталған жолды толтыру міндетті емес);</w:t>
      </w:r>
    </w:p>
    <w:bookmarkEnd w:id="277"/>
    <w:bookmarkStart w:name="z376" w:id="278"/>
    <w:p>
      <w:pPr>
        <w:spacing w:after="0"/>
        <w:ind w:left="0"/>
        <w:jc w:val="both"/>
      </w:pPr>
      <w:r>
        <w:rPr>
          <w:rFonts w:ascii="Times New Roman"/>
          <w:b w:val="false"/>
          <w:i w:val="false"/>
          <w:color w:val="000000"/>
          <w:sz w:val="28"/>
        </w:rPr>
        <w:t>
      "9. Акциз сомасы" – Қазақстан Республикасының салық заңнамасына сәйкес есептелген акциз сомасы көрсетіледі (аталған жолды толтыру міндетті емес);</w:t>
      </w:r>
    </w:p>
    <w:bookmarkEnd w:id="278"/>
    <w:bookmarkStart w:name="z377" w:id="279"/>
    <w:p>
      <w:pPr>
        <w:spacing w:after="0"/>
        <w:ind w:left="0"/>
        <w:jc w:val="both"/>
      </w:pPr>
      <w:r>
        <w:rPr>
          <w:rFonts w:ascii="Times New Roman"/>
          <w:b w:val="false"/>
          <w:i w:val="false"/>
          <w:color w:val="000000"/>
          <w:sz w:val="28"/>
        </w:rPr>
        <w:t>
      "10. ҚҚС мөлшерлемесі" – Қазақстан Республикасының салық заңнамасына сәйкес ҚҚС мөлшерлемесі көрсетіледі (аталған жолды толтыру міндетті емес);</w:t>
      </w:r>
    </w:p>
    <w:bookmarkEnd w:id="279"/>
    <w:bookmarkStart w:name="z378" w:id="280"/>
    <w:p>
      <w:pPr>
        <w:spacing w:after="0"/>
        <w:ind w:left="0"/>
        <w:jc w:val="both"/>
      </w:pPr>
      <w:r>
        <w:rPr>
          <w:rFonts w:ascii="Times New Roman"/>
          <w:b w:val="false"/>
          <w:i w:val="false"/>
          <w:color w:val="000000"/>
          <w:sz w:val="28"/>
        </w:rPr>
        <w:t>
      "11. ҚҚС сомасы" – Қазақстан Республикасының салық заңнамасына сәйкес есептелген ҚҚС сомасы көрсетіледі;</w:t>
      </w:r>
    </w:p>
    <w:bookmarkEnd w:id="280"/>
    <w:bookmarkStart w:name="z379" w:id="281"/>
    <w:p>
      <w:pPr>
        <w:spacing w:after="0"/>
        <w:ind w:left="0"/>
        <w:jc w:val="both"/>
      </w:pPr>
      <w:r>
        <w:rPr>
          <w:rFonts w:ascii="Times New Roman"/>
          <w:b w:val="false"/>
          <w:i w:val="false"/>
          <w:color w:val="000000"/>
          <w:sz w:val="28"/>
        </w:rPr>
        <w:t>
      "12. Жалпы жанама салықтарымен тауардың құны" – ҚҚС және акцизді ескере отырып, тауарлардың барлық санының (көлемінің) құны көрсетіледі;</w:t>
      </w:r>
    </w:p>
    <w:bookmarkEnd w:id="281"/>
    <w:bookmarkStart w:name="z380" w:id="282"/>
    <w:p>
      <w:pPr>
        <w:spacing w:after="0"/>
        <w:ind w:left="0"/>
        <w:jc w:val="both"/>
      </w:pPr>
      <w:r>
        <w:rPr>
          <w:rFonts w:ascii="Times New Roman"/>
          <w:b w:val="false"/>
          <w:i w:val="false"/>
          <w:color w:val="000000"/>
          <w:sz w:val="28"/>
        </w:rPr>
        <w:t>
      "13. ЭШФ АЖ тауарды сәйкестендіргіш";</w:t>
      </w:r>
    </w:p>
    <w:bookmarkEnd w:id="282"/>
    <w:bookmarkStart w:name="z381" w:id="283"/>
    <w:p>
      <w:pPr>
        <w:spacing w:after="0"/>
        <w:ind w:left="0"/>
        <w:jc w:val="both"/>
      </w:pPr>
      <w:r>
        <w:rPr>
          <w:rFonts w:ascii="Times New Roman"/>
          <w:b w:val="false"/>
          <w:i w:val="false"/>
          <w:color w:val="000000"/>
          <w:sz w:val="28"/>
        </w:rPr>
        <w:t>
      "14. Тауарларға арналған декларацияны бергенге дейін Тауардың шығарылуы туралы өтініштің, тауарларды әкелу және жанама салықтардың төленгені туралы өтініштің, СТ-1 немесе СТ-KZ, бастапқы ТІЖ нөмірі" – құжаттардың бірінің нөмірі көрсетіледі;</w:t>
      </w:r>
    </w:p>
    <w:bookmarkEnd w:id="283"/>
    <w:bookmarkStart w:name="z382" w:id="284"/>
    <w:p>
      <w:pPr>
        <w:spacing w:after="0"/>
        <w:ind w:left="0"/>
        <w:jc w:val="both"/>
      </w:pPr>
      <w:r>
        <w:rPr>
          <w:rFonts w:ascii="Times New Roman"/>
          <w:b w:val="false"/>
          <w:i w:val="false"/>
          <w:color w:val="000000"/>
          <w:sz w:val="28"/>
        </w:rPr>
        <w:t>
      "15. Тауарларға арналған декларация берілгенге дейін тауарларды шығару туралы өтініштен, тауарларды әкелу және жанама салықтарды төлеу туралы өтініштен немесе тауарларға арналған декларациядан, бастапқы ТІЖ-дан тауар позициясының нөмірі" – құжаттардың бірінің нөмірі көрсетіледі;</w:t>
      </w:r>
    </w:p>
    <w:bookmarkEnd w:id="284"/>
    <w:bookmarkStart w:name="z383" w:id="285"/>
    <w:p>
      <w:pPr>
        <w:spacing w:after="0"/>
        <w:ind w:left="0"/>
        <w:jc w:val="both"/>
      </w:pPr>
      <w:r>
        <w:rPr>
          <w:rFonts w:ascii="Times New Roman"/>
          <w:b w:val="false"/>
          <w:i w:val="false"/>
          <w:color w:val="000000"/>
          <w:sz w:val="28"/>
        </w:rPr>
        <w:t xml:space="preserve">
      "16. Тауар коды (GTIN)" – басқа код немесе Тауар коды (GTIN) көрсетіледі (аталған жолды толтыру міндетті емес); </w:t>
      </w:r>
    </w:p>
    <w:bookmarkEnd w:id="285"/>
    <w:bookmarkStart w:name="z384" w:id="286"/>
    <w:p>
      <w:pPr>
        <w:spacing w:after="0"/>
        <w:ind w:left="0"/>
        <w:jc w:val="both"/>
      </w:pPr>
      <w:r>
        <w:rPr>
          <w:rFonts w:ascii="Times New Roman"/>
          <w:b w:val="false"/>
          <w:i w:val="false"/>
          <w:color w:val="000000"/>
          <w:sz w:val="28"/>
        </w:rPr>
        <w:t>
      "17. Қосымша ақпараттар".</w:t>
      </w:r>
    </w:p>
    <w:bookmarkEnd w:id="286"/>
    <w:bookmarkStart w:name="z385" w:id="287"/>
    <w:p>
      <w:pPr>
        <w:spacing w:after="0"/>
        <w:ind w:left="0"/>
        <w:jc w:val="both"/>
      </w:pPr>
      <w:r>
        <w:rPr>
          <w:rFonts w:ascii="Times New Roman"/>
          <w:b w:val="false"/>
          <w:i w:val="false"/>
          <w:color w:val="000000"/>
          <w:sz w:val="28"/>
        </w:rPr>
        <w:t>
      Реттік нөмірі 57-жолда "Барлығы" 6, 8, 9, 11 және 12-бағандар бойынша жолдардың жалпы сомасы көрсетіледі.</w:t>
      </w:r>
    </w:p>
    <w:bookmarkEnd w:id="287"/>
    <w:bookmarkStart w:name="z386" w:id="288"/>
    <w:p>
      <w:pPr>
        <w:spacing w:after="0"/>
        <w:ind w:left="0"/>
        <w:jc w:val="both"/>
      </w:pPr>
      <w:r>
        <w:rPr>
          <w:rFonts w:ascii="Times New Roman"/>
          <w:b w:val="false"/>
          <w:i w:val="false"/>
          <w:color w:val="000000"/>
          <w:sz w:val="28"/>
        </w:rPr>
        <w:t>
      39. "Толысылған шарап" деген G3 бөлімінде мынадай деректері бар бағандар толтырылады:</w:t>
      </w:r>
    </w:p>
    <w:bookmarkEnd w:id="288"/>
    <w:bookmarkStart w:name="z387" w:id="289"/>
    <w:p>
      <w:pPr>
        <w:spacing w:after="0"/>
        <w:ind w:left="0"/>
        <w:jc w:val="both"/>
      </w:pPr>
      <w:r>
        <w:rPr>
          <w:rFonts w:ascii="Times New Roman"/>
          <w:b w:val="false"/>
          <w:i w:val="false"/>
          <w:color w:val="000000"/>
          <w:sz w:val="28"/>
        </w:rPr>
        <w:t>
      "1. Реттік нөмірі" – тауарлардың әрбір атауы бойынша реттік нөмірлері көрсетіледі;</w:t>
      </w:r>
    </w:p>
    <w:bookmarkEnd w:id="289"/>
    <w:bookmarkStart w:name="z388" w:id="290"/>
    <w:p>
      <w:pPr>
        <w:spacing w:after="0"/>
        <w:ind w:left="0"/>
        <w:jc w:val="both"/>
      </w:pPr>
      <w:r>
        <w:rPr>
          <w:rFonts w:ascii="Times New Roman"/>
          <w:b w:val="false"/>
          <w:i w:val="false"/>
          <w:color w:val="000000"/>
          <w:sz w:val="28"/>
        </w:rPr>
        <w:t>
      "2. Тауардың шығарылған жерінің белгісі" (анықтамалықтан таңдап алынады);</w:t>
      </w:r>
    </w:p>
    <w:bookmarkEnd w:id="290"/>
    <w:bookmarkStart w:name="z389" w:id="291"/>
    <w:p>
      <w:pPr>
        <w:spacing w:after="0"/>
        <w:ind w:left="0"/>
        <w:jc w:val="both"/>
      </w:pPr>
      <w:r>
        <w:rPr>
          <w:rFonts w:ascii="Times New Roman"/>
          <w:b w:val="false"/>
          <w:i w:val="false"/>
          <w:color w:val="000000"/>
          <w:sz w:val="28"/>
        </w:rPr>
        <w:t>
      "3. ПИН-код" (ПИН-кодтар анықтамалығынан таңдап алынады);</w:t>
      </w:r>
    </w:p>
    <w:bookmarkEnd w:id="291"/>
    <w:bookmarkStart w:name="z390" w:id="292"/>
    <w:p>
      <w:pPr>
        <w:spacing w:after="0"/>
        <w:ind w:left="0"/>
        <w:jc w:val="both"/>
      </w:pPr>
      <w:r>
        <w:rPr>
          <w:rFonts w:ascii="Times New Roman"/>
          <w:b w:val="false"/>
          <w:i w:val="false"/>
          <w:color w:val="000000"/>
          <w:sz w:val="28"/>
        </w:rPr>
        <w:t>
      "4. Толысылған шараптың түрі, атауы" (ПИН-код енгізген кезде ЭШФ АЖ автоматты түрде қойылады);</w:t>
      </w:r>
    </w:p>
    <w:bookmarkEnd w:id="292"/>
    <w:bookmarkStart w:name="z391" w:id="293"/>
    <w:p>
      <w:pPr>
        <w:spacing w:after="0"/>
        <w:ind w:left="0"/>
        <w:jc w:val="both"/>
      </w:pPr>
      <w:r>
        <w:rPr>
          <w:rFonts w:ascii="Times New Roman"/>
          <w:b w:val="false"/>
          <w:i w:val="false"/>
          <w:color w:val="000000"/>
          <w:sz w:val="28"/>
        </w:rPr>
        <w:t>
      "5. Тауар коды (ЕАЭО СЭҚ ТН;</w:t>
      </w:r>
    </w:p>
    <w:bookmarkEnd w:id="293"/>
    <w:bookmarkStart w:name="z392" w:id="294"/>
    <w:p>
      <w:pPr>
        <w:spacing w:after="0"/>
        <w:ind w:left="0"/>
        <w:jc w:val="both"/>
      </w:pPr>
      <w:r>
        <w:rPr>
          <w:rFonts w:ascii="Times New Roman"/>
          <w:b w:val="false"/>
          <w:i w:val="false"/>
          <w:color w:val="000000"/>
          <w:sz w:val="28"/>
        </w:rPr>
        <w:t>
      "6. Саны (көлемі)";</w:t>
      </w:r>
    </w:p>
    <w:bookmarkEnd w:id="294"/>
    <w:bookmarkStart w:name="z393" w:id="295"/>
    <w:p>
      <w:pPr>
        <w:spacing w:after="0"/>
        <w:ind w:left="0"/>
        <w:jc w:val="both"/>
      </w:pPr>
      <w:r>
        <w:rPr>
          <w:rFonts w:ascii="Times New Roman"/>
          <w:b w:val="false"/>
          <w:i w:val="false"/>
          <w:color w:val="000000"/>
          <w:sz w:val="28"/>
        </w:rPr>
        <w:t>
      "7. Тауар бірлігі үшін баға" – теңгемен көрсетіледі, тауарларды Қазақстан Республикасының аумағына әкелу кезінде ұлттық валютада немесе шот-фактурада (инвойста) көрсетілген валюта бойынша, олар болмаған кезде сыртқы экономикалық мәміле жасалғанын растайтын құжат бойынша;</w:t>
      </w:r>
    </w:p>
    <w:bookmarkEnd w:id="295"/>
    <w:bookmarkStart w:name="z394" w:id="296"/>
    <w:p>
      <w:pPr>
        <w:spacing w:after="0"/>
        <w:ind w:left="0"/>
        <w:jc w:val="both"/>
      </w:pPr>
      <w:r>
        <w:rPr>
          <w:rFonts w:ascii="Times New Roman"/>
          <w:b w:val="false"/>
          <w:i w:val="false"/>
          <w:color w:val="000000"/>
          <w:sz w:val="28"/>
        </w:rPr>
        <w:t>
      "8. Жанама салықтарсыз тауардың құны" – ҚҚС және акцизді есепке алмағанда тауарлардың барлық санының (көлемінің) құны көрсетіледі;</w:t>
      </w:r>
    </w:p>
    <w:bookmarkEnd w:id="296"/>
    <w:bookmarkStart w:name="z395" w:id="297"/>
    <w:p>
      <w:pPr>
        <w:spacing w:after="0"/>
        <w:ind w:left="0"/>
        <w:jc w:val="both"/>
      </w:pPr>
      <w:r>
        <w:rPr>
          <w:rFonts w:ascii="Times New Roman"/>
          <w:b w:val="false"/>
          <w:i w:val="false"/>
          <w:color w:val="000000"/>
          <w:sz w:val="28"/>
        </w:rPr>
        <w:t>
      "9/1. Акциз мөлшерлемесі" – Қазақстан Республикасының салық заңнамасына сәйкес акциз мөлшерлемесі көрсетіледі (аталған жолды толтыруға міндетті емес);</w:t>
      </w:r>
    </w:p>
    <w:bookmarkEnd w:id="297"/>
    <w:bookmarkStart w:name="z396" w:id="298"/>
    <w:p>
      <w:pPr>
        <w:spacing w:after="0"/>
        <w:ind w:left="0"/>
        <w:jc w:val="both"/>
      </w:pPr>
      <w:r>
        <w:rPr>
          <w:rFonts w:ascii="Times New Roman"/>
          <w:b w:val="false"/>
          <w:i w:val="false"/>
          <w:color w:val="000000"/>
          <w:sz w:val="28"/>
        </w:rPr>
        <w:t>
      "9. Акциз сомасы" – Қазақстан Республикасының салық заңнамасына сәйкес есептелген акциз сомасы көрсетіледі;</w:t>
      </w:r>
    </w:p>
    <w:bookmarkEnd w:id="298"/>
    <w:bookmarkStart w:name="z397" w:id="299"/>
    <w:p>
      <w:pPr>
        <w:spacing w:after="0"/>
        <w:ind w:left="0"/>
        <w:jc w:val="both"/>
      </w:pPr>
      <w:r>
        <w:rPr>
          <w:rFonts w:ascii="Times New Roman"/>
          <w:b w:val="false"/>
          <w:i w:val="false"/>
          <w:color w:val="000000"/>
          <w:sz w:val="28"/>
        </w:rPr>
        <w:t>
      "10. ҚҚС мөлшерлемесі" – Қазақстан Республикасының салық заңнамасына сәйкес ҚҚС мөлшерлемесі көрсетіледі (аталған жолды толтыруға міндетті емес);</w:t>
      </w:r>
    </w:p>
    <w:bookmarkEnd w:id="299"/>
    <w:bookmarkStart w:name="z398" w:id="300"/>
    <w:p>
      <w:pPr>
        <w:spacing w:after="0"/>
        <w:ind w:left="0"/>
        <w:jc w:val="both"/>
      </w:pPr>
      <w:r>
        <w:rPr>
          <w:rFonts w:ascii="Times New Roman"/>
          <w:b w:val="false"/>
          <w:i w:val="false"/>
          <w:color w:val="000000"/>
          <w:sz w:val="28"/>
        </w:rPr>
        <w:t>
      "11. ҚҚС сомасы" – Қазақстан Республикасының салық заңнамасына сәйкес есептелген ҚҚС сомасы көрсетіледі;</w:t>
      </w:r>
    </w:p>
    <w:bookmarkEnd w:id="300"/>
    <w:bookmarkStart w:name="z399" w:id="301"/>
    <w:p>
      <w:pPr>
        <w:spacing w:after="0"/>
        <w:ind w:left="0"/>
        <w:jc w:val="both"/>
      </w:pPr>
      <w:r>
        <w:rPr>
          <w:rFonts w:ascii="Times New Roman"/>
          <w:b w:val="false"/>
          <w:i w:val="false"/>
          <w:color w:val="000000"/>
          <w:sz w:val="28"/>
        </w:rPr>
        <w:t>
      "12. Жалпы жанама салықтарымен тауардың құны" – ҚҚС және акцизді ескере отырып, тауарлардың барлық санының (көлемінің) құны көрсетіледі;</w:t>
      </w:r>
    </w:p>
    <w:bookmarkEnd w:id="301"/>
    <w:bookmarkStart w:name="z400" w:id="302"/>
    <w:p>
      <w:pPr>
        <w:spacing w:after="0"/>
        <w:ind w:left="0"/>
        <w:jc w:val="both"/>
      </w:pPr>
      <w:r>
        <w:rPr>
          <w:rFonts w:ascii="Times New Roman"/>
          <w:b w:val="false"/>
          <w:i w:val="false"/>
          <w:color w:val="000000"/>
          <w:sz w:val="28"/>
        </w:rPr>
        <w:t>
      "13. ЭШФ АЖ тауарды сәйкестендіргіш";</w:t>
      </w:r>
    </w:p>
    <w:bookmarkEnd w:id="302"/>
    <w:bookmarkStart w:name="z401" w:id="303"/>
    <w:p>
      <w:pPr>
        <w:spacing w:after="0"/>
        <w:ind w:left="0"/>
        <w:jc w:val="both"/>
      </w:pPr>
      <w:r>
        <w:rPr>
          <w:rFonts w:ascii="Times New Roman"/>
          <w:b w:val="false"/>
          <w:i w:val="false"/>
          <w:color w:val="000000"/>
          <w:sz w:val="28"/>
        </w:rPr>
        <w:t>
      "14. Тауарларға арналған декларацияны ұсынғанға дейін Тауардың шығарылуы туралы өтініштің, тауарларды әкелу және жанама салықтардың төленгені туралы өтініштің, СТ-1 немесе СТ-KZ, бастапқы ТІЖ нөмірі" – құжаттарды растайтын бірінің нөмірі көрсетіледі;</w:t>
      </w:r>
    </w:p>
    <w:bookmarkEnd w:id="303"/>
    <w:bookmarkStart w:name="z402" w:id="304"/>
    <w:p>
      <w:pPr>
        <w:spacing w:after="0"/>
        <w:ind w:left="0"/>
        <w:jc w:val="both"/>
      </w:pPr>
      <w:r>
        <w:rPr>
          <w:rFonts w:ascii="Times New Roman"/>
          <w:b w:val="false"/>
          <w:i w:val="false"/>
          <w:color w:val="000000"/>
          <w:sz w:val="28"/>
        </w:rPr>
        <w:t>
      "15. Тауарларға арналған декларацияны ұсынғанға дейін Тауардың шығарылуы туралы өтініштің, тауарларды әкелу және жанама салықтардың төленгені туралы өтініштің, бастапқы ТІЖ-ден тауар позициясының нөмірі" – құжаттардың бірінің нөмірі көрсетіледі;</w:t>
      </w:r>
    </w:p>
    <w:bookmarkEnd w:id="304"/>
    <w:bookmarkStart w:name="z403" w:id="305"/>
    <w:p>
      <w:pPr>
        <w:spacing w:after="0"/>
        <w:ind w:left="0"/>
        <w:jc w:val="both"/>
      </w:pPr>
      <w:r>
        <w:rPr>
          <w:rFonts w:ascii="Times New Roman"/>
          <w:b w:val="false"/>
          <w:i w:val="false"/>
          <w:color w:val="000000"/>
          <w:sz w:val="28"/>
        </w:rPr>
        <w:t>
      "16. Тауар коды (GTIN)" – басқа код немесе Тауар коды (GTIN) көрсетіледі (аталған жолды толтыру міндетті емес);</w:t>
      </w:r>
    </w:p>
    <w:bookmarkEnd w:id="305"/>
    <w:bookmarkStart w:name="z404" w:id="306"/>
    <w:p>
      <w:pPr>
        <w:spacing w:after="0"/>
        <w:ind w:left="0"/>
        <w:jc w:val="both"/>
      </w:pPr>
      <w:r>
        <w:rPr>
          <w:rFonts w:ascii="Times New Roman"/>
          <w:b w:val="false"/>
          <w:i w:val="false"/>
          <w:color w:val="000000"/>
          <w:sz w:val="28"/>
        </w:rPr>
        <w:t>
      "17. Қосымша ақпараттар".</w:t>
      </w:r>
    </w:p>
    <w:bookmarkEnd w:id="306"/>
    <w:bookmarkStart w:name="z405" w:id="307"/>
    <w:p>
      <w:pPr>
        <w:spacing w:after="0"/>
        <w:ind w:left="0"/>
        <w:jc w:val="both"/>
      </w:pPr>
      <w:r>
        <w:rPr>
          <w:rFonts w:ascii="Times New Roman"/>
          <w:b w:val="false"/>
          <w:i w:val="false"/>
          <w:color w:val="000000"/>
          <w:sz w:val="28"/>
        </w:rPr>
        <w:t>
      Реттік нөмірі 58-жолда "Барлығы" 6, 8, 9, 11 және 12-бағандар бойынша жолдардың жалпы сомасы көрсетіледі.</w:t>
      </w:r>
    </w:p>
    <w:bookmarkEnd w:id="307"/>
    <w:bookmarkStart w:name="z406" w:id="308"/>
    <w:p>
      <w:pPr>
        <w:spacing w:after="0"/>
        <w:ind w:left="0"/>
        <w:jc w:val="both"/>
      </w:pPr>
      <w:r>
        <w:rPr>
          <w:rFonts w:ascii="Times New Roman"/>
          <w:b w:val="false"/>
          <w:i w:val="false"/>
          <w:color w:val="000000"/>
          <w:sz w:val="28"/>
        </w:rPr>
        <w:t>
      40. "Сыра қайнату өнімі" деген G4 бөлімінде мынадай деректері бар бағандар толтырылады:</w:t>
      </w:r>
    </w:p>
    <w:bookmarkEnd w:id="308"/>
    <w:bookmarkStart w:name="z407" w:id="309"/>
    <w:p>
      <w:pPr>
        <w:spacing w:after="0"/>
        <w:ind w:left="0"/>
        <w:jc w:val="both"/>
      </w:pPr>
      <w:r>
        <w:rPr>
          <w:rFonts w:ascii="Times New Roman"/>
          <w:b w:val="false"/>
          <w:i w:val="false"/>
          <w:color w:val="000000"/>
          <w:sz w:val="28"/>
        </w:rPr>
        <w:t>
      Реттік нөмірі "Операция коды" 59-жолда (анықтамалықтан таңдалады):</w:t>
      </w:r>
    </w:p>
    <w:bookmarkEnd w:id="309"/>
    <w:bookmarkStart w:name="z408" w:id="310"/>
    <w:p>
      <w:pPr>
        <w:spacing w:after="0"/>
        <w:ind w:left="0"/>
        <w:jc w:val="both"/>
      </w:pPr>
      <w:r>
        <w:rPr>
          <w:rFonts w:ascii="Times New Roman"/>
          <w:b w:val="false"/>
          <w:i w:val="false"/>
          <w:color w:val="000000"/>
          <w:sz w:val="28"/>
        </w:rPr>
        <w:t>
      "1. Реттік нөмірі" – тауарлардың әрбір атауы бойынша реттік нөмірлері көрсетіледі;</w:t>
      </w:r>
    </w:p>
    <w:bookmarkEnd w:id="310"/>
    <w:bookmarkStart w:name="z409" w:id="311"/>
    <w:p>
      <w:pPr>
        <w:spacing w:after="0"/>
        <w:ind w:left="0"/>
        <w:jc w:val="both"/>
      </w:pPr>
      <w:r>
        <w:rPr>
          <w:rFonts w:ascii="Times New Roman"/>
          <w:b w:val="false"/>
          <w:i w:val="false"/>
          <w:color w:val="000000"/>
          <w:sz w:val="28"/>
        </w:rPr>
        <w:t>
      "2. Тауардың шығарылған жерінің белгісі";</w:t>
      </w:r>
    </w:p>
    <w:bookmarkEnd w:id="311"/>
    <w:bookmarkStart w:name="z410" w:id="312"/>
    <w:p>
      <w:pPr>
        <w:spacing w:after="0"/>
        <w:ind w:left="0"/>
        <w:jc w:val="both"/>
      </w:pPr>
      <w:r>
        <w:rPr>
          <w:rFonts w:ascii="Times New Roman"/>
          <w:b w:val="false"/>
          <w:i w:val="false"/>
          <w:color w:val="000000"/>
          <w:sz w:val="28"/>
        </w:rPr>
        <w:t>
      "3. Сыра қайнату өнімінің атауы";</w:t>
      </w:r>
    </w:p>
    <w:bookmarkEnd w:id="312"/>
    <w:bookmarkStart w:name="z411" w:id="313"/>
    <w:p>
      <w:pPr>
        <w:spacing w:after="0"/>
        <w:ind w:left="0"/>
        <w:jc w:val="both"/>
      </w:pPr>
      <w:r>
        <w:rPr>
          <w:rFonts w:ascii="Times New Roman"/>
          <w:b w:val="false"/>
          <w:i w:val="false"/>
          <w:color w:val="000000"/>
          <w:sz w:val="28"/>
        </w:rPr>
        <w:t>
      "4. Өнім түрі";</w:t>
      </w:r>
    </w:p>
    <w:bookmarkEnd w:id="313"/>
    <w:bookmarkStart w:name="z412" w:id="314"/>
    <w:p>
      <w:pPr>
        <w:spacing w:after="0"/>
        <w:ind w:left="0"/>
        <w:jc w:val="both"/>
      </w:pPr>
      <w:r>
        <w:rPr>
          <w:rFonts w:ascii="Times New Roman"/>
          <w:b w:val="false"/>
          <w:i w:val="false"/>
          <w:color w:val="000000"/>
          <w:sz w:val="28"/>
        </w:rPr>
        <w:t>
      "5. Тауар коды (ЕАЭО СЭҚ ТН)";</w:t>
      </w:r>
    </w:p>
    <w:bookmarkEnd w:id="314"/>
    <w:bookmarkStart w:name="z413" w:id="315"/>
    <w:p>
      <w:pPr>
        <w:spacing w:after="0"/>
        <w:ind w:left="0"/>
        <w:jc w:val="both"/>
      </w:pPr>
      <w:r>
        <w:rPr>
          <w:rFonts w:ascii="Times New Roman"/>
          <w:b w:val="false"/>
          <w:i w:val="false"/>
          <w:color w:val="000000"/>
          <w:sz w:val="28"/>
        </w:rPr>
        <w:t>
      "6. Өлшем бірлігі";</w:t>
      </w:r>
    </w:p>
    <w:bookmarkEnd w:id="315"/>
    <w:bookmarkStart w:name="z414" w:id="316"/>
    <w:p>
      <w:pPr>
        <w:spacing w:after="0"/>
        <w:ind w:left="0"/>
        <w:jc w:val="both"/>
      </w:pPr>
      <w:r>
        <w:rPr>
          <w:rFonts w:ascii="Times New Roman"/>
          <w:b w:val="false"/>
          <w:i w:val="false"/>
          <w:color w:val="000000"/>
          <w:sz w:val="28"/>
        </w:rPr>
        <w:t>
      "7. Ыдыстың сыйымдылығы (литрде)";</w:t>
      </w:r>
    </w:p>
    <w:bookmarkEnd w:id="316"/>
    <w:bookmarkStart w:name="z415" w:id="317"/>
    <w:p>
      <w:pPr>
        <w:spacing w:after="0"/>
        <w:ind w:left="0"/>
        <w:jc w:val="both"/>
      </w:pPr>
      <w:r>
        <w:rPr>
          <w:rFonts w:ascii="Times New Roman"/>
          <w:b w:val="false"/>
          <w:i w:val="false"/>
          <w:color w:val="000000"/>
          <w:sz w:val="28"/>
        </w:rPr>
        <w:t>
      "8. Саны (бөтелкелер, банкалар, кег, қаптамалар данамен)";</w:t>
      </w:r>
    </w:p>
    <w:bookmarkEnd w:id="317"/>
    <w:bookmarkStart w:name="z416" w:id="318"/>
    <w:p>
      <w:pPr>
        <w:spacing w:after="0"/>
        <w:ind w:left="0"/>
        <w:jc w:val="both"/>
      </w:pPr>
      <w:r>
        <w:rPr>
          <w:rFonts w:ascii="Times New Roman"/>
          <w:b w:val="false"/>
          <w:i w:val="false"/>
          <w:color w:val="000000"/>
          <w:sz w:val="28"/>
        </w:rPr>
        <w:t>
      "9. Қаптамалардағы (бөтелкелер, банкалар) саны";</w:t>
      </w:r>
    </w:p>
    <w:bookmarkEnd w:id="318"/>
    <w:bookmarkStart w:name="z417" w:id="319"/>
    <w:p>
      <w:pPr>
        <w:spacing w:after="0"/>
        <w:ind w:left="0"/>
        <w:jc w:val="both"/>
      </w:pPr>
      <w:r>
        <w:rPr>
          <w:rFonts w:ascii="Times New Roman"/>
          <w:b w:val="false"/>
          <w:i w:val="false"/>
          <w:color w:val="000000"/>
          <w:sz w:val="28"/>
        </w:rPr>
        <w:t>
      "10. Саны (литрмен)";</w:t>
      </w:r>
    </w:p>
    <w:bookmarkEnd w:id="319"/>
    <w:bookmarkStart w:name="z418" w:id="320"/>
    <w:p>
      <w:pPr>
        <w:spacing w:after="0"/>
        <w:ind w:left="0"/>
        <w:jc w:val="both"/>
      </w:pPr>
      <w:r>
        <w:rPr>
          <w:rFonts w:ascii="Times New Roman"/>
          <w:b w:val="false"/>
          <w:i w:val="false"/>
          <w:color w:val="000000"/>
          <w:sz w:val="28"/>
        </w:rPr>
        <w:t xml:space="preserve">
      "11. Тауар бірлігі үшін баға" – жеткізуші енгізген сыра қайнату өніміне арналған бір ыдыстың, бөтелкенің, банкінің, кегтің бөшкенің бағасы (теңгеде) көрсетіледі, (тауарларды Қазақстан Республикасының аумағына әкелген кезде шот-фактурада (инвойс) көрсетілген валютада, олар болмаған кезде енгізетін баға сыртқы экономикалық мәміленің жасалғанын растайтын құжат бойынша алушымен көрсетіледі); </w:t>
      </w:r>
    </w:p>
    <w:bookmarkEnd w:id="320"/>
    <w:bookmarkStart w:name="z419" w:id="321"/>
    <w:p>
      <w:pPr>
        <w:spacing w:after="0"/>
        <w:ind w:left="0"/>
        <w:jc w:val="both"/>
      </w:pPr>
      <w:r>
        <w:rPr>
          <w:rFonts w:ascii="Times New Roman"/>
          <w:b w:val="false"/>
          <w:i w:val="false"/>
          <w:color w:val="000000"/>
          <w:sz w:val="28"/>
        </w:rPr>
        <w:t>
      "12. Жанама салықтарсыз тауардын құны" – ҚҚС пен акциздерді есепке алмай тауарлардың барлық санының (көлемінің) құны көрсетіледі;</w:t>
      </w:r>
    </w:p>
    <w:bookmarkEnd w:id="321"/>
    <w:bookmarkStart w:name="z420" w:id="322"/>
    <w:p>
      <w:pPr>
        <w:spacing w:after="0"/>
        <w:ind w:left="0"/>
        <w:jc w:val="both"/>
      </w:pPr>
      <w:r>
        <w:rPr>
          <w:rFonts w:ascii="Times New Roman"/>
          <w:b w:val="false"/>
          <w:i w:val="false"/>
          <w:color w:val="000000"/>
          <w:sz w:val="28"/>
        </w:rPr>
        <w:t>
      "13/1. Акциз мөлшерлемесі" – Қазақстан Республикасының салық заңнамасына сәйкес акциз мөлшерлемесі көрсетіледі (аталған жолды толтыруға міндетті емес";</w:t>
      </w:r>
    </w:p>
    <w:bookmarkEnd w:id="322"/>
    <w:bookmarkStart w:name="z421" w:id="323"/>
    <w:p>
      <w:pPr>
        <w:spacing w:after="0"/>
        <w:ind w:left="0"/>
        <w:jc w:val="both"/>
      </w:pPr>
      <w:r>
        <w:rPr>
          <w:rFonts w:ascii="Times New Roman"/>
          <w:b w:val="false"/>
          <w:i w:val="false"/>
          <w:color w:val="000000"/>
          <w:sz w:val="28"/>
        </w:rPr>
        <w:t>
      "13. Акциз сомасы" – Қазақстан Республикасының салық заңнамасына сәйкес есептелген акциз сомасы көрсетіледі;</w:t>
      </w:r>
    </w:p>
    <w:bookmarkEnd w:id="323"/>
    <w:bookmarkStart w:name="z422" w:id="324"/>
    <w:p>
      <w:pPr>
        <w:spacing w:after="0"/>
        <w:ind w:left="0"/>
        <w:jc w:val="both"/>
      </w:pPr>
      <w:r>
        <w:rPr>
          <w:rFonts w:ascii="Times New Roman"/>
          <w:b w:val="false"/>
          <w:i w:val="false"/>
          <w:color w:val="000000"/>
          <w:sz w:val="28"/>
        </w:rPr>
        <w:t>
      "14. ҚҚС мөлшерлемесі" – Қазақстан Республикасының салық заңнамасына сәйкес ҚҚС мөлшерлемесі көрсетіледі (аталған жолды толтыруға міндетті емес);</w:t>
      </w:r>
    </w:p>
    <w:bookmarkEnd w:id="324"/>
    <w:bookmarkStart w:name="z423" w:id="325"/>
    <w:p>
      <w:pPr>
        <w:spacing w:after="0"/>
        <w:ind w:left="0"/>
        <w:jc w:val="both"/>
      </w:pPr>
      <w:r>
        <w:rPr>
          <w:rFonts w:ascii="Times New Roman"/>
          <w:b w:val="false"/>
          <w:i w:val="false"/>
          <w:color w:val="000000"/>
          <w:sz w:val="28"/>
        </w:rPr>
        <w:t>
      "15. ҚҚС сомасы" – Қазақстан Республикасының салық заңнамасына сәйкес есептелген ҚҚС сомасы көрсетіледі;</w:t>
      </w:r>
    </w:p>
    <w:bookmarkEnd w:id="325"/>
    <w:bookmarkStart w:name="z424" w:id="326"/>
    <w:p>
      <w:pPr>
        <w:spacing w:after="0"/>
        <w:ind w:left="0"/>
        <w:jc w:val="both"/>
      </w:pPr>
      <w:r>
        <w:rPr>
          <w:rFonts w:ascii="Times New Roman"/>
          <w:b w:val="false"/>
          <w:i w:val="false"/>
          <w:color w:val="000000"/>
          <w:sz w:val="28"/>
        </w:rPr>
        <w:t>
      "16. Жалпы жанама салықтарымен тауардың құны" – ҚҚС пен акцизді есепке ала отырып тауарлардың барлық санының (көлемінің) құны көрсетіледі;</w:t>
      </w:r>
    </w:p>
    <w:bookmarkEnd w:id="326"/>
    <w:bookmarkStart w:name="z425" w:id="327"/>
    <w:p>
      <w:pPr>
        <w:spacing w:after="0"/>
        <w:ind w:left="0"/>
        <w:jc w:val="both"/>
      </w:pPr>
      <w:r>
        <w:rPr>
          <w:rFonts w:ascii="Times New Roman"/>
          <w:b w:val="false"/>
          <w:i w:val="false"/>
          <w:color w:val="000000"/>
          <w:sz w:val="28"/>
        </w:rPr>
        <w:t>
      "17. ЭШФ АЖ тауарды сәйкестендіргіш";</w:t>
      </w:r>
    </w:p>
    <w:bookmarkEnd w:id="327"/>
    <w:bookmarkStart w:name="z426" w:id="328"/>
    <w:p>
      <w:pPr>
        <w:spacing w:after="0"/>
        <w:ind w:left="0"/>
        <w:jc w:val="both"/>
      </w:pPr>
      <w:r>
        <w:rPr>
          <w:rFonts w:ascii="Times New Roman"/>
          <w:b w:val="false"/>
          <w:i w:val="false"/>
          <w:color w:val="000000"/>
          <w:sz w:val="28"/>
        </w:rPr>
        <w:t>
      "18.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СТ-1 немесе СТ-KZ, бастапқы ТІЖ нөмірі" – құжаттардың бірінің нөмірі көрсетіледі;</w:t>
      </w:r>
    </w:p>
    <w:bookmarkEnd w:id="328"/>
    <w:bookmarkStart w:name="z427" w:id="329"/>
    <w:p>
      <w:pPr>
        <w:spacing w:after="0"/>
        <w:ind w:left="0"/>
        <w:jc w:val="both"/>
      </w:pPr>
      <w:r>
        <w:rPr>
          <w:rFonts w:ascii="Times New Roman"/>
          <w:b w:val="false"/>
          <w:i w:val="false"/>
          <w:color w:val="000000"/>
          <w:sz w:val="28"/>
        </w:rPr>
        <w:t>
      "19. Тауарларға арналған декларацияны 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нөмірі" – құжаттардың бірінің нөмірі көрсетіледі;</w:t>
      </w:r>
    </w:p>
    <w:bookmarkEnd w:id="329"/>
    <w:bookmarkStart w:name="z428" w:id="330"/>
    <w:p>
      <w:pPr>
        <w:spacing w:after="0"/>
        <w:ind w:left="0"/>
        <w:jc w:val="both"/>
      </w:pPr>
      <w:r>
        <w:rPr>
          <w:rFonts w:ascii="Times New Roman"/>
          <w:b w:val="false"/>
          <w:i w:val="false"/>
          <w:color w:val="000000"/>
          <w:sz w:val="28"/>
        </w:rPr>
        <w:t>
      "20. Тауар коды (GTIN)" – басқа код немесе Тауар коды (GTIN) көрсетіледі (аталған жолды толтыру міндетті емес);</w:t>
      </w:r>
    </w:p>
    <w:bookmarkEnd w:id="330"/>
    <w:bookmarkStart w:name="z429" w:id="331"/>
    <w:p>
      <w:pPr>
        <w:spacing w:after="0"/>
        <w:ind w:left="0"/>
        <w:jc w:val="both"/>
      </w:pPr>
      <w:r>
        <w:rPr>
          <w:rFonts w:ascii="Times New Roman"/>
          <w:b w:val="false"/>
          <w:i w:val="false"/>
          <w:color w:val="000000"/>
          <w:sz w:val="28"/>
        </w:rPr>
        <w:t>
      "21. Қосымша ақпараттар".</w:t>
      </w:r>
    </w:p>
    <w:bookmarkEnd w:id="331"/>
    <w:bookmarkStart w:name="z430" w:id="332"/>
    <w:p>
      <w:pPr>
        <w:spacing w:after="0"/>
        <w:ind w:left="0"/>
        <w:jc w:val="both"/>
      </w:pPr>
      <w:r>
        <w:rPr>
          <w:rFonts w:ascii="Times New Roman"/>
          <w:b w:val="false"/>
          <w:i w:val="false"/>
          <w:color w:val="000000"/>
          <w:sz w:val="28"/>
        </w:rPr>
        <w:t>
      Реттік нөмірі "Барлығы" 60-жолда 8, 9, 10, 12, 13, 15 және 16-бағандар бойынша жолдардың жалпы сомасы көрсетіледі.</w:t>
      </w:r>
    </w:p>
    <w:bookmarkEnd w:id="332"/>
    <w:bookmarkStart w:name="z431" w:id="333"/>
    <w:p>
      <w:pPr>
        <w:spacing w:after="0"/>
        <w:ind w:left="0"/>
        <w:jc w:val="both"/>
      </w:pPr>
      <w:r>
        <w:rPr>
          <w:rFonts w:ascii="Times New Roman"/>
          <w:b w:val="false"/>
          <w:i w:val="false"/>
          <w:color w:val="000000"/>
          <w:sz w:val="28"/>
        </w:rPr>
        <w:t>
      41. "Алкоголь өнімі (сыра қайнату өнімінен басқа)" деген G5 бөлімінде мынадай деректері бар бағандар толтырылады:</w:t>
      </w:r>
    </w:p>
    <w:bookmarkEnd w:id="333"/>
    <w:bookmarkStart w:name="z432" w:id="334"/>
    <w:p>
      <w:pPr>
        <w:spacing w:after="0"/>
        <w:ind w:left="0"/>
        <w:jc w:val="both"/>
      </w:pPr>
      <w:r>
        <w:rPr>
          <w:rFonts w:ascii="Times New Roman"/>
          <w:b w:val="false"/>
          <w:i w:val="false"/>
          <w:color w:val="000000"/>
          <w:sz w:val="28"/>
        </w:rPr>
        <w:t>
      Реттік нөмірі "Операция коды" 61-жолда (анықтамалықтан таңдалады):</w:t>
      </w:r>
    </w:p>
    <w:bookmarkEnd w:id="334"/>
    <w:bookmarkStart w:name="z433" w:id="335"/>
    <w:p>
      <w:pPr>
        <w:spacing w:after="0"/>
        <w:ind w:left="0"/>
        <w:jc w:val="both"/>
      </w:pPr>
      <w:r>
        <w:rPr>
          <w:rFonts w:ascii="Times New Roman"/>
          <w:b w:val="false"/>
          <w:i w:val="false"/>
          <w:color w:val="000000"/>
          <w:sz w:val="28"/>
        </w:rPr>
        <w:t>
      "1. Реттік нөмірі" – тауарлардың әрбір атауы бойынша реттік нөмірлері көрсетіледі;</w:t>
      </w:r>
    </w:p>
    <w:bookmarkEnd w:id="335"/>
    <w:bookmarkStart w:name="z434" w:id="336"/>
    <w:p>
      <w:pPr>
        <w:spacing w:after="0"/>
        <w:ind w:left="0"/>
        <w:jc w:val="both"/>
      </w:pPr>
      <w:r>
        <w:rPr>
          <w:rFonts w:ascii="Times New Roman"/>
          <w:b w:val="false"/>
          <w:i w:val="false"/>
          <w:color w:val="000000"/>
          <w:sz w:val="28"/>
        </w:rPr>
        <w:t>
      "2. Тауардың шығарылған жерінің белгісі" (анықтамалықтан таңдалады);</w:t>
      </w:r>
    </w:p>
    <w:bookmarkEnd w:id="336"/>
    <w:bookmarkStart w:name="z435" w:id="337"/>
    <w:p>
      <w:pPr>
        <w:spacing w:after="0"/>
        <w:ind w:left="0"/>
        <w:jc w:val="both"/>
      </w:pPr>
      <w:r>
        <w:rPr>
          <w:rFonts w:ascii="Times New Roman"/>
          <w:b w:val="false"/>
          <w:i w:val="false"/>
          <w:color w:val="000000"/>
          <w:sz w:val="28"/>
        </w:rPr>
        <w:t>
      "3. ПИН-код" (ПИН-кодтар анықтамалығынан таңдалады);</w:t>
      </w:r>
    </w:p>
    <w:bookmarkEnd w:id="337"/>
    <w:bookmarkStart w:name="z436" w:id="338"/>
    <w:p>
      <w:pPr>
        <w:spacing w:after="0"/>
        <w:ind w:left="0"/>
        <w:jc w:val="both"/>
      </w:pPr>
      <w:r>
        <w:rPr>
          <w:rFonts w:ascii="Times New Roman"/>
          <w:b w:val="false"/>
          <w:i w:val="false"/>
          <w:color w:val="000000"/>
          <w:sz w:val="28"/>
        </w:rPr>
        <w:t>
      "4. Тауардың атауы" (ПИН-код енгізген кезде ЭШФ АЖ автоматты түрде қойылады);</w:t>
      </w:r>
    </w:p>
    <w:bookmarkEnd w:id="338"/>
    <w:bookmarkStart w:name="z437" w:id="339"/>
    <w:p>
      <w:pPr>
        <w:spacing w:after="0"/>
        <w:ind w:left="0"/>
        <w:jc w:val="both"/>
      </w:pPr>
      <w:r>
        <w:rPr>
          <w:rFonts w:ascii="Times New Roman"/>
          <w:b w:val="false"/>
          <w:i w:val="false"/>
          <w:color w:val="000000"/>
          <w:sz w:val="28"/>
        </w:rPr>
        <w:t>
      "5. Тауар коды (ЕАЭО СЭҚ ТН)";</w:t>
      </w:r>
    </w:p>
    <w:bookmarkEnd w:id="339"/>
    <w:bookmarkStart w:name="z438" w:id="340"/>
    <w:p>
      <w:pPr>
        <w:spacing w:after="0"/>
        <w:ind w:left="0"/>
        <w:jc w:val="both"/>
      </w:pPr>
      <w:r>
        <w:rPr>
          <w:rFonts w:ascii="Times New Roman"/>
          <w:b w:val="false"/>
          <w:i w:val="false"/>
          <w:color w:val="000000"/>
          <w:sz w:val="28"/>
        </w:rPr>
        <w:t>
      "6. Өнім түрі" (ПИН-код енгізген кезде ЭШФ АЖ автоматты түрде қойылады);</w:t>
      </w:r>
    </w:p>
    <w:bookmarkEnd w:id="340"/>
    <w:bookmarkStart w:name="z439" w:id="341"/>
    <w:p>
      <w:pPr>
        <w:spacing w:after="0"/>
        <w:ind w:left="0"/>
        <w:jc w:val="both"/>
      </w:pPr>
      <w:r>
        <w:rPr>
          <w:rFonts w:ascii="Times New Roman"/>
          <w:b w:val="false"/>
          <w:i w:val="false"/>
          <w:color w:val="000000"/>
          <w:sz w:val="28"/>
        </w:rPr>
        <w:t>
      "7. Ыдыстың сыйымдылығы (литрмен)" (ПИН-код енгізген кезде ЭШФ АЖ автоматты түрде қойылады);</w:t>
      </w:r>
    </w:p>
    <w:bookmarkEnd w:id="341"/>
    <w:bookmarkStart w:name="z440" w:id="342"/>
    <w:p>
      <w:pPr>
        <w:spacing w:after="0"/>
        <w:ind w:left="0"/>
        <w:jc w:val="both"/>
      </w:pPr>
      <w:r>
        <w:rPr>
          <w:rFonts w:ascii="Times New Roman"/>
          <w:b w:val="false"/>
          <w:i w:val="false"/>
          <w:color w:val="000000"/>
          <w:sz w:val="28"/>
        </w:rPr>
        <w:t>
      "8. Саны (бөтелкелер, банкалар)";</w:t>
      </w:r>
    </w:p>
    <w:bookmarkEnd w:id="342"/>
    <w:bookmarkStart w:name="z441" w:id="343"/>
    <w:p>
      <w:pPr>
        <w:spacing w:after="0"/>
        <w:ind w:left="0"/>
        <w:jc w:val="both"/>
      </w:pPr>
      <w:r>
        <w:rPr>
          <w:rFonts w:ascii="Times New Roman"/>
          <w:b w:val="false"/>
          <w:i w:val="false"/>
          <w:color w:val="000000"/>
          <w:sz w:val="28"/>
        </w:rPr>
        <w:t>
      "9. Саны (литрмен)";</w:t>
      </w:r>
    </w:p>
    <w:bookmarkEnd w:id="343"/>
    <w:bookmarkStart w:name="z442" w:id="344"/>
    <w:p>
      <w:pPr>
        <w:spacing w:after="0"/>
        <w:ind w:left="0"/>
        <w:jc w:val="both"/>
      </w:pPr>
      <w:r>
        <w:rPr>
          <w:rFonts w:ascii="Times New Roman"/>
          <w:b w:val="false"/>
          <w:i w:val="false"/>
          <w:color w:val="000000"/>
          <w:sz w:val="28"/>
        </w:rPr>
        <w:t>
      "10. Тауар бірлігі үшін баға" – бір бөтелкенің бағасын жеткізуші теңгеде енгізеді (тауарларды Қазақстан Республикасының аумағына әкелу кезінде валютада немесе шот-фактурада (инвойста) көрсетілген валюта бойынша көрсетіледі), олар болмаған кезде, баға сыртқы экономикалық мәміленің жасалғанын растайтын құжат бойынша көрсетіледі;</w:t>
      </w:r>
    </w:p>
    <w:bookmarkEnd w:id="344"/>
    <w:bookmarkStart w:name="z443" w:id="345"/>
    <w:p>
      <w:pPr>
        <w:spacing w:after="0"/>
        <w:ind w:left="0"/>
        <w:jc w:val="both"/>
      </w:pPr>
      <w:r>
        <w:rPr>
          <w:rFonts w:ascii="Times New Roman"/>
          <w:b w:val="false"/>
          <w:i w:val="false"/>
          <w:color w:val="000000"/>
          <w:sz w:val="28"/>
        </w:rPr>
        <w:t>
      "11. Жанама салықтарсыз тауардың құны" – ҚҚС пен акциздерді есепке алмағанда тауарлардың барлық санының (көлемінің) құны көрсетіледі;</w:t>
      </w:r>
    </w:p>
    <w:bookmarkEnd w:id="345"/>
    <w:bookmarkStart w:name="z444" w:id="346"/>
    <w:p>
      <w:pPr>
        <w:spacing w:after="0"/>
        <w:ind w:left="0"/>
        <w:jc w:val="both"/>
      </w:pPr>
      <w:r>
        <w:rPr>
          <w:rFonts w:ascii="Times New Roman"/>
          <w:b w:val="false"/>
          <w:i w:val="false"/>
          <w:color w:val="000000"/>
          <w:sz w:val="28"/>
        </w:rPr>
        <w:t>
      "12/1. Күштілігі (% – спирт құрамы)";</w:t>
      </w:r>
    </w:p>
    <w:bookmarkEnd w:id="346"/>
    <w:bookmarkStart w:name="z445" w:id="347"/>
    <w:p>
      <w:pPr>
        <w:spacing w:after="0"/>
        <w:ind w:left="0"/>
        <w:jc w:val="both"/>
      </w:pPr>
      <w:r>
        <w:rPr>
          <w:rFonts w:ascii="Times New Roman"/>
          <w:b w:val="false"/>
          <w:i w:val="false"/>
          <w:color w:val="000000"/>
          <w:sz w:val="28"/>
        </w:rPr>
        <w:t>
      "12/2. Акциз мөлшерлемесі" – Қазақстан Республикасының салық заңнамасына сәйкес акциз мөлшерлемесі көрсетіледі (аталған жолды толтыру міндетті емес);</w:t>
      </w:r>
    </w:p>
    <w:bookmarkEnd w:id="347"/>
    <w:bookmarkStart w:name="z446" w:id="348"/>
    <w:p>
      <w:pPr>
        <w:spacing w:after="0"/>
        <w:ind w:left="0"/>
        <w:jc w:val="both"/>
      </w:pPr>
      <w:r>
        <w:rPr>
          <w:rFonts w:ascii="Times New Roman"/>
          <w:b w:val="false"/>
          <w:i w:val="false"/>
          <w:color w:val="000000"/>
          <w:sz w:val="28"/>
        </w:rPr>
        <w:t>
      "12. Акциз сомасы" – Қазақстан Республикасының салық заңнамасына сәйкес есептелген акциз сомасы көрсетіледі;</w:t>
      </w:r>
    </w:p>
    <w:bookmarkEnd w:id="348"/>
    <w:bookmarkStart w:name="z447" w:id="349"/>
    <w:p>
      <w:pPr>
        <w:spacing w:after="0"/>
        <w:ind w:left="0"/>
        <w:jc w:val="both"/>
      </w:pPr>
      <w:r>
        <w:rPr>
          <w:rFonts w:ascii="Times New Roman"/>
          <w:b w:val="false"/>
          <w:i w:val="false"/>
          <w:color w:val="000000"/>
          <w:sz w:val="28"/>
        </w:rPr>
        <w:t>
      "13. ҚҚС мөлшерлемесі" – Қазақстан Республикасының салық заңнамасына сәйкес ҚҚС мөлшерлемесі көрсетіледі (аталған жолды толтыру міндетті емес);</w:t>
      </w:r>
    </w:p>
    <w:bookmarkEnd w:id="349"/>
    <w:bookmarkStart w:name="z448" w:id="350"/>
    <w:p>
      <w:pPr>
        <w:spacing w:after="0"/>
        <w:ind w:left="0"/>
        <w:jc w:val="both"/>
      </w:pPr>
      <w:r>
        <w:rPr>
          <w:rFonts w:ascii="Times New Roman"/>
          <w:b w:val="false"/>
          <w:i w:val="false"/>
          <w:color w:val="000000"/>
          <w:sz w:val="28"/>
        </w:rPr>
        <w:t>
      "14. ҚҚС сомасы" – Қазақстан Республикасының салық заңнамасына сәйкес есептелген ҚҚС сомасы көрсетіледі;</w:t>
      </w:r>
    </w:p>
    <w:bookmarkEnd w:id="350"/>
    <w:bookmarkStart w:name="z449" w:id="351"/>
    <w:p>
      <w:pPr>
        <w:spacing w:after="0"/>
        <w:ind w:left="0"/>
        <w:jc w:val="both"/>
      </w:pPr>
      <w:r>
        <w:rPr>
          <w:rFonts w:ascii="Times New Roman"/>
          <w:b w:val="false"/>
          <w:i w:val="false"/>
          <w:color w:val="000000"/>
          <w:sz w:val="28"/>
        </w:rPr>
        <w:t>
      "15. Жалпы жанама салықтарымен тауардың құны" – ҚҚС және акцизді ескере отырып, тауарлардың барлық санының (көлемінің) құны көрсетіледі;</w:t>
      </w:r>
    </w:p>
    <w:bookmarkEnd w:id="351"/>
    <w:bookmarkStart w:name="z450" w:id="352"/>
    <w:p>
      <w:pPr>
        <w:spacing w:after="0"/>
        <w:ind w:left="0"/>
        <w:jc w:val="both"/>
      </w:pPr>
      <w:r>
        <w:rPr>
          <w:rFonts w:ascii="Times New Roman"/>
          <w:b w:val="false"/>
          <w:i w:val="false"/>
          <w:color w:val="000000"/>
          <w:sz w:val="28"/>
        </w:rPr>
        <w:t>
      "16. ЭШФ АЖ тауарды сәйкестендіргіш";</w:t>
      </w:r>
    </w:p>
    <w:bookmarkEnd w:id="352"/>
    <w:bookmarkStart w:name="z451" w:id="353"/>
    <w:p>
      <w:pPr>
        <w:spacing w:after="0"/>
        <w:ind w:left="0"/>
        <w:jc w:val="both"/>
      </w:pPr>
      <w:r>
        <w:rPr>
          <w:rFonts w:ascii="Times New Roman"/>
          <w:b w:val="false"/>
          <w:i w:val="false"/>
          <w:color w:val="000000"/>
          <w:sz w:val="28"/>
        </w:rPr>
        <w:t>
      "17. Тауарларға арналған декларацияны бергенге дейін Тауардың шығарылуы туралы өтініштің, тауарларды әкелу және жанама салықтардың төленгені туралы өтініштің, СТ-1 немесе СТ-KZ, бастапқы ТІЖ нөмірі" – құжаттардың бірінің нөмірі көрсетіледі;</w:t>
      </w:r>
    </w:p>
    <w:bookmarkEnd w:id="353"/>
    <w:bookmarkStart w:name="z452" w:id="354"/>
    <w:p>
      <w:pPr>
        <w:spacing w:after="0"/>
        <w:ind w:left="0"/>
        <w:jc w:val="both"/>
      </w:pPr>
      <w:r>
        <w:rPr>
          <w:rFonts w:ascii="Times New Roman"/>
          <w:b w:val="false"/>
          <w:i w:val="false"/>
          <w:color w:val="000000"/>
          <w:sz w:val="28"/>
        </w:rPr>
        <w:t>
      "18. Тауарларға арналған декларацияны 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нөмірі" – құжаттардың бірінің нөмірі көрсетіледі;</w:t>
      </w:r>
    </w:p>
    <w:bookmarkEnd w:id="354"/>
    <w:bookmarkStart w:name="z453" w:id="355"/>
    <w:p>
      <w:pPr>
        <w:spacing w:after="0"/>
        <w:ind w:left="0"/>
        <w:jc w:val="both"/>
      </w:pPr>
      <w:r>
        <w:rPr>
          <w:rFonts w:ascii="Times New Roman"/>
          <w:b w:val="false"/>
          <w:i w:val="false"/>
          <w:color w:val="000000"/>
          <w:sz w:val="28"/>
        </w:rPr>
        <w:t>
      "19. Тауар коды (GTIN)" – Тауар коды (GTIN) немесе басқа коды көрсетіледі (аталған жолды толтыруға міндетті емес);</w:t>
      </w:r>
    </w:p>
    <w:bookmarkEnd w:id="355"/>
    <w:bookmarkStart w:name="z454" w:id="356"/>
    <w:p>
      <w:pPr>
        <w:spacing w:after="0"/>
        <w:ind w:left="0"/>
        <w:jc w:val="both"/>
      </w:pPr>
      <w:r>
        <w:rPr>
          <w:rFonts w:ascii="Times New Roman"/>
          <w:b w:val="false"/>
          <w:i w:val="false"/>
          <w:color w:val="000000"/>
          <w:sz w:val="28"/>
        </w:rPr>
        <w:t>
      "20. Қосымша ақпараттар".</w:t>
      </w:r>
    </w:p>
    <w:bookmarkEnd w:id="356"/>
    <w:bookmarkStart w:name="z455" w:id="357"/>
    <w:p>
      <w:pPr>
        <w:spacing w:after="0"/>
        <w:ind w:left="0"/>
        <w:jc w:val="both"/>
      </w:pPr>
      <w:r>
        <w:rPr>
          <w:rFonts w:ascii="Times New Roman"/>
          <w:b w:val="false"/>
          <w:i w:val="false"/>
          <w:color w:val="000000"/>
          <w:sz w:val="28"/>
        </w:rPr>
        <w:t>
      Реттік нөмірі "Барлығы" 62-жолда 7, 8, 9, 11, 12, 14 және 15-бағандар бойынша жолдардың жалпы сомасы көрсетіледі.</w:t>
      </w:r>
    </w:p>
    <w:bookmarkEnd w:id="357"/>
    <w:bookmarkStart w:name="z456" w:id="358"/>
    <w:p>
      <w:pPr>
        <w:spacing w:after="0"/>
        <w:ind w:left="0"/>
        <w:jc w:val="both"/>
      </w:pPr>
      <w:r>
        <w:rPr>
          <w:rFonts w:ascii="Times New Roman"/>
          <w:b w:val="false"/>
          <w:i w:val="false"/>
          <w:color w:val="000000"/>
          <w:sz w:val="28"/>
        </w:rPr>
        <w:t>
      42. "Мұнай өнімдері жекелеген түрлері бойынша деректер" деген G6 бөлімінде мынадай деректері бар жолдар мен бағандар толтырылады:</w:t>
      </w:r>
    </w:p>
    <w:bookmarkEnd w:id="358"/>
    <w:bookmarkStart w:name="z457" w:id="359"/>
    <w:p>
      <w:pPr>
        <w:spacing w:after="0"/>
        <w:ind w:left="0"/>
        <w:jc w:val="both"/>
      </w:pPr>
      <w:r>
        <w:rPr>
          <w:rFonts w:ascii="Times New Roman"/>
          <w:b w:val="false"/>
          <w:i w:val="false"/>
          <w:color w:val="000000"/>
          <w:sz w:val="28"/>
        </w:rPr>
        <w:t>
      "63. Операция коды" (анықтамалықтан таңдалады);</w:t>
      </w:r>
    </w:p>
    <w:bookmarkEnd w:id="359"/>
    <w:bookmarkStart w:name="z458" w:id="360"/>
    <w:p>
      <w:pPr>
        <w:spacing w:after="0"/>
        <w:ind w:left="0"/>
        <w:jc w:val="both"/>
      </w:pPr>
      <w:r>
        <w:rPr>
          <w:rFonts w:ascii="Times New Roman"/>
          <w:b w:val="false"/>
          <w:i w:val="false"/>
          <w:color w:val="000000"/>
          <w:sz w:val="28"/>
        </w:rPr>
        <w:t>
      "64. Жеткізушінің түрі" (көрсетілген тізімнен жеткізуші түрінің бірі таңдалады);</w:t>
      </w:r>
    </w:p>
    <w:bookmarkEnd w:id="360"/>
    <w:bookmarkStart w:name="z459" w:id="361"/>
    <w:p>
      <w:pPr>
        <w:spacing w:after="0"/>
        <w:ind w:left="0"/>
        <w:jc w:val="both"/>
      </w:pPr>
      <w:r>
        <w:rPr>
          <w:rFonts w:ascii="Times New Roman"/>
          <w:b w:val="false"/>
          <w:i w:val="false"/>
          <w:color w:val="000000"/>
          <w:sz w:val="28"/>
        </w:rPr>
        <w:t>
      "65. МКО коды жөнелту/тиеп жөнелту мекенжайы";</w:t>
      </w:r>
    </w:p>
    <w:bookmarkEnd w:id="361"/>
    <w:bookmarkStart w:name="z460" w:id="362"/>
    <w:p>
      <w:pPr>
        <w:spacing w:after="0"/>
        <w:ind w:left="0"/>
        <w:jc w:val="both"/>
      </w:pPr>
      <w:r>
        <w:rPr>
          <w:rFonts w:ascii="Times New Roman"/>
          <w:b w:val="false"/>
          <w:i w:val="false"/>
          <w:color w:val="000000"/>
          <w:sz w:val="28"/>
        </w:rPr>
        <w:t>
      "66. МКО коды жеткізіп беру/жеткізу мекенжайы";</w:t>
      </w:r>
    </w:p>
    <w:bookmarkEnd w:id="362"/>
    <w:bookmarkStart w:name="z461" w:id="363"/>
    <w:p>
      <w:pPr>
        <w:spacing w:after="0"/>
        <w:ind w:left="0"/>
        <w:jc w:val="both"/>
      </w:pPr>
      <w:r>
        <w:rPr>
          <w:rFonts w:ascii="Times New Roman"/>
          <w:b w:val="false"/>
          <w:i w:val="false"/>
          <w:color w:val="000000"/>
          <w:sz w:val="28"/>
        </w:rPr>
        <w:t>
      "1. Реттік нөмірі" – тауарлардың әрбір атауы бойынша реттік нөмірлері көрсетіледі;</w:t>
      </w:r>
    </w:p>
    <w:bookmarkEnd w:id="363"/>
    <w:bookmarkStart w:name="z462" w:id="364"/>
    <w:p>
      <w:pPr>
        <w:spacing w:after="0"/>
        <w:ind w:left="0"/>
        <w:jc w:val="both"/>
      </w:pPr>
      <w:r>
        <w:rPr>
          <w:rFonts w:ascii="Times New Roman"/>
          <w:b w:val="false"/>
          <w:i w:val="false"/>
          <w:color w:val="000000"/>
          <w:sz w:val="28"/>
        </w:rPr>
        <w:t>
      "2. Тауардың шығарылған жерінің белгісі" (анықтамалықтан таңдалады);</w:t>
      </w:r>
    </w:p>
    <w:bookmarkEnd w:id="364"/>
    <w:bookmarkStart w:name="z463" w:id="365"/>
    <w:p>
      <w:pPr>
        <w:spacing w:after="0"/>
        <w:ind w:left="0"/>
        <w:jc w:val="both"/>
      </w:pPr>
      <w:r>
        <w:rPr>
          <w:rFonts w:ascii="Times New Roman"/>
          <w:b w:val="false"/>
          <w:i w:val="false"/>
          <w:color w:val="000000"/>
          <w:sz w:val="28"/>
        </w:rPr>
        <w:t>
      "3. ПИН-код" (ПИН-кодтар анықтамалығынан таңдалады);</w:t>
      </w:r>
    </w:p>
    <w:bookmarkEnd w:id="365"/>
    <w:bookmarkStart w:name="z464" w:id="366"/>
    <w:p>
      <w:pPr>
        <w:spacing w:after="0"/>
        <w:ind w:left="0"/>
        <w:jc w:val="both"/>
      </w:pPr>
      <w:r>
        <w:rPr>
          <w:rFonts w:ascii="Times New Roman"/>
          <w:b w:val="false"/>
          <w:i w:val="false"/>
          <w:color w:val="000000"/>
          <w:sz w:val="28"/>
        </w:rPr>
        <w:t>
      "4. Мұнай өнімінің түрі, маркасы" – ПИН-кодты енгізу кезінде ЭШФ АЖ автоматты түрде қойылады;</w:t>
      </w:r>
    </w:p>
    <w:bookmarkEnd w:id="366"/>
    <w:bookmarkStart w:name="z465" w:id="367"/>
    <w:p>
      <w:pPr>
        <w:spacing w:after="0"/>
        <w:ind w:left="0"/>
        <w:jc w:val="both"/>
      </w:pPr>
      <w:r>
        <w:rPr>
          <w:rFonts w:ascii="Times New Roman"/>
          <w:b w:val="false"/>
          <w:i w:val="false"/>
          <w:color w:val="000000"/>
          <w:sz w:val="28"/>
        </w:rPr>
        <w:t>
      "5. Тауар коды (ЕАЭО СЭҚ ТН)";</w:t>
      </w:r>
    </w:p>
    <w:bookmarkEnd w:id="367"/>
    <w:bookmarkStart w:name="z466" w:id="368"/>
    <w:p>
      <w:pPr>
        <w:spacing w:after="0"/>
        <w:ind w:left="0"/>
        <w:jc w:val="both"/>
      </w:pPr>
      <w:r>
        <w:rPr>
          <w:rFonts w:ascii="Times New Roman"/>
          <w:b w:val="false"/>
          <w:i w:val="false"/>
          <w:color w:val="000000"/>
          <w:sz w:val="28"/>
        </w:rPr>
        <w:t>
      "6. Тауардың өлшем бірлігі (тонна, литр)";</w:t>
      </w:r>
    </w:p>
    <w:bookmarkEnd w:id="368"/>
    <w:bookmarkStart w:name="z467" w:id="369"/>
    <w:p>
      <w:pPr>
        <w:spacing w:after="0"/>
        <w:ind w:left="0"/>
        <w:jc w:val="both"/>
      </w:pPr>
      <w:r>
        <w:rPr>
          <w:rFonts w:ascii="Times New Roman"/>
          <w:b w:val="false"/>
          <w:i w:val="false"/>
          <w:color w:val="000000"/>
          <w:sz w:val="28"/>
        </w:rPr>
        <w:t>
      "7. Тоннадағы тауардың мөлшері, (бөлшек сауда үшін литрде)";</w:t>
      </w:r>
    </w:p>
    <w:bookmarkEnd w:id="369"/>
    <w:bookmarkStart w:name="z468" w:id="370"/>
    <w:p>
      <w:pPr>
        <w:spacing w:after="0"/>
        <w:ind w:left="0"/>
        <w:jc w:val="both"/>
      </w:pPr>
      <w:r>
        <w:rPr>
          <w:rFonts w:ascii="Times New Roman"/>
          <w:b w:val="false"/>
          <w:i w:val="false"/>
          <w:color w:val="000000"/>
          <w:sz w:val="28"/>
        </w:rPr>
        <w:t>
      "8. Тауар бірлігі үшін баға" – шарт (келісімшарт) бойынша өлшем бірлігі үшін тауардың бағасы көрсетіледі (ЕАЭО-ға мүше мемлекеттердің аумағынан тауарларды әкелу жағдайларын қоспағанда, толтыруға міндетті емес);</w:t>
      </w:r>
    </w:p>
    <w:bookmarkEnd w:id="370"/>
    <w:bookmarkStart w:name="z469" w:id="371"/>
    <w:p>
      <w:pPr>
        <w:spacing w:after="0"/>
        <w:ind w:left="0"/>
        <w:jc w:val="both"/>
      </w:pPr>
      <w:r>
        <w:rPr>
          <w:rFonts w:ascii="Times New Roman"/>
          <w:b w:val="false"/>
          <w:i w:val="false"/>
          <w:color w:val="000000"/>
          <w:sz w:val="28"/>
        </w:rPr>
        <w:t>
      "9. Жанама салықтарсыз тауардың құны" – ҚҚС пен акциздерді есепке алмағанда тауарлардың барлық санының (көлемінің) құны көрсетіледі (ЕАЭО-ға мүше мемлекеттердің аумағынан тауарларды әкелу жағдайларын қоспағанда, толтыруға міндетті емес);</w:t>
      </w:r>
    </w:p>
    <w:bookmarkEnd w:id="371"/>
    <w:bookmarkStart w:name="z470" w:id="372"/>
    <w:p>
      <w:pPr>
        <w:spacing w:after="0"/>
        <w:ind w:left="0"/>
        <w:jc w:val="both"/>
      </w:pPr>
      <w:r>
        <w:rPr>
          <w:rFonts w:ascii="Times New Roman"/>
          <w:b w:val="false"/>
          <w:i w:val="false"/>
          <w:color w:val="000000"/>
          <w:sz w:val="28"/>
        </w:rPr>
        <w:t>
      "10/1. Акциз мөлшерлемесі" – Қазақстан Республикасының салық заңнамасына сәйкес акциз мөлшерлемесі көрсетіледі (аталған жолды толтыруға міндетті емес);</w:t>
      </w:r>
    </w:p>
    <w:bookmarkEnd w:id="372"/>
    <w:bookmarkStart w:name="z471" w:id="373"/>
    <w:p>
      <w:pPr>
        <w:spacing w:after="0"/>
        <w:ind w:left="0"/>
        <w:jc w:val="both"/>
      </w:pPr>
      <w:r>
        <w:rPr>
          <w:rFonts w:ascii="Times New Roman"/>
          <w:b w:val="false"/>
          <w:i w:val="false"/>
          <w:color w:val="000000"/>
          <w:sz w:val="28"/>
        </w:rPr>
        <w:t>
      "10. Акциздің сомасы" – Қазақстан Республикасының салық заңнамасына сәйкес есептелген акциз сомасы көрсетіледі;</w:t>
      </w:r>
    </w:p>
    <w:bookmarkEnd w:id="373"/>
    <w:bookmarkStart w:name="z472" w:id="374"/>
    <w:p>
      <w:pPr>
        <w:spacing w:after="0"/>
        <w:ind w:left="0"/>
        <w:jc w:val="both"/>
      </w:pPr>
      <w:r>
        <w:rPr>
          <w:rFonts w:ascii="Times New Roman"/>
          <w:b w:val="false"/>
          <w:i w:val="false"/>
          <w:color w:val="000000"/>
          <w:sz w:val="28"/>
        </w:rPr>
        <w:t>
      "11. ҚҚС мөлшерлемесі" – Қазақстан Республикасының салық заңнамасына сәйкес ҚҚС мөлшерлемесі көрсетіледі (аталған жолды толтыруға міндетті емес);</w:t>
      </w:r>
    </w:p>
    <w:bookmarkEnd w:id="374"/>
    <w:bookmarkStart w:name="z473" w:id="375"/>
    <w:p>
      <w:pPr>
        <w:spacing w:after="0"/>
        <w:ind w:left="0"/>
        <w:jc w:val="both"/>
      </w:pPr>
      <w:r>
        <w:rPr>
          <w:rFonts w:ascii="Times New Roman"/>
          <w:b w:val="false"/>
          <w:i w:val="false"/>
          <w:color w:val="000000"/>
          <w:sz w:val="28"/>
        </w:rPr>
        <w:t>
      "12. ҚҚС сомасы" – Қазақстан Республикасының салық заңнамасына сәйкес есептелген ҚҚС сомасы көрсетіледі;</w:t>
      </w:r>
    </w:p>
    <w:bookmarkEnd w:id="375"/>
    <w:bookmarkStart w:name="z474" w:id="376"/>
    <w:p>
      <w:pPr>
        <w:spacing w:after="0"/>
        <w:ind w:left="0"/>
        <w:jc w:val="both"/>
      </w:pPr>
      <w:r>
        <w:rPr>
          <w:rFonts w:ascii="Times New Roman"/>
          <w:b w:val="false"/>
          <w:i w:val="false"/>
          <w:color w:val="000000"/>
          <w:sz w:val="28"/>
        </w:rPr>
        <w:t>
      "13. Жалпы жанама салықтарымен тауардың құны" – ҚҚС және акциздерді ескере отырып, тауарлардың барлық санының (көлемінің) құны көрсетіледі;</w:t>
      </w:r>
    </w:p>
    <w:bookmarkEnd w:id="376"/>
    <w:bookmarkStart w:name="z475" w:id="377"/>
    <w:p>
      <w:pPr>
        <w:spacing w:after="0"/>
        <w:ind w:left="0"/>
        <w:jc w:val="both"/>
      </w:pPr>
      <w:r>
        <w:rPr>
          <w:rFonts w:ascii="Times New Roman"/>
          <w:b w:val="false"/>
          <w:i w:val="false"/>
          <w:color w:val="000000"/>
          <w:sz w:val="28"/>
        </w:rPr>
        <w:t>
      "14. ЭШФ АЖ тауарды сәйкестендіргіш";</w:t>
      </w:r>
    </w:p>
    <w:bookmarkEnd w:id="377"/>
    <w:bookmarkStart w:name="z476" w:id="378"/>
    <w:p>
      <w:pPr>
        <w:spacing w:after="0"/>
        <w:ind w:left="0"/>
        <w:jc w:val="both"/>
      </w:pPr>
      <w:r>
        <w:rPr>
          <w:rFonts w:ascii="Times New Roman"/>
          <w:b w:val="false"/>
          <w:i w:val="false"/>
          <w:color w:val="000000"/>
          <w:sz w:val="28"/>
        </w:rPr>
        <w:t>
      "15.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СТ-1 немесе СТ-KZ, бастапқы ТІЖ нөмірі" – құжаттардың бірінің нөмірі көрсетіледі;</w:t>
      </w:r>
    </w:p>
    <w:bookmarkEnd w:id="378"/>
    <w:bookmarkStart w:name="z477" w:id="379"/>
    <w:p>
      <w:pPr>
        <w:spacing w:after="0"/>
        <w:ind w:left="0"/>
        <w:jc w:val="both"/>
      </w:pPr>
      <w:r>
        <w:rPr>
          <w:rFonts w:ascii="Times New Roman"/>
          <w:b w:val="false"/>
          <w:i w:val="false"/>
          <w:color w:val="000000"/>
          <w:sz w:val="28"/>
        </w:rPr>
        <w:t>
      "16.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нөмірі" – құжаттардың бірінің нөмірі көрсетіледі;</w:t>
      </w:r>
    </w:p>
    <w:bookmarkEnd w:id="379"/>
    <w:bookmarkStart w:name="z478" w:id="380"/>
    <w:p>
      <w:pPr>
        <w:spacing w:after="0"/>
        <w:ind w:left="0"/>
        <w:jc w:val="both"/>
      </w:pPr>
      <w:r>
        <w:rPr>
          <w:rFonts w:ascii="Times New Roman"/>
          <w:b w:val="false"/>
          <w:i w:val="false"/>
          <w:color w:val="000000"/>
          <w:sz w:val="28"/>
        </w:rPr>
        <w:t>
      "17. Қосымша ақпараттар";</w:t>
      </w:r>
    </w:p>
    <w:bookmarkEnd w:id="380"/>
    <w:bookmarkStart w:name="z479" w:id="381"/>
    <w:p>
      <w:pPr>
        <w:spacing w:after="0"/>
        <w:ind w:left="0"/>
        <w:jc w:val="both"/>
      </w:pPr>
      <w:r>
        <w:rPr>
          <w:rFonts w:ascii="Times New Roman"/>
          <w:b w:val="false"/>
          <w:i w:val="false"/>
          <w:color w:val="000000"/>
          <w:sz w:val="28"/>
        </w:rPr>
        <w:t>
      Реттік нөмірі 67-жолда "Барлығы" 6, 7, 9, 10, 12 және 13-бағандар бойынша жолдардың жалпы сомасы көрсетіледі.</w:t>
      </w:r>
    </w:p>
    <w:bookmarkEnd w:id="381"/>
    <w:bookmarkStart w:name="z480" w:id="382"/>
    <w:p>
      <w:pPr>
        <w:spacing w:after="0"/>
        <w:ind w:left="0"/>
        <w:jc w:val="both"/>
      </w:pPr>
      <w:r>
        <w:rPr>
          <w:rFonts w:ascii="Times New Roman"/>
          <w:b w:val="false"/>
          <w:i w:val="false"/>
          <w:color w:val="000000"/>
          <w:sz w:val="28"/>
        </w:rPr>
        <w:t>
      43. "Биоотын бойынша деректер" деген G7 бөлімінде мынадай деректері бар жолдар мен бағандар толтырылады:</w:t>
      </w:r>
    </w:p>
    <w:bookmarkEnd w:id="382"/>
    <w:bookmarkStart w:name="z481" w:id="383"/>
    <w:p>
      <w:pPr>
        <w:spacing w:after="0"/>
        <w:ind w:left="0"/>
        <w:jc w:val="both"/>
      </w:pPr>
      <w:r>
        <w:rPr>
          <w:rFonts w:ascii="Times New Roman"/>
          <w:b w:val="false"/>
          <w:i w:val="false"/>
          <w:color w:val="000000"/>
          <w:sz w:val="28"/>
        </w:rPr>
        <w:t>
      "68. Операция коды" (анықтамалықтан таңдалады);</w:t>
      </w:r>
    </w:p>
    <w:bookmarkEnd w:id="383"/>
    <w:bookmarkStart w:name="z482" w:id="384"/>
    <w:p>
      <w:pPr>
        <w:spacing w:after="0"/>
        <w:ind w:left="0"/>
        <w:jc w:val="both"/>
      </w:pPr>
      <w:r>
        <w:rPr>
          <w:rFonts w:ascii="Times New Roman"/>
          <w:b w:val="false"/>
          <w:i w:val="false"/>
          <w:color w:val="000000"/>
          <w:sz w:val="28"/>
        </w:rPr>
        <w:t>
      "69. Жеткізушінің түрі" (көрсетілген тізімнен жеткізуші түрінің бірі таңдалады);</w:t>
      </w:r>
    </w:p>
    <w:bookmarkEnd w:id="384"/>
    <w:bookmarkStart w:name="z483" w:id="385"/>
    <w:p>
      <w:pPr>
        <w:spacing w:after="0"/>
        <w:ind w:left="0"/>
        <w:jc w:val="both"/>
      </w:pPr>
      <w:r>
        <w:rPr>
          <w:rFonts w:ascii="Times New Roman"/>
          <w:b w:val="false"/>
          <w:i w:val="false"/>
          <w:color w:val="000000"/>
          <w:sz w:val="28"/>
        </w:rPr>
        <w:t>
      "70. МКО коды жөнелту/тиеп жөнелту мекенжайы";</w:t>
      </w:r>
    </w:p>
    <w:bookmarkEnd w:id="385"/>
    <w:bookmarkStart w:name="z484" w:id="386"/>
    <w:p>
      <w:pPr>
        <w:spacing w:after="0"/>
        <w:ind w:left="0"/>
        <w:jc w:val="both"/>
      </w:pPr>
      <w:r>
        <w:rPr>
          <w:rFonts w:ascii="Times New Roman"/>
          <w:b w:val="false"/>
          <w:i w:val="false"/>
          <w:color w:val="000000"/>
          <w:sz w:val="28"/>
        </w:rPr>
        <w:t>
      "71. МКО коды жеткізіп беру/жеткізу мекенжайы";</w:t>
      </w:r>
    </w:p>
    <w:bookmarkEnd w:id="386"/>
    <w:bookmarkStart w:name="z485" w:id="387"/>
    <w:p>
      <w:pPr>
        <w:spacing w:after="0"/>
        <w:ind w:left="0"/>
        <w:jc w:val="both"/>
      </w:pPr>
      <w:r>
        <w:rPr>
          <w:rFonts w:ascii="Times New Roman"/>
          <w:b w:val="false"/>
          <w:i w:val="false"/>
          <w:color w:val="000000"/>
          <w:sz w:val="28"/>
        </w:rPr>
        <w:t>
      "1. Реттік нөмірі" – тауарлардың әрбір атауы бойынша реттік нөмірлері көрсетіледі;</w:t>
      </w:r>
    </w:p>
    <w:bookmarkEnd w:id="387"/>
    <w:bookmarkStart w:name="z486" w:id="388"/>
    <w:p>
      <w:pPr>
        <w:spacing w:after="0"/>
        <w:ind w:left="0"/>
        <w:jc w:val="both"/>
      </w:pPr>
      <w:r>
        <w:rPr>
          <w:rFonts w:ascii="Times New Roman"/>
          <w:b w:val="false"/>
          <w:i w:val="false"/>
          <w:color w:val="000000"/>
          <w:sz w:val="28"/>
        </w:rPr>
        <w:t>
      "2. Тауардың шығарылған жерінің белгісі" (анықтамалықтан таңдалады);</w:t>
      </w:r>
    </w:p>
    <w:bookmarkEnd w:id="388"/>
    <w:bookmarkStart w:name="z487" w:id="389"/>
    <w:p>
      <w:pPr>
        <w:spacing w:after="0"/>
        <w:ind w:left="0"/>
        <w:jc w:val="both"/>
      </w:pPr>
      <w:r>
        <w:rPr>
          <w:rFonts w:ascii="Times New Roman"/>
          <w:b w:val="false"/>
          <w:i w:val="false"/>
          <w:color w:val="000000"/>
          <w:sz w:val="28"/>
        </w:rPr>
        <w:t>
      "3. Биоотынның атауы";</w:t>
      </w:r>
    </w:p>
    <w:bookmarkEnd w:id="389"/>
    <w:bookmarkStart w:name="z488" w:id="390"/>
    <w:p>
      <w:pPr>
        <w:spacing w:after="0"/>
        <w:ind w:left="0"/>
        <w:jc w:val="both"/>
      </w:pPr>
      <w:r>
        <w:rPr>
          <w:rFonts w:ascii="Times New Roman"/>
          <w:b w:val="false"/>
          <w:i w:val="false"/>
          <w:color w:val="000000"/>
          <w:sz w:val="28"/>
        </w:rPr>
        <w:t>
      "4. Тауар коды (ЕАЭО СЭҚ ТН)";</w:t>
      </w:r>
    </w:p>
    <w:bookmarkEnd w:id="390"/>
    <w:bookmarkStart w:name="z489" w:id="391"/>
    <w:p>
      <w:pPr>
        <w:spacing w:after="0"/>
        <w:ind w:left="0"/>
        <w:jc w:val="both"/>
      </w:pPr>
      <w:r>
        <w:rPr>
          <w:rFonts w:ascii="Times New Roman"/>
          <w:b w:val="false"/>
          <w:i w:val="false"/>
          <w:color w:val="000000"/>
          <w:sz w:val="28"/>
        </w:rPr>
        <w:t>
      "5. Тауардың өлшем бірлігі (тонна, литр)";</w:t>
      </w:r>
    </w:p>
    <w:bookmarkEnd w:id="391"/>
    <w:bookmarkStart w:name="z490" w:id="392"/>
    <w:p>
      <w:pPr>
        <w:spacing w:after="0"/>
        <w:ind w:left="0"/>
        <w:jc w:val="both"/>
      </w:pPr>
      <w:r>
        <w:rPr>
          <w:rFonts w:ascii="Times New Roman"/>
          <w:b w:val="false"/>
          <w:i w:val="false"/>
          <w:color w:val="000000"/>
          <w:sz w:val="28"/>
        </w:rPr>
        <w:t>
      "6. Тоннадағы тауардың мөлшері, (бөлшек сауда үшін литрмен)";</w:t>
      </w:r>
    </w:p>
    <w:bookmarkEnd w:id="392"/>
    <w:bookmarkStart w:name="z491" w:id="393"/>
    <w:p>
      <w:pPr>
        <w:spacing w:after="0"/>
        <w:ind w:left="0"/>
        <w:jc w:val="both"/>
      </w:pPr>
      <w:r>
        <w:rPr>
          <w:rFonts w:ascii="Times New Roman"/>
          <w:b w:val="false"/>
          <w:i w:val="false"/>
          <w:color w:val="000000"/>
          <w:sz w:val="28"/>
        </w:rPr>
        <w:t>
      "7. Тауар бірлігі үшін баға";</w:t>
      </w:r>
    </w:p>
    <w:bookmarkEnd w:id="393"/>
    <w:bookmarkStart w:name="z492" w:id="394"/>
    <w:p>
      <w:pPr>
        <w:spacing w:after="0"/>
        <w:ind w:left="0"/>
        <w:jc w:val="both"/>
      </w:pPr>
      <w:r>
        <w:rPr>
          <w:rFonts w:ascii="Times New Roman"/>
          <w:b w:val="false"/>
          <w:i w:val="false"/>
          <w:color w:val="000000"/>
          <w:sz w:val="28"/>
        </w:rPr>
        <w:t>
      "8. Жанама салықтарсыз тауардың құны" – ҚҚС және акцизді есепке алмай тауарлардың барлық мөлшерінің (көлемінің) құны көрсетіледі;</w:t>
      </w:r>
    </w:p>
    <w:bookmarkEnd w:id="394"/>
    <w:bookmarkStart w:name="z493" w:id="395"/>
    <w:p>
      <w:pPr>
        <w:spacing w:after="0"/>
        <w:ind w:left="0"/>
        <w:jc w:val="both"/>
      </w:pPr>
      <w:r>
        <w:rPr>
          <w:rFonts w:ascii="Times New Roman"/>
          <w:b w:val="false"/>
          <w:i w:val="false"/>
          <w:color w:val="000000"/>
          <w:sz w:val="28"/>
        </w:rPr>
        <w:t>
      "9/1. Акциз мөлшерлемесі" – Қазақстан Республикасының салық заңнамасына сәйкес акциз мөлшерлемесі көрсетіледі (аталған жолды толтыруға міндетті емес);</w:t>
      </w:r>
    </w:p>
    <w:bookmarkEnd w:id="395"/>
    <w:bookmarkStart w:name="z494" w:id="396"/>
    <w:p>
      <w:pPr>
        <w:spacing w:after="0"/>
        <w:ind w:left="0"/>
        <w:jc w:val="both"/>
      </w:pPr>
      <w:r>
        <w:rPr>
          <w:rFonts w:ascii="Times New Roman"/>
          <w:b w:val="false"/>
          <w:i w:val="false"/>
          <w:color w:val="000000"/>
          <w:sz w:val="28"/>
        </w:rPr>
        <w:t>
      "9. Акциздің сомасы" – Қазақстан Республикасының салық заңнамасына сәйкес есептелген акциздің сомасы көрсетіледі;</w:t>
      </w:r>
    </w:p>
    <w:bookmarkEnd w:id="396"/>
    <w:bookmarkStart w:name="z495" w:id="397"/>
    <w:p>
      <w:pPr>
        <w:spacing w:after="0"/>
        <w:ind w:left="0"/>
        <w:jc w:val="both"/>
      </w:pPr>
      <w:r>
        <w:rPr>
          <w:rFonts w:ascii="Times New Roman"/>
          <w:b w:val="false"/>
          <w:i w:val="false"/>
          <w:color w:val="000000"/>
          <w:sz w:val="28"/>
        </w:rPr>
        <w:t>
      "10. ҚҚС мөлшерлемесі" – Қазақстан Республикасының салық заңнамасына сәйкес ҚҚС мөлшерлемесі көрсетіледі (аталған жолды толтыруға міндетті емес);</w:t>
      </w:r>
    </w:p>
    <w:bookmarkEnd w:id="397"/>
    <w:bookmarkStart w:name="z496" w:id="398"/>
    <w:p>
      <w:pPr>
        <w:spacing w:after="0"/>
        <w:ind w:left="0"/>
        <w:jc w:val="both"/>
      </w:pPr>
      <w:r>
        <w:rPr>
          <w:rFonts w:ascii="Times New Roman"/>
          <w:b w:val="false"/>
          <w:i w:val="false"/>
          <w:color w:val="000000"/>
          <w:sz w:val="28"/>
        </w:rPr>
        <w:t>
      "11. ҚҚС сомасы" – Қазақстан Республикасының салық заңнамасына сәйкес есептелген ҚҚС сомасы көрсетіледі;</w:t>
      </w:r>
    </w:p>
    <w:bookmarkEnd w:id="398"/>
    <w:bookmarkStart w:name="z497" w:id="399"/>
    <w:p>
      <w:pPr>
        <w:spacing w:after="0"/>
        <w:ind w:left="0"/>
        <w:jc w:val="both"/>
      </w:pPr>
      <w:r>
        <w:rPr>
          <w:rFonts w:ascii="Times New Roman"/>
          <w:b w:val="false"/>
          <w:i w:val="false"/>
          <w:color w:val="000000"/>
          <w:sz w:val="28"/>
        </w:rPr>
        <w:t xml:space="preserve">
      "12. Жалпы жанама салықтарымен тауардың құны" – ҚҚС және акциздерді ескере отырып, тауарлардың барлық мөлшерінің (көлемінің) құны көрсетіледі; </w:t>
      </w:r>
    </w:p>
    <w:bookmarkEnd w:id="399"/>
    <w:bookmarkStart w:name="z498" w:id="400"/>
    <w:p>
      <w:pPr>
        <w:spacing w:after="0"/>
        <w:ind w:left="0"/>
        <w:jc w:val="both"/>
      </w:pPr>
      <w:r>
        <w:rPr>
          <w:rFonts w:ascii="Times New Roman"/>
          <w:b w:val="false"/>
          <w:i w:val="false"/>
          <w:color w:val="000000"/>
          <w:sz w:val="28"/>
        </w:rPr>
        <w:t>
      "13. ЭШФ АЖ тауарды сәйкестендіргіш";</w:t>
      </w:r>
    </w:p>
    <w:bookmarkEnd w:id="400"/>
    <w:bookmarkStart w:name="z499" w:id="401"/>
    <w:p>
      <w:pPr>
        <w:spacing w:after="0"/>
        <w:ind w:left="0"/>
        <w:jc w:val="both"/>
      </w:pPr>
      <w:r>
        <w:rPr>
          <w:rFonts w:ascii="Times New Roman"/>
          <w:b w:val="false"/>
          <w:i w:val="false"/>
          <w:color w:val="000000"/>
          <w:sz w:val="28"/>
        </w:rPr>
        <w:t>
      "14. Тауарларға арналған декларацияны бергенге дейін Тауардың шығарылуы туралы өтініштің, тауарларды әкелу және жанама салықтардың төленгені туралы өтініштің, СТ-1 немесе СТ-KZ, бастапқы ТІЖ нөмірі" – құжаттардың бірінің нөмірі көрсетіледі;</w:t>
      </w:r>
    </w:p>
    <w:bookmarkEnd w:id="401"/>
    <w:bookmarkStart w:name="z500" w:id="402"/>
    <w:p>
      <w:pPr>
        <w:spacing w:after="0"/>
        <w:ind w:left="0"/>
        <w:jc w:val="both"/>
      </w:pPr>
      <w:r>
        <w:rPr>
          <w:rFonts w:ascii="Times New Roman"/>
          <w:b w:val="false"/>
          <w:i w:val="false"/>
          <w:color w:val="000000"/>
          <w:sz w:val="28"/>
        </w:rPr>
        <w:t>
      "15.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нөмірі" – құжаттардың бірінің нөмірі көрсетіледі;</w:t>
      </w:r>
    </w:p>
    <w:bookmarkEnd w:id="402"/>
    <w:bookmarkStart w:name="z501" w:id="403"/>
    <w:p>
      <w:pPr>
        <w:spacing w:after="0"/>
        <w:ind w:left="0"/>
        <w:jc w:val="both"/>
      </w:pPr>
      <w:r>
        <w:rPr>
          <w:rFonts w:ascii="Times New Roman"/>
          <w:b w:val="false"/>
          <w:i w:val="false"/>
          <w:color w:val="000000"/>
          <w:sz w:val="28"/>
        </w:rPr>
        <w:t>
      "16. Қосымша ақпараттар".</w:t>
      </w:r>
    </w:p>
    <w:bookmarkEnd w:id="403"/>
    <w:bookmarkStart w:name="z502" w:id="404"/>
    <w:p>
      <w:pPr>
        <w:spacing w:after="0"/>
        <w:ind w:left="0"/>
        <w:jc w:val="both"/>
      </w:pPr>
      <w:r>
        <w:rPr>
          <w:rFonts w:ascii="Times New Roman"/>
          <w:b w:val="false"/>
          <w:i w:val="false"/>
          <w:color w:val="000000"/>
          <w:sz w:val="28"/>
        </w:rPr>
        <w:t>
      Реттік нөмірі 72-жолда "Барлығы" 6, 7, 8, 9, 11 және 12-бағандар бойынша жолдардың жалпы сомасы көрсетіледі.</w:t>
      </w:r>
    </w:p>
    <w:bookmarkEnd w:id="404"/>
    <w:bookmarkStart w:name="z503" w:id="405"/>
    <w:p>
      <w:pPr>
        <w:spacing w:after="0"/>
        <w:ind w:left="0"/>
        <w:jc w:val="both"/>
      </w:pPr>
      <w:r>
        <w:rPr>
          <w:rFonts w:ascii="Times New Roman"/>
          <w:b w:val="false"/>
          <w:i w:val="false"/>
          <w:color w:val="000000"/>
          <w:sz w:val="28"/>
        </w:rPr>
        <w:t>
      44. "Темекі өнімдері бойынша деректер (сандық таңбалауды қоспағанда)" деген G8 бөлімінде мынадай деректері бар жолдар мен бағандар толтырылады:</w:t>
      </w:r>
    </w:p>
    <w:bookmarkEnd w:id="405"/>
    <w:bookmarkStart w:name="z504" w:id="406"/>
    <w:p>
      <w:pPr>
        <w:spacing w:after="0"/>
        <w:ind w:left="0"/>
        <w:jc w:val="both"/>
      </w:pPr>
      <w:r>
        <w:rPr>
          <w:rFonts w:ascii="Times New Roman"/>
          <w:b w:val="false"/>
          <w:i w:val="false"/>
          <w:color w:val="000000"/>
          <w:sz w:val="28"/>
        </w:rPr>
        <w:t>
      "73. Операция коды" (анықтамалықтан таңдалады);</w:t>
      </w:r>
    </w:p>
    <w:bookmarkEnd w:id="406"/>
    <w:bookmarkStart w:name="z505" w:id="407"/>
    <w:p>
      <w:pPr>
        <w:spacing w:after="0"/>
        <w:ind w:left="0"/>
        <w:jc w:val="both"/>
      </w:pPr>
      <w:r>
        <w:rPr>
          <w:rFonts w:ascii="Times New Roman"/>
          <w:b w:val="false"/>
          <w:i w:val="false"/>
          <w:color w:val="000000"/>
          <w:sz w:val="28"/>
        </w:rPr>
        <w:t>
      "74. МКО коды жөнелту/тиеп жөнелту мекенжайы;</w:t>
      </w:r>
    </w:p>
    <w:bookmarkEnd w:id="407"/>
    <w:bookmarkStart w:name="z506" w:id="408"/>
    <w:p>
      <w:pPr>
        <w:spacing w:after="0"/>
        <w:ind w:left="0"/>
        <w:jc w:val="both"/>
      </w:pPr>
      <w:r>
        <w:rPr>
          <w:rFonts w:ascii="Times New Roman"/>
          <w:b w:val="false"/>
          <w:i w:val="false"/>
          <w:color w:val="000000"/>
          <w:sz w:val="28"/>
        </w:rPr>
        <w:t>
      "75. МКО коды жеткізіп беру/жеткізу мекенжайы";</w:t>
      </w:r>
    </w:p>
    <w:bookmarkEnd w:id="408"/>
    <w:bookmarkStart w:name="z507" w:id="409"/>
    <w:p>
      <w:pPr>
        <w:spacing w:after="0"/>
        <w:ind w:left="0"/>
        <w:jc w:val="both"/>
      </w:pPr>
      <w:r>
        <w:rPr>
          <w:rFonts w:ascii="Times New Roman"/>
          <w:b w:val="false"/>
          <w:i w:val="false"/>
          <w:color w:val="000000"/>
          <w:sz w:val="28"/>
        </w:rPr>
        <w:t>
      "1. Реттік нөмір" – тауарлардың әрбір атауы бойынша реттік нөмірлер көрсетіледі;</w:t>
      </w:r>
    </w:p>
    <w:bookmarkEnd w:id="409"/>
    <w:bookmarkStart w:name="z508" w:id="410"/>
    <w:p>
      <w:pPr>
        <w:spacing w:after="0"/>
        <w:ind w:left="0"/>
        <w:jc w:val="both"/>
      </w:pPr>
      <w:r>
        <w:rPr>
          <w:rFonts w:ascii="Times New Roman"/>
          <w:b w:val="false"/>
          <w:i w:val="false"/>
          <w:color w:val="000000"/>
          <w:sz w:val="28"/>
        </w:rPr>
        <w:t>
      "2. Тауардың шығарылған жерінің белгісі" (анықтамалығынан таңдалады);</w:t>
      </w:r>
    </w:p>
    <w:bookmarkEnd w:id="410"/>
    <w:bookmarkStart w:name="z509" w:id="411"/>
    <w:p>
      <w:pPr>
        <w:spacing w:after="0"/>
        <w:ind w:left="0"/>
        <w:jc w:val="both"/>
      </w:pPr>
      <w:r>
        <w:rPr>
          <w:rFonts w:ascii="Times New Roman"/>
          <w:b w:val="false"/>
          <w:i w:val="false"/>
          <w:color w:val="000000"/>
          <w:sz w:val="28"/>
        </w:rPr>
        <w:t>
      "3. ПИН-код" (ПИН-кодтар анықтамалығынан таңдалады);</w:t>
      </w:r>
    </w:p>
    <w:bookmarkEnd w:id="411"/>
    <w:bookmarkStart w:name="z510" w:id="412"/>
    <w:p>
      <w:pPr>
        <w:spacing w:after="0"/>
        <w:ind w:left="0"/>
        <w:jc w:val="both"/>
      </w:pPr>
      <w:r>
        <w:rPr>
          <w:rFonts w:ascii="Times New Roman"/>
          <w:b w:val="false"/>
          <w:i w:val="false"/>
          <w:color w:val="000000"/>
          <w:sz w:val="28"/>
        </w:rPr>
        <w:t>
      "4. Темекі өнімдерінің атауы";</w:t>
      </w:r>
    </w:p>
    <w:bookmarkEnd w:id="412"/>
    <w:bookmarkStart w:name="z511" w:id="413"/>
    <w:p>
      <w:pPr>
        <w:spacing w:after="0"/>
        <w:ind w:left="0"/>
        <w:jc w:val="both"/>
      </w:pPr>
      <w:r>
        <w:rPr>
          <w:rFonts w:ascii="Times New Roman"/>
          <w:b w:val="false"/>
          <w:i w:val="false"/>
          <w:color w:val="000000"/>
          <w:sz w:val="28"/>
        </w:rPr>
        <w:t>
      "5. Тауар коды (ЕАЭО СЭҚ ТН)";</w:t>
      </w:r>
    </w:p>
    <w:bookmarkEnd w:id="413"/>
    <w:bookmarkStart w:name="z512" w:id="414"/>
    <w:p>
      <w:pPr>
        <w:spacing w:after="0"/>
        <w:ind w:left="0"/>
        <w:jc w:val="both"/>
      </w:pPr>
      <w:r>
        <w:rPr>
          <w:rFonts w:ascii="Times New Roman"/>
          <w:b w:val="false"/>
          <w:i w:val="false"/>
          <w:color w:val="000000"/>
          <w:sz w:val="28"/>
        </w:rPr>
        <w:t>
      "6. Өлшем бірлігі (қорап, блоктар, бумалар, дана, килограмм, миллилитр, капсулалар, картридждер)";</w:t>
      </w:r>
    </w:p>
    <w:bookmarkEnd w:id="414"/>
    <w:bookmarkStart w:name="z513" w:id="415"/>
    <w:p>
      <w:pPr>
        <w:spacing w:after="0"/>
        <w:ind w:left="0"/>
        <w:jc w:val="both"/>
      </w:pPr>
      <w:r>
        <w:rPr>
          <w:rFonts w:ascii="Times New Roman"/>
          <w:b w:val="false"/>
          <w:i w:val="false"/>
          <w:color w:val="000000"/>
          <w:sz w:val="28"/>
        </w:rPr>
        <w:t>
      "7. Темекі өнімінің саны қорап, блоктар, бумалар (дана, килограмм, миллилитр)" (ПИН-кодты енгізген кезде ЭШФ АЖ автоматты түрде қояды);</w:t>
      </w:r>
    </w:p>
    <w:bookmarkEnd w:id="415"/>
    <w:bookmarkStart w:name="z514" w:id="416"/>
    <w:p>
      <w:pPr>
        <w:spacing w:after="0"/>
        <w:ind w:left="0"/>
        <w:jc w:val="both"/>
      </w:pPr>
      <w:r>
        <w:rPr>
          <w:rFonts w:ascii="Times New Roman"/>
          <w:b w:val="false"/>
          <w:i w:val="false"/>
          <w:color w:val="000000"/>
          <w:sz w:val="28"/>
        </w:rPr>
        <w:t>
      "8. Саны (қорап, блоктар, бумалар, дана, килограмм, миллилитр, капсулалар, картридждер)";</w:t>
      </w:r>
    </w:p>
    <w:bookmarkEnd w:id="416"/>
    <w:bookmarkStart w:name="z515" w:id="417"/>
    <w:p>
      <w:pPr>
        <w:spacing w:after="0"/>
        <w:ind w:left="0"/>
        <w:jc w:val="both"/>
      </w:pPr>
      <w:r>
        <w:rPr>
          <w:rFonts w:ascii="Times New Roman"/>
          <w:b w:val="false"/>
          <w:i w:val="false"/>
          <w:color w:val="000000"/>
          <w:sz w:val="28"/>
        </w:rPr>
        <w:t>
      "9. Темекі өнімінің саны дана, килограмм, миллилитр";</w:t>
      </w:r>
    </w:p>
    <w:bookmarkEnd w:id="417"/>
    <w:bookmarkStart w:name="z516" w:id="418"/>
    <w:p>
      <w:pPr>
        <w:spacing w:after="0"/>
        <w:ind w:left="0"/>
        <w:jc w:val="both"/>
      </w:pPr>
      <w:r>
        <w:rPr>
          <w:rFonts w:ascii="Times New Roman"/>
          <w:b w:val="false"/>
          <w:i w:val="false"/>
          <w:color w:val="000000"/>
          <w:sz w:val="28"/>
        </w:rPr>
        <w:t>
      "10. Тауар бірлігі үшін баға" – теңгемен көрсетіледі, тауарларды Қазақстан Республикасының аумағына әкелу кезінде шот-фактурада (инвойс) көрсетілген валютамен, олар болмаған кезде сыртқы экономикалық мәміле жасалғанын растайтын құжат бойынша;</w:t>
      </w:r>
    </w:p>
    <w:bookmarkEnd w:id="418"/>
    <w:bookmarkStart w:name="z517" w:id="419"/>
    <w:p>
      <w:pPr>
        <w:spacing w:after="0"/>
        <w:ind w:left="0"/>
        <w:jc w:val="both"/>
      </w:pPr>
      <w:r>
        <w:rPr>
          <w:rFonts w:ascii="Times New Roman"/>
          <w:b w:val="false"/>
          <w:i w:val="false"/>
          <w:color w:val="000000"/>
          <w:sz w:val="28"/>
        </w:rPr>
        <w:t>
      "11. Жанама салықтарсыз тауардың құны" – ҚҚС пен акциздерді есепке алмағанда тауарлардың барлық санының (көлемінің) құны көрсетіледі;</w:t>
      </w:r>
    </w:p>
    <w:bookmarkEnd w:id="419"/>
    <w:bookmarkStart w:name="z518" w:id="420"/>
    <w:p>
      <w:pPr>
        <w:spacing w:after="0"/>
        <w:ind w:left="0"/>
        <w:jc w:val="both"/>
      </w:pPr>
      <w:r>
        <w:rPr>
          <w:rFonts w:ascii="Times New Roman"/>
          <w:b w:val="false"/>
          <w:i w:val="false"/>
          <w:color w:val="000000"/>
          <w:sz w:val="28"/>
        </w:rPr>
        <w:t>
      "12/1. Акциз мөлшерлемесі" – Қазақстан Республикасының салық заңнамасына сәйкес акциз мөлшерлемесі көрсетіледі (аталған жолды толтыруға міндетті емес);</w:t>
      </w:r>
    </w:p>
    <w:bookmarkEnd w:id="420"/>
    <w:bookmarkStart w:name="z519" w:id="421"/>
    <w:p>
      <w:pPr>
        <w:spacing w:after="0"/>
        <w:ind w:left="0"/>
        <w:jc w:val="both"/>
      </w:pPr>
      <w:r>
        <w:rPr>
          <w:rFonts w:ascii="Times New Roman"/>
          <w:b w:val="false"/>
          <w:i w:val="false"/>
          <w:color w:val="000000"/>
          <w:sz w:val="28"/>
        </w:rPr>
        <w:t>
      "12. Акциз сомасы" – Қазақстан Республикасының салық заңнамасына сәйкес есептелген акциз сомасы көрсетіледі;</w:t>
      </w:r>
    </w:p>
    <w:bookmarkEnd w:id="421"/>
    <w:bookmarkStart w:name="z520" w:id="422"/>
    <w:p>
      <w:pPr>
        <w:spacing w:after="0"/>
        <w:ind w:left="0"/>
        <w:jc w:val="both"/>
      </w:pPr>
      <w:r>
        <w:rPr>
          <w:rFonts w:ascii="Times New Roman"/>
          <w:b w:val="false"/>
          <w:i w:val="false"/>
          <w:color w:val="000000"/>
          <w:sz w:val="28"/>
        </w:rPr>
        <w:t>
      "13. ҚҚС мөлшерлемесі" – Қазақстан Республикасының салық заңнамасына сәйкес ҚҚС мөлшерлемесі көрсетіледі (аталған жолды толтыруға міндетті емес);</w:t>
      </w:r>
    </w:p>
    <w:bookmarkEnd w:id="422"/>
    <w:bookmarkStart w:name="z521" w:id="423"/>
    <w:p>
      <w:pPr>
        <w:spacing w:after="0"/>
        <w:ind w:left="0"/>
        <w:jc w:val="both"/>
      </w:pPr>
      <w:r>
        <w:rPr>
          <w:rFonts w:ascii="Times New Roman"/>
          <w:b w:val="false"/>
          <w:i w:val="false"/>
          <w:color w:val="000000"/>
          <w:sz w:val="28"/>
        </w:rPr>
        <w:t>
      "14. ҚҚС сомасы" – Қазақстан Республикасының салық заңнамасына сәйкес есептелген ҚҚС сомасы көрсетіледі;</w:t>
      </w:r>
    </w:p>
    <w:bookmarkEnd w:id="423"/>
    <w:bookmarkStart w:name="z522" w:id="424"/>
    <w:p>
      <w:pPr>
        <w:spacing w:after="0"/>
        <w:ind w:left="0"/>
        <w:jc w:val="both"/>
      </w:pPr>
      <w:r>
        <w:rPr>
          <w:rFonts w:ascii="Times New Roman"/>
          <w:b w:val="false"/>
          <w:i w:val="false"/>
          <w:color w:val="000000"/>
          <w:sz w:val="28"/>
        </w:rPr>
        <w:t>
      "15. Жалпы жанама салықтарымен тауардың құны" – ҚҚС және акциздерді ескере отырып, тауарлардың барлық санының (көлемінің) құны көрсетіледі;</w:t>
      </w:r>
    </w:p>
    <w:bookmarkEnd w:id="424"/>
    <w:bookmarkStart w:name="z523" w:id="425"/>
    <w:p>
      <w:pPr>
        <w:spacing w:after="0"/>
        <w:ind w:left="0"/>
        <w:jc w:val="both"/>
      </w:pPr>
      <w:r>
        <w:rPr>
          <w:rFonts w:ascii="Times New Roman"/>
          <w:b w:val="false"/>
          <w:i w:val="false"/>
          <w:color w:val="000000"/>
          <w:sz w:val="28"/>
        </w:rPr>
        <w:t>
      "16. ЭШФ АЖ тауарды сәйкестендіргіш";</w:t>
      </w:r>
    </w:p>
    <w:bookmarkEnd w:id="425"/>
    <w:bookmarkStart w:name="z524" w:id="426"/>
    <w:p>
      <w:pPr>
        <w:spacing w:after="0"/>
        <w:ind w:left="0"/>
        <w:jc w:val="both"/>
      </w:pPr>
      <w:r>
        <w:rPr>
          <w:rFonts w:ascii="Times New Roman"/>
          <w:b w:val="false"/>
          <w:i w:val="false"/>
          <w:color w:val="000000"/>
          <w:sz w:val="28"/>
        </w:rPr>
        <w:t>
      "17.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СТ-1 немесе СТ-KZ, бастапқы ТІЖ нөмірі" – құжаттардың бірінің нөмірі көрсетіледі;</w:t>
      </w:r>
    </w:p>
    <w:bookmarkEnd w:id="426"/>
    <w:bookmarkStart w:name="z525" w:id="427"/>
    <w:p>
      <w:pPr>
        <w:spacing w:after="0"/>
        <w:ind w:left="0"/>
        <w:jc w:val="both"/>
      </w:pPr>
      <w:r>
        <w:rPr>
          <w:rFonts w:ascii="Times New Roman"/>
          <w:b w:val="false"/>
          <w:i w:val="false"/>
          <w:color w:val="000000"/>
          <w:sz w:val="28"/>
        </w:rPr>
        <w:t>
      "18.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нөмірі" – құжаттардың бірінің нөмірі көрсетіледі;</w:t>
      </w:r>
    </w:p>
    <w:bookmarkEnd w:id="427"/>
    <w:bookmarkStart w:name="z526" w:id="428"/>
    <w:p>
      <w:pPr>
        <w:spacing w:after="0"/>
        <w:ind w:left="0"/>
        <w:jc w:val="both"/>
      </w:pPr>
      <w:r>
        <w:rPr>
          <w:rFonts w:ascii="Times New Roman"/>
          <w:b w:val="false"/>
          <w:i w:val="false"/>
          <w:color w:val="000000"/>
          <w:sz w:val="28"/>
        </w:rPr>
        <w:t>
      "19. Тауар коды (GTIN)" – Тауар коды GTIN немесе басқа коды көрсетіледі (аталған жолды толтыруға міндетті емес);</w:t>
      </w:r>
    </w:p>
    <w:bookmarkEnd w:id="428"/>
    <w:bookmarkStart w:name="z527" w:id="429"/>
    <w:p>
      <w:pPr>
        <w:spacing w:after="0"/>
        <w:ind w:left="0"/>
        <w:jc w:val="both"/>
      </w:pPr>
      <w:r>
        <w:rPr>
          <w:rFonts w:ascii="Times New Roman"/>
          <w:b w:val="false"/>
          <w:i w:val="false"/>
          <w:color w:val="000000"/>
          <w:sz w:val="28"/>
        </w:rPr>
        <w:t>
      "20. Қосымша ақпараттар".</w:t>
      </w:r>
    </w:p>
    <w:bookmarkEnd w:id="429"/>
    <w:bookmarkStart w:name="z528" w:id="430"/>
    <w:p>
      <w:pPr>
        <w:spacing w:after="0"/>
        <w:ind w:left="0"/>
        <w:jc w:val="both"/>
      </w:pPr>
      <w:r>
        <w:rPr>
          <w:rFonts w:ascii="Times New Roman"/>
          <w:b w:val="false"/>
          <w:i w:val="false"/>
          <w:color w:val="000000"/>
          <w:sz w:val="28"/>
        </w:rPr>
        <w:t>
      Реттік нөмірі 76-жолда "Барлығы" 7, 8, 9, 11, 12, 14 және 15-бағандар бойынша жолдардың жалпы сомасы көрсетіледі.</w:t>
      </w:r>
    </w:p>
    <w:bookmarkEnd w:id="430"/>
    <w:bookmarkStart w:name="z529" w:id="431"/>
    <w:p>
      <w:pPr>
        <w:spacing w:after="0"/>
        <w:ind w:left="0"/>
        <w:jc w:val="both"/>
      </w:pPr>
      <w:r>
        <w:rPr>
          <w:rFonts w:ascii="Times New Roman"/>
          <w:b w:val="false"/>
          <w:i w:val="false"/>
          <w:color w:val="000000"/>
          <w:sz w:val="28"/>
        </w:rPr>
        <w:t>
      45. "Сәйкестендіру құралдарымен таңбалауға жататын тауарлар бойынша деректер (цифрлық таңбалау) деген G9 бөлімінде мынадай деректері бар бағандар толтырылады:</w:t>
      </w:r>
    </w:p>
    <w:bookmarkEnd w:id="431"/>
    <w:bookmarkStart w:name="z530" w:id="432"/>
    <w:p>
      <w:pPr>
        <w:spacing w:after="0"/>
        <w:ind w:left="0"/>
        <w:jc w:val="both"/>
      </w:pPr>
      <w:r>
        <w:rPr>
          <w:rFonts w:ascii="Times New Roman"/>
          <w:b w:val="false"/>
          <w:i w:val="false"/>
          <w:color w:val="000000"/>
          <w:sz w:val="28"/>
        </w:rPr>
        <w:t>
      "1. Реттік нөмірі" – тауарлардың әрбір атауы бойынша реттік нөмірлері көрсетіледі;</w:t>
      </w:r>
    </w:p>
    <w:bookmarkEnd w:id="432"/>
    <w:bookmarkStart w:name="z531" w:id="433"/>
    <w:p>
      <w:pPr>
        <w:spacing w:after="0"/>
        <w:ind w:left="0"/>
        <w:jc w:val="both"/>
      </w:pPr>
      <w:r>
        <w:rPr>
          <w:rFonts w:ascii="Times New Roman"/>
          <w:b w:val="false"/>
          <w:i w:val="false"/>
          <w:color w:val="000000"/>
          <w:sz w:val="28"/>
        </w:rPr>
        <w:t>
      "2. Тауардың шығарылған жерінің белгісі" (анықтамалықтан таңдалады);</w:t>
      </w:r>
    </w:p>
    <w:bookmarkEnd w:id="433"/>
    <w:bookmarkStart w:name="z532" w:id="434"/>
    <w:p>
      <w:pPr>
        <w:spacing w:after="0"/>
        <w:ind w:left="0"/>
        <w:jc w:val="both"/>
      </w:pPr>
      <w:r>
        <w:rPr>
          <w:rFonts w:ascii="Times New Roman"/>
          <w:b w:val="false"/>
          <w:i w:val="false"/>
          <w:color w:val="000000"/>
          <w:sz w:val="28"/>
        </w:rPr>
        <w:t xml:space="preserve">
      "3. Тауар коды (GTIN)" – басқа код немесе Тауар коды GTIN көрсетіледі (аталған жолды толтыру міндетті емес); </w:t>
      </w:r>
    </w:p>
    <w:bookmarkEnd w:id="434"/>
    <w:bookmarkStart w:name="z533" w:id="435"/>
    <w:p>
      <w:pPr>
        <w:spacing w:after="0"/>
        <w:ind w:left="0"/>
        <w:jc w:val="both"/>
      </w:pPr>
      <w:r>
        <w:rPr>
          <w:rFonts w:ascii="Times New Roman"/>
          <w:b w:val="false"/>
          <w:i w:val="false"/>
          <w:color w:val="000000"/>
          <w:sz w:val="28"/>
        </w:rPr>
        <w:t>
      "4. Тауардың атауы";</w:t>
      </w:r>
    </w:p>
    <w:bookmarkEnd w:id="435"/>
    <w:bookmarkStart w:name="z534" w:id="436"/>
    <w:p>
      <w:pPr>
        <w:spacing w:after="0"/>
        <w:ind w:left="0"/>
        <w:jc w:val="both"/>
      </w:pPr>
      <w:r>
        <w:rPr>
          <w:rFonts w:ascii="Times New Roman"/>
          <w:b w:val="false"/>
          <w:i w:val="false"/>
          <w:color w:val="000000"/>
          <w:sz w:val="28"/>
        </w:rPr>
        <w:t>
      "5. Тауар коды (ЕАЭО СЭҚ ТН)";</w:t>
      </w:r>
    </w:p>
    <w:bookmarkEnd w:id="436"/>
    <w:bookmarkStart w:name="z535" w:id="437"/>
    <w:p>
      <w:pPr>
        <w:spacing w:after="0"/>
        <w:ind w:left="0"/>
        <w:jc w:val="both"/>
      </w:pPr>
      <w:r>
        <w:rPr>
          <w:rFonts w:ascii="Times New Roman"/>
          <w:b w:val="false"/>
          <w:i w:val="false"/>
          <w:color w:val="000000"/>
          <w:sz w:val="28"/>
        </w:rPr>
        <w:t>
      "6. Тұтыну қорабының саны";</w:t>
      </w:r>
    </w:p>
    <w:bookmarkEnd w:id="437"/>
    <w:bookmarkStart w:name="z536" w:id="438"/>
    <w:p>
      <w:pPr>
        <w:spacing w:after="0"/>
        <w:ind w:left="0"/>
        <w:jc w:val="both"/>
      </w:pPr>
      <w:r>
        <w:rPr>
          <w:rFonts w:ascii="Times New Roman"/>
          <w:b w:val="false"/>
          <w:i w:val="false"/>
          <w:color w:val="000000"/>
          <w:sz w:val="28"/>
        </w:rPr>
        <w:t>
      "7. Тауар бірлігі үшін бағасы" – теңгемен көрсетіледі, тауарларды Қазақстан Республикасының аумағына әкелу кезінде шот-фактурада (инвойс) көрсетілген валютамен, олар болмаған кезде сыртқы экономикалық мәміле жасалғанын растайтын құжат бойынша;</w:t>
      </w:r>
    </w:p>
    <w:bookmarkEnd w:id="438"/>
    <w:bookmarkStart w:name="z537" w:id="439"/>
    <w:p>
      <w:pPr>
        <w:spacing w:after="0"/>
        <w:ind w:left="0"/>
        <w:jc w:val="both"/>
      </w:pPr>
      <w:r>
        <w:rPr>
          <w:rFonts w:ascii="Times New Roman"/>
          <w:b w:val="false"/>
          <w:i w:val="false"/>
          <w:color w:val="000000"/>
          <w:sz w:val="28"/>
        </w:rPr>
        <w:t xml:space="preserve">
      "8. Жанама салықтарсыз тауар құны" – ҚҚС пен акциздерді есепке алмай тауарлардың барлық санының (көлемінің) құны көрсетіледі; </w:t>
      </w:r>
    </w:p>
    <w:bookmarkEnd w:id="439"/>
    <w:bookmarkStart w:name="z538" w:id="440"/>
    <w:p>
      <w:pPr>
        <w:spacing w:after="0"/>
        <w:ind w:left="0"/>
        <w:jc w:val="both"/>
      </w:pPr>
      <w:r>
        <w:rPr>
          <w:rFonts w:ascii="Times New Roman"/>
          <w:b w:val="false"/>
          <w:i w:val="false"/>
          <w:color w:val="000000"/>
          <w:sz w:val="28"/>
        </w:rPr>
        <w:t>
      "9/1. Акциздің мөлшерлемесі" – Қазақстан Республикасының салық заңнамасына сәйкес акциз мөлшерлемесі көрсетіледі (аталған ашық жолды толтыруға міндетті емес);</w:t>
      </w:r>
    </w:p>
    <w:bookmarkEnd w:id="440"/>
    <w:bookmarkStart w:name="z539" w:id="441"/>
    <w:p>
      <w:pPr>
        <w:spacing w:after="0"/>
        <w:ind w:left="0"/>
        <w:jc w:val="both"/>
      </w:pPr>
      <w:r>
        <w:rPr>
          <w:rFonts w:ascii="Times New Roman"/>
          <w:b w:val="false"/>
          <w:i w:val="false"/>
          <w:color w:val="000000"/>
          <w:sz w:val="28"/>
        </w:rPr>
        <w:t>
      "9. Қосымша акциздің мөлшерлемесі" – Қазақстан Республикасының салық заңнамасына сәйкес қосымша акциз мөлшерлемесі көрсетіледі (аталған ашық жолды толтыруға міндетті емес);</w:t>
      </w:r>
    </w:p>
    <w:bookmarkEnd w:id="441"/>
    <w:bookmarkStart w:name="z540" w:id="442"/>
    <w:p>
      <w:pPr>
        <w:spacing w:after="0"/>
        <w:ind w:left="0"/>
        <w:jc w:val="both"/>
      </w:pPr>
      <w:r>
        <w:rPr>
          <w:rFonts w:ascii="Times New Roman"/>
          <w:b w:val="false"/>
          <w:i w:val="false"/>
          <w:color w:val="000000"/>
          <w:sz w:val="28"/>
        </w:rPr>
        <w:t>
      "10. Акциз сомасы" – Қазақстан Республикасының салық заңнамасына сәйкес есептелген акциз сомасы көрсетіледі;</w:t>
      </w:r>
    </w:p>
    <w:bookmarkEnd w:id="442"/>
    <w:bookmarkStart w:name="z541" w:id="443"/>
    <w:p>
      <w:pPr>
        <w:spacing w:after="0"/>
        <w:ind w:left="0"/>
        <w:jc w:val="both"/>
      </w:pPr>
      <w:r>
        <w:rPr>
          <w:rFonts w:ascii="Times New Roman"/>
          <w:b w:val="false"/>
          <w:i w:val="false"/>
          <w:color w:val="000000"/>
          <w:sz w:val="28"/>
        </w:rPr>
        <w:t>
      "11. ҚҚС мөлшерлемесі" – Қазақстан Республикасының салық заңнамасына сәйкес ҚҚС мөлшерлемесі көрсетіледі (аталған ашық жолды толтыруға міндетті емес);</w:t>
      </w:r>
    </w:p>
    <w:bookmarkEnd w:id="443"/>
    <w:bookmarkStart w:name="z542" w:id="444"/>
    <w:p>
      <w:pPr>
        <w:spacing w:after="0"/>
        <w:ind w:left="0"/>
        <w:jc w:val="both"/>
      </w:pPr>
      <w:r>
        <w:rPr>
          <w:rFonts w:ascii="Times New Roman"/>
          <w:b w:val="false"/>
          <w:i w:val="false"/>
          <w:color w:val="000000"/>
          <w:sz w:val="28"/>
        </w:rPr>
        <w:t>
      "12. ҚҚС сомасы" – Қазақстан Республикасының салық заңнамасына сәйкес есептелген ҚҚС сомасы көрсетіледі;</w:t>
      </w:r>
    </w:p>
    <w:bookmarkEnd w:id="444"/>
    <w:bookmarkStart w:name="z543" w:id="445"/>
    <w:p>
      <w:pPr>
        <w:spacing w:after="0"/>
        <w:ind w:left="0"/>
        <w:jc w:val="both"/>
      </w:pPr>
      <w:r>
        <w:rPr>
          <w:rFonts w:ascii="Times New Roman"/>
          <w:b w:val="false"/>
          <w:i w:val="false"/>
          <w:color w:val="000000"/>
          <w:sz w:val="28"/>
        </w:rPr>
        <w:t>
      "13. Жалпы жанама салықтарымен тауардың құны" – ҚҚС және акциздерді есептей отырып, тауарлардың барлық санының (көлемінің) құны көрсетіледі;</w:t>
      </w:r>
    </w:p>
    <w:bookmarkEnd w:id="445"/>
    <w:bookmarkStart w:name="z544" w:id="446"/>
    <w:p>
      <w:pPr>
        <w:spacing w:after="0"/>
        <w:ind w:left="0"/>
        <w:jc w:val="both"/>
      </w:pPr>
      <w:r>
        <w:rPr>
          <w:rFonts w:ascii="Times New Roman"/>
          <w:b w:val="false"/>
          <w:i w:val="false"/>
          <w:color w:val="000000"/>
          <w:sz w:val="28"/>
        </w:rPr>
        <w:t>
      "14.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СТ-1 немесе СТ-KZ, бастапқы ТІЖ номері" – құжаттардың бірінің нөмірі көрсетіледі;</w:t>
      </w:r>
    </w:p>
    <w:bookmarkEnd w:id="446"/>
    <w:bookmarkStart w:name="z545" w:id="447"/>
    <w:p>
      <w:pPr>
        <w:spacing w:after="0"/>
        <w:ind w:left="0"/>
        <w:jc w:val="both"/>
      </w:pPr>
      <w:r>
        <w:rPr>
          <w:rFonts w:ascii="Times New Roman"/>
          <w:b w:val="false"/>
          <w:i w:val="false"/>
          <w:color w:val="000000"/>
          <w:sz w:val="28"/>
        </w:rPr>
        <w:t>
      "15.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номері" – құжаттардың бірінің нөмірі көрсетіледі;</w:t>
      </w:r>
    </w:p>
    <w:bookmarkEnd w:id="447"/>
    <w:bookmarkStart w:name="z546" w:id="448"/>
    <w:p>
      <w:pPr>
        <w:spacing w:after="0"/>
        <w:ind w:left="0"/>
        <w:jc w:val="both"/>
      </w:pPr>
      <w:r>
        <w:rPr>
          <w:rFonts w:ascii="Times New Roman"/>
          <w:b w:val="false"/>
          <w:i w:val="false"/>
          <w:color w:val="000000"/>
          <w:sz w:val="28"/>
        </w:rPr>
        <w:t>
      "16. Қосымша ақпараттар".</w:t>
      </w:r>
    </w:p>
    <w:bookmarkEnd w:id="448"/>
    <w:bookmarkStart w:name="z547" w:id="449"/>
    <w:p>
      <w:pPr>
        <w:spacing w:after="0"/>
        <w:ind w:left="0"/>
        <w:jc w:val="both"/>
      </w:pPr>
      <w:r>
        <w:rPr>
          <w:rFonts w:ascii="Times New Roman"/>
          <w:b w:val="false"/>
          <w:i w:val="false"/>
          <w:color w:val="000000"/>
          <w:sz w:val="28"/>
        </w:rPr>
        <w:t>
      Реттік нөмірі "Барлығы" 77-жолда 6, 8, 9, 11 және 12-бағандар бойынша жолдардың жалпы сомасы көрсетіледі.</w:t>
      </w:r>
    </w:p>
    <w:bookmarkEnd w:id="449"/>
    <w:bookmarkStart w:name="z548" w:id="450"/>
    <w:p>
      <w:pPr>
        <w:spacing w:after="0"/>
        <w:ind w:left="0"/>
        <w:jc w:val="both"/>
      </w:pPr>
      <w:r>
        <w:rPr>
          <w:rFonts w:ascii="Times New Roman"/>
          <w:b w:val="false"/>
          <w:i w:val="false"/>
          <w:color w:val="000000"/>
          <w:sz w:val="28"/>
        </w:rPr>
        <w:t>
      46. "Экспорттық бақылауға жататын (қосарлы мақсаттағы, әскери мақсаттағы) тауарлар бойынша деректер" деген G10 бөлімінде мынадай деректері бар бағандар толтырылады:</w:t>
      </w:r>
    </w:p>
    <w:bookmarkEnd w:id="450"/>
    <w:bookmarkStart w:name="z549" w:id="451"/>
    <w:p>
      <w:pPr>
        <w:spacing w:after="0"/>
        <w:ind w:left="0"/>
        <w:jc w:val="both"/>
      </w:pPr>
      <w:r>
        <w:rPr>
          <w:rFonts w:ascii="Times New Roman"/>
          <w:b w:val="false"/>
          <w:i w:val="false"/>
          <w:color w:val="000000"/>
          <w:sz w:val="28"/>
        </w:rPr>
        <w:t>
      "1. Реттік нөмірі" – тауарлардың әрбір атауы бойынша реттік нөмірлері көрсетіледі;</w:t>
      </w:r>
    </w:p>
    <w:bookmarkEnd w:id="451"/>
    <w:bookmarkStart w:name="z550" w:id="452"/>
    <w:p>
      <w:pPr>
        <w:spacing w:after="0"/>
        <w:ind w:left="0"/>
        <w:jc w:val="both"/>
      </w:pPr>
      <w:r>
        <w:rPr>
          <w:rFonts w:ascii="Times New Roman"/>
          <w:b w:val="false"/>
          <w:i w:val="false"/>
          <w:color w:val="000000"/>
          <w:sz w:val="28"/>
        </w:rPr>
        <w:t>
      "2. Тауар шығарылған жердің белгісі" (анықтамалықтан таңдалады);</w:t>
      </w:r>
    </w:p>
    <w:bookmarkEnd w:id="452"/>
    <w:bookmarkStart w:name="z551" w:id="453"/>
    <w:p>
      <w:pPr>
        <w:spacing w:after="0"/>
        <w:ind w:left="0"/>
        <w:jc w:val="both"/>
      </w:pPr>
      <w:r>
        <w:rPr>
          <w:rFonts w:ascii="Times New Roman"/>
          <w:b w:val="false"/>
          <w:i w:val="false"/>
          <w:color w:val="000000"/>
          <w:sz w:val="28"/>
        </w:rPr>
        <w:t>
      "3. Тауардың атауы";</w:t>
      </w:r>
    </w:p>
    <w:bookmarkEnd w:id="453"/>
    <w:bookmarkStart w:name="z552" w:id="454"/>
    <w:p>
      <w:pPr>
        <w:spacing w:after="0"/>
        <w:ind w:left="0"/>
        <w:jc w:val="both"/>
      </w:pPr>
      <w:r>
        <w:rPr>
          <w:rFonts w:ascii="Times New Roman"/>
          <w:b w:val="false"/>
          <w:i w:val="false"/>
          <w:color w:val="000000"/>
          <w:sz w:val="28"/>
        </w:rPr>
        <w:t>
      "4. Құжаттың нөмірі (лицензия/рұқсат)";</w:t>
      </w:r>
    </w:p>
    <w:bookmarkEnd w:id="454"/>
    <w:bookmarkStart w:name="z553" w:id="455"/>
    <w:p>
      <w:pPr>
        <w:spacing w:after="0"/>
        <w:ind w:left="0"/>
        <w:jc w:val="both"/>
      </w:pPr>
      <w:r>
        <w:rPr>
          <w:rFonts w:ascii="Times New Roman"/>
          <w:b w:val="false"/>
          <w:i w:val="false"/>
          <w:color w:val="000000"/>
          <w:sz w:val="28"/>
        </w:rPr>
        <w:t>
      "5. Берілген күні (лицензия/рұқсат)";</w:t>
      </w:r>
    </w:p>
    <w:bookmarkEnd w:id="455"/>
    <w:bookmarkStart w:name="z554" w:id="456"/>
    <w:p>
      <w:pPr>
        <w:spacing w:after="0"/>
        <w:ind w:left="0"/>
        <w:jc w:val="both"/>
      </w:pPr>
      <w:r>
        <w:rPr>
          <w:rFonts w:ascii="Times New Roman"/>
          <w:b w:val="false"/>
          <w:i w:val="false"/>
          <w:color w:val="000000"/>
          <w:sz w:val="28"/>
        </w:rPr>
        <w:t>
      "6. Аяқталған күні (лицензияның/рұқсаттың аяқталу мерзімі)";</w:t>
      </w:r>
    </w:p>
    <w:bookmarkEnd w:id="456"/>
    <w:bookmarkStart w:name="z555" w:id="457"/>
    <w:p>
      <w:pPr>
        <w:spacing w:after="0"/>
        <w:ind w:left="0"/>
        <w:jc w:val="both"/>
      </w:pPr>
      <w:r>
        <w:rPr>
          <w:rFonts w:ascii="Times New Roman"/>
          <w:b w:val="false"/>
          <w:i w:val="false"/>
          <w:color w:val="000000"/>
          <w:sz w:val="28"/>
        </w:rPr>
        <w:t>
      "7. Тауар коды (ЕАЭО СЭҚ ТН)";</w:t>
      </w:r>
    </w:p>
    <w:bookmarkEnd w:id="457"/>
    <w:bookmarkStart w:name="z556" w:id="458"/>
    <w:p>
      <w:pPr>
        <w:spacing w:after="0"/>
        <w:ind w:left="0"/>
        <w:jc w:val="both"/>
      </w:pPr>
      <w:r>
        <w:rPr>
          <w:rFonts w:ascii="Times New Roman"/>
          <w:b w:val="false"/>
          <w:i w:val="false"/>
          <w:color w:val="000000"/>
          <w:sz w:val="28"/>
        </w:rPr>
        <w:t>
      "8. Өлшем бірлігі";</w:t>
      </w:r>
    </w:p>
    <w:bookmarkEnd w:id="458"/>
    <w:bookmarkStart w:name="z557" w:id="459"/>
    <w:p>
      <w:pPr>
        <w:spacing w:after="0"/>
        <w:ind w:left="0"/>
        <w:jc w:val="both"/>
      </w:pPr>
      <w:r>
        <w:rPr>
          <w:rFonts w:ascii="Times New Roman"/>
          <w:b w:val="false"/>
          <w:i w:val="false"/>
          <w:color w:val="000000"/>
          <w:sz w:val="28"/>
        </w:rPr>
        <w:t>
      "9. Саны (көлемі)";</w:t>
      </w:r>
    </w:p>
    <w:bookmarkEnd w:id="459"/>
    <w:bookmarkStart w:name="z558" w:id="460"/>
    <w:p>
      <w:pPr>
        <w:spacing w:after="0"/>
        <w:ind w:left="0"/>
        <w:jc w:val="both"/>
      </w:pPr>
      <w:r>
        <w:rPr>
          <w:rFonts w:ascii="Times New Roman"/>
          <w:b w:val="false"/>
          <w:i w:val="false"/>
          <w:color w:val="000000"/>
          <w:sz w:val="28"/>
        </w:rPr>
        <w:t>
      "10. Тауар бірлігінің бағасы" – теңгемен көрсетіледі, тауарларды Қазақстан Республикасының аумағына әкелу кезінде шот-фактурада (инвойс) көрсетілген валютамен, олар болмаған кезде сыртқы экономикалық мәміле жасалғанын растайтын құжат бойынша;</w:t>
      </w:r>
    </w:p>
    <w:bookmarkEnd w:id="460"/>
    <w:bookmarkStart w:name="z559" w:id="461"/>
    <w:p>
      <w:pPr>
        <w:spacing w:after="0"/>
        <w:ind w:left="0"/>
        <w:jc w:val="both"/>
      </w:pPr>
      <w:r>
        <w:rPr>
          <w:rFonts w:ascii="Times New Roman"/>
          <w:b w:val="false"/>
          <w:i w:val="false"/>
          <w:color w:val="000000"/>
          <w:sz w:val="28"/>
        </w:rPr>
        <w:t>
      "11. Жанама салықтарсыз тауардың құны" – ҚҚС пен акциздерді есепке алмағанда тауарлардың барлық санының (көлемінің) құны көрсетіледі;</w:t>
      </w:r>
    </w:p>
    <w:bookmarkEnd w:id="461"/>
    <w:bookmarkStart w:name="z560" w:id="462"/>
    <w:p>
      <w:pPr>
        <w:spacing w:after="0"/>
        <w:ind w:left="0"/>
        <w:jc w:val="both"/>
      </w:pPr>
      <w:r>
        <w:rPr>
          <w:rFonts w:ascii="Times New Roman"/>
          <w:b w:val="false"/>
          <w:i w:val="false"/>
          <w:color w:val="000000"/>
          <w:sz w:val="28"/>
        </w:rPr>
        <w:t>
      "12/1. Акциз мөлшерлемесі" – Қазақстан Республикасының салық заңнамасына сәйкес акциз мөлшерлемесі көрсетіледі (аталған ашық жолды толтыруға міндетті емес);</w:t>
      </w:r>
    </w:p>
    <w:bookmarkEnd w:id="462"/>
    <w:bookmarkStart w:name="z561" w:id="463"/>
    <w:p>
      <w:pPr>
        <w:spacing w:after="0"/>
        <w:ind w:left="0"/>
        <w:jc w:val="both"/>
      </w:pPr>
      <w:r>
        <w:rPr>
          <w:rFonts w:ascii="Times New Roman"/>
          <w:b w:val="false"/>
          <w:i w:val="false"/>
          <w:color w:val="000000"/>
          <w:sz w:val="28"/>
        </w:rPr>
        <w:t>
      "12. Акциз сомасы" – Қазақстан Республикасының салық заңнамасына сәйкес есептелген акциз сомасы көрсетіледі;</w:t>
      </w:r>
    </w:p>
    <w:bookmarkEnd w:id="463"/>
    <w:bookmarkStart w:name="z562" w:id="464"/>
    <w:p>
      <w:pPr>
        <w:spacing w:after="0"/>
        <w:ind w:left="0"/>
        <w:jc w:val="both"/>
      </w:pPr>
      <w:r>
        <w:rPr>
          <w:rFonts w:ascii="Times New Roman"/>
          <w:b w:val="false"/>
          <w:i w:val="false"/>
          <w:color w:val="000000"/>
          <w:sz w:val="28"/>
        </w:rPr>
        <w:t>
      "13. ҚҚС мөлшерлемесі" – Қазақстан Республикасының салық заңнамасына сәйкес ҚҚС мөлшерлемесі көрсетіледі (аталған жолды толтыруға міндетті емес);</w:t>
      </w:r>
    </w:p>
    <w:bookmarkEnd w:id="464"/>
    <w:bookmarkStart w:name="z563" w:id="465"/>
    <w:p>
      <w:pPr>
        <w:spacing w:after="0"/>
        <w:ind w:left="0"/>
        <w:jc w:val="both"/>
      </w:pPr>
      <w:r>
        <w:rPr>
          <w:rFonts w:ascii="Times New Roman"/>
          <w:b w:val="false"/>
          <w:i w:val="false"/>
          <w:color w:val="000000"/>
          <w:sz w:val="28"/>
        </w:rPr>
        <w:t>
      "14. ҚҚС сомасы" – Қазақстан Республикасының салық заңнамасына сәйкес есептелген ҚҚС сомасы көрсетіледі;</w:t>
      </w:r>
    </w:p>
    <w:bookmarkEnd w:id="465"/>
    <w:bookmarkStart w:name="z564" w:id="466"/>
    <w:p>
      <w:pPr>
        <w:spacing w:after="0"/>
        <w:ind w:left="0"/>
        <w:jc w:val="both"/>
      </w:pPr>
      <w:r>
        <w:rPr>
          <w:rFonts w:ascii="Times New Roman"/>
          <w:b w:val="false"/>
          <w:i w:val="false"/>
          <w:color w:val="000000"/>
          <w:sz w:val="28"/>
        </w:rPr>
        <w:t>
      "15. Жалпы жанама салықтарымен тауардың құны" – ҚҚС және акциздерді есепке ала отырып, тауарлардың барлық санының (көлемінің) құны көрсетіледі;</w:t>
      </w:r>
    </w:p>
    <w:bookmarkEnd w:id="466"/>
    <w:bookmarkStart w:name="z565" w:id="467"/>
    <w:p>
      <w:pPr>
        <w:spacing w:after="0"/>
        <w:ind w:left="0"/>
        <w:jc w:val="both"/>
      </w:pPr>
      <w:r>
        <w:rPr>
          <w:rFonts w:ascii="Times New Roman"/>
          <w:b w:val="false"/>
          <w:i w:val="false"/>
          <w:color w:val="000000"/>
          <w:sz w:val="28"/>
        </w:rPr>
        <w:t>
      "16. ЭШФ АЖ тауарды сәйкестендіргіш";</w:t>
      </w:r>
    </w:p>
    <w:bookmarkEnd w:id="467"/>
    <w:bookmarkStart w:name="z566" w:id="468"/>
    <w:p>
      <w:pPr>
        <w:spacing w:after="0"/>
        <w:ind w:left="0"/>
        <w:jc w:val="both"/>
      </w:pPr>
      <w:r>
        <w:rPr>
          <w:rFonts w:ascii="Times New Roman"/>
          <w:b w:val="false"/>
          <w:i w:val="false"/>
          <w:color w:val="000000"/>
          <w:sz w:val="28"/>
        </w:rPr>
        <w:t>
      "17. Тауарларға арналған декларацияны тапсырғанға дейін Тауардың шығарылуы туралы өтініштің, тауарларды әкелу және жанама салықтардың төленгені туралы өтініштің, СТ-1 немесе СТ-KZ, бастапқы ТІЖ нөмірі" – құжаттардың бірінің нөмірі көрсетіледі;</w:t>
      </w:r>
    </w:p>
    <w:bookmarkEnd w:id="468"/>
    <w:bookmarkStart w:name="z567" w:id="469"/>
    <w:p>
      <w:pPr>
        <w:spacing w:after="0"/>
        <w:ind w:left="0"/>
        <w:jc w:val="both"/>
      </w:pPr>
      <w:r>
        <w:rPr>
          <w:rFonts w:ascii="Times New Roman"/>
          <w:b w:val="false"/>
          <w:i w:val="false"/>
          <w:color w:val="000000"/>
          <w:sz w:val="28"/>
        </w:rPr>
        <w:t>
      "18.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нөмірі" – құжаттардың бірінің нөмірі көрсетіледі;</w:t>
      </w:r>
    </w:p>
    <w:bookmarkEnd w:id="469"/>
    <w:bookmarkStart w:name="z568" w:id="470"/>
    <w:p>
      <w:pPr>
        <w:spacing w:after="0"/>
        <w:ind w:left="0"/>
        <w:jc w:val="both"/>
      </w:pPr>
      <w:r>
        <w:rPr>
          <w:rFonts w:ascii="Times New Roman"/>
          <w:b w:val="false"/>
          <w:i w:val="false"/>
          <w:color w:val="000000"/>
          <w:sz w:val="28"/>
        </w:rPr>
        <w:t>
      "19. Қосымша ақпараттар".</w:t>
      </w:r>
    </w:p>
    <w:bookmarkEnd w:id="470"/>
    <w:bookmarkStart w:name="z569" w:id="471"/>
    <w:p>
      <w:pPr>
        <w:spacing w:after="0"/>
        <w:ind w:left="0"/>
        <w:jc w:val="both"/>
      </w:pPr>
      <w:r>
        <w:rPr>
          <w:rFonts w:ascii="Times New Roman"/>
          <w:b w:val="false"/>
          <w:i w:val="false"/>
          <w:color w:val="000000"/>
          <w:sz w:val="28"/>
        </w:rPr>
        <w:t>
      Реттік нөмірі 78-жолда "Барлығы" 9, 11, 12, 14 және 15-бағандар бойынша жолдардың жалпы сомасы көрсетіледі.</w:t>
      </w:r>
    </w:p>
    <w:bookmarkEnd w:id="471"/>
    <w:bookmarkStart w:name="z570" w:id="472"/>
    <w:p>
      <w:pPr>
        <w:spacing w:after="0"/>
        <w:ind w:left="0"/>
        <w:jc w:val="both"/>
      </w:pPr>
      <w:r>
        <w:rPr>
          <w:rFonts w:ascii="Times New Roman"/>
          <w:b w:val="false"/>
          <w:i w:val="false"/>
          <w:color w:val="000000"/>
          <w:sz w:val="28"/>
        </w:rPr>
        <w:t>
      47. "Автомобиль көлігімен тасымалданатын жүк туралы деректер", K1 "Жүк туралы мәлімет", K2 "Тиеу-түсіру операциялары" және K3 "Өзге де мәліметтер (тасымалдаушы толтырады)" деген бөлімдерде тауар беруші толтыруы міндетті емес тауар тасымалдау жүкқұжаты бойынша мәліметтер толтырылады.</w:t>
      </w:r>
    </w:p>
    <w:bookmarkEnd w:id="472"/>
    <w:bookmarkStart w:name="z571" w:id="473"/>
    <w:p>
      <w:pPr>
        <w:spacing w:after="0"/>
        <w:ind w:left="0"/>
        <w:jc w:val="both"/>
      </w:pPr>
      <w:r>
        <w:rPr>
          <w:rFonts w:ascii="Times New Roman"/>
          <w:b w:val="false"/>
          <w:i w:val="false"/>
          <w:color w:val="000000"/>
          <w:sz w:val="28"/>
        </w:rPr>
        <w:t>
      48. "Тауарды жіберу бойынша мәлімет" деген L бөлімінде мынадай реттік нөмірлерімен жолдар толтырылады:</w:t>
      </w:r>
    </w:p>
    <w:bookmarkEnd w:id="473"/>
    <w:bookmarkStart w:name="z572" w:id="474"/>
    <w:p>
      <w:pPr>
        <w:spacing w:after="0"/>
        <w:ind w:left="0"/>
        <w:jc w:val="both"/>
      </w:pPr>
      <w:r>
        <w:rPr>
          <w:rFonts w:ascii="Times New Roman"/>
          <w:b w:val="false"/>
          <w:i w:val="false"/>
          <w:color w:val="000000"/>
          <w:sz w:val="28"/>
        </w:rPr>
        <w:t>
      "79. Тауарды жіберуді жүргізген" – тауарды жіберуді жүргізген тұлға туралы мәліметтер көрсетіледі;</w:t>
      </w:r>
    </w:p>
    <w:bookmarkEnd w:id="474"/>
    <w:bookmarkStart w:name="z573" w:id="475"/>
    <w:p>
      <w:pPr>
        <w:spacing w:after="0"/>
        <w:ind w:left="0"/>
        <w:jc w:val="both"/>
      </w:pPr>
      <w:r>
        <w:rPr>
          <w:rFonts w:ascii="Times New Roman"/>
          <w:b w:val="false"/>
          <w:i w:val="false"/>
          <w:color w:val="000000"/>
          <w:sz w:val="28"/>
        </w:rPr>
        <w:t>
      "80. Заңды тұлғаның (заңды тұлғаның құрылымдық бөлімшесінің) немесе жеке кәсіпкердің не жеке практикамен айналысатын тұлғаның ЭЦҚ";</w:t>
      </w:r>
    </w:p>
    <w:bookmarkEnd w:id="475"/>
    <w:bookmarkStart w:name="z574" w:id="476"/>
    <w:p>
      <w:pPr>
        <w:spacing w:after="0"/>
        <w:ind w:left="0"/>
        <w:jc w:val="both"/>
      </w:pPr>
      <w:r>
        <w:rPr>
          <w:rFonts w:ascii="Times New Roman"/>
          <w:b w:val="false"/>
          <w:i w:val="false"/>
          <w:color w:val="000000"/>
          <w:sz w:val="28"/>
        </w:rPr>
        <w:t>
      "81. ТІЖ-ға қол қоюға уәкілетті тұлғаның ЭЦҚ";</w:t>
      </w:r>
    </w:p>
    <w:bookmarkEnd w:id="476"/>
    <w:bookmarkStart w:name="z575" w:id="477"/>
    <w:p>
      <w:pPr>
        <w:spacing w:after="0"/>
        <w:ind w:left="0"/>
        <w:jc w:val="both"/>
      </w:pPr>
      <w:r>
        <w:rPr>
          <w:rFonts w:ascii="Times New Roman"/>
          <w:b w:val="false"/>
          <w:i w:val="false"/>
          <w:color w:val="000000"/>
          <w:sz w:val="28"/>
        </w:rPr>
        <w:t>
      "82. ТІЖ жазып берген тұлғаның Т.А.Ә. (ол болған кезде)";</w:t>
      </w:r>
    </w:p>
    <w:bookmarkEnd w:id="477"/>
    <w:bookmarkStart w:name="z576" w:id="478"/>
    <w:p>
      <w:pPr>
        <w:spacing w:after="0"/>
        <w:ind w:left="0"/>
        <w:jc w:val="both"/>
      </w:pPr>
      <w:r>
        <w:rPr>
          <w:rFonts w:ascii="Times New Roman"/>
          <w:b w:val="false"/>
          <w:i w:val="false"/>
          <w:color w:val="000000"/>
          <w:sz w:val="28"/>
        </w:rPr>
        <w:t>
      "83. Тауарды жіберу сенімхат бойынша жүзеге асырылады";</w:t>
      </w:r>
    </w:p>
    <w:bookmarkEnd w:id="478"/>
    <w:bookmarkStart w:name="z577" w:id="479"/>
    <w:p>
      <w:pPr>
        <w:spacing w:after="0"/>
        <w:ind w:left="0"/>
        <w:jc w:val="both"/>
      </w:pPr>
      <w:r>
        <w:rPr>
          <w:rFonts w:ascii="Times New Roman"/>
          <w:b w:val="false"/>
          <w:i w:val="false"/>
          <w:color w:val="000000"/>
          <w:sz w:val="28"/>
        </w:rPr>
        <w:t>
      "83.1. Нөмір" – сенімхаттың нөмірі көрсетіледі;</w:t>
      </w:r>
    </w:p>
    <w:bookmarkEnd w:id="479"/>
    <w:bookmarkStart w:name="z578" w:id="480"/>
    <w:p>
      <w:pPr>
        <w:spacing w:after="0"/>
        <w:ind w:left="0"/>
        <w:jc w:val="both"/>
      </w:pPr>
      <w:r>
        <w:rPr>
          <w:rFonts w:ascii="Times New Roman"/>
          <w:b w:val="false"/>
          <w:i w:val="false"/>
          <w:color w:val="000000"/>
          <w:sz w:val="28"/>
        </w:rPr>
        <w:t>
      "83.2. Күні" – сенімхаттың күні (күні, айы, жылы форматында) көрсетіледі.</w:t>
      </w:r>
    </w:p>
    <w:bookmarkEnd w:id="480"/>
    <w:bookmarkStart w:name="z579" w:id="481"/>
    <w:p>
      <w:pPr>
        <w:spacing w:after="0"/>
        <w:ind w:left="0"/>
        <w:jc w:val="both"/>
      </w:pPr>
      <w:r>
        <w:rPr>
          <w:rFonts w:ascii="Times New Roman"/>
          <w:b w:val="false"/>
          <w:i w:val="false"/>
          <w:color w:val="000000"/>
          <w:sz w:val="28"/>
        </w:rPr>
        <w:t>
      Бұл бөлім тауарларды Қазақстан Республикасының аумағына әкелуге ТІЖ рәсімдеу кезінде толтырылмайды.</w:t>
      </w:r>
    </w:p>
    <w:bookmarkEnd w:id="481"/>
    <w:bookmarkStart w:name="z580" w:id="482"/>
    <w:p>
      <w:pPr>
        <w:spacing w:after="0"/>
        <w:ind w:left="0"/>
        <w:jc w:val="both"/>
      </w:pPr>
      <w:r>
        <w:rPr>
          <w:rFonts w:ascii="Times New Roman"/>
          <w:b w:val="false"/>
          <w:i w:val="false"/>
          <w:color w:val="000000"/>
          <w:sz w:val="28"/>
        </w:rPr>
        <w:t>
      49. "Тауарды қабылдау туралы мәліметтер" деген М бөлімінде мынадай реттік нөмірлерімен жолдар толтырылады:</w:t>
      </w:r>
    </w:p>
    <w:bookmarkEnd w:id="482"/>
    <w:bookmarkStart w:name="z581" w:id="483"/>
    <w:p>
      <w:pPr>
        <w:spacing w:after="0"/>
        <w:ind w:left="0"/>
        <w:jc w:val="both"/>
      </w:pPr>
      <w:r>
        <w:rPr>
          <w:rFonts w:ascii="Times New Roman"/>
          <w:b w:val="false"/>
          <w:i w:val="false"/>
          <w:color w:val="000000"/>
          <w:sz w:val="28"/>
        </w:rPr>
        <w:t>
      "84. Атынан тауарды қабылдауды/бас тартуды жүргізген" – тұлға көрсетіледі, ол тауарды қабылдауды/бас тартуды жүргізген;</w:t>
      </w:r>
    </w:p>
    <w:bookmarkEnd w:id="483"/>
    <w:bookmarkStart w:name="z582" w:id="484"/>
    <w:p>
      <w:pPr>
        <w:spacing w:after="0"/>
        <w:ind w:left="0"/>
        <w:jc w:val="both"/>
      </w:pPr>
      <w:r>
        <w:rPr>
          <w:rFonts w:ascii="Times New Roman"/>
          <w:b w:val="false"/>
          <w:i w:val="false"/>
          <w:color w:val="000000"/>
          <w:sz w:val="28"/>
        </w:rPr>
        <w:t>
      "85. Тауар қабылданған/бас тартылған күн (күні, айы, жылы форматында)";</w:t>
      </w:r>
    </w:p>
    <w:bookmarkEnd w:id="484"/>
    <w:bookmarkStart w:name="z583" w:id="485"/>
    <w:p>
      <w:pPr>
        <w:spacing w:after="0"/>
        <w:ind w:left="0"/>
        <w:jc w:val="both"/>
      </w:pPr>
      <w:r>
        <w:rPr>
          <w:rFonts w:ascii="Times New Roman"/>
          <w:b w:val="false"/>
          <w:i w:val="false"/>
          <w:color w:val="000000"/>
          <w:sz w:val="28"/>
        </w:rPr>
        <w:t>
      "85.1. Заңды тұлғаның (заңды тұлғаның құрылымдық бөлімшесінің) немесе дара кәсіпкердің немесе жеке практикамен айналысатын тұлғаның ЭЦҚ";</w:t>
      </w:r>
    </w:p>
    <w:bookmarkEnd w:id="485"/>
    <w:bookmarkStart w:name="z584" w:id="486"/>
    <w:p>
      <w:pPr>
        <w:spacing w:after="0"/>
        <w:ind w:left="0"/>
        <w:jc w:val="both"/>
      </w:pPr>
      <w:r>
        <w:rPr>
          <w:rFonts w:ascii="Times New Roman"/>
          <w:b w:val="false"/>
          <w:i w:val="false"/>
          <w:color w:val="000000"/>
          <w:sz w:val="28"/>
        </w:rPr>
        <w:t>
      "85.2. ТІЖ-ны растауға/бас тартуға уәкілетті адамның ЭЦҚ";</w:t>
      </w:r>
    </w:p>
    <w:bookmarkEnd w:id="486"/>
    <w:bookmarkStart w:name="z585" w:id="487"/>
    <w:p>
      <w:pPr>
        <w:spacing w:after="0"/>
        <w:ind w:left="0"/>
        <w:jc w:val="both"/>
      </w:pPr>
      <w:r>
        <w:rPr>
          <w:rFonts w:ascii="Times New Roman"/>
          <w:b w:val="false"/>
          <w:i w:val="false"/>
          <w:color w:val="000000"/>
          <w:sz w:val="28"/>
        </w:rPr>
        <w:t>
      "86. ТІЖ растаған/бас тартқан адамның тегі, аты, әкесінің аты (ол болған кезде)";</w:t>
      </w:r>
    </w:p>
    <w:bookmarkEnd w:id="487"/>
    <w:bookmarkStart w:name="z586" w:id="488"/>
    <w:p>
      <w:pPr>
        <w:spacing w:after="0"/>
        <w:ind w:left="0"/>
        <w:jc w:val="both"/>
      </w:pPr>
      <w:r>
        <w:rPr>
          <w:rFonts w:ascii="Times New Roman"/>
          <w:b w:val="false"/>
          <w:i w:val="false"/>
          <w:color w:val="000000"/>
          <w:sz w:val="28"/>
        </w:rPr>
        <w:t>
      "86.1. Тауарды қабылдау сенімхат бойынша жүзеге асырылады";</w:t>
      </w:r>
    </w:p>
    <w:bookmarkEnd w:id="488"/>
    <w:bookmarkStart w:name="z587" w:id="489"/>
    <w:p>
      <w:pPr>
        <w:spacing w:after="0"/>
        <w:ind w:left="0"/>
        <w:jc w:val="both"/>
      </w:pPr>
      <w:r>
        <w:rPr>
          <w:rFonts w:ascii="Times New Roman"/>
          <w:b w:val="false"/>
          <w:i w:val="false"/>
          <w:color w:val="000000"/>
          <w:sz w:val="28"/>
        </w:rPr>
        <w:t>
      "86.2. Нөмір" – сенімхаттың нөмірі көрсетіледі;</w:t>
      </w:r>
    </w:p>
    <w:bookmarkEnd w:id="489"/>
    <w:bookmarkStart w:name="z588" w:id="490"/>
    <w:p>
      <w:pPr>
        <w:spacing w:after="0"/>
        <w:ind w:left="0"/>
        <w:jc w:val="both"/>
      </w:pPr>
      <w:r>
        <w:rPr>
          <w:rFonts w:ascii="Times New Roman"/>
          <w:b w:val="false"/>
          <w:i w:val="false"/>
          <w:color w:val="000000"/>
          <w:sz w:val="28"/>
        </w:rPr>
        <w:t>
      "86.3. Күні" – сенімхаттың күні (күні, айы, жылы форматында) көрсетіледі;</w:t>
      </w:r>
    </w:p>
    <w:bookmarkEnd w:id="490"/>
    <w:bookmarkStart w:name="z589" w:id="491"/>
    <w:p>
      <w:pPr>
        <w:spacing w:after="0"/>
        <w:ind w:left="0"/>
        <w:jc w:val="both"/>
      </w:pPr>
      <w:r>
        <w:rPr>
          <w:rFonts w:ascii="Times New Roman"/>
          <w:b w:val="false"/>
          <w:i w:val="false"/>
          <w:color w:val="000000"/>
          <w:sz w:val="28"/>
        </w:rPr>
        <w:t>
      Бұл бөлім тауарларды Қазақстан Республикасының аумағынан әкетуге ТІЖ рәсімдеу кезінде толтырылмайды.</w:t>
      </w:r>
    </w:p>
    <w:bookmarkEnd w:id="491"/>
    <w:bookmarkStart w:name="z590" w:id="492"/>
    <w:p>
      <w:pPr>
        <w:spacing w:after="0"/>
        <w:ind w:left="0"/>
        <w:jc w:val="both"/>
      </w:pPr>
      <w:r>
        <w:rPr>
          <w:rFonts w:ascii="Times New Roman"/>
          <w:b w:val="false"/>
          <w:i w:val="false"/>
          <w:color w:val="000000"/>
          <w:sz w:val="28"/>
        </w:rPr>
        <w:t>
      50. "МКО белгілері" деген N бөлімінде мынадай реттік нөмірлерімен жолдар толтырылады:</w:t>
      </w:r>
    </w:p>
    <w:bookmarkEnd w:id="492"/>
    <w:bookmarkStart w:name="z591" w:id="493"/>
    <w:p>
      <w:pPr>
        <w:spacing w:after="0"/>
        <w:ind w:left="0"/>
        <w:jc w:val="both"/>
      </w:pPr>
      <w:r>
        <w:rPr>
          <w:rFonts w:ascii="Times New Roman"/>
          <w:b w:val="false"/>
          <w:i w:val="false"/>
          <w:color w:val="000000"/>
          <w:sz w:val="28"/>
        </w:rPr>
        <w:t>
      "87. Автомобиль өткізу пункті/бақылау-өткізу пункті";</w:t>
      </w:r>
    </w:p>
    <w:bookmarkEnd w:id="493"/>
    <w:bookmarkStart w:name="z592" w:id="494"/>
    <w:p>
      <w:pPr>
        <w:spacing w:after="0"/>
        <w:ind w:left="0"/>
        <w:jc w:val="both"/>
      </w:pPr>
      <w:r>
        <w:rPr>
          <w:rFonts w:ascii="Times New Roman"/>
          <w:b w:val="false"/>
          <w:i w:val="false"/>
          <w:color w:val="000000"/>
          <w:sz w:val="28"/>
        </w:rPr>
        <w:t>
      "88. МКО қызметкерінің тегі, аты, әкесінің аты (ол болған кезде)";</w:t>
      </w:r>
    </w:p>
    <w:bookmarkEnd w:id="494"/>
    <w:bookmarkStart w:name="z593" w:id="495"/>
    <w:p>
      <w:pPr>
        <w:spacing w:after="0"/>
        <w:ind w:left="0"/>
        <w:jc w:val="both"/>
      </w:pPr>
      <w:r>
        <w:rPr>
          <w:rFonts w:ascii="Times New Roman"/>
          <w:b w:val="false"/>
          <w:i w:val="false"/>
          <w:color w:val="000000"/>
          <w:sz w:val="28"/>
        </w:rPr>
        <w:t>
      "89. Мемлекеттік шекараны/АЭА аумағын кесіп өту күні мен уақыты";</w:t>
      </w:r>
    </w:p>
    <w:bookmarkEnd w:id="495"/>
    <w:bookmarkStart w:name="z594" w:id="496"/>
    <w:p>
      <w:pPr>
        <w:spacing w:after="0"/>
        <w:ind w:left="0"/>
        <w:jc w:val="both"/>
      </w:pPr>
      <w:r>
        <w:rPr>
          <w:rFonts w:ascii="Times New Roman"/>
          <w:b w:val="false"/>
          <w:i w:val="false"/>
          <w:color w:val="000000"/>
          <w:sz w:val="28"/>
        </w:rPr>
        <w:t>
      "90. Іс жүзіндегі көлік туралы дерек":</w:t>
      </w:r>
    </w:p>
    <w:bookmarkEnd w:id="496"/>
    <w:bookmarkStart w:name="z595" w:id="497"/>
    <w:p>
      <w:pPr>
        <w:spacing w:after="0"/>
        <w:ind w:left="0"/>
        <w:jc w:val="both"/>
      </w:pPr>
      <w:r>
        <w:rPr>
          <w:rFonts w:ascii="Times New Roman"/>
          <w:b w:val="false"/>
          <w:i w:val="false"/>
          <w:color w:val="000000"/>
          <w:sz w:val="28"/>
        </w:rPr>
        <w:t>
      "90.1. Автомобиль көлік құралының маркасы";</w:t>
      </w:r>
    </w:p>
    <w:bookmarkEnd w:id="497"/>
    <w:bookmarkStart w:name="z596" w:id="498"/>
    <w:p>
      <w:pPr>
        <w:spacing w:after="0"/>
        <w:ind w:left="0"/>
        <w:jc w:val="both"/>
      </w:pPr>
      <w:r>
        <w:rPr>
          <w:rFonts w:ascii="Times New Roman"/>
          <w:b w:val="false"/>
          <w:i w:val="false"/>
          <w:color w:val="000000"/>
          <w:sz w:val="28"/>
        </w:rPr>
        <w:t>
      "90.2. Автомобиль көлік құралының мемлекеттік нөмірі";</w:t>
      </w:r>
    </w:p>
    <w:bookmarkEnd w:id="498"/>
    <w:bookmarkStart w:name="z597" w:id="499"/>
    <w:p>
      <w:pPr>
        <w:spacing w:after="0"/>
        <w:ind w:left="0"/>
        <w:jc w:val="both"/>
      </w:pPr>
      <w:r>
        <w:rPr>
          <w:rFonts w:ascii="Times New Roman"/>
          <w:b w:val="false"/>
          <w:i w:val="false"/>
          <w:color w:val="000000"/>
          <w:sz w:val="28"/>
        </w:rPr>
        <w:t>
      "90.3. Жүргізушінің тегі, аты, әкесінің аты (ол болған кезде)";</w:t>
      </w:r>
    </w:p>
    <w:bookmarkEnd w:id="499"/>
    <w:bookmarkStart w:name="z598" w:id="500"/>
    <w:p>
      <w:pPr>
        <w:spacing w:after="0"/>
        <w:ind w:left="0"/>
        <w:jc w:val="both"/>
      </w:pPr>
      <w:r>
        <w:rPr>
          <w:rFonts w:ascii="Times New Roman"/>
          <w:b w:val="false"/>
          <w:i w:val="false"/>
          <w:color w:val="000000"/>
          <w:sz w:val="28"/>
        </w:rPr>
        <w:t>
      "90.4. Жүргізушінің ЖСН".";</w:t>
      </w:r>
    </w:p>
    <w:bookmarkEnd w:id="500"/>
    <w:bookmarkStart w:name="z599" w:id="501"/>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1-қосымшасы</w:t>
      </w:r>
      <w:r>
        <w:rPr>
          <w:rFonts w:ascii="Times New Roman"/>
          <w:b w:val="false"/>
          <w:i w:val="false"/>
          <w:color w:val="000000"/>
          <w:sz w:val="28"/>
        </w:rPr>
        <w:t xml:space="preserve"> осы тізбедегі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501"/>
    <w:bookmarkStart w:name="z600" w:id="502"/>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сапалық және сандық сипаттамалары өзгерген тауарлар бойынша СЭҚ ТН кодтарының Тізбесі:</w:t>
      </w:r>
    </w:p>
    <w:bookmarkEnd w:id="502"/>
    <w:bookmarkStart w:name="z601" w:id="503"/>
    <w:p>
      <w:pPr>
        <w:spacing w:after="0"/>
        <w:ind w:left="0"/>
        <w:jc w:val="both"/>
      </w:pPr>
      <w:r>
        <w:rPr>
          <w:rFonts w:ascii="Times New Roman"/>
          <w:b w:val="false"/>
          <w:i w:val="false"/>
          <w:color w:val="000000"/>
          <w:sz w:val="28"/>
        </w:rPr>
        <w:t>
      мынадай мазмұндағы реттік нөмірлері 252 және 253 жолдармен толықтырылсын:</w:t>
      </w:r>
    </w:p>
    <w:bookmarkEnd w:id="503"/>
    <w:bookmarkStart w:name="z602" w:id="504"/>
    <w:p>
      <w:pPr>
        <w:spacing w:after="0"/>
        <w:ind w:left="0"/>
        <w:jc w:val="both"/>
      </w:pPr>
      <w:r>
        <w:rPr>
          <w:rFonts w:ascii="Times New Roman"/>
          <w:b w:val="false"/>
          <w:i w:val="false"/>
          <w:color w:val="000000"/>
          <w:sz w:val="28"/>
        </w:rPr>
        <w:t>
      "</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оксиді; мырыш пероксиді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Күңгірт мыс; мыс цементтеу (мысты тұндыру)</w:t>
            </w:r>
          </w:p>
        </w:tc>
      </w:tr>
    </w:tbl>
    <w:bookmarkStart w:name="z603" w:id="505"/>
    <w:p>
      <w:pPr>
        <w:spacing w:after="0"/>
        <w:ind w:left="0"/>
        <w:jc w:val="both"/>
      </w:pPr>
      <w:r>
        <w:rPr>
          <w:rFonts w:ascii="Times New Roman"/>
          <w:b w:val="false"/>
          <w:i w:val="false"/>
          <w:color w:val="000000"/>
          <w:sz w:val="28"/>
        </w:rPr>
        <w:t>
      ".</w:t>
      </w:r>
    </w:p>
    <w:bookmarkEnd w:id="5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22 сәуірдегі</w:t>
            </w:r>
            <w:r>
              <w:br/>
            </w:r>
            <w:r>
              <w:rPr>
                <w:rFonts w:ascii="Times New Roman"/>
                <w:b w:val="false"/>
                <w:i w:val="false"/>
                <w:color w:val="000000"/>
                <w:sz w:val="20"/>
              </w:rPr>
              <w:t>№ 370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7" w:id="506"/>
    <w:p>
      <w:pPr>
        <w:spacing w:after="0"/>
        <w:ind w:left="0"/>
        <w:jc w:val="left"/>
      </w:pPr>
      <w:r>
        <w:rPr>
          <w:rFonts w:ascii="Times New Roman"/>
          <w:b/>
          <w:i w:val="false"/>
          <w:color w:val="000000"/>
        </w:rPr>
        <w:t xml:space="preserve"> ЭЛЕКТРОНДЫҚ ШОТ-ФАКТУРА</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 Жалпы бөлім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Есептік жүйе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Жазып берілген күн 2.1 Жазып берілген күн қағаз түріндегі тасушыда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Айналым жасау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07"/>
          <w:p>
            <w:pPr>
              <w:spacing w:after="20"/>
              <w:ind w:left="20"/>
              <w:jc w:val="both"/>
            </w:pPr>
            <w:r>
              <w:rPr>
                <w:rFonts w:ascii="Times New Roman"/>
                <w:b w:val="false"/>
                <w:i w:val="false"/>
                <w:color w:val="000000"/>
                <w:sz w:val="20"/>
              </w:rPr>
              <w:t>
4. Түзетілген</w:t>
            </w:r>
          </w:p>
          <w:bookmarkEnd w:id="507"/>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4.1 Жазып берілген күн</w:t>
            </w:r>
          </w:p>
          <w:p>
            <w:pPr>
              <w:spacing w:after="20"/>
              <w:ind w:left="20"/>
              <w:jc w:val="both"/>
            </w:pPr>
            <w:r>
              <w:rPr>
                <w:rFonts w:ascii="Times New Roman"/>
                <w:b w:val="false"/>
                <w:i w:val="false"/>
                <w:color w:val="000000"/>
                <w:sz w:val="20"/>
              </w:rPr>
              <w:t>
4.2 Есептік жүйе нөмірі 4.3 Тіркеу нөмірі</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08"/>
          <w:p>
            <w:pPr>
              <w:spacing w:after="20"/>
              <w:ind w:left="20"/>
              <w:jc w:val="both"/>
            </w:pPr>
            <w:r>
              <w:rPr>
                <w:rFonts w:ascii="Times New Roman"/>
                <w:b w:val="false"/>
                <w:i w:val="false"/>
                <w:color w:val="000000"/>
                <w:sz w:val="20"/>
              </w:rPr>
              <w:t>
5. Қосымша</w:t>
            </w:r>
          </w:p>
          <w:bookmarkEnd w:id="508"/>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5.1 Жазып берілген күн</w:t>
            </w:r>
          </w:p>
          <w:p>
            <w:pPr>
              <w:spacing w:after="20"/>
              <w:ind w:left="20"/>
              <w:jc w:val="both"/>
            </w:pPr>
            <w:r>
              <w:rPr>
                <w:rFonts w:ascii="Times New Roman"/>
                <w:b w:val="false"/>
                <w:i w:val="false"/>
                <w:color w:val="000000"/>
                <w:sz w:val="20"/>
              </w:rPr>
              <w:t>
5.2 Есептік жүйе нөмірі 5.3 Тіркеу нөмірі</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бөлім. Жеткізушінің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09"/>
          <w:p>
            <w:pPr>
              <w:spacing w:after="20"/>
              <w:ind w:left="20"/>
              <w:jc w:val="both"/>
            </w:pPr>
            <w:r>
              <w:rPr>
                <w:rFonts w:ascii="Times New Roman"/>
                <w:b w:val="false"/>
                <w:i w:val="false"/>
                <w:color w:val="000000"/>
                <w:sz w:val="20"/>
              </w:rPr>
              <w:t>
6. ЖСН/БСН 6.0 Заңды тұлғаның құрылымдық бөлімшелерінің БСН</w:t>
            </w:r>
          </w:p>
          <w:bookmarkEnd w:id="509"/>
          <w:p>
            <w:pPr>
              <w:spacing w:after="20"/>
              <w:ind w:left="20"/>
              <w:jc w:val="both"/>
            </w:pPr>
            <w:r>
              <w:rPr>
                <w:rFonts w:ascii="Times New Roman"/>
                <w:b w:val="false"/>
                <w:i w:val="false"/>
                <w:color w:val="000000"/>
                <w:sz w:val="20"/>
              </w:rPr>
              <w:t>
6.1 Қайта ұйымдастырылған тұлғаның ЖСН/БСН</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10"/>
          <w:p>
            <w:pPr>
              <w:spacing w:after="20"/>
              <w:ind w:left="20"/>
              <w:jc w:val="both"/>
            </w:pPr>
            <w:r>
              <w:rPr>
                <w:rFonts w:ascii="Times New Roman"/>
                <w:b w:val="false"/>
                <w:i w:val="false"/>
                <w:color w:val="000000"/>
                <w:sz w:val="20"/>
              </w:rPr>
              <w:t>
10. жеткізушінің санаты:</w:t>
            </w:r>
          </w:p>
          <w:bookmarkEnd w:id="510"/>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комитент</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комиссионер</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экспедитор</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810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лизинг беруші</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93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937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ӨБК қатысушы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68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683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бірлескен қызмет туралы шарттың қатысушысы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56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10.1 саны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810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экспорттаушы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064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халықаралық тасымалдаушы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429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сенім білдірілген адам</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11"/>
          <w:p>
            <w:pPr>
              <w:spacing w:after="20"/>
              <w:ind w:left="20"/>
              <w:jc w:val="both"/>
            </w:pPr>
            <w:r>
              <w:rPr>
                <w:rFonts w:ascii="Times New Roman"/>
                <w:b w:val="false"/>
                <w:i w:val="false"/>
                <w:color w:val="000000"/>
                <w:sz w:val="20"/>
              </w:rPr>
              <w:t>
7. Жеткізуші 7.1</w:t>
            </w:r>
          </w:p>
          <w:bookmarkEnd w:id="511"/>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Қатысу үлесі</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Орналасқан орнының мекенжайы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ҚҚС төлеушінің куәлігі: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12"/>
          <w:p>
            <w:pPr>
              <w:spacing w:after="20"/>
              <w:ind w:left="20"/>
              <w:jc w:val="both"/>
            </w:pPr>
            <w:r>
              <w:rPr>
                <w:rFonts w:ascii="Times New Roman"/>
                <w:b w:val="false"/>
                <w:i w:val="false"/>
                <w:color w:val="000000"/>
                <w:sz w:val="20"/>
              </w:rPr>
              <w:t>
9.1 сериясы</w:t>
            </w:r>
          </w:p>
          <w:bookmarkEnd w:id="512"/>
          <w:p>
            <w:pPr>
              <w:spacing w:after="20"/>
              <w:ind w:left="20"/>
              <w:jc w:val="both"/>
            </w:pPr>
            <w:r>
              <w:rPr>
                <w:rFonts w:ascii="Times New Roman"/>
                <w:b w:val="false"/>
                <w:i w:val="false"/>
                <w:color w:val="000000"/>
                <w:sz w:val="20"/>
              </w:rPr>
              <w:t>
</w:t>
            </w:r>
            <w:r>
              <w:rPr>
                <w:rFonts w:ascii="Times New Roman"/>
                <w:b w:val="false"/>
                <w:i w:val="false"/>
                <w:color w:val="000000"/>
                <w:sz w:val="20"/>
              </w:rPr>
              <w:t>9.2 нөмірі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9.3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резидент емес заңды тұлғалардың құрылымдық бөлімшелері</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Қосымша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бөлім. Жеткізушінің банктік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Банктің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бөлім. Алушының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13"/>
          <w:p>
            <w:pPr>
              <w:spacing w:after="20"/>
              <w:ind w:left="20"/>
              <w:jc w:val="both"/>
            </w:pPr>
            <w:r>
              <w:rPr>
                <w:rFonts w:ascii="Times New Roman"/>
                <w:b w:val="false"/>
                <w:i w:val="false"/>
                <w:color w:val="000000"/>
                <w:sz w:val="20"/>
              </w:rPr>
              <w:t>
16. ЖСН/БСН</w:t>
            </w:r>
          </w:p>
          <w:bookmarkEnd w:id="513"/>
          <w:p>
            <w:pPr>
              <w:spacing w:after="20"/>
              <w:ind w:left="20"/>
              <w:jc w:val="both"/>
            </w:pPr>
            <w:r>
              <w:rPr>
                <w:rFonts w:ascii="Times New Roman"/>
                <w:b w:val="false"/>
                <w:i w:val="false"/>
                <w:color w:val="000000"/>
                <w:sz w:val="20"/>
              </w:rPr>
              <w:t>
</w:t>
            </w:r>
            <w:r>
              <w:rPr>
                <w:rFonts w:ascii="Times New Roman"/>
                <w:b w:val="false"/>
                <w:i w:val="false"/>
                <w:color w:val="000000"/>
                <w:sz w:val="20"/>
              </w:rPr>
              <w:t>16.0 Заңды тұлғаның құрылымдық бөлімшелерінің БСН</w:t>
            </w:r>
          </w:p>
          <w:p>
            <w:pPr>
              <w:spacing w:after="20"/>
              <w:ind w:left="20"/>
              <w:jc w:val="both"/>
            </w:pPr>
            <w:r>
              <w:rPr>
                <w:rFonts w:ascii="Times New Roman"/>
                <w:b w:val="false"/>
                <w:i w:val="false"/>
                <w:color w:val="000000"/>
                <w:sz w:val="20"/>
              </w:rPr>
              <w:t>
16.1 Қайта ұйымдастырылған тұлғаның ЖСН/БСН</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14"/>
          <w:p>
            <w:pPr>
              <w:spacing w:after="20"/>
              <w:ind w:left="20"/>
              <w:jc w:val="both"/>
            </w:pPr>
            <w:r>
              <w:rPr>
                <w:rFonts w:ascii="Times New Roman"/>
                <w:b w:val="false"/>
                <w:i w:val="false"/>
                <w:color w:val="000000"/>
                <w:sz w:val="20"/>
              </w:rPr>
              <w:t>
20. алушының санаты:</w:t>
            </w:r>
          </w:p>
          <w:bookmarkEnd w:id="514"/>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комитент</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комиссионер</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лизинг алушы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810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бірлескен қызмет туралы шарттың қатысушысы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556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20.1 саны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93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937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мекеме</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68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683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резидент емес</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810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ӨБК қатысушы немесе ӨБК шеңберінде жасалған мәміле</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064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сенім білдірілген адам</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429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бөлшек сауда</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56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15"/>
          <w:p>
            <w:pPr>
              <w:spacing w:after="20"/>
              <w:ind w:left="20"/>
              <w:jc w:val="both"/>
            </w:pPr>
            <w:r>
              <w:rPr>
                <w:rFonts w:ascii="Times New Roman"/>
                <w:b w:val="false"/>
                <w:i w:val="false"/>
                <w:color w:val="000000"/>
                <w:sz w:val="20"/>
              </w:rPr>
              <w:t xml:space="preserve">
17. Алушы </w:t>
            </w:r>
          </w:p>
          <w:bookmarkEnd w:id="5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17.1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556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Қатысу үлесі</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Орналасқан орнының мекенжайы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16"/>
          <w:p>
            <w:pPr>
              <w:spacing w:after="20"/>
              <w:ind w:left="20"/>
              <w:jc w:val="both"/>
            </w:pPr>
            <w:r>
              <w:rPr>
                <w:rFonts w:ascii="Times New Roman"/>
                <w:b w:val="false"/>
                <w:i w:val="false"/>
                <w:color w:val="000000"/>
                <w:sz w:val="20"/>
              </w:rPr>
              <w:t>
18.1 Ел коды</w:t>
            </w:r>
          </w:p>
          <w:bookmarkEnd w:id="516"/>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1485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485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Комиссиясының 20.09.2010 жылғы № 378 Шешіміне сәйкес 2 әріптік коды)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Қосымаша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 бөлім. Мемлекеттік мекеменің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Төлемнің мақсаты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Тауарлардың, жұмыстардың, көрсетілетін қызметтердің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БСК KKMFKZ2A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бөлім. Жүкті жіберушінің және жүкті алушының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Жүкті жөнелтуші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Жүкті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ЖСН/БСН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ЖСН/БСН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Атауы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Жөнелту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Жеткізу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17"/>
          <w:p>
            <w:pPr>
              <w:spacing w:after="20"/>
              <w:ind w:left="20"/>
              <w:jc w:val="both"/>
            </w:pPr>
            <w:r>
              <w:rPr>
                <w:rFonts w:ascii="Times New Roman"/>
                <w:b w:val="false"/>
                <w:i w:val="false"/>
                <w:color w:val="000000"/>
                <w:sz w:val="20"/>
              </w:rPr>
              <w:t>
26.4 Ел коды</w:t>
            </w:r>
          </w:p>
          <w:bookmarkEnd w:id="517"/>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1485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485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 Комиссиясының 20.09.2010 жылғы № 378 Шешіміне сәйкес 2 әріптік коды)</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бөлім. Шарт (келісімшарт)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18"/>
          <w:p>
            <w:pPr>
              <w:spacing w:after="20"/>
              <w:ind w:left="20"/>
              <w:jc w:val="both"/>
            </w:pPr>
            <w:r>
              <w:rPr>
                <w:rFonts w:ascii="Times New Roman"/>
                <w:b w:val="false"/>
                <w:i w:val="false"/>
                <w:color w:val="000000"/>
                <w:sz w:val="20"/>
              </w:rPr>
              <w:t xml:space="preserve">
27.1 </w:t>
            </w:r>
          </w:p>
          <w:bookmarkEnd w:id="518"/>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556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Тауарларды, жұмыстарды, қызметтерді жеткізуге шарт (келісімшарт)</w:t>
            </w:r>
          </w:p>
          <w:p>
            <w:pPr>
              <w:spacing w:after="20"/>
              <w:ind w:left="20"/>
              <w:jc w:val="both"/>
            </w:pP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Тауарларды жеткізу сенімхат бойынша жүзеге асырылды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19"/>
          <w:p>
            <w:pPr>
              <w:spacing w:after="20"/>
              <w:ind w:left="20"/>
              <w:jc w:val="both"/>
            </w:pPr>
            <w:r>
              <w:rPr>
                <w:rFonts w:ascii="Times New Roman"/>
                <w:b w:val="false"/>
                <w:i w:val="false"/>
                <w:color w:val="000000"/>
                <w:sz w:val="20"/>
              </w:rPr>
              <w:t xml:space="preserve">
27.2 </w:t>
            </w:r>
          </w:p>
          <w:bookmarkEnd w:id="519"/>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56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Тауарларды, жұмыстарды, қызметтерді жеткізуге шартсыз (келісімшартсыз)</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Есептік нөмірі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Межелі пункті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Шарт бойынша төлем талаптары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20"/>
          <w:p>
            <w:pPr>
              <w:spacing w:after="20"/>
              <w:ind w:left="20"/>
              <w:jc w:val="both"/>
            </w:pPr>
            <w:r>
              <w:rPr>
                <w:rFonts w:ascii="Times New Roman"/>
                <w:b w:val="false"/>
                <w:i w:val="false"/>
                <w:color w:val="000000"/>
                <w:sz w:val="20"/>
              </w:rPr>
              <w:t>
29. Жөнелту тәсілі</w:t>
            </w:r>
          </w:p>
          <w:bookmarkEnd w:id="520"/>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762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7620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(к/қ таңдау: автожол, т/ж; ауе; су; трубопровод и т.д.)</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21"/>
          <w:p>
            <w:pPr>
              <w:spacing w:after="20"/>
              <w:ind w:left="20"/>
              <w:jc w:val="both"/>
            </w:pPr>
            <w:r>
              <w:rPr>
                <w:rFonts w:ascii="Times New Roman"/>
                <w:b w:val="false"/>
                <w:i w:val="false"/>
                <w:color w:val="000000"/>
                <w:sz w:val="20"/>
              </w:rPr>
              <w:t>
31.1 Жеткізу шарттары</w:t>
            </w:r>
          </w:p>
          <w:bookmarkEnd w:id="521"/>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762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620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 Комиссиясының 20.09.2010 жылғы № 378 Шешіміне сәйкес 3 әріптік коды)</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бөлім. Тауарларды, жұмыстарды, көрсетілетін қызметтерді жеткізуді растайтын құжаттардың деректемелері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Тауарларды, жұмыстарды, көрсетілетін қызметтерді жеткізуді растайтын құжат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бөлім. Тауарлар, жұмыстар, көрсетілетін қызметтер бойынша деректер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22"/>
          <w:p>
            <w:pPr>
              <w:spacing w:after="20"/>
              <w:ind w:left="20"/>
              <w:jc w:val="both"/>
            </w:pPr>
            <w:r>
              <w:rPr>
                <w:rFonts w:ascii="Times New Roman"/>
                <w:b w:val="false"/>
                <w:i w:val="false"/>
                <w:color w:val="000000"/>
                <w:sz w:val="20"/>
              </w:rPr>
              <w:t>
33.1 валюта коды</w:t>
            </w:r>
          </w:p>
          <w:bookmarkEnd w:id="522"/>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1485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485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33.2 валюта бағамы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1485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485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bookmarkStart w:name="z684" w:id="523"/>
    <w:p>
      <w:pPr>
        <w:spacing w:after="0"/>
        <w:ind w:left="0"/>
        <w:jc w:val="both"/>
      </w:pPr>
      <w:r>
        <w:rPr>
          <w:rFonts w:ascii="Times New Roman"/>
          <w:b w:val="false"/>
          <w:i w:val="false"/>
          <w:color w:val="000000"/>
          <w:sz w:val="28"/>
        </w:rPr>
        <w:t>
      Кестенің жалғасы</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шығу тегінің белгілері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24"/>
          <w:p>
            <w:pPr>
              <w:spacing w:after="20"/>
              <w:ind w:left="20"/>
              <w:jc w:val="both"/>
            </w:pPr>
            <w:r>
              <w:rPr>
                <w:rFonts w:ascii="Times New Roman"/>
                <w:b w:val="false"/>
                <w:i w:val="false"/>
                <w:color w:val="000000"/>
                <w:sz w:val="20"/>
              </w:rPr>
              <w:t>
Тауарл ардың, жұмыст ардың, көрсетілетін қызмет</w:t>
            </w:r>
          </w:p>
          <w:bookmarkEnd w:id="524"/>
          <w:p>
            <w:pPr>
              <w:spacing w:after="20"/>
              <w:ind w:left="20"/>
              <w:jc w:val="both"/>
            </w:pPr>
            <w:r>
              <w:rPr>
                <w:rFonts w:ascii="Times New Roman"/>
                <w:b w:val="false"/>
                <w:i w:val="false"/>
                <w:color w:val="000000"/>
                <w:sz w:val="20"/>
              </w:rPr>
              <w:t>
тердің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Декларациясына немесе тауарларды әкелу және жанама салықтардың төленгені туралы өтінішке сәйкес тауарлардың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коды (ЕАЭО СЭҚ ТН)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 мі)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өлшем бірлігіндегі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25"/>
          <w:p>
            <w:pPr>
              <w:spacing w:after="20"/>
              <w:ind w:left="20"/>
              <w:jc w:val="both"/>
            </w:pPr>
            <w:r>
              <w:rPr>
                <w:rFonts w:ascii="Times New Roman"/>
                <w:b w:val="false"/>
                <w:i w:val="false"/>
                <w:color w:val="000000"/>
                <w:sz w:val="20"/>
              </w:rPr>
              <w:t>
Жанама салықтар</w:t>
            </w:r>
          </w:p>
          <w:bookmarkEnd w:id="525"/>
          <w:p>
            <w:pPr>
              <w:spacing w:after="20"/>
              <w:ind w:left="20"/>
              <w:jc w:val="both"/>
            </w:pPr>
            <w:r>
              <w:rPr>
                <w:rFonts w:ascii="Times New Roman"/>
                <w:b w:val="false"/>
                <w:i w:val="false"/>
                <w:color w:val="000000"/>
                <w:sz w:val="20"/>
              </w:rPr>
              <w:t>
</w:t>
            </w:r>
            <w:r>
              <w:rPr>
                <w:rFonts w:ascii="Times New Roman"/>
                <w:b w:val="false"/>
                <w:i w:val="false"/>
                <w:color w:val="000000"/>
                <w:sz w:val="20"/>
              </w:rPr>
              <w:t>сыз тауарлар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дың, жұмыстар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дың, көрсетіле</w:t>
            </w:r>
          </w:p>
          <w:p>
            <w:pPr>
              <w:spacing w:after="20"/>
              <w:ind w:left="20"/>
              <w:jc w:val="both"/>
            </w:pPr>
            <w:r>
              <w:rPr>
                <w:rFonts w:ascii="Times New Roman"/>
                <w:b w:val="false"/>
                <w:i w:val="false"/>
                <w:color w:val="000000"/>
                <w:sz w:val="20"/>
              </w:rPr>
              <w:t>
тін қызметтердің бір бірлігі үшін бағасы (тариф)</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26"/>
          <w:p>
            <w:pPr>
              <w:spacing w:after="20"/>
              <w:ind w:left="20"/>
              <w:jc w:val="both"/>
            </w:pPr>
            <w:r>
              <w:rPr>
                <w:rFonts w:ascii="Times New Roman"/>
                <w:b w:val="false"/>
                <w:i w:val="false"/>
                <w:color w:val="000000"/>
                <w:sz w:val="20"/>
              </w:rPr>
              <w:t>
Жанама салықтарсыз тауарлардың, жұмыстардың, көрсеті</w:t>
            </w:r>
          </w:p>
          <w:bookmarkEnd w:id="526"/>
          <w:p>
            <w:pPr>
              <w:spacing w:after="20"/>
              <w:ind w:left="20"/>
              <w:jc w:val="both"/>
            </w:pPr>
            <w:r>
              <w:rPr>
                <w:rFonts w:ascii="Times New Roman"/>
                <w:b w:val="false"/>
                <w:i w:val="false"/>
                <w:color w:val="000000"/>
                <w:sz w:val="20"/>
              </w:rPr>
              <w:t>
</w:t>
            </w:r>
            <w:r>
              <w:rPr>
                <w:rFonts w:ascii="Times New Roman"/>
                <w:b w:val="false"/>
                <w:i w:val="false"/>
                <w:color w:val="000000"/>
                <w:sz w:val="20"/>
              </w:rPr>
              <w:t>летін қызмет</w:t>
            </w:r>
          </w:p>
          <w:p>
            <w:pPr>
              <w:spacing w:after="20"/>
              <w:ind w:left="20"/>
              <w:jc w:val="both"/>
            </w:pPr>
            <w:r>
              <w:rPr>
                <w:rFonts w:ascii="Times New Roman"/>
                <w:b w:val="false"/>
                <w:i w:val="false"/>
                <w:color w:val="000000"/>
                <w:sz w:val="20"/>
              </w:rPr>
              <w:t>
тердің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барлығы: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бөлім. Бірлескен қызметке қатысушылардың тауарлары, жұмыстары, көрсетілетін қызметтері бойынша деректері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34.1 Бірлескен қызметке қатысушының ЖСН/БСН 34.2 Қайта ұйымдастырылған тұлғаның ЖСН/БСН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шығу тегінің белгілері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27"/>
          <w:p>
            <w:pPr>
              <w:spacing w:after="20"/>
              <w:ind w:left="20"/>
              <w:jc w:val="both"/>
            </w:pPr>
            <w:r>
              <w:rPr>
                <w:rFonts w:ascii="Times New Roman"/>
                <w:b w:val="false"/>
                <w:i w:val="false"/>
                <w:color w:val="000000"/>
                <w:sz w:val="20"/>
              </w:rPr>
              <w:t>
Тауарл ардың, жұмыст ардың, көрсетіле</w:t>
            </w:r>
          </w:p>
          <w:bookmarkEnd w:id="527"/>
          <w:p>
            <w:pPr>
              <w:spacing w:after="20"/>
              <w:ind w:left="20"/>
              <w:jc w:val="both"/>
            </w:pPr>
            <w:r>
              <w:rPr>
                <w:rFonts w:ascii="Times New Roman"/>
                <w:b w:val="false"/>
                <w:i w:val="false"/>
                <w:color w:val="000000"/>
                <w:sz w:val="20"/>
              </w:rPr>
              <w:t>
тін қызметтердің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528"/>
          <w:p>
            <w:pPr>
              <w:spacing w:after="20"/>
              <w:ind w:left="20"/>
              <w:jc w:val="both"/>
            </w:pPr>
            <w:r>
              <w:rPr>
                <w:rFonts w:ascii="Times New Roman"/>
                <w:b w:val="false"/>
                <w:i w:val="false"/>
                <w:color w:val="000000"/>
                <w:sz w:val="20"/>
              </w:rPr>
              <w:t>
Тауарларға Декларация</w:t>
            </w:r>
          </w:p>
          <w:bookmarkEnd w:id="528"/>
          <w:p>
            <w:pPr>
              <w:spacing w:after="20"/>
              <w:ind w:left="20"/>
              <w:jc w:val="both"/>
            </w:pPr>
            <w:r>
              <w:rPr>
                <w:rFonts w:ascii="Times New Roman"/>
                <w:b w:val="false"/>
                <w:i w:val="false"/>
                <w:color w:val="000000"/>
                <w:sz w:val="20"/>
              </w:rPr>
              <w:t>
</w:t>
            </w:r>
            <w:r>
              <w:rPr>
                <w:rFonts w:ascii="Times New Roman"/>
                <w:b w:val="false"/>
                <w:i w:val="false"/>
                <w:color w:val="000000"/>
                <w:sz w:val="20"/>
              </w:rPr>
              <w:t>сына немесе тауарларды әкелу және жанама салықтар</w:t>
            </w:r>
          </w:p>
          <w:p>
            <w:pPr>
              <w:spacing w:after="20"/>
              <w:ind w:left="20"/>
              <w:jc w:val="both"/>
            </w:pPr>
            <w:r>
              <w:rPr>
                <w:rFonts w:ascii="Times New Roman"/>
                <w:b w:val="false"/>
                <w:i w:val="false"/>
                <w:color w:val="000000"/>
                <w:sz w:val="20"/>
              </w:rPr>
              <w:t>
дың төленгені туралы өтінішке сәйкес тауарлардың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коды (ЕАЭО СЭҚ ТН)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 мі)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өлшем бірлігіндегі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29"/>
          <w:p>
            <w:pPr>
              <w:spacing w:after="20"/>
              <w:ind w:left="20"/>
              <w:jc w:val="both"/>
            </w:pPr>
            <w:r>
              <w:rPr>
                <w:rFonts w:ascii="Times New Roman"/>
                <w:b w:val="false"/>
                <w:i w:val="false"/>
                <w:color w:val="000000"/>
                <w:sz w:val="20"/>
              </w:rPr>
              <w:t>
Жанама салықтар</w:t>
            </w:r>
          </w:p>
          <w:bookmarkEnd w:id="529"/>
          <w:p>
            <w:pPr>
              <w:spacing w:after="20"/>
              <w:ind w:left="20"/>
              <w:jc w:val="both"/>
            </w:pPr>
            <w:r>
              <w:rPr>
                <w:rFonts w:ascii="Times New Roman"/>
                <w:b w:val="false"/>
                <w:i w:val="false"/>
                <w:color w:val="000000"/>
                <w:sz w:val="20"/>
              </w:rPr>
              <w:t>
</w:t>
            </w:r>
            <w:r>
              <w:rPr>
                <w:rFonts w:ascii="Times New Roman"/>
                <w:b w:val="false"/>
                <w:i w:val="false"/>
                <w:color w:val="000000"/>
                <w:sz w:val="20"/>
              </w:rPr>
              <w:t>сыз тауарлар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дың, жұмыстар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дың, көрсетіле</w:t>
            </w:r>
          </w:p>
          <w:p>
            <w:pPr>
              <w:spacing w:after="20"/>
              <w:ind w:left="20"/>
              <w:jc w:val="both"/>
            </w:pPr>
            <w:r>
              <w:rPr>
                <w:rFonts w:ascii="Times New Roman"/>
                <w:b w:val="false"/>
                <w:i w:val="false"/>
                <w:color w:val="000000"/>
                <w:sz w:val="20"/>
              </w:rPr>
              <w:t>
</w:t>
            </w:r>
            <w:r>
              <w:rPr>
                <w:rFonts w:ascii="Times New Roman"/>
                <w:b w:val="false"/>
                <w:i w:val="false"/>
                <w:color w:val="000000"/>
                <w:sz w:val="20"/>
              </w:rPr>
              <w:t>тін қызметтер</w:t>
            </w:r>
          </w:p>
          <w:p>
            <w:pPr>
              <w:spacing w:after="20"/>
              <w:ind w:left="20"/>
              <w:jc w:val="both"/>
            </w:pPr>
            <w:r>
              <w:rPr>
                <w:rFonts w:ascii="Times New Roman"/>
                <w:b w:val="false"/>
                <w:i w:val="false"/>
                <w:color w:val="000000"/>
                <w:sz w:val="20"/>
              </w:rPr>
              <w:t>
дің бір бірлігі үшін бағасы (тариф)</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530"/>
          <w:p>
            <w:pPr>
              <w:spacing w:after="20"/>
              <w:ind w:left="20"/>
              <w:jc w:val="both"/>
            </w:pPr>
            <w:r>
              <w:rPr>
                <w:rFonts w:ascii="Times New Roman"/>
                <w:b w:val="false"/>
                <w:i w:val="false"/>
                <w:color w:val="000000"/>
                <w:sz w:val="20"/>
              </w:rPr>
              <w:t>
Жанама салықтарсыз тауарлардың, жұмыстардың, көрсеті</w:t>
            </w:r>
          </w:p>
          <w:bookmarkEnd w:id="530"/>
          <w:p>
            <w:pPr>
              <w:spacing w:after="20"/>
              <w:ind w:left="20"/>
              <w:jc w:val="both"/>
            </w:pPr>
            <w:r>
              <w:rPr>
                <w:rFonts w:ascii="Times New Roman"/>
                <w:b w:val="false"/>
                <w:i w:val="false"/>
                <w:color w:val="000000"/>
                <w:sz w:val="20"/>
              </w:rPr>
              <w:t>
</w:t>
            </w:r>
            <w:r>
              <w:rPr>
                <w:rFonts w:ascii="Times New Roman"/>
                <w:b w:val="false"/>
                <w:i w:val="false"/>
                <w:color w:val="000000"/>
                <w:sz w:val="20"/>
              </w:rPr>
              <w:t>летін қызмет</w:t>
            </w:r>
          </w:p>
          <w:p>
            <w:pPr>
              <w:spacing w:after="20"/>
              <w:ind w:left="20"/>
              <w:jc w:val="both"/>
            </w:pPr>
            <w:r>
              <w:rPr>
                <w:rFonts w:ascii="Times New Roman"/>
                <w:b w:val="false"/>
                <w:i w:val="false"/>
                <w:color w:val="000000"/>
                <w:sz w:val="20"/>
              </w:rPr>
              <w:t>
тердің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барлығы:</w:t>
            </w:r>
          </w:p>
        </w:tc>
      </w:tr>
    </w:tbl>
    <w:bookmarkStart w:name="z702" w:id="531"/>
    <w:p>
      <w:pPr>
        <w:spacing w:after="0"/>
        <w:ind w:left="0"/>
        <w:jc w:val="both"/>
      </w:pPr>
      <w:r>
        <w:rPr>
          <w:rFonts w:ascii="Times New Roman"/>
          <w:b w:val="false"/>
          <w:i w:val="false"/>
          <w:color w:val="000000"/>
          <w:sz w:val="28"/>
        </w:rPr>
        <w:t>
      Кестенің жалғасы</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бойынша айналым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салықтарды есепке алғандағы тауарлардың, жұмыстардың, көрсетілетін қызметтердің құны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тауарларды әкелу және жанама салықтардың төленгені туралы өтініш, тауарларға ілеспе жүкқұжат №, ТС-1 немесе ТС-KZ</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декларациядан немесе тауарларды әкелу және жанама салықтардың төленгені туралы өтініштен тауар позициясының нөмірі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индентификатор, жұмыстар бойынша, көрсетілетін қызметтер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бөлім. Бірлескен қызметке қатысушылардың тауарлары, жұмыстары, көрсетілетін қызметтері бойынша деректері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34.1 Бірлескен қызметке қатысушының ЖСН/БСН 34.2 Қайта ұйымдастырылған тұлғаның ЖСН/БСН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бойынша айналым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салықтарды есепке алғандағы тауарлардың, жұмыстардың, көрсетілетін қызметтердің құны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тауарларды әкелу және жанама салықтардың төленгені туралы өтініш, тауарларға ілеспе жүкқұжат №, ТС-1 немесе ТС-KZ</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декларациядан немесе тауарларды әкелу және жанама салықтардың төленгені туралы өтініштен тауар позициясының нөмірі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индентификатор, жұмыстар бойынша, көрсетілетін қызметтер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3" w:id="532"/>
    <w:p>
      <w:pPr>
        <w:spacing w:after="0"/>
        <w:ind w:left="0"/>
        <w:jc w:val="both"/>
      </w:pPr>
      <w:r>
        <w:rPr>
          <w:rFonts w:ascii="Times New Roman"/>
          <w:b w:val="false"/>
          <w:i w:val="false"/>
          <w:color w:val="000000"/>
          <w:sz w:val="28"/>
        </w:rPr>
        <w:t>
      Кестенің жалғасы</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бөлім. Жеткізуші өкілінің (оператордың)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БСН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Орналасқан орнының мекенжайы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Сенімді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533"/>
          <w:p>
            <w:pPr>
              <w:spacing w:after="20"/>
              <w:ind w:left="20"/>
              <w:jc w:val="both"/>
            </w:pPr>
            <w:r>
              <w:rPr>
                <w:rFonts w:ascii="Times New Roman"/>
                <w:b w:val="false"/>
                <w:i w:val="false"/>
                <w:color w:val="000000"/>
                <w:sz w:val="20"/>
              </w:rPr>
              <w:t>
38. Құжат</w:t>
            </w:r>
          </w:p>
          <w:bookmarkEnd w:id="533"/>
          <w:p>
            <w:pPr>
              <w:spacing w:after="20"/>
              <w:ind w:left="20"/>
              <w:jc w:val="both"/>
            </w:pPr>
            <w:r>
              <w:rPr>
                <w:rFonts w:ascii="Times New Roman"/>
                <w:b w:val="false"/>
                <w:i w:val="false"/>
                <w:color w:val="000000"/>
                <w:sz w:val="20"/>
              </w:rPr>
              <w:t>
38.1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бөлім. Алушы өкілінің (оператордың)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БСН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Орналасқан орнының мекенжайы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Сенімді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534"/>
          <w:p>
            <w:pPr>
              <w:spacing w:after="20"/>
              <w:ind w:left="20"/>
              <w:jc w:val="both"/>
            </w:pPr>
            <w:r>
              <w:rPr>
                <w:rFonts w:ascii="Times New Roman"/>
                <w:b w:val="false"/>
                <w:i w:val="false"/>
                <w:color w:val="000000"/>
                <w:sz w:val="20"/>
              </w:rPr>
              <w:t>
42. Құжат</w:t>
            </w:r>
          </w:p>
          <w:bookmarkEnd w:id="534"/>
          <w:p>
            <w:pPr>
              <w:spacing w:after="20"/>
              <w:ind w:left="20"/>
              <w:jc w:val="both"/>
            </w:pPr>
            <w:r>
              <w:rPr>
                <w:rFonts w:ascii="Times New Roman"/>
                <w:b w:val="false"/>
                <w:i w:val="false"/>
                <w:color w:val="000000"/>
                <w:sz w:val="20"/>
              </w:rPr>
              <w:t>
42.1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бөлім. Қосымша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Қосымша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бөлім. ЭЦҚ бойынша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Заңды тұлғаның (заңды тұлғаның құрылымдық бөлімшесінің) немесе дара кәсіпкер не жеке практикамен айналысатын адамның ЭЦҚ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Шот-фактураға қол қоюға уәкілетті адамның ЭЦҚ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ЭШФ жазып беретін адамның Т.А.Ә. (болған жағдайда)</w:t>
            </w:r>
          </w:p>
        </w:tc>
      </w:tr>
    </w:tbl>
    <w:bookmarkStart w:name="z706" w:id="535"/>
    <w:p>
      <w:pPr>
        <w:spacing w:after="0"/>
        <w:ind w:left="0"/>
        <w:jc w:val="both"/>
      </w:pPr>
      <w:r>
        <w:rPr>
          <w:rFonts w:ascii="Times New Roman"/>
          <w:b w:val="false"/>
          <w:i w:val="false"/>
          <w:color w:val="000000"/>
          <w:sz w:val="28"/>
        </w:rPr>
        <w:t>
      Ескертпе: аббревиатураны ашып жазу:</w:t>
      </w:r>
    </w:p>
    <w:bookmarkEnd w:id="535"/>
    <w:bookmarkStart w:name="z707" w:id="536"/>
    <w:p>
      <w:pPr>
        <w:spacing w:after="0"/>
        <w:ind w:left="0"/>
        <w:jc w:val="both"/>
      </w:pPr>
      <w:r>
        <w:rPr>
          <w:rFonts w:ascii="Times New Roman"/>
          <w:b w:val="false"/>
          <w:i w:val="false"/>
          <w:color w:val="000000"/>
          <w:sz w:val="28"/>
        </w:rPr>
        <w:t>
      ЕАЭО СЭҚ ТН – Еуразиялық экономикалық одақтың сыртқы экономикалық қызметінің тауар номенклатурасы;</w:t>
      </w:r>
    </w:p>
    <w:bookmarkEnd w:id="536"/>
    <w:bookmarkStart w:name="z708" w:id="537"/>
    <w:p>
      <w:pPr>
        <w:spacing w:after="0"/>
        <w:ind w:left="0"/>
        <w:jc w:val="both"/>
      </w:pPr>
      <w:r>
        <w:rPr>
          <w:rFonts w:ascii="Times New Roman"/>
          <w:b w:val="false"/>
          <w:i w:val="false"/>
          <w:color w:val="000000"/>
          <w:sz w:val="28"/>
        </w:rPr>
        <w:t>
      ЖСН/БСН – жеке сәйкестендіру нөмірі немесе бизнес–сәйкестендіру нөмірі;</w:t>
      </w:r>
    </w:p>
    <w:bookmarkEnd w:id="537"/>
    <w:bookmarkStart w:name="z709" w:id="538"/>
    <w:p>
      <w:pPr>
        <w:spacing w:after="0"/>
        <w:ind w:left="0"/>
        <w:jc w:val="both"/>
      </w:pPr>
      <w:r>
        <w:rPr>
          <w:rFonts w:ascii="Times New Roman"/>
          <w:b w:val="false"/>
          <w:i w:val="false"/>
          <w:color w:val="000000"/>
          <w:sz w:val="28"/>
        </w:rPr>
        <w:t>
      ҚҚС – қосылған құн салығы;</w:t>
      </w:r>
    </w:p>
    <w:bookmarkEnd w:id="538"/>
    <w:bookmarkStart w:name="z710" w:id="539"/>
    <w:p>
      <w:pPr>
        <w:spacing w:after="0"/>
        <w:ind w:left="0"/>
        <w:jc w:val="both"/>
      </w:pPr>
      <w:r>
        <w:rPr>
          <w:rFonts w:ascii="Times New Roman"/>
          <w:b w:val="false"/>
          <w:i w:val="false"/>
          <w:color w:val="000000"/>
          <w:sz w:val="28"/>
        </w:rPr>
        <w:t>
      ӨБК – өнімді бөлу туралы келісім немесе Қазақстан Республикасының Президенті бекіткен жер қойнауын пайдалануға арналған келісімшарт;</w:t>
      </w:r>
    </w:p>
    <w:bookmarkEnd w:id="539"/>
    <w:bookmarkStart w:name="z711" w:id="540"/>
    <w:p>
      <w:pPr>
        <w:spacing w:after="0"/>
        <w:ind w:left="0"/>
        <w:jc w:val="both"/>
      </w:pPr>
      <w:r>
        <w:rPr>
          <w:rFonts w:ascii="Times New Roman"/>
          <w:b w:val="false"/>
          <w:i w:val="false"/>
          <w:color w:val="000000"/>
          <w:sz w:val="28"/>
        </w:rPr>
        <w:t>
      р/с – реттік саны</w:t>
      </w:r>
    </w:p>
    <w:bookmarkEnd w:id="540"/>
    <w:bookmarkStart w:name="z712" w:id="541"/>
    <w:p>
      <w:pPr>
        <w:spacing w:after="0"/>
        <w:ind w:left="0"/>
        <w:jc w:val="both"/>
      </w:pPr>
      <w:r>
        <w:rPr>
          <w:rFonts w:ascii="Times New Roman"/>
          <w:b w:val="false"/>
          <w:i w:val="false"/>
          <w:color w:val="000000"/>
          <w:sz w:val="28"/>
        </w:rPr>
        <w:t>
      Т.А.Ә. – тегі, аты, әксінің аты (болған жағдайда);</w:t>
      </w:r>
    </w:p>
    <w:bookmarkEnd w:id="541"/>
    <w:bookmarkStart w:name="z713" w:id="542"/>
    <w:p>
      <w:pPr>
        <w:spacing w:after="0"/>
        <w:ind w:left="0"/>
        <w:jc w:val="both"/>
      </w:pPr>
      <w:r>
        <w:rPr>
          <w:rFonts w:ascii="Times New Roman"/>
          <w:b w:val="false"/>
          <w:i w:val="false"/>
          <w:color w:val="000000"/>
          <w:sz w:val="28"/>
        </w:rPr>
        <w:t>
      ЭЦҚ – электрондық цифрлық қол қою.</w:t>
      </w:r>
    </w:p>
    <w:bookmarkEnd w:id="5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Тауарларға арналған ілеспе</w:t>
            </w:r>
            <w:r>
              <w:br/>
            </w:r>
            <w:r>
              <w:rPr>
                <w:rFonts w:ascii="Times New Roman"/>
                <w:b w:val="false"/>
                <w:i w:val="false"/>
                <w:color w:val="000000"/>
                <w:sz w:val="20"/>
              </w:rPr>
              <w:t>жүкқұжаттарды ресімдеу және</w:t>
            </w:r>
            <w:r>
              <w:br/>
            </w:r>
            <w:r>
              <w:rPr>
                <w:rFonts w:ascii="Times New Roman"/>
                <w:b w:val="false"/>
                <w:i w:val="false"/>
                <w:color w:val="000000"/>
                <w:sz w:val="20"/>
              </w:rPr>
              <w:t>олардың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17" w:id="543"/>
    <w:p>
      <w:pPr>
        <w:spacing w:after="0"/>
        <w:ind w:left="0"/>
        <w:jc w:val="both"/>
      </w:pPr>
      <w:r>
        <w:rPr>
          <w:rFonts w:ascii="Times New Roman"/>
          <w:b w:val="false"/>
          <w:i w:val="false"/>
          <w:color w:val="000000"/>
          <w:sz w:val="28"/>
        </w:rPr>
        <w:t xml:space="preserve">
      </w:t>
      </w:r>
    </w:p>
    <w:bookmarkEnd w:id="543"/>
    <w:p>
      <w:pPr>
        <w:spacing w:after="0"/>
        <w:ind w:left="0"/>
        <w:jc w:val="both"/>
      </w:pPr>
      <w:r>
        <w:drawing>
          <wp:inline distT="0" distB="0" distL="0" distR="0">
            <wp:extent cx="78105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7810500" cy="204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8" w:id="544"/>
    <w:p>
      <w:pPr>
        <w:spacing w:after="0"/>
        <w:ind w:left="0"/>
        <w:jc w:val="both"/>
      </w:pPr>
      <w:r>
        <w:rPr>
          <w:rFonts w:ascii="Times New Roman"/>
          <w:b w:val="false"/>
          <w:i w:val="false"/>
          <w:color w:val="000000"/>
          <w:sz w:val="28"/>
        </w:rPr>
        <w:t xml:space="preserve">
      </w:t>
      </w:r>
    </w:p>
    <w:bookmarkEnd w:id="544"/>
    <w:p>
      <w:pPr>
        <w:spacing w:after="0"/>
        <w:ind w:left="0"/>
        <w:jc w:val="both"/>
      </w:pPr>
      <w:r>
        <w:drawing>
          <wp:inline distT="0" distB="0" distL="0" distR="0">
            <wp:extent cx="78105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7810500" cy="485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9" w:id="545"/>
    <w:p>
      <w:pPr>
        <w:spacing w:after="0"/>
        <w:ind w:left="0"/>
        <w:jc w:val="both"/>
      </w:pPr>
      <w:r>
        <w:rPr>
          <w:rFonts w:ascii="Times New Roman"/>
          <w:b w:val="false"/>
          <w:i w:val="false"/>
          <w:color w:val="000000"/>
          <w:sz w:val="28"/>
        </w:rPr>
        <w:t xml:space="preserve">
      </w:t>
      </w:r>
    </w:p>
    <w:bookmarkEnd w:id="545"/>
    <w:p>
      <w:pPr>
        <w:spacing w:after="0"/>
        <w:ind w:left="0"/>
        <w:jc w:val="both"/>
      </w:pPr>
      <w:r>
        <w:drawing>
          <wp:inline distT="0" distB="0" distL="0" distR="0">
            <wp:extent cx="78105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7810500" cy="481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0" w:id="546"/>
    <w:p>
      <w:pPr>
        <w:spacing w:after="0"/>
        <w:ind w:left="0"/>
        <w:jc w:val="both"/>
      </w:pPr>
      <w:r>
        <w:rPr>
          <w:rFonts w:ascii="Times New Roman"/>
          <w:b w:val="false"/>
          <w:i w:val="false"/>
          <w:color w:val="000000"/>
          <w:sz w:val="28"/>
        </w:rPr>
        <w:t xml:space="preserve">
      </w:t>
      </w:r>
    </w:p>
    <w:bookmarkEnd w:id="546"/>
    <w:p>
      <w:pPr>
        <w:spacing w:after="0"/>
        <w:ind w:left="0"/>
        <w:jc w:val="both"/>
      </w:pPr>
      <w:r>
        <w:drawing>
          <wp:inline distT="0" distB="0" distL="0" distR="0">
            <wp:extent cx="7810500" cy="472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7810500" cy="472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1" w:id="547"/>
    <w:p>
      <w:pPr>
        <w:spacing w:after="0"/>
        <w:ind w:left="0"/>
        <w:jc w:val="both"/>
      </w:pPr>
      <w:r>
        <w:rPr>
          <w:rFonts w:ascii="Times New Roman"/>
          <w:b w:val="false"/>
          <w:i w:val="false"/>
          <w:color w:val="000000"/>
          <w:sz w:val="28"/>
        </w:rPr>
        <w:t xml:space="preserve">
      </w:t>
      </w:r>
    </w:p>
    <w:bookmarkEnd w:id="547"/>
    <w:p>
      <w:pPr>
        <w:spacing w:after="0"/>
        <w:ind w:left="0"/>
        <w:jc w:val="both"/>
      </w:pPr>
      <w:r>
        <w:drawing>
          <wp:inline distT="0" distB="0" distL="0" distR="0">
            <wp:extent cx="78105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7810500" cy="279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