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5101b" w14:textId="8c51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"Бақылау-касса машиналарын қолданудың кейбір мәселелері туралы" Қазақстан Республикасы Қаржы министрінің 2018 жылғы 16 ақпандағы № 208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27 желтоқсандағы № 1326 бұйрығы. Қазақстан Республикасының Әділет министрлігінде 2023 жылғы 28 желтоқсанда № 33824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"Бақылау-касса машиналарын қолданудың кейбір мәселелері туралы" Қазақстан Республикасы Қаржы министрінің 2018 жылғы 16 ақпандағы № 208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16508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6) тармақшасы</w:t>
      </w:r>
      <w:r>
        <w:rPr>
          <w:rFonts w:ascii="Times New Roman"/>
          <w:b w:val="false"/>
          <w:i w:val="false"/>
          <w:color w:val="000000"/>
          <w:sz w:val="28"/>
        </w:rPr>
        <w:t xml:space="preserve"> мындай редакцияда жазылсын:</w:t>
      </w:r>
    </w:p>
    <w:bookmarkEnd w:id="2"/>
    <w:p>
      <w:pPr>
        <w:spacing w:after="0"/>
        <w:ind w:left="0"/>
        <w:jc w:val="both"/>
      </w:pPr>
      <w:r>
        <w:rPr>
          <w:rFonts w:ascii="Times New Roman"/>
          <w:b w:val="false"/>
          <w:i w:val="false"/>
          <w:color w:val="000000"/>
          <w:sz w:val="28"/>
        </w:rPr>
        <w:t>
      "6) осы бұйрыққа 6-қосымшаға сәйкес Бақылау-касса машиналарының модельдерін бақылау-касса машиналарының мемлекеттік тізіліміне (тізілімнен) енгізу (алып тастау) қағидалары;";</w:t>
      </w:r>
    </w:p>
    <w:bookmarkStart w:name="z3" w:id="3"/>
    <w:p>
      <w:pPr>
        <w:spacing w:after="0"/>
        <w:ind w:left="0"/>
        <w:jc w:val="both"/>
      </w:pPr>
      <w:r>
        <w:rPr>
          <w:rFonts w:ascii="Times New Roman"/>
          <w:b w:val="false"/>
          <w:i w:val="false"/>
          <w:color w:val="000000"/>
          <w:sz w:val="28"/>
        </w:rPr>
        <w:t xml:space="preserve">
      көрсетілген бұйрықпен бекітілген, Бақылау-касса машиналарын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Заңның 5-бабы 2-тармағының 11) тармақшасына сәйкес көрсетілетін қызметті беруші деректерді ақпараттандыру саласындағы уәкілетті орган белгілеген тәртіппен мемлекеттік қызметті көрсету сатысы туралы мемлекеттік қызметті көрсету мониторингінің ақпараттық жүйесіне енгізуді қамтамасыз етеді.</w:t>
      </w:r>
    </w:p>
    <w:bookmarkStart w:name="z5" w:id="4"/>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көрсетілген қызметті беруші Қазақстан Республикасының Әділет министрлігінде тіркелгеннен кейін 3 (үш) жұмыс күні ішінде мемлекеттік қызметті көрсету тәртібіне өзгерістер енгізу туралы ақпаратты Бірыңғай байланыс орталығына және "электрондық үкіметтің" ақпараттық-коммуникациялық инфрақұрылымының операторына жібереді.";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""Бақылау-касса машиналарын (БКМ) есепке қою және есептен шығару" мемлекеттік қызметті көрсетуге қойылатын негізгі талаптардың тізбесі осы Қағидаларға 1-қосымшада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үшінші бөлігі мынадай редакцияда жазылсын:</w:t>
      </w:r>
    </w:p>
    <w:p>
      <w:pPr>
        <w:spacing w:after="0"/>
        <w:ind w:left="0"/>
        <w:jc w:val="both"/>
      </w:pPr>
      <w:r>
        <w:rPr>
          <w:rFonts w:ascii="Times New Roman"/>
          <w:b w:val="false"/>
          <w:i w:val="false"/>
          <w:color w:val="000000"/>
          <w:sz w:val="28"/>
        </w:rPr>
        <w:t>
      "Көрсетілетін қызметті алушы осы Қағидаларға 1-қосымшаға сәйкес Тізбенің 8-тармағында көзделген толық құжаттар топтамасын ұсынбай деректерді бермей бақылау-касса машинасын есепке қою туралы салықтық өтінішті қағаз жеткізгіште ұсынған кезде көрсетілетін қызметті беруші құжаттарды қабылдаудан бас тартады.";</w:t>
      </w:r>
    </w:p>
    <w:bookmarkStart w:name="z8" w:id="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Бақылау-касса машиналарының модельдерін бақылау-касса машиналарының мемлекеттік тізіліміне (тізілімнен) енгізу (алып тастау)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"Бақылау-касса машиналарының мемлекеттік тізіліміне бақылау-касса машиналарының жаңа модельдерін енгізу" мемлекеттік қызмет көрсетуге қойылатын негізгі талаптар тізбесі осы Қағидаларға 2-қосымшада көрсетілген.";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7) тармақшасы мынадай редакцияда жазылсын:</w:t>
      </w:r>
    </w:p>
    <w:p>
      <w:pPr>
        <w:spacing w:after="0"/>
        <w:ind w:left="0"/>
        <w:jc w:val="both"/>
      </w:pPr>
      <w:r>
        <w:rPr>
          <w:rFonts w:ascii="Times New Roman"/>
          <w:b w:val="false"/>
          <w:i w:val="false"/>
          <w:color w:val="000000"/>
          <w:sz w:val="28"/>
        </w:rPr>
        <w:t xml:space="preserve">
      "7) бақылау-касса машинасы моделінің белгіленген техникалық талаптарына сәйкестігін растайтын сәйкестік сертификатының немесе QR-код көрсетілген электронды түрде берілген өзге құжаттың не қағаз жеткізгіште берілген кезде олардың нотариат куәландырған көшірмесі қоса бере отырып, осы Қағидаларға 1-қосымшаға сәйкес нысан бойынша қағаз тасымалдағыштағы салықтық өтінішті ұсынады."; </w:t>
      </w:r>
    </w:p>
    <w:bookmarkStart w:name="z12" w:id="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xml:space="preserve">
      көрсетілген бұйрықпен бекітілген, Деректерді тіркеу және (немесе) беру функциясы бар бақылау-касса машиналарынан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кірістер органдарына фискалдық деректер операторымен беру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"6. Фискалдық деректер операторының жұмысын ұйымдастыру оның міндеттерін толық көлемде орындалуына ықпал ететін мына функцияларды іске асыруды:</w:t>
      </w:r>
    </w:p>
    <w:bookmarkStart w:name="z16" w:id="10"/>
    <w:p>
      <w:pPr>
        <w:spacing w:after="0"/>
        <w:ind w:left="0"/>
        <w:jc w:val="both"/>
      </w:pPr>
      <w:r>
        <w:rPr>
          <w:rFonts w:ascii="Times New Roman"/>
          <w:b w:val="false"/>
          <w:i w:val="false"/>
          <w:color w:val="000000"/>
          <w:sz w:val="28"/>
        </w:rPr>
        <w:t>
      1) Қазақстан Республикасының нормативтік құқықтық актілеріне сәйкес бақылау-касса машинасын қолданумен жүзеге асырылатын ақшалай есеп айырысу операциялары туралы мәліметтерді қабылдау, өңдеу, сақтау және мемлекеттік кірістер органдарына өзгеріссіз түрде беру үшін бағдарламалық-аппараттық кешенін құруды және пайдалануды;</w:t>
      </w:r>
    </w:p>
    <w:bookmarkEnd w:id="10"/>
    <w:bookmarkStart w:name="z17" w:id="11"/>
    <w:p>
      <w:pPr>
        <w:spacing w:after="0"/>
        <w:ind w:left="0"/>
        <w:jc w:val="both"/>
      </w:pPr>
      <w:r>
        <w:rPr>
          <w:rFonts w:ascii="Times New Roman"/>
          <w:b w:val="false"/>
          <w:i w:val="false"/>
          <w:color w:val="000000"/>
          <w:sz w:val="28"/>
        </w:rPr>
        <w:t>
      2) бақылау-касса машиналарын фискалдық деректер операторының бағдарламалық-аппараттық кешеніне VPN қосуды жүзеге асыруға мүмкіндік беретін Қазақстан Республикасының аумағындағы ақпараттық-телекоммуникациялық желінің жұмыс істеуін қамтамасыз етуді;</w:t>
      </w:r>
    </w:p>
    <w:bookmarkEnd w:id="11"/>
    <w:bookmarkStart w:name="z18" w:id="12"/>
    <w:p>
      <w:pPr>
        <w:spacing w:after="0"/>
        <w:ind w:left="0"/>
        <w:jc w:val="both"/>
      </w:pPr>
      <w:r>
        <w:rPr>
          <w:rFonts w:ascii="Times New Roman"/>
          <w:b w:val="false"/>
          <w:i w:val="false"/>
          <w:color w:val="000000"/>
          <w:sz w:val="28"/>
        </w:rPr>
        <w:t xml:space="preserve">
      3) бақылау-касса машиналарының мемлекеттік тізіліміне енгізілген бақылау-касса машиналарын фискалдық деректер операторының бағдарламалық-аппараттық кешеніне (серверіне) қосу және өтеулі немесе өтеусіз негізде бақылау-касса машиналарын қолданумен жүзеге асырылатын ақшалай есеп айырысулар туралы мәліметтерді қабылдау, өңдеу және сақтау бойынша қызметтер көрсету. Өтеулі негізде қосылу "Байланыс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белгіленген тәртіппен келісілген тарифтер бойынша жүргізіледі;</w:t>
      </w:r>
    </w:p>
    <w:bookmarkEnd w:id="12"/>
    <w:bookmarkStart w:name="z19" w:id="13"/>
    <w:p>
      <w:pPr>
        <w:spacing w:after="0"/>
        <w:ind w:left="0"/>
        <w:jc w:val="both"/>
      </w:pPr>
      <w:r>
        <w:rPr>
          <w:rFonts w:ascii="Times New Roman"/>
          <w:b w:val="false"/>
          <w:i w:val="false"/>
          <w:color w:val="000000"/>
          <w:sz w:val="28"/>
        </w:rPr>
        <w:t>
      4) бақылау-касса машиналарының деректерін қабылдау, сақтау және беру жүйесін әзірлеу және пайдалануға енгізуді;</w:t>
      </w:r>
    </w:p>
    <w:bookmarkEnd w:id="13"/>
    <w:bookmarkStart w:name="z20" w:id="14"/>
    <w:p>
      <w:pPr>
        <w:spacing w:after="0"/>
        <w:ind w:left="0"/>
        <w:jc w:val="both"/>
      </w:pPr>
      <w:r>
        <w:rPr>
          <w:rFonts w:ascii="Times New Roman"/>
          <w:b w:val="false"/>
          <w:i w:val="false"/>
          <w:color w:val="000000"/>
          <w:sz w:val="28"/>
        </w:rPr>
        <w:t>
      5) фискалдық деректер операторының қызметтерін пайдаланушылармен өзара интерактивті іс-қимыл үшін фискалдық деректер операторының порталын құруды және техникалық сүйемелдеуді қамтамасыз ету, сондай-ақ олар үшін қосымша сервистерді әзірлеу және порталға орналастыруды;</w:t>
      </w:r>
    </w:p>
    <w:bookmarkEnd w:id="14"/>
    <w:bookmarkStart w:name="z21" w:id="15"/>
    <w:p>
      <w:pPr>
        <w:spacing w:after="0"/>
        <w:ind w:left="0"/>
        <w:jc w:val="both"/>
      </w:pPr>
      <w:r>
        <w:rPr>
          <w:rFonts w:ascii="Times New Roman"/>
          <w:b w:val="false"/>
          <w:i w:val="false"/>
          <w:color w:val="000000"/>
          <w:sz w:val="28"/>
        </w:rPr>
        <w:t>
      6) фискалдық деректер операторы порталының, бағдарламалық-аппараттық кешені, ақпараттық-телекоммуникациялық желісінің жұмысы мәселелері бойынша салық төлеушілердің, мемлекеттік кірістер органдарының консультациялық және техникалық қолдау қызметін және бақылау-касса машиналарына техникалық қызмет көрсету орталықтарын құруды;</w:t>
      </w:r>
    </w:p>
    <w:bookmarkEnd w:id="15"/>
    <w:bookmarkStart w:name="z22" w:id="16"/>
    <w:p>
      <w:pPr>
        <w:spacing w:after="0"/>
        <w:ind w:left="0"/>
        <w:jc w:val="both"/>
      </w:pPr>
      <w:r>
        <w:rPr>
          <w:rFonts w:ascii="Times New Roman"/>
          <w:b w:val="false"/>
          <w:i w:val="false"/>
          <w:color w:val="000000"/>
          <w:sz w:val="28"/>
        </w:rPr>
        <w:t>
      7) салық, мемлекеттік құпиядан және басқа да заңмен қорғалатын ақпараттан тұратын ақпаратты жариялағаны, таратқаны үшін фискалдық деректер операторы қызметкерлерінің жауаптылығы мәселелері бойынша құқықтық актіні бекітуді;</w:t>
      </w:r>
    </w:p>
    <w:bookmarkEnd w:id="16"/>
    <w:bookmarkStart w:name="z23" w:id="17"/>
    <w:p>
      <w:pPr>
        <w:spacing w:after="0"/>
        <w:ind w:left="0"/>
        <w:jc w:val="both"/>
      </w:pPr>
      <w:r>
        <w:rPr>
          <w:rFonts w:ascii="Times New Roman"/>
          <w:b w:val="false"/>
          <w:i w:val="false"/>
          <w:color w:val="000000"/>
          <w:sz w:val="28"/>
        </w:rPr>
        <w:t>
      8) электрондық цифрлық қолтаңба арқылы фискалдық деректер операторының порталында тіркелгеннен кейін, деректерді алушыдан басқа, қызметтер көрсету шарттарының негізінде фискалдық деректер операторының бақылау-касса машиналардан мәліметтерді қабылдау, сақтау, сондай-ақ оларды мемлекеттік кірістер органдарына беру тәртібі бойынша қызметтерді іске асыруды;</w:t>
      </w:r>
    </w:p>
    <w:bookmarkEnd w:id="17"/>
    <w:bookmarkStart w:name="z24" w:id="18"/>
    <w:p>
      <w:pPr>
        <w:spacing w:after="0"/>
        <w:ind w:left="0"/>
        <w:jc w:val="both"/>
      </w:pPr>
      <w:r>
        <w:rPr>
          <w:rFonts w:ascii="Times New Roman"/>
          <w:b w:val="false"/>
          <w:i w:val="false"/>
          <w:color w:val="000000"/>
          <w:sz w:val="28"/>
        </w:rPr>
        <w:t>
      9) фискалдық деректерді өңдеуге фискалдық деректерді (сондай-ақ салық төлеуші туралы кез келген ақпаратты) өзгертуді, иесіздендіруді, бұғаттауды, өшіруді немесе жоюды қоспағанда, фискалдық деректер операторының оларды жинау, жазып алу, жүйелеу, жинақтау, өзгеріссіз түрде сақтау, алу, пайдалану, мемлекеттік кірістер органдарына қолжетімділік беру бойынша әрекеттер кіретінін;</w:t>
      </w:r>
    </w:p>
    <w:bookmarkEnd w:id="18"/>
    <w:bookmarkStart w:name="z25" w:id="19"/>
    <w:p>
      <w:pPr>
        <w:spacing w:after="0"/>
        <w:ind w:left="0"/>
        <w:jc w:val="both"/>
      </w:pPr>
      <w:r>
        <w:rPr>
          <w:rFonts w:ascii="Times New Roman"/>
          <w:b w:val="false"/>
          <w:i w:val="false"/>
          <w:color w:val="000000"/>
          <w:sz w:val="28"/>
        </w:rPr>
        <w:t>
      10) фискалдық деректер операторының қызметін кемінде алты облыста (нөмірлеудың географикалық аймақтарында), республикалық маңызы бар қаладарды және астанада қамтамасыз етуді білдіреді.";</w:t>
      </w:r>
    </w:p>
    <w:bookmarkEnd w:id="19"/>
    <w:bookmarkStart w:name="z26" w:id="20"/>
    <w:p>
      <w:pPr>
        <w:spacing w:after="0"/>
        <w:ind w:left="0"/>
        <w:jc w:val="both"/>
      </w:pPr>
      <w:r>
        <w:rPr>
          <w:rFonts w:ascii="Times New Roman"/>
          <w:b w:val="false"/>
          <w:i w:val="false"/>
          <w:color w:val="000000"/>
          <w:sz w:val="28"/>
        </w:rPr>
        <w:t xml:space="preserve">
      көрсетілген бұйрықпен бекітілген Деректерді тіркеу және (немесе) беру функциясы бар бақылау-касса машиналары туралы мәліметтерді мемлекеттік кірістер органдарына фискалдық деректер операторының беру </w:t>
      </w:r>
      <w:r>
        <w:rPr>
          <w:rFonts w:ascii="Times New Roman"/>
          <w:b w:val="false"/>
          <w:i w:val="false"/>
          <w:color w:val="000000"/>
          <w:sz w:val="28"/>
        </w:rPr>
        <w:t>қағидаларында</w:t>
      </w:r>
      <w:r>
        <w:rPr>
          <w:rFonts w:ascii="Times New Roman"/>
          <w:b w:val="false"/>
          <w:i w:val="false"/>
          <w:color w:val="000000"/>
          <w:sz w:val="28"/>
        </w:rPr>
        <w:t>:</w:t>
      </w:r>
    </w:p>
    <w:bookmarkEnd w:id="20"/>
    <w:bookmarkStart w:name="z27" w:id="21"/>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1"/>
    <w:p>
      <w:pPr>
        <w:spacing w:after="0"/>
        <w:ind w:left="0"/>
        <w:jc w:val="both"/>
      </w:pPr>
      <w:r>
        <w:rPr>
          <w:rFonts w:ascii="Times New Roman"/>
          <w:b w:val="false"/>
          <w:i w:val="false"/>
          <w:color w:val="000000"/>
          <w:sz w:val="28"/>
        </w:rPr>
        <w:t>
      "2) ДБФ бар БКМ туралы мәліметтерді электрондық түрде беру мүмкін болмаған кезде қағаз тасымалдағышта, осы Қағидаларға 2 "Деректерді тіркеу және (немесе) беру функциясы бар бақылау-касса машинасын есепке қою (деректерді тіркеу және (немесе) беру функциясы бар бақылау-касса машинасының тіркеу деректерін өзгерту)" және 3 "Деректерді тіркеу және (немесе) беру функциясы бар бақылау-касса машинасын есептен шығару" қосымшаларға сәйкес нысан бойынша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Комитет ФДО электрондық поштасына осы Қағидаларға 4-қосымшаға сәйкес нысаны бойынша ДБФ бар БКМ модельдер анықтамалығын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мындай редакцияда жазылсын:</w:t>
      </w:r>
    </w:p>
    <w:p>
      <w:pPr>
        <w:spacing w:after="0"/>
        <w:ind w:left="0"/>
        <w:jc w:val="both"/>
      </w:pPr>
      <w:r>
        <w:rPr>
          <w:rFonts w:ascii="Times New Roman"/>
          <w:b w:val="false"/>
          <w:i w:val="false"/>
          <w:color w:val="000000"/>
          <w:sz w:val="28"/>
        </w:rPr>
        <w:t>
      "13. Хабарламаларды қабылдау-беру процесінде барлық уақыт параметрлерін тіркеу Астана қаласының уақыты бойынша жүргізіледі.";</w:t>
      </w:r>
    </w:p>
    <w:bookmarkStart w:name="z30" w:id="2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End w:id="22"/>
    <w:bookmarkStart w:name="z31" w:id="2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23"/>
    <w:bookmarkStart w:name="z32" w:id="2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24"/>
    <w:bookmarkStart w:name="z33" w:id="2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5"/>
    <w:bookmarkStart w:name="z34" w:id="2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 орындау туралы мәліметтердің Қазақстан Республикасы Қаржы министрлігінің Заң қызметі департаментіне ұсынылуын қамтамасыз етсін.</w:t>
      </w:r>
    </w:p>
    <w:bookmarkEnd w:id="26"/>
    <w:bookmarkStart w:name="z35" w:id="2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1326 Бұйрыққа</w:t>
            </w:r>
            <w:r>
              <w:br/>
            </w:r>
            <w:r>
              <w:rPr>
                <w:rFonts w:ascii="Times New Roman"/>
                <w:b w:val="false"/>
                <w:i w:val="false"/>
                <w:color w:val="000000"/>
                <w:sz w:val="20"/>
              </w:rPr>
              <w:t>1 қосымша</w:t>
            </w:r>
            <w:r>
              <w:br/>
            </w:r>
            <w:r>
              <w:rPr>
                <w:rFonts w:ascii="Times New Roman"/>
                <w:b w:val="false"/>
                <w:i w:val="false"/>
                <w:color w:val="000000"/>
                <w:sz w:val="20"/>
              </w:rPr>
              <w:t>Бақылау-касса машиналарын</w:t>
            </w:r>
            <w:r>
              <w:br/>
            </w:r>
            <w:r>
              <w:rPr>
                <w:rFonts w:ascii="Times New Roman"/>
                <w:b w:val="false"/>
                <w:i w:val="false"/>
                <w:color w:val="000000"/>
                <w:sz w:val="20"/>
              </w:rPr>
              <w:t>қолдану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 есепке қою және есептен шығару" мемлекеттік қызмет көрсетуге қойылатын негізгі талаптардың тізбесі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Есепке алу бақылау-касса машиналарын (БКМ);</w:t>
            </w:r>
          </w:p>
          <w:p>
            <w:pPr>
              <w:spacing w:after="20"/>
              <w:ind w:left="20"/>
              <w:jc w:val="both"/>
            </w:pPr>
            <w:r>
              <w:rPr>
                <w:rFonts w:ascii="Times New Roman"/>
                <w:b w:val="false"/>
                <w:i w:val="false"/>
                <w:color w:val="000000"/>
                <w:sz w:val="20"/>
              </w:rPr>
              <w:t>
2. Бақылау-касса машиналарын (БКМ) есептен шығару;</w:t>
            </w:r>
          </w:p>
          <w:p>
            <w:pPr>
              <w:spacing w:after="20"/>
              <w:ind w:left="20"/>
              <w:jc w:val="both"/>
            </w:pPr>
            <w:r>
              <w:rPr>
                <w:rFonts w:ascii="Times New Roman"/>
                <w:b w:val="false"/>
                <w:i w:val="false"/>
                <w:color w:val="000000"/>
                <w:sz w:val="20"/>
              </w:rPr>
              <w:t>
3. Бақылау-касса машинасының тіркеу карточкасында көрсетілген мәліметтердің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қызмет көрсету орталығы арқылы;</w:t>
            </w:r>
          </w:p>
          <w:p>
            <w:pPr>
              <w:spacing w:after="20"/>
              <w:ind w:left="20"/>
              <w:jc w:val="both"/>
            </w:pPr>
            <w:r>
              <w:rPr>
                <w:rFonts w:ascii="Times New Roman"/>
                <w:b w:val="false"/>
                <w:i w:val="false"/>
                <w:color w:val="000000"/>
                <w:sz w:val="20"/>
              </w:rPr>
              <w:t>
2) "электрондық үкімет" веб-порталы (бұдан әрі – портал)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есепке қою – 2 (екі) жұмыс күні ішінде:</w:t>
            </w:r>
          </w:p>
          <w:p>
            <w:pPr>
              <w:spacing w:after="20"/>
              <w:ind w:left="20"/>
              <w:jc w:val="both"/>
            </w:pPr>
            <w:r>
              <w:rPr>
                <w:rFonts w:ascii="Times New Roman"/>
                <w:b w:val="false"/>
                <w:i w:val="false"/>
                <w:color w:val="000000"/>
                <w:sz w:val="20"/>
              </w:rPr>
              <w:t>
2) БКМ тіркеу карточкасында көрсетілген мәліметтер өзгерген кезде – 1 (бір) жұмыс күні ішінде;</w:t>
            </w:r>
          </w:p>
          <w:p>
            <w:pPr>
              <w:spacing w:after="20"/>
              <w:ind w:left="20"/>
              <w:jc w:val="both"/>
            </w:pPr>
            <w:r>
              <w:rPr>
                <w:rFonts w:ascii="Times New Roman"/>
                <w:b w:val="false"/>
                <w:i w:val="false"/>
                <w:color w:val="000000"/>
                <w:sz w:val="20"/>
              </w:rPr>
              <w:t>
3) БКМ есептен шығаруды – 1 (бір)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электрондық (ішінара автоматтандырылған)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"Бақылау-касса машиналарын қолданудың кейбір мәселелері туралы" Қазақстан Республикасы Қаржы министрінің 2018 жылғы 16 ақпандағы № 208 бұйрығымен бекітілген нысанға сәйкес тіркеу карточкасын беру (Қазақстан Республикасының Нормативтік құқықтық актілерін мемлекеттік тіркеу тізілімінде № 16508 болып тіркелген);</w:t>
            </w:r>
          </w:p>
          <w:p>
            <w:pPr>
              <w:spacing w:after="20"/>
              <w:ind w:left="20"/>
              <w:jc w:val="both"/>
            </w:pPr>
            <w:r>
              <w:rPr>
                <w:rFonts w:ascii="Times New Roman"/>
                <w:b w:val="false"/>
                <w:i w:val="false"/>
                <w:color w:val="000000"/>
                <w:sz w:val="20"/>
              </w:rPr>
              <w:t>
2) мемлекеттік қызмет көрсету кезінде осы Тізбенің 9-тармағында көрсетілген жағдайларда және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кодексіне (бұдан әрі – Еңбек кодексі) және "Қазақстан Республикасындағы мерекелер туралы" Қазақстан Республикасының Заңына сәйкес (бұдан әрі – Мерекелер туралы Заң)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Көрсетілетін 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кодексіне және Мерекелер туралы Заңға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Деректерді беру функциясы жоқ БКМ есепке қою кезінде:</w:t>
            </w:r>
          </w:p>
          <w:p>
            <w:pPr>
              <w:spacing w:after="20"/>
              <w:ind w:left="20"/>
              <w:jc w:val="both"/>
            </w:pPr>
            <w:r>
              <w:rPr>
                <w:rFonts w:ascii="Times New Roman"/>
                <w:b w:val="false"/>
                <w:i w:val="false"/>
                <w:color w:val="000000"/>
                <w:sz w:val="20"/>
              </w:rPr>
              <w:t>
1) аппараттық-бағдарламалық кешендерді қоспағанда, мыналар ұсынылады:</w:t>
            </w:r>
          </w:p>
          <w:p>
            <w:pPr>
              <w:spacing w:after="20"/>
              <w:ind w:left="20"/>
              <w:jc w:val="both"/>
            </w:pPr>
            <w:r>
              <w:rPr>
                <w:rFonts w:ascii="Times New Roman"/>
                <w:b w:val="false"/>
                <w:i w:val="false"/>
                <w:color w:val="000000"/>
                <w:sz w:val="20"/>
              </w:rPr>
              <w:t>
"Салықтық өтініштердің нысандарын бекіту туралы" Қазақстан Республикасы Қаржы министрінің 2018 жылғы 12 ақпандағы №160 бұйрығымен бекітілген (Қазақстан Республикасының нормативтік құқықтық актілерін мемлекеттік тіркеу тізілімінде № 16425 болып тіркелген) (бұдан әрі – Бұйрық) 16-қосымшаға сәйкес нысан бойынша БКМ салық органында есепке қою туралы салықтық өтініш (бұдан әрі – БКМ есепке қою туралы салықтық өтініш);</w:t>
            </w:r>
          </w:p>
          <w:p>
            <w:pPr>
              <w:spacing w:after="20"/>
              <w:ind w:left="20"/>
              <w:jc w:val="both"/>
            </w:pPr>
            <w:r>
              <w:rPr>
                <w:rFonts w:ascii="Times New Roman"/>
                <w:b w:val="false"/>
                <w:i w:val="false"/>
                <w:color w:val="000000"/>
                <w:sz w:val="20"/>
              </w:rPr>
              <w:t>
фискалдық режимді орнатусыз енгізілуі мүмкін көрсетілетін қызметті алушы туралы мәліметтерді қамтитын БКМ;</w:t>
            </w:r>
          </w:p>
          <w:p>
            <w:pPr>
              <w:spacing w:after="20"/>
              <w:ind w:left="20"/>
              <w:jc w:val="both"/>
            </w:pPr>
            <w:r>
              <w:rPr>
                <w:rFonts w:ascii="Times New Roman"/>
                <w:b w:val="false"/>
                <w:i w:val="false"/>
                <w:color w:val="000000"/>
                <w:sz w:val="20"/>
              </w:rPr>
              <w:t>
нөмірленген, тігілген, салық төлеушінің қолымен және (немесе) мөрімен куәландырылған қолма-қол ақшаны есепке алу кітабы және тауар чектері кітабы.</w:t>
            </w:r>
          </w:p>
          <w:p>
            <w:pPr>
              <w:spacing w:after="20"/>
              <w:ind w:left="20"/>
              <w:jc w:val="both"/>
            </w:pPr>
            <w:r>
              <w:rPr>
                <w:rFonts w:ascii="Times New Roman"/>
                <w:b w:val="false"/>
                <w:i w:val="false"/>
                <w:color w:val="000000"/>
                <w:sz w:val="20"/>
              </w:rPr>
              <w:t>
2) аппараттық-бағдарламалық кешен болып табылатын, көрсетілетін қызметті берушіге мынадай құжаттар ұсынылады:</w:t>
            </w:r>
          </w:p>
          <w:p>
            <w:pPr>
              <w:spacing w:after="20"/>
              <w:ind w:left="20"/>
              <w:jc w:val="both"/>
            </w:pPr>
            <w:r>
              <w:rPr>
                <w:rFonts w:ascii="Times New Roman"/>
                <w:b w:val="false"/>
                <w:i w:val="false"/>
                <w:color w:val="000000"/>
                <w:sz w:val="20"/>
              </w:rPr>
              <w:t>
БКМ есепке қою туралы салықтық өтініш;</w:t>
            </w:r>
          </w:p>
          <w:p>
            <w:pPr>
              <w:spacing w:after="20"/>
              <w:ind w:left="20"/>
              <w:jc w:val="both"/>
            </w:pPr>
            <w:r>
              <w:rPr>
                <w:rFonts w:ascii="Times New Roman"/>
                <w:b w:val="false"/>
                <w:i w:val="false"/>
                <w:color w:val="000000"/>
                <w:sz w:val="20"/>
              </w:rPr>
              <w:t>
аппараттық-бағдарламалық кешеннің функционалдық мүмкіндіктері мен сипаттамаларының қысқаша сипаттамасы;</w:t>
            </w:r>
          </w:p>
          <w:p>
            <w:pPr>
              <w:spacing w:after="20"/>
              <w:ind w:left="20"/>
              <w:jc w:val="both"/>
            </w:pPr>
            <w:r>
              <w:rPr>
                <w:rFonts w:ascii="Times New Roman"/>
                <w:b w:val="false"/>
                <w:i w:val="false"/>
                <w:color w:val="000000"/>
                <w:sz w:val="20"/>
              </w:rPr>
              <w:t>
Мемлекеттік кірістер органында есепке қою үшін мәлімделген аппараттық-бағдарламалық кешен моделінің "Салық инспекторының жұмыс орны" модулін пайдалану жөніндегі нұсқаулық"</w:t>
            </w:r>
          </w:p>
          <w:p>
            <w:pPr>
              <w:spacing w:after="20"/>
              <w:ind w:left="20"/>
              <w:jc w:val="both"/>
            </w:pPr>
            <w:r>
              <w:rPr>
                <w:rFonts w:ascii="Times New Roman"/>
                <w:b w:val="false"/>
                <w:i w:val="false"/>
                <w:color w:val="000000"/>
                <w:sz w:val="20"/>
              </w:rPr>
              <w:t>
Деректерді тіркеу және (немесе) беру функциясы бар БКМ қою кезінде көрсетілетін қызметті алушының құжаттарды ұсынуы талап етілмейді.</w:t>
            </w:r>
          </w:p>
          <w:p>
            <w:pPr>
              <w:spacing w:after="20"/>
              <w:ind w:left="20"/>
              <w:jc w:val="both"/>
            </w:pPr>
            <w:r>
              <w:rPr>
                <w:rFonts w:ascii="Times New Roman"/>
                <w:b w:val="false"/>
                <w:i w:val="false"/>
                <w:color w:val="000000"/>
                <w:sz w:val="20"/>
              </w:rPr>
              <w:t>
2. Деректерді беру функциясы жоқ БКМ есептен шығару үшін:</w:t>
            </w:r>
          </w:p>
          <w:p>
            <w:pPr>
              <w:spacing w:after="20"/>
              <w:ind w:left="20"/>
              <w:jc w:val="both"/>
            </w:pPr>
            <w:r>
              <w:rPr>
                <w:rFonts w:ascii="Times New Roman"/>
                <w:b w:val="false"/>
                <w:i w:val="false"/>
                <w:color w:val="000000"/>
                <w:sz w:val="20"/>
              </w:rPr>
              <w:t>
1) ақпараттық-бағдарламалық кешенді қоспағанда, көрсетілетін қызметті берушіге оны пайдалану орны бойынша ұсынылады:</w:t>
            </w:r>
          </w:p>
          <w:p>
            <w:pPr>
              <w:spacing w:after="20"/>
              <w:ind w:left="20"/>
              <w:jc w:val="both"/>
            </w:pPr>
            <w:r>
              <w:rPr>
                <w:rFonts w:ascii="Times New Roman"/>
                <w:b w:val="false"/>
                <w:i w:val="false"/>
                <w:color w:val="000000"/>
                <w:sz w:val="20"/>
              </w:rPr>
              <w:t>
Бұйрықпен бекітілген 17-қосымшаға сәйкес нысан бойынша БКМ есептен шығару туралы салықтық өтініш (бұдан әрі – БКМ есептен шығару туралы салықтық өтініш);</w:t>
            </w:r>
          </w:p>
          <w:p>
            <w:pPr>
              <w:spacing w:after="20"/>
              <w:ind w:left="20"/>
              <w:jc w:val="both"/>
            </w:pPr>
            <w:r>
              <w:rPr>
                <w:rFonts w:ascii="Times New Roman"/>
                <w:b w:val="false"/>
                <w:i w:val="false"/>
                <w:color w:val="000000"/>
                <w:sz w:val="20"/>
              </w:rPr>
              <w:t>
көрсетілетін қызметті берушінің пломбасы орнатылған фискалдық жады блогы бар БКМ;</w:t>
            </w:r>
          </w:p>
          <w:p>
            <w:pPr>
              <w:spacing w:after="20"/>
              <w:ind w:left="20"/>
              <w:jc w:val="both"/>
            </w:pPr>
            <w:r>
              <w:rPr>
                <w:rFonts w:ascii="Times New Roman"/>
                <w:b w:val="false"/>
                <w:i w:val="false"/>
                <w:color w:val="000000"/>
                <w:sz w:val="20"/>
              </w:rPr>
              <w:t>
нөмірленген, тігілген, көрсетілетін қызметті берушінің лауазымды адамының қолымен және мөрімен куәландырылған қолма-қол ақшаны есепке алу кітабы және тауар чектері кітабы;</w:t>
            </w:r>
          </w:p>
          <w:p>
            <w:pPr>
              <w:spacing w:after="20"/>
              <w:ind w:left="20"/>
              <w:jc w:val="both"/>
            </w:pPr>
            <w:r>
              <w:rPr>
                <w:rFonts w:ascii="Times New Roman"/>
                <w:b w:val="false"/>
                <w:i w:val="false"/>
                <w:color w:val="000000"/>
                <w:sz w:val="20"/>
              </w:rPr>
              <w:t>
БКМ тіркеу карточкасы.</w:t>
            </w:r>
          </w:p>
          <w:p>
            <w:pPr>
              <w:spacing w:after="20"/>
              <w:ind w:left="20"/>
              <w:jc w:val="both"/>
            </w:pPr>
            <w:r>
              <w:rPr>
                <w:rFonts w:ascii="Times New Roman"/>
                <w:b w:val="false"/>
                <w:i w:val="false"/>
                <w:color w:val="000000"/>
                <w:sz w:val="20"/>
              </w:rPr>
              <w:t>
2) аппараттық–бағдарламалық кешен болып табылатын деректерді беру функциясы жоқ, көрсетілетін қызметті алушы көрсетілетін қызметті берушіге БКМ есептен шығару туралы салықтық өтінішті ұсынады және "Салық инспекторының жұмыс орны" модуліне қолжетімділікті қамтамасыз етеді.</w:t>
            </w:r>
          </w:p>
          <w:p>
            <w:pPr>
              <w:spacing w:after="20"/>
              <w:ind w:left="20"/>
              <w:jc w:val="both"/>
            </w:pPr>
            <w:r>
              <w:rPr>
                <w:rFonts w:ascii="Times New Roman"/>
                <w:b w:val="false"/>
                <w:i w:val="false"/>
                <w:color w:val="000000"/>
                <w:sz w:val="20"/>
              </w:rPr>
              <w:t>
3. Деректерді беру функциясы жоқ БКМ тіркеу деректерін өзгерту кезінде Бұйрықпен бекітілген нысан (16-қосымша) бойынша салық органында БКМ есепке қою туралы салықтық өтініш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тіркеу мәліметтерін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көрсетілетін қызметті берушінің ақпараттық жүйесінде алу әдістері бар:</w:t>
            </w:r>
          </w:p>
          <w:p>
            <w:pPr>
              <w:spacing w:after="20"/>
              <w:ind w:left="20"/>
              <w:jc w:val="both"/>
            </w:pPr>
            <w:r>
              <w:rPr>
                <w:rFonts w:ascii="Times New Roman"/>
                <w:b w:val="false"/>
                <w:i w:val="false"/>
                <w:color w:val="000000"/>
                <w:sz w:val="20"/>
              </w:rPr>
              <w:t>
1) электрондық цифрлық қолтаңба (бұдан әрі –ЭЦҚ) болған жағдайда және SMS-хабарландыру арқылы алынған бір реттік парольді пайдалану арқылы фискалдық деректер операторларының интернет-ресурсы арқылы жүзеге асырылады;</w:t>
            </w:r>
          </w:p>
          <w:p>
            <w:pPr>
              <w:spacing w:after="20"/>
              <w:ind w:left="20"/>
              <w:jc w:val="both"/>
            </w:pPr>
            <w:r>
              <w:rPr>
                <w:rFonts w:ascii="Times New Roman"/>
                <w:b w:val="false"/>
                <w:i w:val="false"/>
                <w:color w:val="000000"/>
                <w:sz w:val="20"/>
              </w:rPr>
              <w:t>
2) ЭЦҚ болған жағдайда "электрондық үкіметтің" веб-порталы арқылы және фискалдық деректер операторларының интернет-ресурстарында SMS-хабарландыру арқылы алынған бір реттік парольді пайдалану арқылы жүзеге асырылады.</w:t>
            </w:r>
          </w:p>
          <w:p>
            <w:pPr>
              <w:spacing w:after="20"/>
              <w:ind w:left="20"/>
              <w:jc w:val="both"/>
            </w:pPr>
            <w:r>
              <w:rPr>
                <w:rFonts w:ascii="Times New Roman"/>
                <w:b w:val="false"/>
                <w:i w:val="false"/>
                <w:color w:val="000000"/>
                <w:sz w:val="20"/>
              </w:rPr>
              <w:t>
"Электрондық үкімет" веб-порталында іркілістер не техникалық ақаулар анықталған жағдайда Мемлекеттік қызметтер көрсету мәселелері жөніндегі бірыңғай байланыс орталығына жүгіну қажет.</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8-800-080-7777 немесе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1326 Бұйрыққа</w:t>
            </w:r>
            <w:r>
              <w:br/>
            </w:r>
            <w:r>
              <w:rPr>
                <w:rFonts w:ascii="Times New Roman"/>
                <w:b w:val="false"/>
                <w:i w:val="false"/>
                <w:color w:val="000000"/>
                <w:sz w:val="20"/>
              </w:rPr>
              <w:t>2-қосымша</w:t>
            </w:r>
            <w:r>
              <w:br/>
            </w:r>
            <w:r>
              <w:rPr>
                <w:rFonts w:ascii="Times New Roman"/>
                <w:b w:val="false"/>
                <w:i w:val="false"/>
                <w:color w:val="000000"/>
                <w:sz w:val="20"/>
              </w:rPr>
              <w:t>Бақылау-касса машиналарының</w:t>
            </w:r>
            <w:r>
              <w:br/>
            </w:r>
            <w:r>
              <w:rPr>
                <w:rFonts w:ascii="Times New Roman"/>
                <w:b w:val="false"/>
                <w:i w:val="false"/>
                <w:color w:val="000000"/>
                <w:sz w:val="20"/>
              </w:rPr>
              <w:t>модельдерін бақылау-касса</w:t>
            </w:r>
            <w:r>
              <w:br/>
            </w:r>
            <w:r>
              <w:rPr>
                <w:rFonts w:ascii="Times New Roman"/>
                <w:b w:val="false"/>
                <w:i w:val="false"/>
                <w:color w:val="000000"/>
                <w:sz w:val="20"/>
              </w:rPr>
              <w:t>машиналарының мемлекеттік</w:t>
            </w:r>
            <w:r>
              <w:br/>
            </w:r>
            <w:r>
              <w:rPr>
                <w:rFonts w:ascii="Times New Roman"/>
                <w:b w:val="false"/>
                <w:i w:val="false"/>
                <w:color w:val="000000"/>
                <w:sz w:val="20"/>
              </w:rPr>
              <w:t>тізіліміне (тізілімнен) енгізу</w:t>
            </w:r>
            <w:r>
              <w:br/>
            </w:r>
            <w:r>
              <w:rPr>
                <w:rFonts w:ascii="Times New Roman"/>
                <w:b w:val="false"/>
                <w:i w:val="false"/>
                <w:color w:val="000000"/>
                <w:sz w:val="20"/>
              </w:rPr>
              <w:t>(алып тастау)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мемлекеттік тізіліміне бақылау-касса машиналарының жаңа модельдерін енгізу"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 ішінде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моделін мемлекеттік тізілімге енгізу (енгізуден бас тарту) туралы шешім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өндіріп алынатын төлемақы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кодексіне және "Қазақстан Республикасындағы мерекелер туралы" Қазақстан Республикасының Заңына сәйкес демалыс және мереке күндерінен басқа, дүйсенбіден бастап жұмаға дейін,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көрсетілетін қызмет кезекпен, алдын ала жазылусыз және жеделдетілген қызмет көрсету тәртібінде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Бақылау-касса машиналарының модельдерін бақылау-касса машиналарының мемлекеттік тізіліміне (тізілімнен) енгізу (алып тастау) қағидаларының (бұдан әрі – Қағидалар) 1-қосымшаға сәйкес нысан бойынша бақылау-касса машинасын мемлекеттік тізілімге енгізу туралы салықтық өтініш;</w:t>
            </w:r>
          </w:p>
          <w:p>
            <w:pPr>
              <w:spacing w:after="20"/>
              <w:ind w:left="20"/>
              <w:jc w:val="both"/>
            </w:pPr>
            <w:r>
              <w:rPr>
                <w:rFonts w:ascii="Times New Roman"/>
                <w:b w:val="false"/>
                <w:i w:val="false"/>
                <w:color w:val="000000"/>
                <w:sz w:val="20"/>
              </w:rPr>
              <w:t>
2) бақылау-касса машинасы моделінің эталондық үлгісі;</w:t>
            </w:r>
          </w:p>
          <w:p>
            <w:pPr>
              <w:spacing w:after="20"/>
              <w:ind w:left="20"/>
              <w:jc w:val="both"/>
            </w:pPr>
            <w:r>
              <w:rPr>
                <w:rFonts w:ascii="Times New Roman"/>
                <w:b w:val="false"/>
                <w:i w:val="false"/>
                <w:color w:val="000000"/>
                <w:sz w:val="20"/>
              </w:rPr>
              <w:t>
3) дайындаушы зауыттың паспорты;</w:t>
            </w:r>
          </w:p>
          <w:p>
            <w:pPr>
              <w:spacing w:after="20"/>
              <w:ind w:left="20"/>
              <w:jc w:val="both"/>
            </w:pPr>
            <w:r>
              <w:rPr>
                <w:rFonts w:ascii="Times New Roman"/>
                <w:b w:val="false"/>
                <w:i w:val="false"/>
                <w:color w:val="000000"/>
                <w:sz w:val="20"/>
              </w:rPr>
              <w:t>
4) дайындаушы зауыттың техникалық құжаттамасы;</w:t>
            </w:r>
          </w:p>
          <w:p>
            <w:pPr>
              <w:spacing w:after="20"/>
              <w:ind w:left="20"/>
              <w:jc w:val="both"/>
            </w:pPr>
            <w:r>
              <w:rPr>
                <w:rFonts w:ascii="Times New Roman"/>
                <w:b w:val="false"/>
                <w:i w:val="false"/>
                <w:color w:val="000000"/>
                <w:sz w:val="20"/>
              </w:rPr>
              <w:t>
5) қағаз және электрондық тасымалдағыштағы бақылау-касса машинасын пайдалану жөніндегі нұсқаулық;</w:t>
            </w:r>
          </w:p>
          <w:p>
            <w:pPr>
              <w:spacing w:after="20"/>
              <w:ind w:left="20"/>
              <w:jc w:val="both"/>
            </w:pPr>
            <w:r>
              <w:rPr>
                <w:rFonts w:ascii="Times New Roman"/>
                <w:b w:val="false"/>
                <w:i w:val="false"/>
                <w:color w:val="000000"/>
                <w:sz w:val="20"/>
              </w:rPr>
              <w:t>
6) фискалды режим орнату, бақылау-касса машинасын қайта тіркеу, фискалдық есептерді, кассаның ағымдағы жай-күйі туралы есепті (Х-есеп) алу, сондай-ақ бақылау чегінде басып шығару үшін "Салық және бюджетке төленетін басқа да міндетті төлемдер туралы (Салық кодексі)" Қазақстан Республикасы Кодексінің 166-бабында көзделген ақпаратты енгізу кезіндегі көрсетілетін қызметті беруші лауазымды адамының іс-қимылын егжей-тегжейлі сипаттап көрсететін қағаз және электронды тасымалдағыштағы көрсетілетін қызметті берушінің лауазымды адамына арналған нұсқаулық;</w:t>
            </w:r>
          </w:p>
          <w:p>
            <w:pPr>
              <w:spacing w:after="20"/>
              <w:ind w:left="20"/>
              <w:jc w:val="both"/>
            </w:pPr>
            <w:r>
              <w:rPr>
                <w:rFonts w:ascii="Times New Roman"/>
                <w:b w:val="false"/>
                <w:i w:val="false"/>
                <w:color w:val="000000"/>
                <w:sz w:val="20"/>
              </w:rPr>
              <w:t>
7) дайындаушы зауыттың немесе оның заңды өкілінің бақылау-касса машинасы моделіне техникалық қолдау көрсету бойынша кепілдік міндеттемесі немесе оның нотариат куәландырған көшірмесі;</w:t>
            </w:r>
          </w:p>
          <w:p>
            <w:pPr>
              <w:spacing w:after="20"/>
              <w:ind w:left="20"/>
              <w:jc w:val="both"/>
            </w:pPr>
            <w:r>
              <w:rPr>
                <w:rFonts w:ascii="Times New Roman"/>
                <w:b w:val="false"/>
                <w:i w:val="false"/>
                <w:color w:val="000000"/>
                <w:sz w:val="20"/>
              </w:rPr>
              <w:t>
8) дайындаушы зауыттың құжаттамасында көрсетілген бақылау-касса машинасы моделінің техникалық сипаттамасының Қағидаларға қосымшаға сәйкес уәкілетті орган белгілеген нысан бойынша негізгі техникалық талаптарға сәйкестігі туралы мәліметтер;</w:t>
            </w:r>
          </w:p>
          <w:p>
            <w:pPr>
              <w:spacing w:after="20"/>
              <w:ind w:left="20"/>
              <w:jc w:val="both"/>
            </w:pPr>
            <w:r>
              <w:rPr>
                <w:rFonts w:ascii="Times New Roman"/>
                <w:b w:val="false"/>
                <w:i w:val="false"/>
                <w:color w:val="000000"/>
                <w:sz w:val="20"/>
              </w:rPr>
              <w:t xml:space="preserve">
9) бақылау-касса машинасы моделінің белгіленген техникалық талаптарына сәйкестігін растайтын сәйкестік сертификатының немесе QR-код көрсетілген электронды түрде берілген өзге құжаттың не қағаз жеткізгіште берілген кезде олардың нотариат куәландырған көшірмесі. </w:t>
            </w:r>
          </w:p>
          <w:p>
            <w:pPr>
              <w:spacing w:after="20"/>
              <w:ind w:left="20"/>
              <w:jc w:val="both"/>
            </w:pPr>
            <w:r>
              <w:rPr>
                <w:rFonts w:ascii="Times New Roman"/>
                <w:b w:val="false"/>
                <w:i w:val="false"/>
                <w:color w:val="000000"/>
                <w:sz w:val="20"/>
              </w:rPr>
              <w:t>
Егер бақылау-касса машинасының моделі фискалдық тіркеуші болып табылса, салықтық өтінішке қосымша фискалдық тіркеушіні дербес компьютерге қосу үшін электронды тасымалдағыштағы бағдарламалық қамтамасыз ету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қызметті көрсетуден бас тарту негіздемелері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Қағидалардың 8-тармағында көрсетілген шарттардың бірі сақталмаған жағдайларда:</w:t>
            </w:r>
          </w:p>
          <w:p>
            <w:pPr>
              <w:spacing w:after="20"/>
              <w:ind w:left="20"/>
              <w:jc w:val="both"/>
            </w:pPr>
            <w:r>
              <w:rPr>
                <w:rFonts w:ascii="Times New Roman"/>
                <w:b w:val="false"/>
                <w:i w:val="false"/>
                <w:color w:val="000000"/>
                <w:sz w:val="20"/>
              </w:rPr>
              <w:t>
1) көрсетілетін қызметті алушының бақылау-касса машинасын мемлекеттік тізілімге енгізу туралы Салықтық өтінішінің және Қағидалардың 7-тармағында көрсетілген материалдардың болуы;</w:t>
            </w:r>
          </w:p>
          <w:p>
            <w:pPr>
              <w:spacing w:after="20"/>
              <w:ind w:left="20"/>
              <w:jc w:val="both"/>
            </w:pPr>
            <w:r>
              <w:rPr>
                <w:rFonts w:ascii="Times New Roman"/>
                <w:b w:val="false"/>
                <w:i w:val="false"/>
                <w:color w:val="000000"/>
                <w:sz w:val="20"/>
              </w:rPr>
              <w:t>
2) бақылау-касса машинасы моделінің Қағидаларға 3-қосымшаға сәйкес техникалық талаптарға сәйкес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мәртебесі туралы ақпаратты Бірыңғай байланыс орталығы арқылы қашықтықтан қолжетімділік режимінде алу мүмкіндігі бар.</w:t>
            </w:r>
          </w:p>
          <w:p>
            <w:pPr>
              <w:spacing w:after="20"/>
              <w:ind w:left="20"/>
              <w:jc w:val="both"/>
            </w:pPr>
            <w:r>
              <w:rPr>
                <w:rFonts w:ascii="Times New Roman"/>
                <w:b w:val="false"/>
                <w:i w:val="false"/>
                <w:color w:val="000000"/>
                <w:sz w:val="20"/>
              </w:rPr>
              <w:t>
Бірыңғай байланыс орталығының байланыс телефондары: 8-800-080-7777, 1414.</w:t>
            </w:r>
          </w:p>
          <w:p>
            <w:pPr>
              <w:spacing w:after="20"/>
              <w:ind w:left="20"/>
              <w:jc w:val="both"/>
            </w:pPr>
            <w:r>
              <w:rPr>
                <w:rFonts w:ascii="Times New Roman"/>
                <w:b w:val="false"/>
                <w:i w:val="false"/>
                <w:color w:val="000000"/>
                <w:sz w:val="20"/>
              </w:rPr>
              <w:t>
Мемлекеттік қызметті көрсету орнының мекенжайы көрсетілетін қызметті берушінің интернет-ресурстарында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1326 Бұйрыққа</w:t>
            </w:r>
            <w:r>
              <w:br/>
            </w:r>
            <w:r>
              <w:rPr>
                <w:rFonts w:ascii="Times New Roman"/>
                <w:b w:val="false"/>
                <w:i w:val="false"/>
                <w:color w:val="000000"/>
                <w:sz w:val="20"/>
              </w:rPr>
              <w:t>3-қосымша</w:t>
            </w:r>
            <w:r>
              <w:br/>
            </w:r>
            <w:r>
              <w:rPr>
                <w:rFonts w:ascii="Times New Roman"/>
                <w:b w:val="false"/>
                <w:i w:val="false"/>
                <w:color w:val="000000"/>
                <w:sz w:val="20"/>
              </w:rPr>
              <w:t>Бақылау-касса машиналарының</w:t>
            </w:r>
            <w:r>
              <w:br/>
            </w:r>
            <w:r>
              <w:rPr>
                <w:rFonts w:ascii="Times New Roman"/>
                <w:b w:val="false"/>
                <w:i w:val="false"/>
                <w:color w:val="000000"/>
                <w:sz w:val="20"/>
              </w:rPr>
              <w:t>модельдерін бақылау-касса</w:t>
            </w:r>
            <w:r>
              <w:br/>
            </w:r>
            <w:r>
              <w:rPr>
                <w:rFonts w:ascii="Times New Roman"/>
                <w:b w:val="false"/>
                <w:i w:val="false"/>
                <w:color w:val="000000"/>
                <w:sz w:val="20"/>
              </w:rPr>
              <w:t>машиналарының мемлекеттік</w:t>
            </w:r>
            <w:r>
              <w:br/>
            </w:r>
            <w:r>
              <w:rPr>
                <w:rFonts w:ascii="Times New Roman"/>
                <w:b w:val="false"/>
                <w:i w:val="false"/>
                <w:color w:val="000000"/>
                <w:sz w:val="20"/>
              </w:rPr>
              <w:t>тізіліміне (тізілімнен) енгізу</w:t>
            </w:r>
            <w:r>
              <w:br/>
            </w:r>
            <w:r>
              <w:rPr>
                <w:rFonts w:ascii="Times New Roman"/>
                <w:b w:val="false"/>
                <w:i w:val="false"/>
                <w:color w:val="000000"/>
                <w:sz w:val="20"/>
              </w:rPr>
              <w:t>(алып тастау) Қағидасына</w:t>
            </w:r>
            <w:r>
              <w:br/>
            </w:r>
            <w:r>
              <w:rPr>
                <w:rFonts w:ascii="Times New Roman"/>
                <w:b w:val="false"/>
                <w:i w:val="false"/>
                <w:color w:val="000000"/>
                <w:sz w:val="20"/>
              </w:rPr>
              <w:t>3-қосымша</w:t>
            </w:r>
          </w:p>
        </w:tc>
      </w:tr>
    </w:tbl>
    <w:bookmarkStart w:name="z39" w:id="28"/>
    <w:p>
      <w:pPr>
        <w:spacing w:after="0"/>
        <w:ind w:left="0"/>
        <w:jc w:val="left"/>
      </w:pPr>
      <w:r>
        <w:rPr>
          <w:rFonts w:ascii="Times New Roman"/>
          <w:b/>
          <w:i w:val="false"/>
          <w:color w:val="000000"/>
        </w:rPr>
        <w:t xml:space="preserve"> Ақшалай есеп айырысу туралы мәліметтерді мемлекеттік кірістер органдарына беруді қамтамасыз етпейтін техникалық талаптар және бақылау-кассалық машиналардың техникалық талаптарға сәйкестілік нысаны</w:t>
      </w:r>
    </w:p>
    <w:bookmarkEnd w:id="28"/>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(бақылау-кассалық машиналар үлгілерінің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 болып табылмайтын бақылау-кассалық машинаға (бұдан әрі – БКМ)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үлгісінің техникалық мінездемелері негізгі техникалық талаптарға сәйкестілігі жөніндегі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графаны толтыруға зауыт-жасап шығарушы сөзсіз құжаттамадағы бетін нұсқаумен құжаттаманың мәліметтері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жеткізу жиынтығына кіретін бағдарламалық паролі мен (кемінде төрт дәреже) немесе нөмірлік кілттер (кемінде 99 нұсқа) (кілттердің саны нақты моделімен анықталады).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алуды (сатуды) тіркеу кезінде біртұтас жұмыс айналымында бақылау және чек таспаларын ресімдеуді қамтамасыз ету (электрондық журналды).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жады бар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таспаның жоқтығы, кассирдің операцияны дұрыс орындамау жағдайында, апатты жағдайлардың пайда болуы немесе қайтару (өткізілген операцияларды жою) кезінде, фискалдық немесе жедел жады жарамсыздығы, сөнуі, сондай-ақ БКМ-нің фискалдық режимінде жұмыс істеуі кезінде фискалдық немесе жедел жадына рұқсатсыз қол жеткізу кезінде БКМ оқшаулауды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жады аса толып кетуі кезінде сауда операцияларын ресімдеудің және бақылау чегін берудің алдын 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белгіден кем емес басты Z-есеп беруінің разрядтылығының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айдан кем емеске (720 сағат) желілік қоректендіруді үзіп тастау кезінде БКМ-ның жедел еске сақтау құрылысына БКМ ақпаратты сақтауды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режимдерінің бағдарламалауын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тестілеу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бақылаусыз алып тастауды болдырмайтын қаптамамен жабдықталуы және өндіруші-зауытпен немесе техникалық БКМ-нің қызмет көрсетуін өткізетін тұлғамен пломбаның салынуы.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басуға және индикациялауға шығарылатын ақпарат, клавиатурадағы белгілеулер және ақпаратты тіркеу мемлекеттік немесе орыс тілдерінде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БКМ-ді таңбалауға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БКМ-ның мынадай ақпараттан тұратын таңбалауы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моделінің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зауыт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шығару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шығарушының фирмалық таңбасы.</w:t>
            </w:r>
          </w:p>
          <w:p>
            <w:pPr>
              <w:spacing w:after="20"/>
              <w:ind w:left="20"/>
              <w:jc w:val="both"/>
            </w:pPr>
            <w:r>
              <w:rPr>
                <w:rFonts w:ascii="Times New Roman"/>
                <w:b w:val="false"/>
                <w:i w:val="false"/>
                <w:color w:val="000000"/>
                <w:sz w:val="20"/>
              </w:rPr>
              <w:t xml:space="preserve">
Бұл ретте БКМ моделінің атында, сондай-ақ БКМ-нің осы моделіне арналған пайдалану құжаттамасында көрсетілетін, Қазақстан Республикасының тұтынушыларына арналған "KZ" айырмашылық таңбасы болуы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БКМ-нің қызмет ету мерзімі ішінде таңбаны салу әдісі оның сақталуын қамтамасыз етуі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қалыптастыратын чектерге және өзге құжаттарға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құжаттарды қалыптастыруды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БКМ-нің чегі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фискальдық есеп (қысқаша және толық);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кассирлер бойынша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секциялар бойынша есеп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ауысымғы (тәуіліктік) есеп.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бақылау чектерінде мөрді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төлеушінің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бизнес-сәйкестендіру нөмірі/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БКМ-нің зауыт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тіркеу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чектің реттік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тауар, жұмыс, қызметтің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тауарларды сатып алудың, жұмысты орындаудың, қызмет көрсетудің күні мен уақыты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тауардың, жұмыстың, қызметтің бағасы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сатып алудың сомасы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фискалдық белгі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Валюта айырбастау, металдар сынығын, шыны ыдысты қабылдау, ломбардтарға қолданылатын БКМ бақылау чегінде сату, сондай-ақ сатып алулар сомасы туралы ақпаратты басып шығаруды қамтамасыз етуі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БКМ-нің 2009 жылдың 1 қаңтарынан кейін қосылған мемлекеттік тізілімге БКМ моделдері, осы тармақта көрcетілген деректемелерді бақылау чегінде басып шығаруды, соның ішінде қазақ тілінде қазақ тілінің ерекше әріптерінің қолдануымен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 жады (бұдан әрі – ФЖ) есеп беру үлгісі және оны алу үшін іс-әрекеттердің дәйектілігі БКМ нақты модельіне пайдалану құжаттамасында көрсетілуі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 есебін алу мыналардан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ФЖ-ға енудің қолданыстағы (бұрын белгіленген) паролін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бастапқы күнді енгізу (немесе ол үшін ФЖ есебі алынатын кезең ауысымын жабудың бастыпқы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ол үшін ФЖ есебі алынатын кезеңнің соңғы күнін енгізуі (немесе ауысымды жабудың соңғы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ФЖ есеп беруі түрінің белгісін енгізу (толық немесе қысқартылған).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жағдайда ФЖ-да нақты тіркелгеннен әдейі үлкен кезең берілуі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 есеп беруі мынадай деректемелерден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қолданушының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фискалдық белгі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құжаттың өтпелі реттік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 беруді алу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есепті алу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ол үшін есеп беру қалыптастырылатын кезең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зауыт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фискальдау (парольді қоспағанда)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өткізілген қайта тексерудің (парольді қоспағанда) деректемелері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ауысымды жабудың нақты қорытындысы мен нөмірін тіркеу күнін көрсете отырып кезең үшін ауысымғы сатып алулардың (сатудың) барлық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кезең үшін сатып алулардың (сатулардың) жиынтық қорытындысы.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Фискальдық жадта тіркелетін ақпаратқа талаптар осы Талаптарға қосымша 1-кестесінде толтырылады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режиміне және фискальдық жадты толтыру тәртібіне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фискальдық емес және фискальдық режимдердегі жұмысты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фискальдау ФЖ-ға ену паролін енгізгеннен кейін жүргізіледі. ФЖ-ға ену енудің алғашқы паролі және фискальдау мен қайта тіркеуді өткізу тәртібі БКМ-нің нақты модельіне пайдалану құжаттамасында көрсетілуі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Фискальдық режим пайдалану құжаттамасына сәйкес толық БКМ жұмысын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Фискальдық режимдегі БКМ ресімдеген барлық құжаттарда бақылау чегін қалыптастыруды аяқтау бойынша ғана баспаға шығарылатын айрықша фискалдық белгі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деректерді енгізуді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БКМ зауыт нөмірі (егер БКМ-нің зауыт нөмірі дайындаушы зауыттағы ФЖ-ға енгізілсе, онда фискальдау кезінде ол енгізілмейді)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бизнес-сәйкестендіру нөмірі/жеке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фискализацияны өткізу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жадқа енудің жаңа паролі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БКМ-нің тіркеу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төменде келтірілген аббревиатураларға сәйкес ақшалай есеп айырысу туралы мәліметтерді мемлекеттік кірістер органдарына беруді қамтамасыз етпейтін техникалық талаптар және бақылау-кассалық машиналардың техникалық талаптарға сәйкестілік нысанының (бұдан әрі – Талаптар) 25-тармағында көрcетілген деректерді енгізуді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МЗН - БКМ зауыт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БСН - бизнес-сәйкестендіру нөмірі/ЖСН - жеке сәйкестендіру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МТН - салық органындағы БКМ тіркеу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ФЖ - БКМ фискалдық белгісі.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қайта тіркеу процесінде мынадай деректерді енгізуді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ФЖ-ға енудің бұрын белгіленген паролі;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БКМ-нің тіркеу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бизнес-сәйкестендіру нөмірі/жеке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қайта тіркеуді өткізудің күні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фискалдық жадқа енудің жаңа паролі.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Фискальдау немесе қайта тіркеу кезінде барлық енгізілетін деректемелер (Фискалдық жадыға ену паролінен басқа) чекте немесе астына салынатын (салынатын) құжатта басуда шығуы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есеп берудің деректері ауысымды жабудың операцияларын өткізу кезінде (Өтеумен ауысымдық есеп беруді БКМ қалыптастыруы кезінде) фискалдық жадыда тіркелуі тиіс.</w:t>
            </w:r>
          </w:p>
          <w:p>
            <w:pPr>
              <w:spacing w:after="20"/>
              <w:ind w:left="20"/>
              <w:jc w:val="both"/>
            </w:pPr>
            <w:r>
              <w:rPr>
                <w:rFonts w:ascii="Times New Roman"/>
                <w:b w:val="false"/>
                <w:i w:val="false"/>
                <w:color w:val="000000"/>
                <w:sz w:val="20"/>
              </w:rPr>
              <w:t>
Бұл ретте жедел есте сақтау құрылысы ауысымдық ақша тіркеушілерін нөлдеу фискалдық жадыға деректерді тіркеуді аяқтаудан және ауысымдық есеп беруді басудан кейін ғана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жады есеп беруін есептен шығару, қайта тіркеуді өткізу операциялары және күндерді түзету ауысымды жабу операцияларын аяқтау бойынша ғана БКМ-да жүргізілуі мүмкін. Осы сәтке дейін жоғарыда көрсетілген операцияларды жүргізу жабылуы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ауысымның ұзақтығын бақылауы тиіс.</w:t>
            </w:r>
          </w:p>
          <w:p>
            <w:pPr>
              <w:spacing w:after="20"/>
              <w:ind w:left="20"/>
              <w:jc w:val="both"/>
            </w:pPr>
            <w:r>
              <w:rPr>
                <w:rFonts w:ascii="Times New Roman"/>
                <w:b w:val="false"/>
                <w:i w:val="false"/>
                <w:color w:val="000000"/>
                <w:sz w:val="20"/>
              </w:rPr>
              <w:t>
Ауысымның ұзақтығын есеп берудің басталу сәті деп ауысым үшін бірінші төлем құжатын ресімдеуді аяқтау саналады.</w:t>
            </w:r>
          </w:p>
          <w:p>
            <w:pPr>
              <w:spacing w:after="20"/>
              <w:ind w:left="20"/>
              <w:jc w:val="both"/>
            </w:pPr>
            <w:r>
              <w:rPr>
                <w:rFonts w:ascii="Times New Roman"/>
                <w:b w:val="false"/>
                <w:i w:val="false"/>
                <w:color w:val="000000"/>
                <w:sz w:val="20"/>
              </w:rPr>
              <w:t>
БКМ ауысымның көрсетілген ұзақтығынан асуы жағдайында өтеумен ауысымдық есеп беруді жүргізуге дейін төлем құжаттарын ресімдеу мүмкіндігін жабуы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күнді түзету кезінде БКМ енгізілетін күннің дұрыстылығын бақылауы тиіс, ол фискальдау немесе қайта тіркеу операцияларын жүргізудің күнін қоса ФЖ-ға соңғы жазбаның күніне қарағанда ертерек болуы мүмкін емес.</w:t>
            </w:r>
          </w:p>
          <w:p>
            <w:pPr>
              <w:spacing w:after="20"/>
              <w:ind w:left="20"/>
              <w:jc w:val="both"/>
            </w:pPr>
            <w:r>
              <w:rPr>
                <w:rFonts w:ascii="Times New Roman"/>
                <w:b w:val="false"/>
                <w:i w:val="false"/>
                <w:color w:val="000000"/>
                <w:sz w:val="20"/>
              </w:rPr>
              <w:t>
Ертерек күнді енгізуге тырысу кезінде БКМ дұрыс күнді енгізуге дейін барлық операцияларды жүргізуді жабуы тиіс.</w:t>
            </w:r>
          </w:p>
          <w:p>
            <w:pPr>
              <w:spacing w:after="20"/>
              <w:ind w:left="20"/>
              <w:jc w:val="both"/>
            </w:pPr>
            <w:r>
              <w:rPr>
                <w:rFonts w:ascii="Times New Roman"/>
                <w:b w:val="false"/>
                <w:i w:val="false"/>
                <w:color w:val="000000"/>
                <w:sz w:val="20"/>
              </w:rPr>
              <w:t>
Үлкен жағына бір күннен астамыраққа енгізу кезінде БКМ-да енгізудің кездейсоқ қатесін болдырмау жөніндегі арнайы іс-шаралар қабылдануы тиіс, мысалы, күнді қайта сұрату және оны екі реттік сәйкес келуден кейін ғана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жадыға есеп беруді алуды және фискалдау немесе қайта тіркеу процесінде фискалдық жадыда енгізілетін және тіркелетін фискалдық жадыға ену паролі бойынша ғана қайта тіркеуден өткізуді қамтамасыз етуге жатады.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Фискалдық жады блогында тіркелген ақпарат, БКМ-нің фискалдық режимге аударылған мезгілден бастап кемінде 8 жылы сақталуы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операцияларды бұғаттау шарттарына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жағдайларда операцияларды орындауға бұғаттауы (тоқтатуы)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фискалдық жадыға дұрыс емес ену паролін енгізу кезінде;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сауда операцияларын өткізу, БКМ параметрлерін бағдарламалау, тиісті Z-есеп берулерін өткізбеу жағдайында күнді түзету және фискальдық есеп беруді есептен шығару, қайта тіркеуге тырысу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толып кетуге немесе теріс нәтижеге алып келетін операцияларды өткізу кезінде, сондай-ақ, фискалдық жадының ақаулығы немесе үзіп тастауы кезінде. БКМ-ның тіркеуші функцияларын бұғаттау бұғаттауды тудыратын себептерді жоюдан кейін алынуы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ауысымдық есеп берулерді жазу үшін ФЖ-ға бос өрістердің саны туралы хабарламаны шығаруды қамтамасыз етуі қажет. 30 шығарулардан кем емес еркін сандар кезінде хабарлау қатаң міндетті және ауысымның жабылуы немесе басталуы операциялары кезінде БКМ ресімдейтін құжатта автоматты түрде жүзеге асырылуы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конструкивті орындауға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жады БКМ пломбаланған жалпы қаптаманың астында, ал БКМ-ның блоктық конструкциясы жағдайында фискальдық деректері, фискалдық жады басқару процессоры және төлем құжаттарының басу құрылғысы қалыптасатын энергияға тәуелсіз жедел сақтайтын құрылғыны жабатын, пломбаланған қаптаманың астында орналастырылуы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жады немесе фискалдық жады блогы жеке модуль (төлем) түрінде орындалуы тиіс. Бұл модульдың конструкциясы фискалдық жадыны (фискалдық жады блогын) ауыстыру және ақпаратты фискалдық жадыда сақтауға енудің мүмкін еместігін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Фискальдық жадтың конструкциясы (фискалдық жады блогы) БКМ-мен жұмыс кезінде, және штаттық аспаптарды, жабдықты және шығыс материалдарын қолданумен техникалық қызмет көрсету мен жөндеу кезінде де механикалық, электромагниттік және басқа да әсер етулерден қорғауды көздеуі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БКМ-на қосымша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БКМ-да фискальдық деректерді сақтауды тексерудің режимі көзделуі тиіс.</w:t>
            </w:r>
          </w:p>
          <w:p>
            <w:pPr>
              <w:spacing w:after="20"/>
              <w:ind w:left="20"/>
              <w:jc w:val="both"/>
            </w:pPr>
            <w:r>
              <w:rPr>
                <w:rFonts w:ascii="Times New Roman"/>
                <w:b w:val="false"/>
                <w:i w:val="false"/>
                <w:color w:val="000000"/>
                <w:sz w:val="20"/>
              </w:rPr>
              <w:t>
Режимді өткізу тәртібі БКМ-нің нақты моделіне пайдалану құжаттамасында көрсетілуі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БКМ-ын жасап шығарушы техникалық қызмет көрсетуді жүзеге асыратын тұлғаның апатты жағдайлардағы басқа техникалық құралдарға ФЖ мазмұнын мемлекеттік кірістер органдарының қызметкері оқу мүмкіндігін БКМ авариясы кезінде қарастыруы тиіс. Осы жағдай үшін ФЖ мазмұнын оқу тәртібі. Касса машинасының нақты моделіне жөндеу құжаттамасында көрсетілуі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бағдарламалық қамтамасыз етуге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БКМ-нің нақты тобы үшін техникалық талаптарға сәйкес функцияларды толық іске асырумен бірге БКМ пломбалауын бұзбастан мыналардың мүмкіндігін болдырмауы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тұтынушының фискалдық жадыға ақпаратты тіркеуді және оқуды басқаратын сол өз бөлігіндегі өзгертуі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энергияға тәуелсіз есте сақтайтын құрылғыда фискальдық деректерді қалаптастыру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фискальдық режимнің айыру белгісін құжаттарға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Деректемелер толық фискальдық есеп беруді алу кезінде ғана шығарылады.</w:t>
            </w:r>
          </w:p>
          <w:p>
            <w:pPr>
              <w:spacing w:after="20"/>
              <w:ind w:left="20"/>
              <w:jc w:val="both"/>
            </w:pPr>
            <w:r>
              <w:rPr>
                <w:rFonts w:ascii="Times New Roman"/>
                <w:b w:val="false"/>
                <w:i w:val="false"/>
                <w:color w:val="000000"/>
                <w:sz w:val="20"/>
              </w:rPr>
              <w:t>
**) Егер, ол үшін фискальдық есеп беру алынатын кезеңде ондық нүктенің ережесі өзгерсе, қорытынды қайта есептелуі тиіс және әрбір кезең бойынша жинақталады (ондық нүктенің ережелері өзгергенге дейін және кейін).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 БКМ-ге, болатын компьютерлік жүйелермен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жөніндегі басшылықта тиісті техникалық мінездемелердің болуы жөніндегі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БКМ-да "салық инспекторының жұмыс орны" модулі іске асырылуы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инспекторының жұмыс орны" модулі оның қолдану бойынша нұсқаулықтың бар болуын (қалыптасуын) алдын ала қарастыруы қажет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инспекторының жұмыс орны" модулі ақшалай есеп-айырысумен байланысты, БКМ-нің барлық операцияларының түзетілмейтін энергияға тәуелсіз сақтауды қамтамасыз етуі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инспекторының жұмыс орны" модулі мына есептердің қалыптасуын, Excel қалпына және басып шығаруға қамтамасыз етуі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X есеп - (аралық есеп) - ауысымның басы және есепті алу сәтіндегі кассаның қалдығы, күніне қызметтік кіріс және шығысы (инкассация), түсулердің және ақшалай қаржыларды сомалары туралы міндетті мәліметтер бар болуы тиіс, есепті алу кезіндегі кассаның жағдайы туралы есеп. Есеп кассалар, кассирлар, есептік-кассалық бөлімдердің кесімінде қалыптасуы тиіс.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Кезең үшін фискалдық есеп - белгілі мерзім ішінде жасалған операциялар бойынша ақша қаражаттар сомалары туралы есеп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қосымша есептер - операциялар, кассалар (кассирлар), валюталар бойынша есептер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есептер журналы - алдыңғы алынған фискалдық есептер бойынша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инспекторының жұмыс орны" модуліне бастапқы кіру кезінде мемлекеттік кірістер органы маманның логин және паролін енгізумен және БКМ фискалдық деректеріне қол жеткізу үшін крипто-кілттің қалыптастыруы болуы тиіс.</w:t>
            </w:r>
          </w:p>
          <w:p>
            <w:pPr>
              <w:spacing w:after="20"/>
              <w:ind w:left="20"/>
              <w:jc w:val="both"/>
            </w:pPr>
            <w:r>
              <w:rPr>
                <w:rFonts w:ascii="Times New Roman"/>
                <w:b w:val="false"/>
                <w:i w:val="false"/>
                <w:color w:val="000000"/>
                <w:sz w:val="20"/>
              </w:rPr>
              <w:t>
"салық инспекторының жұмыс орны" модуліне кейінгі кіру тек қана қалыптасқан крипто-кілттің және мемлекеттік кірістер органы маманның енгізілген логин және паролі көмегімен қамтамасыз етілуі тиіс - кілт.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деректеріне қол жеткізу үшін крипто-кілттің қалыптастыруы кезінде БКМ қолданылатын, алгоритмдер, Қазақстан Республикасының "Ақпараттандыру туралы" заңына сәйкес сертификатталған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бақылау чегі (компьютерлік жүйелер болып табылатын, банктер мен банктік операциялардың жеке түрлерін орындайтын ұйымдармен қолданылатын БКМ қоспағанда) бақылау чегіндегі мөрді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салық төлеушінің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бизнес-сәйкестендіру нөмірі/жеке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БКМ-нің зауыт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тіркеу нөмірі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чектің реттік нөмір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операция, тауар, жұмыс, қызметтің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тауарларды сатып алудың, операцияны іске асырудың, қызметтерді көрсетудің күні және уақыты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операция, тауар, қызметтің, жұмыс сомасы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тауар, жұмыс, қызметтің жалпы құны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осы тармақта көрcетілген деректемелер, соның ішінде қазақ тілінде қазақ тілінің ерекше әріптерінің қолдануымен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жүйелер болып тпбылатын, банктер мен банктік операциялардың жеке түрлерін орындайтын ұйымдармен қолданылатын БКМ бақылау чектері Қазақстан Республикасының Қаржы министрлігімен келісіп "Банктер және банк операцияларының жекелеген түрлерін жүзеге асыратын ұйымдар қолданатын аппараттық-бағдарламалық кешендерінің бақылау чегінің нысанын және мазмұнын белгілеу туралы" Қазақстан Республикасы Ұлттық Банкі Басқармасының Қаулысымен орнатылған нысандар мен мазмұнына сәйкес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bookmarkStart w:name="z41" w:id="29"/>
    <w:p>
      <w:pPr>
        <w:spacing w:after="0"/>
        <w:ind w:left="0"/>
        <w:jc w:val="left"/>
      </w:pPr>
      <w:r>
        <w:rPr>
          <w:rFonts w:ascii="Times New Roman"/>
          <w:b/>
          <w:i w:val="false"/>
          <w:color w:val="000000"/>
        </w:rPr>
        <w:t xml:space="preserve"> Фискалдық жадта тіркелетін ақпаратқа талаптар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түрі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Ондық разряд деректемелерінің разрядтылығы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орнатылуы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шығарушы зауыт құжаттамасында көрсетілген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 шығарушы зауыт құжаттамасында көрсетілген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машинасының (бұдан әрі – БКМ) зауыт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фискализациясы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қолданушы бизнес-сәйкестендіру нөмірі/ жеке сәйкестендіру нөмірі (бұдан әрі – 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Фискализация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тіркеуін жүргізу және фискалдық есепті алу үшін пароль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жаңадан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тіркеу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қолданушы БСН/ЖСН-і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тіркеу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жабудың соңғы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тіркеуін жүргізу және фискалдық есепті алу үшін пароль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сатып алулар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сатудың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ақпарат (міндетті)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Жазбалардың бақылау сомалары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Жасап-шығарушы мен анықталады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ФЖ-де тіркелетін қорытынды мәндеріндегі үтірдің орналасу орны Қызметтік индекстер, белгілер, тулар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*Деректемелер валюта айырбастау, металлдардың сынығын, шыны ыдысты қабылдау пунктері, ломбардтар үшін Касса машиналарына жатады.</w:t>
      </w:r>
    </w:p>
    <w:p>
      <w:pPr>
        <w:spacing w:after="0"/>
        <w:ind w:left="0"/>
        <w:jc w:val="both"/>
      </w:pPr>
      <w:r>
        <w:rPr>
          <w:rFonts w:ascii="Times New Roman"/>
          <w:b w:val="false"/>
          <w:i w:val="false"/>
          <w:color w:val="000000"/>
          <w:sz w:val="28"/>
        </w:rPr>
        <w:t>
      Көрсетілген деректерді физикалық сақтау фискалдық жады блогында жүзеге асырылады.</w:t>
      </w:r>
    </w:p>
    <w:bookmarkStart w:name="z42" w:id="30"/>
    <w:p>
      <w:pPr>
        <w:spacing w:after="0"/>
        <w:ind w:left="0"/>
        <w:jc w:val="left"/>
      </w:pPr>
      <w:r>
        <w:rPr>
          <w:rFonts w:ascii="Times New Roman"/>
          <w:b/>
          <w:i w:val="false"/>
          <w:color w:val="000000"/>
        </w:rPr>
        <w:t xml:space="preserve"> Ақшалай есеп айырысу туралы мәліметтерді мемлекеттік кірістер органдарына беруді қамтамасыз ететін техникалық талаптар және бақылау-кассалық машиналардың техникалық талаптарға сәйкестілік нысаны</w:t>
      </w:r>
    </w:p>
    <w:bookmarkEnd w:id="3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(бақылау-кассалық машиналар үлгілерінің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машинаға (бұдан әрі – БКМ)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үлгісінің техникалық мінездемелері негізгі техникалық талаптарға сәйкестілігі жөніндегі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бағанды толтыру үшін құжаттың атауын, беттің нөмірін және талапты іске асыру сипатталған құжаттың нақты тармағын міндетті түрде көрсете отырып, дайындаушы зауыт құжаттамасының мәліметтері пайдаланылады.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Деректерді тіркеу және беру функциясы бар бақылау-кассалық машиналарға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паролі (кемінде төрт разряд) немесе нөмірлік кілттері болуы тиіс.</w:t>
            </w:r>
          </w:p>
          <w:p>
            <w:pPr>
              <w:spacing w:after="20"/>
              <w:ind w:left="20"/>
              <w:jc w:val="both"/>
            </w:pPr>
            <w:r>
              <w:rPr>
                <w:rFonts w:ascii="Times New Roman"/>
                <w:b w:val="false"/>
                <w:i w:val="false"/>
                <w:color w:val="000000"/>
                <w:sz w:val="20"/>
              </w:rPr>
              <w:t>
Бағдарламалық парольдермен кем дегенде БКМ жұмысының келесі режимдері қорғалуы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сатуды тіркеу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бағдарламалау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"Ауысымды жабу"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 басында жұмысқа қосқан кезде, сондай-ақ ауысым соңында тәуліктік Z-есепті алған кезде автоматты тестілеу функционалы болуы тиіс.</w:t>
            </w:r>
          </w:p>
          <w:p>
            <w:pPr>
              <w:spacing w:after="20"/>
              <w:ind w:left="20"/>
              <w:jc w:val="both"/>
            </w:pPr>
            <w:r>
              <w:rPr>
                <w:rFonts w:ascii="Times New Roman"/>
                <w:b w:val="false"/>
                <w:i w:val="false"/>
                <w:color w:val="000000"/>
                <w:sz w:val="20"/>
              </w:rPr>
              <w:t>
Функционал өзіне қамтуы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блоктар мен тораптарды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бағдарламалық қамтамасыз етуді тестілеу.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Жинақтауышта сақталған фискалдық деректердің тұтастығын тестілеу және бақылау:</w:t>
            </w:r>
          </w:p>
          <w:p>
            <w:pPr>
              <w:spacing w:after="20"/>
              <w:ind w:left="20"/>
              <w:jc w:val="both"/>
            </w:pPr>
            <w:r>
              <w:rPr>
                <w:rFonts w:ascii="Times New Roman"/>
                <w:b w:val="false"/>
                <w:i w:val="false"/>
                <w:color w:val="000000"/>
                <w:sz w:val="20"/>
              </w:rPr>
              <w:t>
1) Соңғы ауысымда берілген барлық чектер туралы ақпаратты тексеру және соңғы Z-есептің бақылау сомасымен салыстыру;</w:t>
            </w:r>
          </w:p>
          <w:p>
            <w:pPr>
              <w:spacing w:after="20"/>
              <w:ind w:left="20"/>
              <w:jc w:val="both"/>
            </w:pPr>
            <w:r>
              <w:rPr>
                <w:rFonts w:ascii="Times New Roman"/>
                <w:b w:val="false"/>
                <w:i w:val="false"/>
                <w:color w:val="000000"/>
                <w:sz w:val="20"/>
              </w:rPr>
              <w:t>
2) фискалдық деректер жинақтаушысындағы барлық жазбалардың жалпы бақылау сомасын барлық Z-есептердің бақылау жазбаларының сомасымен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байланысты тестілеу (мәтіндік хабарлама жіберу және жауап алу арқылы).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тестілеуден теріс өткен жағдайда БКМ бұғаттауды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блоктар мен тораптарды тестілеу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бағдарламалық қамтамасыз етуді тестілеу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Жинақтауышта сақталған фискалдық деректер тұтастығын тестілеу және бақылау кезінде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Control Protocol/Internet Protocol (TCP/IP) қосылу хаттамасын пайдалана отырып және фискалдық деректер операторының серверіне БКМ деректерді беру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чегін ресімдеуді және чектің деректерін сатып алуды (сатуды) тіркеу кезінде бірыңғай жұмыс циклінде фискалдық деректер операторының серверіне 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лентасы болмаған немесе үзілген, кассир операцияны дұрыс орындамаған жағдайда және БКМ жұмысында кассирдің БКМ чегін сатып алушыға беру мүмкін еместігіне әкелген басқа да проблемалар туындаған кезде операцияларды жүргізуді оқшаулауды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таңбалау идентификаторын оқу үшін штрих код сканерін қосу мүмкіндігі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автономды режімде БКМ жұмысы кезеңінде жинақталған БКМ чектері туралы ақпараттың ФДО серверіне беру сәтіне дейін сақталуын қамтамасыз ету. БКМ автономды жұмыс режимі байланыс арналарына қолжетімділік болмаған кезде және фискалдық деректер операторының серверіне ақшалай есеп айырысулар туралы ақпаратты жіберу сәтіне дейін әрекет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БКМ-да әрбір жазбаның бақылау сомасын және барлық жазбалардың жалпы бақылау сомасын қалыптастыру арқылы БКМ фискалдық деректер жинауышындағы ақпараттың сақталуын тексеру режимі, олардың мерзімдік бақылау салыстыруын жүргізу (БКМ қосу және Z-есепті алу кезінде) көзделуі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режимдерін бағдарламалауды (конфигурациялауды) қамтамасыз ету:</w:t>
            </w:r>
          </w:p>
          <w:p>
            <w:pPr>
              <w:spacing w:after="20"/>
              <w:ind w:left="20"/>
              <w:jc w:val="both"/>
            </w:pPr>
            <w:r>
              <w:rPr>
                <w:rFonts w:ascii="Times New Roman"/>
                <w:b w:val="false"/>
                <w:i w:val="false"/>
                <w:color w:val="000000"/>
                <w:sz w:val="20"/>
              </w:rPr>
              <w:t>
1) тіркеу режимі (сату, қайтаруларды тіркеу, салықтарды есептеу); есептерді X және Z режимі;</w:t>
            </w:r>
          </w:p>
          <w:p>
            <w:pPr>
              <w:spacing w:after="20"/>
              <w:ind w:left="20"/>
              <w:jc w:val="both"/>
            </w:pPr>
            <w:r>
              <w:rPr>
                <w:rFonts w:ascii="Times New Roman"/>
                <w:b w:val="false"/>
                <w:i w:val="false"/>
                <w:color w:val="000000"/>
                <w:sz w:val="20"/>
              </w:rPr>
              <w:t>
2) бағдарламалау режимі (қарау/БКМ параметрлерін өзгерту, сыртқы құрылғылары бар БКМ баптау);</w:t>
            </w:r>
          </w:p>
          <w:p>
            <w:pPr>
              <w:spacing w:after="20"/>
              <w:ind w:left="20"/>
              <w:jc w:val="both"/>
            </w:pPr>
            <w:r>
              <w:rPr>
                <w:rFonts w:ascii="Times New Roman"/>
                <w:b w:val="false"/>
                <w:i w:val="false"/>
                <w:color w:val="000000"/>
                <w:sz w:val="20"/>
              </w:rPr>
              <w:t>
3) қосымша режимдер (БКМ ішкі сағаттарында уақытты орнату, БКМ тестілеу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Пернетақтадағы белгілер және индикацияға шығарылатын ақпарат мемлекеттік және / немесе орыс тілдерінде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талап фискалды регистратор болып табылатын БКМ таратылмайды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 жабу және ауысымдық (тәуліктік) есепті (Z есеп) қалыптастыру рәсімін жүргізуді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(тәуліктік) есепті (Z есепті) қалыптастыру кезінде БКМ осы Z есептің бақылау сомасы және барлық жазбалардың жалпы бақылау сомасы қалыптастырылуы және осы талаптардың 2.3-тармағына сәйкес фискалдық деректер жинауышында сақталған деректердің тұтастығын бақылау рәсімі іске қосылуы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ауысым ұзақтығын бақылауы тиіс. </w:t>
            </w:r>
          </w:p>
          <w:p>
            <w:pPr>
              <w:spacing w:after="20"/>
              <w:ind w:left="20"/>
              <w:jc w:val="both"/>
            </w:pPr>
            <w:r>
              <w:rPr>
                <w:rFonts w:ascii="Times New Roman"/>
                <w:b w:val="false"/>
                <w:i w:val="false"/>
                <w:color w:val="000000"/>
                <w:sz w:val="20"/>
              </w:rPr>
              <w:t xml:space="preserve">
Ауысым ұзақтығын есептеудің басталу сәті ауысым үшін бірінші төлем құжатын ресімдеудің аяқталуы болып саналады. </w:t>
            </w:r>
          </w:p>
          <w:p>
            <w:pPr>
              <w:spacing w:after="20"/>
              <w:ind w:left="20"/>
              <w:jc w:val="both"/>
            </w:pPr>
            <w:r>
              <w:rPr>
                <w:rFonts w:ascii="Times New Roman"/>
                <w:b w:val="false"/>
                <w:i w:val="false"/>
                <w:color w:val="000000"/>
                <w:sz w:val="20"/>
              </w:rPr>
              <w:t>
Ауысым ұзақтығы 24 сағаттан асқан жағдайда БКМ ауысымды жабу операциясын жүргізгенге дейін төлем құжаттарын ресімдеу мүмкіндігін оқшаулауы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БКМ чегін қайтару рәсімін жүргізуді және фискалдық деректер операторының серверіне тиісті хабарламаны қалыптастыруды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Мемлекеттік кіріс органдары ұсынған касса бойынша операцияларды тоқтата тұру туралы талаппен хабарлама алған кезде жұмысты бұғаттауды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алынған хабарламаларды мемлекеттік кіріс органдары қалыптастырған хабарламалармен шығаруды қамтамасыз етеді. Хабарламалар БКМ экранына шығарылады немесе фискалдық деректер операторының серверінен алынған кезде чек таспасында басылады.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жұмыс істеуге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деректерді берудің кемінде екі тәуелсіз арналарын ұстап тұруы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 жылғы 1 шілдеге дейін БКМ мемлекеттік тізіліміне енгізілген БКМ жаңғыртудан кейін деректерді берудің бір немесе одан да көп тәуелсіз арналарын қолдайды. </w:t>
            </w:r>
          </w:p>
          <w:p>
            <w:pPr>
              <w:spacing w:after="20"/>
              <w:ind w:left="20"/>
              <w:jc w:val="both"/>
            </w:pPr>
            <w:r>
              <w:rPr>
                <w:rFonts w:ascii="Times New Roman"/>
                <w:b w:val="false"/>
                <w:i w:val="false"/>
                <w:color w:val="000000"/>
                <w:sz w:val="20"/>
              </w:rPr>
              <w:t>
Жаңғырту - БКМ ескі моделін жаңа талаптар мен нормаларға, техникалық шарттарға сәйкес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деректерді фискалдық деректер операторының серверіне берудің хаттамасында сипатталған тәртіпке сәйкес фискалдық деректер операторының серверінде БКМ авторизациялауды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деректерді беру хаттамасына сәйкес фискалдық деректер операторының серверіне жасалатын кассалық операциялар туралы деректерді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 жабудың жасалатын операциялары туралы деректерді беру және</w:t>
            </w:r>
          </w:p>
          <w:p>
            <w:pPr>
              <w:spacing w:after="20"/>
              <w:ind w:left="20"/>
              <w:jc w:val="both"/>
            </w:pPr>
            <w:r>
              <w:rPr>
                <w:rFonts w:ascii="Times New Roman"/>
                <w:b w:val="false"/>
                <w:i w:val="false"/>
                <w:color w:val="000000"/>
                <w:sz w:val="20"/>
              </w:rPr>
              <w:t>
фискалдық деректер операторының серверіне БКМ деректерді беру хаттамасына сәйкес z-есептерді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фискалдық белгіні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алынған фискалдық белгісі бар кассалық чекті басып шығару. Чектің мазмұнына қойылатын талаптар "Салық және бюджетке төленетін басқа да міндетті төлемдер туралы" Қазақстан Республикасы Кодексінің (Салық кодексі) (бұдан әрі - Салық кодексі) 166-бабының 6-тармағында белгіленген.</w:t>
            </w:r>
          </w:p>
          <w:p>
            <w:pPr>
              <w:spacing w:after="20"/>
              <w:ind w:left="20"/>
              <w:jc w:val="both"/>
            </w:pPr>
            <w:r>
              <w:rPr>
                <w:rFonts w:ascii="Times New Roman"/>
                <w:b w:val="false"/>
                <w:i w:val="false"/>
                <w:color w:val="000000"/>
                <w:sz w:val="20"/>
              </w:rPr>
              <w:t>
Салық кодексінің 166-бабының 7-тармағына сәйкес сатып алушының (клиенттің), тауарларды, жұмыстарды, көрсетілетін қызметтерді алушының талабы бойынша БКМ чегінде сатып алушының (клиенттің) сәйкестендіру нөмірін басып шығару.</w:t>
            </w:r>
          </w:p>
          <w:p>
            <w:pPr>
              <w:spacing w:after="20"/>
              <w:ind w:left="20"/>
              <w:jc w:val="both"/>
            </w:pPr>
            <w:r>
              <w:rPr>
                <w:rFonts w:ascii="Times New Roman"/>
                <w:b w:val="false"/>
                <w:i w:val="false"/>
                <w:color w:val="000000"/>
                <w:sz w:val="20"/>
              </w:rPr>
              <w:t>
БКМ чегі техникалық құжаттамада көзделген деректерді, оның ішінде төлем карточкасының және (немесе) мобильді төлемнің деректемелерінің мәліметтерін қосымша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деректерді қабылдау-беру уақыты (оператор чекті ресімдеу туралы ақпаратты енгізу рәсімдерін аяқтағаннан кейін чекті қалыптастыру уақыты) 7 секундтан аспауы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қосылудың уақытша жоғалуы жағдайында чектерді қалыптастыру және чектерді басып шығаруды қамтамасыз ету (БКМ автономды жұмыс режиміне көшуі).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 кассаға қолма-қол ақшаны енгізу және кассадан қолма-қол ақшаны алу жөніндегі ақпаратты беруді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Сервермен байланысты уақытша жоғалту жағдайында жұмысқа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автономды режимде фискалдық белгінің қалыптасуын қамтамасыз ететін фискалдық деректердің жинақтаушысы болуы тиіс, фискалдық деректер операторының серверіне кейіннен беру үшін жазу күнінен бастап кем дегенде 1 ай (720 сағат) ішінде қоректендіру көздерінен энергия тұтынусыз өзгеріссіз түрде фискалдық деректерді жазу, жүйелеу, жинақтау, сақтау. Фискалдық деректер жинауышы БКМ фискалдық және жедел жадынан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уақытша болмаған кезде немесе деректерді беру арнасында рұқсат етілген шамадан тыс кідірістер кезінде (фискалдық деректер операторының серверінен жауап алуға 5 секунд), сондай-ақ БКМ фискалдық деректер операторының серверімен байланыс үшін жеткілікті электр қорегі болмаған кезде фискалдық деректер операторының серверімен байланыс жасауға: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автономды жұмыс режиміне өтеді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оператор-кассирге фискалдық деректер операторының серверіне қол жетімділік жоқтығы және БКМ автономды режимге көшкені туралы хабарлайды;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чекке жеке бірегей нөмір - автономды фискалдық белгі береді.</w:t>
            </w:r>
          </w:p>
          <w:p>
            <w:pPr>
              <w:spacing w:after="20"/>
              <w:ind w:left="20"/>
              <w:jc w:val="both"/>
            </w:pPr>
            <w:r>
              <w:rPr>
                <w:rFonts w:ascii="Times New Roman"/>
                <w:b w:val="false"/>
                <w:i w:val="false"/>
                <w:color w:val="000000"/>
                <w:sz w:val="20"/>
              </w:rPr>
              <w:t>
Чектің жеке бірегей нөмірі БКМ пайдалану мерзімі ішінде бірегей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чекте автономды фискалды белгіні басып шығарады;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басып шығарылатын чектерде құрылғының автономды режимде жұмыс істейтіні белгісі болуы тиіс:</w:t>
            </w:r>
          </w:p>
          <w:p>
            <w:pPr>
              <w:spacing w:after="20"/>
              <w:ind w:left="20"/>
              <w:jc w:val="both"/>
            </w:pPr>
            <w:r>
              <w:rPr>
                <w:rFonts w:ascii="Times New Roman"/>
                <w:b w:val="false"/>
                <w:i w:val="false"/>
                <w:color w:val="000000"/>
                <w:sz w:val="20"/>
              </w:rPr>
              <w:t>
"Автономды" термині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БКМ автономды режімде 72 сағаттан артық жұмыс істеген кезде, кассир-операторды хабардар ете отырып (ең "ескі" автономды чек 72 сағаттан аспауы тиіс) блоктайды.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БКМ автономды жұмыс режимінде Z-есептің мөрімен "Ауысымды жабу" рәсімін жүргізуді қамтамасыз етеді.</w:t>
            </w:r>
          </w:p>
          <w:p>
            <w:pPr>
              <w:spacing w:after="20"/>
              <w:ind w:left="20"/>
              <w:jc w:val="both"/>
            </w:pPr>
            <w:r>
              <w:rPr>
                <w:rFonts w:ascii="Times New Roman"/>
                <w:b w:val="false"/>
                <w:i w:val="false"/>
                <w:color w:val="000000"/>
                <w:sz w:val="20"/>
              </w:rPr>
              <w:t>
БКМ ауысымды автономды кезекке жабуға сұраныс қосып, Z-есепті алу күні мен уақыты бар белгіні қоса отырып, байланысты қалпына келтіру кезінде оны серверге беруі тиіс.</w:t>
            </w:r>
          </w:p>
          <w:p>
            <w:pPr>
              <w:spacing w:after="20"/>
              <w:ind w:left="20"/>
              <w:jc w:val="both"/>
            </w:pPr>
            <w:r>
              <w:rPr>
                <w:rFonts w:ascii="Times New Roman"/>
                <w:b w:val="false"/>
                <w:i w:val="false"/>
                <w:color w:val="000000"/>
                <w:sz w:val="20"/>
              </w:rPr>
              <w:t>
Фискалдық деректер операторының серверімен байланыс болмаған жағдайда, Z-есеп БКМ фискалдық деректер жинауышында сақталған жүргізілген ақша операциялары және берілген чектер туралы деректер негізінде БКМ-де жинақталуы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байланысты қалпына келтіру кезінде БКМ келесі әрекеттерді орындауы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серверіне автономды режимде жұмыс істеу ұзақтығы туралы ақпараты бар хабарламаны қалыптастыру және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операторының серверіне БКМ барлық бақылау чектерін және БКМ автономды режимде жұмыс істеу кезінде жинақталған ауысым жабулары (Z-есептер) туралы белгілерді жіберу, олардың әрқайсысына БКМ деректерді фискалдық деректер операторының серверіне беру хаттамасына сәйкес фискалдық деректер операторының серверінен жауап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әрбір хабарламада тиісті өрісте дербес жұмыс кезінде БКМ берілген бақылау чегінің автономды фискалдық белгісі ("Бақылау чегінің автономды фискалдық белгісі" өрісі) немесе деректерді БКМ-дан фискалдық деректер операторының серверіне беру хаттамасына сәйкес автономды режимде жұмыс істеу белгісі (автономды режимде жұмыс белгі өрісі)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қалыптастыратын чектерге және өзге де құжаттарға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құжаттардың басып шығарылуын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чегі;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кассирлер бойынша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секциялар бойынша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өшірусіз есеп (X-есеп).</w:t>
            </w:r>
          </w:p>
          <w:p>
            <w:pPr>
              <w:spacing w:after="20"/>
              <w:ind w:left="20"/>
              <w:jc w:val="both"/>
            </w:pPr>
            <w:r>
              <w:rPr>
                <w:rFonts w:ascii="Times New Roman"/>
                <w:b w:val="false"/>
                <w:i w:val="false"/>
                <w:color w:val="000000"/>
                <w:sz w:val="20"/>
              </w:rPr>
              <w:t>
Фискалдық деректер операторының серверімен байланыс болған жағдайда х-есеп серверден басып шығаруға беріледі, фискалдық деректер операторының серверімен байланыс болмаған жағдайда, есеп БКМ фискалдық деректер жинауышында сақталған есептеуіштердің деректері негізінде БКМ-ге генерацияланады;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ауысымдық (тәуліктік) есеп (Z-есеп).</w:t>
            </w:r>
          </w:p>
          <w:p>
            <w:pPr>
              <w:spacing w:after="20"/>
              <w:ind w:left="20"/>
              <w:jc w:val="both"/>
            </w:pPr>
            <w:r>
              <w:rPr>
                <w:rFonts w:ascii="Times New Roman"/>
                <w:b w:val="false"/>
                <w:i w:val="false"/>
                <w:color w:val="000000"/>
                <w:sz w:val="20"/>
              </w:rPr>
              <w:t>
Ауысымдық (тәуліктік) есеп БКМ сұрау салуы бойынша фискалдық деректер операторының серверінде қалыптастырылады және БКМ жеке құжатпен мөр үшін беріледі.</w:t>
            </w:r>
          </w:p>
          <w:p>
            <w:pPr>
              <w:spacing w:after="20"/>
              <w:ind w:left="20"/>
              <w:jc w:val="both"/>
            </w:pPr>
            <w:r>
              <w:rPr>
                <w:rFonts w:ascii="Times New Roman"/>
                <w:b w:val="false"/>
                <w:i w:val="false"/>
                <w:color w:val="000000"/>
                <w:sz w:val="20"/>
              </w:rPr>
              <w:t>
Фискалдық деректер операторының серверімен байланыс болмаған жағдайда, Z - есеп БКМ фискалдық деректер жинауышында сақталған жүргізілген ақша операциялары және берілген чектер туралы деректер негізінде БКМ-де генерацияланады.</w:t>
            </w:r>
          </w:p>
          <w:p>
            <w:pPr>
              <w:spacing w:after="20"/>
              <w:ind w:left="20"/>
              <w:jc w:val="both"/>
            </w:pPr>
            <w:r>
              <w:rPr>
                <w:rFonts w:ascii="Times New Roman"/>
                <w:b w:val="false"/>
                <w:i w:val="false"/>
                <w:color w:val="000000"/>
                <w:sz w:val="20"/>
              </w:rPr>
              <w:t>
Z-есептің құрылымы 3.8 т. "Есептерді алу - Z-есеп, Х-есеп" фискалдық деректер операторының серверіне БКМ-нан деректерді беру хаттамасына сәйкес келтірілген*.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Салық кодексінің 166-бабы 6-тармағына сәйкес бақылау чегінде деректемелерді басып шығаруды, оның ішінде қазақ тілі әліпбиінің ерекше әріптерін пайдалана отырып, қазақ тілінде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интернет-ресурсында чектің түпнұсқалығын автоматтандырылған тексеру үшін чекте QR-кодты қалыптастыру мүмкіндігін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QR-кодта болуы тиіс:</w:t>
            </w:r>
          </w:p>
          <w:p>
            <w:pPr>
              <w:spacing w:after="20"/>
              <w:ind w:left="20"/>
              <w:jc w:val="both"/>
            </w:pPr>
            <w:r>
              <w:rPr>
                <w:rFonts w:ascii="Times New Roman"/>
                <w:b w:val="false"/>
                <w:i w:val="false"/>
                <w:color w:val="000000"/>
                <w:sz w:val="20"/>
              </w:rPr>
              <w:t>
Осы чекке URL, ол келесіні қосады:</w:t>
            </w:r>
          </w:p>
          <w:p>
            <w:pPr>
              <w:spacing w:after="20"/>
              <w:ind w:left="20"/>
              <w:jc w:val="both"/>
            </w:pPr>
            <w:r>
              <w:rPr>
                <w:rFonts w:ascii="Times New Roman"/>
                <w:b w:val="false"/>
                <w:i w:val="false"/>
                <w:color w:val="000000"/>
                <w:sz w:val="20"/>
              </w:rPr>
              <w:t>
1) фискалды деректер операторы сайтынан немесе автономды режимде БКМ-мен қалыптастырылған фискалды белгі;</w:t>
            </w:r>
          </w:p>
          <w:p>
            <w:pPr>
              <w:spacing w:after="20"/>
              <w:ind w:left="20"/>
              <w:jc w:val="both"/>
            </w:pPr>
            <w:r>
              <w:rPr>
                <w:rFonts w:ascii="Times New Roman"/>
                <w:b w:val="false"/>
                <w:i w:val="false"/>
                <w:color w:val="000000"/>
                <w:sz w:val="20"/>
              </w:rPr>
              <w:t>
2) мемлекеттік кірістер органдарындағы БКМ тіркеу нөмірі;</w:t>
            </w:r>
          </w:p>
          <w:p>
            <w:pPr>
              <w:spacing w:after="20"/>
              <w:ind w:left="20"/>
              <w:jc w:val="both"/>
            </w:pPr>
            <w:r>
              <w:rPr>
                <w:rFonts w:ascii="Times New Roman"/>
                <w:b w:val="false"/>
                <w:i w:val="false"/>
                <w:color w:val="000000"/>
                <w:sz w:val="20"/>
              </w:rPr>
              <w:t>
3) БКМ чекті қалыптастыру күні мен уақыты;</w:t>
            </w:r>
          </w:p>
          <w:p>
            <w:pPr>
              <w:spacing w:after="20"/>
              <w:ind w:left="20"/>
              <w:jc w:val="both"/>
            </w:pPr>
            <w:r>
              <w:rPr>
                <w:rFonts w:ascii="Times New Roman"/>
                <w:b w:val="false"/>
                <w:i w:val="false"/>
                <w:color w:val="000000"/>
                <w:sz w:val="20"/>
              </w:rPr>
              <w:t>
4) БКМ чегінің жалпы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QR-кодты қалыптастыру жол пішіні келесі маскаға сәйкес болуы қажет: Протокол://URL?i=Фискальный признак&amp;f=РНМ&amp;s=сумма тенге.тиын&amp;t=датаTвремя.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QR-кодтың мөлшері мен сапасы ҚР СТ ISO IEC 18004-2017 стандартының 9 және 10-бөлімдеріне сәйкес белгіленеді және БКМ техникалық мүмкіндіктеріне байланысты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режиміне және серверге фискалдық деректерді беру тәртібіне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серверіне қосу тәртібі БКМ нақты моделіне пайдалану құжаттамасында көрсетілуі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жұмыс режимі (деректерді фискалдық деректер операторының серверіне беру режимі, сондай-ақ сервермен байланыс болмаған жағдайда автономды) БКМ жұмысын пайдалану құжаттамасына толық сәйкес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ресімделген барлық құжаттардың (деректерді фискалдық деректер операторының серверіне беру режимінде, сондай-ақ сервермен байланыс болмаған жағдайда автономды түрде) фискалдық режимнің ерекше белгісі болуы тиіс ("фискалдық чек" сөз тіркесі) фискалдық деректер операторының серверінен бақылау чегінің нөмірін алғаннан кейін немесе фискалдық деректер операторының серверімен байланыс болмаған жағдайда БКМ автономды фискалдық белгіні қалыптастырғаннан кейін ғана басып шығаруға шығарылатын.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деректерді енгізуді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серверімен жұмыс істеуге арналған мекенжайлар мен порттар;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кірістер органдарында БКМ тіркеу нөмірі (12 белгіден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БКМ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бастапқы инициализациялық токен (деректерді алмасуға рұқсатсыз араласудан қорғау үшін фискалдық деректер операторының серверімен жасалған сандық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қабылдау-беру арнасын таңдау басымдығын басқару, пайдаланылатын байланыс арналарының параметрлерін баптау..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БКМ қосу (токенді енгізуден басқа) және күні мен уақытын түзету операциялары БКМ ауысымды жабу операциясы аяқталғаннан кейін ғана жүргізілуі мүмкін.</w:t>
            </w:r>
          </w:p>
          <w:p>
            <w:pPr>
              <w:spacing w:after="20"/>
              <w:ind w:left="20"/>
              <w:jc w:val="both"/>
            </w:pPr>
            <w:r>
              <w:rPr>
                <w:rFonts w:ascii="Times New Roman"/>
                <w:b w:val="false"/>
                <w:i w:val="false"/>
                <w:color w:val="000000"/>
                <w:sz w:val="20"/>
              </w:rPr>
              <w:t>
Осы сәтке дейін осы операцияларды жүргізу бұғатталуы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күні мен уақытын бағдарламалау операцияларын жүргізу кезінде соңғы қалыптастырылған фискалдық құжаттың күні мен уақытына қарағанда аз мәндерді енгізуге бақылау және тыйым салу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бағдарламалық қамтамасыз етуге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функцияларды толық іске асырумен қатар: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бағдарламалық бөлігін өндіруші санкцияланбаған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жинақтаушысына сақталған бақылау чектерінің деректеріне түзетулер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серверінен бақылау чегінің нөмірін алмай немесе БКМ автономды кодын қалыптастырмай, фискалдық деректер операторының серверімен байланыс болмаған жағдайда, фискалдық режимнің ерекшелік белгісін құжаттарға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деректер операторының серверінен алынған фискалдық белгінің, сондай-ақ автономды жұмыс режимінде БКМ чегіне берілген автономды фискалдық белгінің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Деректерді беру функциясы бар бақылау-кассалық машиналарға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паролі (кемінде төрт разряд) немесе нөмірлік кілттері болуы тиіс.</w:t>
            </w:r>
          </w:p>
          <w:p>
            <w:pPr>
              <w:spacing w:after="20"/>
              <w:ind w:left="20"/>
              <w:jc w:val="both"/>
            </w:pPr>
            <w:r>
              <w:rPr>
                <w:rFonts w:ascii="Times New Roman"/>
                <w:b w:val="false"/>
                <w:i w:val="false"/>
                <w:color w:val="000000"/>
                <w:sz w:val="20"/>
              </w:rPr>
              <w:t>
Бағдарламалық парольдермен кем дегенде БКМ жұмысының келесі режимдері қорғалуы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сатуды тіркеу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теңшеу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"Ауысымды жабу"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байланыстың болуын тексеру фискалдық деректер операторы серверінің қолжетімділігін тексеру хабарламасын жіберу арқылы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 лентасы болмаған немесе үзілген, кассир операцияны дұрыс орындамаған, фискалдық деректер операторының серверімен қосылмаған жағдайда және БКМ электронды чегін жіберу немесе кассирдің БКМ чегін сатып алушыға беру мүмкін еместігіне әкелген БКМ жұмысында басқа да проблемалар туындаған жағдайда операцияларды жүргізуді бұғаттауды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таңбалау идентификаторын оқу үшін штрих код сканерін қосу мүмкіндігі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Control Protocol/Internet Protocol (TCP/IP) қосылу хаттамасын пайдалана отырып және фискалдық деректер операторының серверіне БКМ деректерді беру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алуды (сатуды) тіркеу кезінде фискалдық деректер операторының серверінде чекті ресімдеуді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режимдерін бағдарламалауды (конфигурациялауды) қамтамасыз ету:</w:t>
            </w:r>
          </w:p>
          <w:p>
            <w:pPr>
              <w:spacing w:after="20"/>
              <w:ind w:left="20"/>
              <w:jc w:val="both"/>
            </w:pPr>
            <w:r>
              <w:rPr>
                <w:rFonts w:ascii="Times New Roman"/>
                <w:b w:val="false"/>
                <w:i w:val="false"/>
                <w:color w:val="000000"/>
                <w:sz w:val="20"/>
              </w:rPr>
              <w:t>
1) тіркеу режимі (сату, қайтаруларды тіркеу, салықтарды есептеу); есептерді X және Z режимі;</w:t>
            </w:r>
          </w:p>
          <w:p>
            <w:pPr>
              <w:spacing w:after="20"/>
              <w:ind w:left="20"/>
              <w:jc w:val="both"/>
            </w:pPr>
            <w:r>
              <w:rPr>
                <w:rFonts w:ascii="Times New Roman"/>
                <w:b w:val="false"/>
                <w:i w:val="false"/>
                <w:color w:val="000000"/>
                <w:sz w:val="20"/>
              </w:rPr>
              <w:t>
2) бағдарламалау режимі (қарау/БКМ параметрлерін өзгерту, сыртқы құрылғылары бар БКМ баптау);</w:t>
            </w:r>
          </w:p>
          <w:p>
            <w:pPr>
              <w:spacing w:after="20"/>
              <w:ind w:left="20"/>
              <w:jc w:val="both"/>
            </w:pPr>
            <w:r>
              <w:rPr>
                <w:rFonts w:ascii="Times New Roman"/>
                <w:b w:val="false"/>
                <w:i w:val="false"/>
                <w:color w:val="000000"/>
                <w:sz w:val="20"/>
              </w:rPr>
              <w:t>
3) қосымша режимдер (БКМ ішкі сағаттарында уақытты орнату, БКМ тестілеу режимі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 жабу рәсімін және фискалдық деректер операторының серверінен алынған ауысымдық (тәуліктік) есептің (Z есептің) мөрін жүргізуді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 ауысым ұзақтығын бақылауы тиіс. </w:t>
            </w:r>
          </w:p>
          <w:p>
            <w:pPr>
              <w:spacing w:after="20"/>
              <w:ind w:left="20"/>
              <w:jc w:val="both"/>
            </w:pPr>
            <w:r>
              <w:rPr>
                <w:rFonts w:ascii="Times New Roman"/>
                <w:b w:val="false"/>
                <w:i w:val="false"/>
                <w:color w:val="000000"/>
                <w:sz w:val="20"/>
              </w:rPr>
              <w:t xml:space="preserve">
Ауысым ұзақтығын есептеудің басталу сәті ауысым үшін бірінші төлем құжатын ресімдеудің аяқталуы болып саналады. </w:t>
            </w:r>
          </w:p>
          <w:p>
            <w:pPr>
              <w:spacing w:after="20"/>
              <w:ind w:left="20"/>
              <w:jc w:val="both"/>
            </w:pPr>
            <w:r>
              <w:rPr>
                <w:rFonts w:ascii="Times New Roman"/>
                <w:b w:val="false"/>
                <w:i w:val="false"/>
                <w:color w:val="000000"/>
                <w:sz w:val="20"/>
              </w:rPr>
              <w:t>
Ауысым ұзақтығы 24 сағаттан асқан жағдайда БКМ ауысымды жабу операциясын жүргізгенге дейін төлем құжаттарын ресімдеу мүмкіндігін оқшаулауы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чекті қайтару рәсімін жүргізуді және фискалдық деректер операторының серверіне тиісті хабарламаны қалыптастыруды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Мемлекеттік кіріс органдары ұсынған касса бойынша операцияларды тоқтата тұру туралы талаппен хабарлама алған кезде жұмысты бұғаттауды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алынған хабарламаларды мемлекеттік кіріс органдары қалыптастырған хабарламалармен шығаруды қамтамасыз етеді. Хабарламалар БКМ экранына шығарылады немесе фискалдық деректер операторының серверінен алынған кезде чек таспасында басылады.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аппараттық бөлігі деректерді берудің кемінде екі тәуелсіз каналын ұстауы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БКМ-мен деректерді беру хаттамасына сәйкес фискалдық деректер операторының серверінде жасалатын чектік операциялар туралы деректерді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серверінде ауысымдарды жабу операциясын жүргізу және фискалдық деректер операторының серверіне БКМ деректерді беру хаттамасына сәйкес Z-есептерді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фискалдық белгіні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серверінен алынған фискалдық белгісі бар БКМ чегін басып шығару және сатып алушыға БКМ электрондық чегін жіберу мүмкіндігі болуы тиіс. Чектің мазмұнына қойылатын талаптар Салық кодексінің 166-бабының 6-тармағында белгіленген.</w:t>
            </w:r>
          </w:p>
          <w:p>
            <w:pPr>
              <w:spacing w:after="20"/>
              <w:ind w:left="20"/>
              <w:jc w:val="both"/>
            </w:pPr>
            <w:r>
              <w:rPr>
                <w:rFonts w:ascii="Times New Roman"/>
                <w:b w:val="false"/>
                <w:i w:val="false"/>
                <w:color w:val="000000"/>
                <w:sz w:val="20"/>
              </w:rPr>
              <w:t>
Салық кодексінің 166-бабының 7-тармағына сәйкес сатып алушының (клиенттің), тауарларды, жұмыстарды, көрсетілетін қызметтерді алушының талабы бойынша БКМ чегінде сатып алушының (клиенттің) сәйкестендіру нөмірін басып шығару.</w:t>
            </w:r>
          </w:p>
          <w:p>
            <w:pPr>
              <w:spacing w:after="20"/>
              <w:ind w:left="20"/>
              <w:jc w:val="both"/>
            </w:pPr>
            <w:r>
              <w:rPr>
                <w:rFonts w:ascii="Times New Roman"/>
                <w:b w:val="false"/>
                <w:i w:val="false"/>
                <w:color w:val="000000"/>
                <w:sz w:val="20"/>
              </w:rPr>
              <w:t>
БКМ чегі техникалық құжаттамада көзделген деректерді, оның ішінде төлем карточкасының және (немесе) мобильді төлемнің деректемелерінің мәліметтерін қосымша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деректерді қабылдау-беру уақыты (оператор чекті ресімдеу туралы ақпаратты енгізу рәсімдерін аяқтағаннан кейін чекті қалыптастыру уақыты) 7 секундтан аспауы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уақытша жоғалғанда кассалық операцияларды орындауды бұғаттау.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кассадан қолма-қол ақшаны енгізу және алу бойынша ақпаратты фискалдық деректер операторының серверіне беруді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қалыптастыратын чектерге және өзге де құжаттарға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құжаттарды басып шығаруды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чегі;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кассирлер бойынша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секциялар бойынша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өшірусіз есеп (X-есеп).</w:t>
            </w:r>
          </w:p>
          <w:p>
            <w:pPr>
              <w:spacing w:after="20"/>
              <w:ind w:left="20"/>
              <w:jc w:val="both"/>
            </w:pPr>
            <w:r>
              <w:rPr>
                <w:rFonts w:ascii="Times New Roman"/>
                <w:b w:val="false"/>
                <w:i w:val="false"/>
                <w:color w:val="000000"/>
                <w:sz w:val="20"/>
              </w:rPr>
              <w:t>
X - есеп фискалдық деректер операторының серверінен басып шығаруға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ауысымдық (тәуліктік) есеп (Z-есеп).</w:t>
            </w:r>
          </w:p>
          <w:p>
            <w:pPr>
              <w:spacing w:after="20"/>
              <w:ind w:left="20"/>
              <w:jc w:val="both"/>
            </w:pPr>
            <w:r>
              <w:rPr>
                <w:rFonts w:ascii="Times New Roman"/>
                <w:b w:val="false"/>
                <w:i w:val="false"/>
                <w:color w:val="000000"/>
                <w:sz w:val="20"/>
              </w:rPr>
              <w:t>
Ауысымдық (тәуліктік) есеп БКМ сұрау салуы бойынша фискалдық деректер операторының серверінде қалыптастырылады және БКМ жеке құжатпен мөр үшін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Салық кодексінің 166-бабы 6-тармағына сәйкес бақылау чегінде деректемелерді басып шығаруды, оның ішінде қазақ тілі әліпбиінің ерекше әріптерін пайдалана отырып, қазақ тілінде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интернет-ресурсында чектің түпнұсқалығын автоматтандырылған тексеру үшін чекте QR-кодты қалыптастыру мүмкіндігін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QR-кодта болуы тиіс:</w:t>
            </w:r>
          </w:p>
          <w:p>
            <w:pPr>
              <w:spacing w:after="20"/>
              <w:ind w:left="20"/>
              <w:jc w:val="both"/>
            </w:pPr>
            <w:r>
              <w:rPr>
                <w:rFonts w:ascii="Times New Roman"/>
                <w:b w:val="false"/>
                <w:i w:val="false"/>
                <w:color w:val="000000"/>
                <w:sz w:val="20"/>
              </w:rPr>
              <w:t>
Осы чекке URL, ол келесіні қосады:</w:t>
            </w:r>
          </w:p>
          <w:p>
            <w:pPr>
              <w:spacing w:after="20"/>
              <w:ind w:left="20"/>
              <w:jc w:val="both"/>
            </w:pPr>
            <w:r>
              <w:rPr>
                <w:rFonts w:ascii="Times New Roman"/>
                <w:b w:val="false"/>
                <w:i w:val="false"/>
                <w:color w:val="000000"/>
                <w:sz w:val="20"/>
              </w:rPr>
              <w:t>
1) фискалды деректер операторы сайтынан немесе автономды режимде БКМ-мен қалыптастырылған фискалды белгі;</w:t>
            </w:r>
          </w:p>
          <w:p>
            <w:pPr>
              <w:spacing w:after="20"/>
              <w:ind w:left="20"/>
              <w:jc w:val="both"/>
            </w:pPr>
            <w:r>
              <w:rPr>
                <w:rFonts w:ascii="Times New Roman"/>
                <w:b w:val="false"/>
                <w:i w:val="false"/>
                <w:color w:val="000000"/>
                <w:sz w:val="20"/>
              </w:rPr>
              <w:t>
2) мемлекеттік кірістер органдарындағы БКМ тіркеу нөмірі;</w:t>
            </w:r>
          </w:p>
          <w:p>
            <w:pPr>
              <w:spacing w:after="20"/>
              <w:ind w:left="20"/>
              <w:jc w:val="both"/>
            </w:pPr>
            <w:r>
              <w:rPr>
                <w:rFonts w:ascii="Times New Roman"/>
                <w:b w:val="false"/>
                <w:i w:val="false"/>
                <w:color w:val="000000"/>
                <w:sz w:val="20"/>
              </w:rPr>
              <w:t>
3) БКМ чекті қалыптастыру күні мен уақыты;</w:t>
            </w:r>
          </w:p>
          <w:p>
            <w:pPr>
              <w:spacing w:after="20"/>
              <w:ind w:left="20"/>
              <w:jc w:val="both"/>
            </w:pPr>
            <w:r>
              <w:rPr>
                <w:rFonts w:ascii="Times New Roman"/>
                <w:b w:val="false"/>
                <w:i w:val="false"/>
                <w:color w:val="000000"/>
                <w:sz w:val="20"/>
              </w:rPr>
              <w:t>
4) БКМ чегінің жалпы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QR-кодты қалыптастыру жол пішіні келесі маскаға сәйкес болуы қажет: Протокол://URL?i=Фискальный признак&amp;f=РНМ&amp;s=сумма тенге.тиын&amp;t=датаTвремя.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QR-кодтың мөлшері мен сапасы ҚР СТ ISO IEC 18004-2017 стандартының 9 және 10-бөлімдеріне сәйкес белгіленеді және БКМ техникалық мүмкіндіктеріне байланысты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фискалдық деректерді беру тәртібі мен жұмыс режиміне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 қосу тәртібі БКМ нақты моделіне пайдалану құжаттамасында көрсетілуі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жұмыс режимі пайдалану құжаттамасына толық сәйкес БКМ жұмысын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ресімделген барлық құжаттардың фискалдық режимнің ерекше белгісі ("Фискалдық чек" сөз тіркесі) болуы тиіс, фискалдық деректер операторының серверінен БКМ чегінің нөмірін алғаннан кейін ғана басып шығаруға шығарылады.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мынадай деректерді енгізуді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серверімен жұмыс істеуге арналған мекенжайлар мен порттар;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кірістер органдарында БКМ тіркеу нөмірі (12 белгіден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серверінде алынған БКМ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астапқы инициализациялық токен (деректерді алмасуға рұқсатсыз араласудан қорғау үшін фискалдық деректер серверімен жасалған сандық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қабылдау-беру арнасын таңдау басымдығын басқару, пайдаланылатын байланыс арналарының параметрлерін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жүйедегі уақытты бақылап, фискалдық деректер операторының серверіне тіркелген соңғы операцияға қарағанда аз уақытпен операциялық қызметке тыйым салуы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серверінде БКМ ресімделген барлық құжаттар БКМ-ден фискалдық деректер операторының серверіне деректерді беру хаттамасына сәйкес БКМ-ден алынған мәліметтерге толық сәйкес келуі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бағдарламалық қамтамасыз етуге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функцияларды толық іске асырумен қатар: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бағдарламалық бөлігін өндіруші санкцияланбаған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операторының серверінен БКМ чегінің нөмірін алмай фискалдық режимнің ерекше белгісін құжаттарға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серверінен алынған фискалдық белгінің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серверден алынған кезде БКМ кассалық операцияларды орындау</w:t>
            </w:r>
          </w:p>
          <w:p>
            <w:pPr>
              <w:spacing w:after="20"/>
              <w:ind w:left="20"/>
              <w:jc w:val="both"/>
            </w:pPr>
            <w:r>
              <w:rPr>
                <w:rFonts w:ascii="Times New Roman"/>
                <w:b w:val="false"/>
                <w:i w:val="false"/>
                <w:color w:val="000000"/>
                <w:sz w:val="20"/>
              </w:rPr>
              <w:t>
сәйкессіздікті жойғанға дейін салық төлеуші және (немесе) БКМ туралы мәліметтердің сәйкессіздігі туралы фискалдық деректер операторының жауап беруі.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Аппараттық-бағдарламалық кешен болып табылатын БКМ-ға қойылатын техникалық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паролі (кемінде төрт разряд) немесе нөмірлік кілттері болуы тиіс.</w:t>
            </w:r>
          </w:p>
          <w:p>
            <w:pPr>
              <w:spacing w:after="20"/>
              <w:ind w:left="20"/>
              <w:jc w:val="both"/>
            </w:pPr>
            <w:r>
              <w:rPr>
                <w:rFonts w:ascii="Times New Roman"/>
                <w:b w:val="false"/>
                <w:i w:val="false"/>
                <w:color w:val="000000"/>
                <w:sz w:val="20"/>
              </w:rPr>
              <w:t>
Бағдарламалық парольдермен кем дегенде БКМ жұмысының келесі режимдері қорғалуы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сатуды тіркеу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теңшеу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"Ауысымды жабу" режимі.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Сақталған фискалдық деректердің бүтіндігін автоматты бақылау және ақпаратты тексеру, фискалдық деректер операторымен байланыстың болуы функционалының болуы. </w:t>
            </w:r>
          </w:p>
          <w:p>
            <w:pPr>
              <w:spacing w:after="20"/>
              <w:ind w:left="20"/>
              <w:jc w:val="both"/>
            </w:pPr>
            <w:r>
              <w:rPr>
                <w:rFonts w:ascii="Times New Roman"/>
                <w:b w:val="false"/>
                <w:i w:val="false"/>
                <w:color w:val="000000"/>
                <w:sz w:val="20"/>
              </w:rPr>
              <w:t>
Функционал өзіне қамтуы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Сақталған фискалдық деректердің тұтастығын бақылау:</w:t>
            </w:r>
          </w:p>
          <w:p>
            <w:pPr>
              <w:spacing w:after="20"/>
              <w:ind w:left="20"/>
              <w:jc w:val="both"/>
            </w:pPr>
            <w:r>
              <w:rPr>
                <w:rFonts w:ascii="Times New Roman"/>
                <w:b w:val="false"/>
                <w:i w:val="false"/>
                <w:color w:val="000000"/>
                <w:sz w:val="20"/>
              </w:rPr>
              <w:t>
1) Соңғы ауысымда берілген барлық чектер туралы ақпаратты тексеру және соңғы Z-есептің бақылау сомасымен салыстыру;</w:t>
            </w:r>
          </w:p>
          <w:p>
            <w:pPr>
              <w:spacing w:after="20"/>
              <w:ind w:left="20"/>
              <w:jc w:val="both"/>
            </w:pPr>
            <w:r>
              <w:rPr>
                <w:rFonts w:ascii="Times New Roman"/>
                <w:b w:val="false"/>
                <w:i w:val="false"/>
                <w:color w:val="000000"/>
                <w:sz w:val="20"/>
              </w:rPr>
              <w:t>
2) фискалдық деректер жинақтаушысындағы барлық жазбалардың жалпы бақылау сомасын барлық Z-есептердің бақылау жазбаларының сомасымен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байланыстың болуын тексеру фискалдық деректер операторы серверінің қолжетімділігін тексеру хабарламасын жіберу арқылы қамтамасыз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Клиенттік бөлікте Аппараттық-бағдарламалық кешеннің (бұдан әрі – АБК) серверімен автоматты байланыс тестілеу функционалы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70.1 және 70.3-тармақтарда көрсетілген тестілеуден теріс өту кезінде жұмысты оқшаулауы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Transmission Control Protocol/Internet Protocol (TCP/IP) қосылу хаттамасын пайдалана отырып және фискалдық деректер операторының серверіне БКМ деректерді беру хаттамасына сәйкес vpn арнасы бойынша фискалдық деректер операторының телекоммуникациялық желісі бойынша фискалдық деректер операторының серверіне қосылу*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чегін ресімдеуді және чектің деректерін сатып алуды (сатуды) тіркеу кезінде бірыңғай жұмыс циклінде фискалдық деректер операторының серверіне беруді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 қағаз түрінде беру және сатып алушыға чекті электрондық түрде жіберу мүмкіндігін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 БКМ осы моделіне пайдалану жөніндегі басшылықта сипатталған алгоритмдерді бұзған жағдайда, сондай-ақ қағаз тасығышта чекті басып шығару немесе чекті электронды түрде жіберу мүмкін болмаған жағдайда операция жүргізуді оқшаулауды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Чекті басып шығаруға қайта жіберу немесе электрондық чекті жіберу мүмкіндігін қамтамасыз 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автономды режімде БКМ жұмысы кезеңінде жинақталған БКМ чектері туралы ақпараттың ФДО серверіне беру сәтіне дейін сақталуын қамтамасыз ету. БКМ автономды жұмыс режимі байланыс арналарына қолжетімділік болмаған кезде және фискалдық деректер операторының серверіне ақшалай есеп айырысулар туралы ақпаратты жіберу сәтіне дейін әрекет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әрбір жазбаның бақылау сомасын және барлық жазбалардың жалпы бақылау сомасын қалыптастыру жолымен БКМ фискалдық деректер жинауышында ақпараттың сақталуын тексеру режимі қарастырылуы тиіс және ауысымында 2 реттен кем емес (ауысым басында және соңында) мерзімдік бақылау тексеруін жүргізу керек.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негізгі режимдерін конфигурациялауды қамтамасыз ету:</w:t>
            </w:r>
          </w:p>
          <w:p>
            <w:pPr>
              <w:spacing w:after="20"/>
              <w:ind w:left="20"/>
              <w:jc w:val="both"/>
            </w:pPr>
            <w:r>
              <w:rPr>
                <w:rFonts w:ascii="Times New Roman"/>
                <w:b w:val="false"/>
                <w:i w:val="false"/>
                <w:color w:val="000000"/>
                <w:sz w:val="20"/>
              </w:rPr>
              <w:t>
1) тіркеу режимі (сату, қайтаруларды тіркеу, салықтарды есептеу);</w:t>
            </w:r>
          </w:p>
          <w:p>
            <w:pPr>
              <w:spacing w:after="20"/>
              <w:ind w:left="20"/>
              <w:jc w:val="both"/>
            </w:pPr>
            <w:r>
              <w:rPr>
                <w:rFonts w:ascii="Times New Roman"/>
                <w:b w:val="false"/>
                <w:i w:val="false"/>
                <w:color w:val="000000"/>
                <w:sz w:val="20"/>
              </w:rPr>
              <w:t>
2) X және Z есептер режимі, конфигурациялау режимі (БКМ баптауларын қарау/өзгерту, сыртқы құрылғылары бар БКМ баптау);</w:t>
            </w:r>
          </w:p>
          <w:p>
            <w:pPr>
              <w:spacing w:after="20"/>
              <w:ind w:left="20"/>
              <w:jc w:val="both"/>
            </w:pPr>
            <w:r>
              <w:rPr>
                <w:rFonts w:ascii="Times New Roman"/>
                <w:b w:val="false"/>
                <w:i w:val="false"/>
                <w:color w:val="000000"/>
                <w:sz w:val="20"/>
              </w:rPr>
              <w:t>
3) қосымша режимдер (сынақ чегін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құрылғысында қолданылатын БКМ АӨК клиенттік бөлігінің бағдарламалық құраушысы БКМ пайдаланушының сағаттық белдеуін ескере отырып, БКМ АӨК серверінің уақытын БКМ ішкі уақыты ретінде пайдалануы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Клиенттік бөлікте тауарды таңбалау идентификаторын оқу үшін штрих код сканерінен деректер алу немесе қосу мүмкіндігі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Пайдаланушының интерфейсіндегі белгілер, сондай-ақ баспаға және индикацияға шығарылатын ақпарат мемлекеттік және орыс тілдерінде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ауысымды жабу және қалыптастыру рәсімін өткізуді қамтамасыз етеді</w:t>
            </w:r>
          </w:p>
          <w:p>
            <w:pPr>
              <w:spacing w:after="20"/>
              <w:ind w:left="20"/>
              <w:jc w:val="both"/>
            </w:pPr>
            <w:r>
              <w:rPr>
                <w:rFonts w:ascii="Times New Roman"/>
                <w:b w:val="false"/>
                <w:i w:val="false"/>
                <w:color w:val="000000"/>
                <w:sz w:val="20"/>
              </w:rPr>
              <w:t>
есеп (Z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Ауысымдық (тәуліктік) есепті (Z есепті) қалыптастыру кезінде БКМ осы Z есептің бақылау сомасы және барлық жазбалардың жалпы бақылау сомасы қалыптастырылуы және осы талаптардың 70.1-тармағына сәйкес фискалдық деректер жинауышында сақталған деректердің тұтастығын бақылау рәсімі іске қосылуы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ауысым ұзақтығын бақылауы тиіс.</w:t>
            </w:r>
          </w:p>
          <w:p>
            <w:pPr>
              <w:spacing w:after="20"/>
              <w:ind w:left="20"/>
              <w:jc w:val="both"/>
            </w:pPr>
            <w:r>
              <w:rPr>
                <w:rFonts w:ascii="Times New Roman"/>
                <w:b w:val="false"/>
                <w:i w:val="false"/>
                <w:color w:val="000000"/>
                <w:sz w:val="20"/>
              </w:rPr>
              <w:t>
Ауысым ұзақтығын есептеудің басталу сәті ауысым үшін бірінші кассалық операцияны ресімдеудің аяқталуы болып саналады.</w:t>
            </w:r>
          </w:p>
          <w:p>
            <w:pPr>
              <w:spacing w:after="20"/>
              <w:ind w:left="20"/>
              <w:jc w:val="both"/>
            </w:pPr>
            <w:r>
              <w:rPr>
                <w:rFonts w:ascii="Times New Roman"/>
                <w:b w:val="false"/>
                <w:i w:val="false"/>
                <w:color w:val="000000"/>
                <w:sz w:val="20"/>
              </w:rPr>
              <w:t>
Ауысым ұзақтығы 24 сағаттан асқан жағдайда БКМ ауысымды жабу операциясын жүргізгенге дейін кассалық операцияларды ресімдеу мүмкіндігін оқшаулауы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чекті қайтару рәсімін жүргізуді және фискалдық деректер операторының серверіне тиісті хабарламаны қалыптастыруды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Мемлекеттік кіріс органдары ұсынған касса бойынша операцияларды тоқтата тұру туралы талаппен хабарлама алған кезде жұмысты бұғаттауды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серверінен алынған хабарламаларды мемлекеттік кіріс органдары қалыптастырған хабарламалармен шығаруды қамтамасыз етеді. Хабарламалар БКМ экранына шығарылады немесе фискалдық деректер операторының серверінен алынған кезде чек таспасында басылады.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аппараттық-бағдарламалық кешеннің жұмысына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серверлік бөлігі деректерді берудің кемінде екі тәуелсіз арналарын ұстап тұруы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деректерді беру хаттамасына сәйкес серверде БКМ авторизациялауды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Жасалатын операциялар туралы деректерді фискалдық деректер операторының серверіне беру, фискалдық деректер операторының серверіне деректерді беру хаттамасына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болған жағдайда фискалдық деректер операторының серверінен фискалдық белгі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болмаған жағдайда фискалдық деректер операторының серверінен алынған фискалдық белгісі бар БКМ чегін басып шығару немесе БКМ электронды чегін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деректерді қабылдау-беру уақыты (оператор чекті ресімдеу туралы ақпаратты енгізу рәсімдерін аяқтағаннан кейін чекті қалыптастыру уақыты) 7 секундтан аспауы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қосылудың уақытша жоғалуы жағдайында БКМ чектерін қалыптастыруды және чектерді басып шығаруды қамтамасыз ету (БКМ автономды жұмыс режиміне көшуі).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қосылыстың уақытша жоғалуы жағдайында жұмысқа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серверлік бөлігінде фискалдық белгіні автономды режимде қалыптастыруды, фискалдық деректерді жазуды, жүйелендіруді, жинақтауды, сақтауды қамтамасыз ететін фискалдық деректердің жинақтауышы болуы тиіс, фискалдық деректер операторының серверіне кейіннен беру үшін БКМ пайдаланудың барлық мерзімі ішінде қоректендіру көздерінен энергия тұтынусыз өзгеріссіз, бірақ 5 жылдан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жинағышына БКМ барлық пайдалану мерзімі ішінде сақтау үшін, барлық бақылау чектері мен БКМ қалыптасқан Z-есептерді (фискалдық деректер операторының серверімен байланыс режимінде, сондай-ақ автономды режимде) энергияға тәуелді жады кіреді.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 уақытша болмаған кезде немесе деректерді беру арнасында рұқсат етілген шамадан артық кідіріс болған кезде (фискалдық деректер операторының серверінен жауап алуға 5 секундтан артық емес), сондай-ақ БКМ фискалдық деректер операторының серверімен байланыс үшін жеткілікті электр қорегі болмаған кезде фискалдық деректер операторының серверімен байланыс жасауға міндетті: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автономды жұмыс режиміне өту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оператор-кассирге фискалдық деректер операторының серверіне қол жетімділік жоқтығы және БКМ автономды режимге көшкені туралы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чекке жеке бірегей нөмір - дербес фискалдық белгі беру.</w:t>
            </w:r>
          </w:p>
          <w:p>
            <w:pPr>
              <w:spacing w:after="20"/>
              <w:ind w:left="20"/>
              <w:jc w:val="both"/>
            </w:pPr>
            <w:r>
              <w:rPr>
                <w:rFonts w:ascii="Times New Roman"/>
                <w:b w:val="false"/>
                <w:i w:val="false"/>
                <w:color w:val="000000"/>
                <w:sz w:val="20"/>
              </w:rPr>
              <w:t>
Чектің жеке бірегей нөмірі БКМ пайдалану мерзімі ішінде бірегей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чекте автономды фискалды белгіні басып шығару (немесе электрондық чекте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басып шығарылатын және электрондық чектерде құрылғының автономды режимде жұмыс істейтіні белгісі болуы тиіс:</w:t>
            </w:r>
          </w:p>
          <w:p>
            <w:pPr>
              <w:spacing w:after="20"/>
              <w:ind w:left="20"/>
              <w:jc w:val="both"/>
            </w:pPr>
            <w:r>
              <w:rPr>
                <w:rFonts w:ascii="Times New Roman"/>
                <w:b w:val="false"/>
                <w:i w:val="false"/>
                <w:color w:val="000000"/>
                <w:sz w:val="20"/>
              </w:rPr>
              <w:t>
"Автономды" термині көрсетілген;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БКМ автономды режімде 72 сағаттан артық жұмыс істеген кезде, кассир-операторды хабардар ете отырып (ең "ескі" автономды чек 72 сағаттан аспауы тиіс) бұғаттауға.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БКМ автономды жұмыс режимінде Z-есептің мөрімен "ауысымды жабу" рәсімін жүргізуді қамтамасыз етеді.</w:t>
            </w:r>
          </w:p>
          <w:p>
            <w:pPr>
              <w:spacing w:after="20"/>
              <w:ind w:left="20"/>
              <w:jc w:val="both"/>
            </w:pPr>
            <w:r>
              <w:rPr>
                <w:rFonts w:ascii="Times New Roman"/>
                <w:b w:val="false"/>
                <w:i w:val="false"/>
                <w:color w:val="000000"/>
                <w:sz w:val="20"/>
              </w:rPr>
              <w:t>
БКМ ауысымды автономды кезекке жабуға сұраныс қосып, Z-есепті алу күні мен уақыты бар белгіні қоса отырып, байланысты қалпына келтіру кезінде оны серверге беруі тиіс.</w:t>
            </w:r>
          </w:p>
          <w:p>
            <w:pPr>
              <w:spacing w:after="20"/>
              <w:ind w:left="20"/>
              <w:jc w:val="both"/>
            </w:pPr>
            <w:r>
              <w:rPr>
                <w:rFonts w:ascii="Times New Roman"/>
                <w:b w:val="false"/>
                <w:i w:val="false"/>
                <w:color w:val="000000"/>
                <w:sz w:val="20"/>
              </w:rPr>
              <w:t>
Фискалдық деректер операторының серверімен байланыс болмаған жағдайда, Z-есеп БКМ фискалдық деректер жинауышында сақталған жүргізілген ақша операциялары және берілген чектер туралы деректер негізінде БКМ-де жинақталуы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серверімен байланысты қалпына келтіру кезінде БКМ келесі әрекеттерді орындауы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серверіне автономды режимде жұмыс істеу ұзақтығы туралы ақпараты бар хабарламаны қалыптастыру және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операторының серверіне БКМ барлық бақылау чектерін және БКМ автономды режимде жұмыс істеу кезінде жинақталған алынған Z-есептер туралы белгілерді жіберу, олардың әрқайсысына фискалдық деректер операторының серверінен деректерді фискалдық деректер операторының серверіне беру хаттамасына сәйкес бақылау чегінің жарамды фискалдық белгісі бар жауап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әрбір хабарламада тиісті өрісте дербес жұмыс кезінде БКМ берілген бақылау чегінің автономды фискалдық белгісі ("бақылау чегінің автономды фискалдық белгісі" өрісі) немесе деректерді БКМ-дан фискалдық деректер операторының серверіне беру хаттамасына сәйкес автономды режимде жұмыс істеу белгісі (автономды режимде жұмыс белгі өрісі)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қалыптастыратын чектерге және өзге де құжаттарға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құжаттарды басып шығаруды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чегі;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кассирлер бойынша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секциялар бойынша есеп;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өшірусіз есеп (X-есеп). Фискалдық деректер операторының серверімен байланыс болған жағдайда х - есеп фискалдық деректер операторының серверінен басып шығаруға беріледі, фискалдық деректер операторының серверімен байланыс болмаған жағдайда, есеп БКМ фискалдық деректер жинауышында сақталған есептеуіштердің деректері негізінде БКМ-де генерацияланады;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ауысымдық (тәуліктік) есеп (Z-есеп).</w:t>
            </w:r>
          </w:p>
          <w:p>
            <w:pPr>
              <w:spacing w:after="20"/>
              <w:ind w:left="20"/>
              <w:jc w:val="both"/>
            </w:pPr>
            <w:r>
              <w:rPr>
                <w:rFonts w:ascii="Times New Roman"/>
                <w:b w:val="false"/>
                <w:i w:val="false"/>
                <w:color w:val="000000"/>
                <w:sz w:val="20"/>
              </w:rPr>
              <w:t>
Ауысымдық (тәуліктік) есеп БКМ сұрау салуы бойынша фискалдық деректер операторының серверінде қалыптастырылады және БКМ жеке құжатпен мөр үшін беріледі. Фискалдық деректер операторының серверімен байланыс болмаған жағдайда, Z-есеп БКМ фискалдық деректер жинауышында сақталған есептеуіштердің деректері негізінде БКМ-де генерацияланады.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Салық кодексінің 166-бабы 6-тармағына сәйкес бақылау чегінде деректемелерді басып шығаруды, оның ішінде қазақ тілі әліпбиінің ерекше әріптерін пайдалана отырып, қазақ тілінде қамтамасыз етуі тиіс.</w:t>
            </w:r>
          </w:p>
          <w:p>
            <w:pPr>
              <w:spacing w:after="20"/>
              <w:ind w:left="20"/>
              <w:jc w:val="both"/>
            </w:pPr>
            <w:r>
              <w:rPr>
                <w:rFonts w:ascii="Times New Roman"/>
                <w:b w:val="false"/>
                <w:i w:val="false"/>
                <w:color w:val="000000"/>
                <w:sz w:val="20"/>
              </w:rPr>
              <w:t>
БКМ Салық кодексінің 166-бабының 7-тармағына сәйкес сатып алушының (клиенттің), тауарларды, жұмыстарды, көрсетілетін қызметтерді алушының талап етуі бойынша БКМ чегінде сатып алушының (клиенттің) сәйкестендіру нөмірін мөрмен қамтамасыз етуге тиіс.</w:t>
            </w:r>
          </w:p>
          <w:p>
            <w:pPr>
              <w:spacing w:after="20"/>
              <w:ind w:left="20"/>
              <w:jc w:val="both"/>
            </w:pPr>
            <w:r>
              <w:rPr>
                <w:rFonts w:ascii="Times New Roman"/>
                <w:b w:val="false"/>
                <w:i w:val="false"/>
                <w:color w:val="000000"/>
                <w:sz w:val="20"/>
              </w:rPr>
              <w:t>
БКМ чегі техникалық құжаттамада көзделген деректерді, оның ішінде төлем карточкасының және (немесе) мобильді төлемнің деректемелерінің мәліметтерін қосымша қамтуы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интернет-ресурсында чектің түпнұсқалығын автоматтандырылған тексеру үшін чекте QR-кодты қалыптастыру мүмкіндігін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QR-кодта болуы тиіс:</w:t>
            </w:r>
          </w:p>
          <w:p>
            <w:pPr>
              <w:spacing w:after="20"/>
              <w:ind w:left="20"/>
              <w:jc w:val="both"/>
            </w:pPr>
            <w:r>
              <w:rPr>
                <w:rFonts w:ascii="Times New Roman"/>
                <w:b w:val="false"/>
                <w:i w:val="false"/>
                <w:color w:val="000000"/>
                <w:sz w:val="20"/>
              </w:rPr>
              <w:t>
Осы чекке URL, ол келесіні қосады:</w:t>
            </w:r>
          </w:p>
          <w:p>
            <w:pPr>
              <w:spacing w:after="20"/>
              <w:ind w:left="20"/>
              <w:jc w:val="both"/>
            </w:pPr>
            <w:r>
              <w:rPr>
                <w:rFonts w:ascii="Times New Roman"/>
                <w:b w:val="false"/>
                <w:i w:val="false"/>
                <w:color w:val="000000"/>
                <w:sz w:val="20"/>
              </w:rPr>
              <w:t>
1) фискалды деректер операторы сайтынан немесе автономды режимде БКМ-мен қалыптастырылған фискалды белгі;</w:t>
            </w:r>
          </w:p>
          <w:p>
            <w:pPr>
              <w:spacing w:after="20"/>
              <w:ind w:left="20"/>
              <w:jc w:val="both"/>
            </w:pPr>
            <w:r>
              <w:rPr>
                <w:rFonts w:ascii="Times New Roman"/>
                <w:b w:val="false"/>
                <w:i w:val="false"/>
                <w:color w:val="000000"/>
                <w:sz w:val="20"/>
              </w:rPr>
              <w:t>
2) мемлекеттік кірістер органдарындағы БКМ тіркеу нөмірі;</w:t>
            </w:r>
          </w:p>
          <w:p>
            <w:pPr>
              <w:spacing w:after="20"/>
              <w:ind w:left="20"/>
              <w:jc w:val="both"/>
            </w:pPr>
            <w:r>
              <w:rPr>
                <w:rFonts w:ascii="Times New Roman"/>
                <w:b w:val="false"/>
                <w:i w:val="false"/>
                <w:color w:val="000000"/>
                <w:sz w:val="20"/>
              </w:rPr>
              <w:t>
3) БКМ чекті қалыптастыру күні мен уақыты;</w:t>
            </w:r>
          </w:p>
          <w:p>
            <w:pPr>
              <w:spacing w:after="20"/>
              <w:ind w:left="20"/>
              <w:jc w:val="both"/>
            </w:pPr>
            <w:r>
              <w:rPr>
                <w:rFonts w:ascii="Times New Roman"/>
                <w:b w:val="false"/>
                <w:i w:val="false"/>
                <w:color w:val="000000"/>
                <w:sz w:val="20"/>
              </w:rPr>
              <w:t>
4) БКМ чегінің жалпы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QR-кодты қалыптастыру жол пішіні келесі маскаға сәйкес болуы қажет: Протокол://URL?i=Фискальный признак&amp;f=РНМ&amp;s=сумма тенге.тиын&amp;t=датаTвремя.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Қалыптасатын QR-кодтың мөлшері мен сапасы ҚР СТ ISO IEC 18004-2017 стандартының 9 және 10-бөлімдеріне сәйкес белгіленеді және БКМ техникалық мүмкіндіктеріне байланысты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фискалдық деректерді беру тәртібі мен жұмыс режиміне қойылатын талаптар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фискалдық деректер операторының серверіне қосу тәртібі БКМ нақты моделіне пайдалану құжаттамасында көрсетілуі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жұмыс режимі (деректерді фискалдық деректер операторының серверіне беру режимі, сондай-ақ сервермен байланыс болмаған жағдайда автономды) БКМ жұмысын пайдалану құжаттамасына толық сәйкес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ресімделген барлық құжаттардың (деректерді фискалдық деректер операторының серверіне беру режимінде, сондай-ақ сервермен байланыс болмаған жағдайда автономды түрде) фискалдық режимнің ерекше белгісі болуы тиіс ("фискалдық чек" сөз тіркесі) фискалдық деректер операторының серверінен бақылау чегінің нөмірін алғаннан кейін немесе фискалдық деректер операторының серверімен байланыс болмаған жағдайда БКМ автономды фискалдық белгіні қалыптастырғаннан кейін ғана басып шығаруға шығарылатын.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келесі деректерді енгізуді қамтамасыз етуі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фискалдық деректер операторының серверімен жұмыс істеуге арналған мекенжайлар мен порттар;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кірістер органдарындағы БКМ тіркеу нөмірі (12 белгіден кем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серверінде БКМ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бастапқы инициализациялық токен (деректерді алмасуға рұқсатсыз араласудан қорғау үшін фискалдық деректер операторының серверімен жасалған сандық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қабылдау-беру арнасын таңдау басымдығын басқару, пайдаланылатын байланыс арналарының параметрлерін баптау.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Фискалдық деректер операторының серверіне БКМ қосу (токенді енгізуден басқа) және күні мен уақытын түзету операциялары БКМ ауысымды жабу операциясы аяқталғаннан кейін ғана жүргізілуі мүмкін.</w:t>
            </w:r>
          </w:p>
          <w:p>
            <w:pPr>
              <w:spacing w:after="20"/>
              <w:ind w:left="20"/>
              <w:jc w:val="both"/>
            </w:pPr>
            <w:r>
              <w:rPr>
                <w:rFonts w:ascii="Times New Roman"/>
                <w:b w:val="false"/>
                <w:i w:val="false"/>
                <w:color w:val="000000"/>
                <w:sz w:val="20"/>
              </w:rPr>
              <w:t>
Осы сәтке дейін осы операцияларды жүргізу бұғатталуы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күні мен уақытын бағдарламалау операцияларын жүргізу кезінде соңғы сыналған фискалдық құжаттың күні мен уақытына қарағанда аз мәндерді енгізуге бақылау және тыйым салу қажет.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үшін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талаптарға сәйкес функцияларды толық іске асырумен қатар: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БКМ бағдарламалық бөлігін өндіруші санкцияланбаған өзгерту;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фискалдық деректер жинауышында автономды режимде сақталған бақылау чектерінің деректеріне түзетулер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фискалдық деректер операторының серверінен бақылау чегінің нөмірін алмай немесе БКМ автономды кодын қалыптастырмай, фискалдық деректер операторының серверімен байланыс болмаған жағдайда, фискалдық режимнің ерекшелік белгісін құжаттарға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фискалдық деректер операторының серверінен алынған фискалдық белгінің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автономды режимде жұмыс істеу кезінде БКМ қалыптастырған автономды кодтың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функционалы бар "Салық инспекторының жұмыс орны" бағдарламалық модулі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 бойынша логин және пароль бойынша БКМ серверлік бөлігіне қашықтан қосылу (қол жетімділігі шектеулі)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БКМ бойынша көрсетілген кезеңде жүргізілген операциялар бойынша есептерді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АБК техникалық жарақтандыруға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АБК ҚР СТ МЕМСТ Р ИСО/МЭК 15408-3-2006 "Қауіпсіздікті қамтамасыз ету әдістері мен құралдары. Ақпараттық технологиялар қауіпсіздігін бағалау критерийлері" бойынша қауіпсіздіктің үшінші деңгейінен төмен емес талаптарға сәйкес болуы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 - БКМ-нан деректерді фискалдық деректер операторының серверіне беру хаттамасы уәкілетті органның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1326 Бұйрыққа</w:t>
            </w:r>
            <w:r>
              <w:br/>
            </w:r>
            <w:r>
              <w:rPr>
                <w:rFonts w:ascii="Times New Roman"/>
                <w:b w:val="false"/>
                <w:i w:val="false"/>
                <w:color w:val="000000"/>
                <w:sz w:val="20"/>
              </w:rPr>
              <w:t>4-қосымша</w:t>
            </w:r>
            <w:r>
              <w:br/>
            </w:r>
            <w:r>
              <w:rPr>
                <w:rFonts w:ascii="Times New Roman"/>
                <w:b w:val="false"/>
                <w:i w:val="false"/>
                <w:color w:val="000000"/>
                <w:sz w:val="20"/>
              </w:rPr>
              <w:t>Деректерді тіркеу және (немесе)</w:t>
            </w:r>
            <w:r>
              <w:br/>
            </w:r>
            <w:r>
              <w:rPr>
                <w:rFonts w:ascii="Times New Roman"/>
                <w:b w:val="false"/>
                <w:i w:val="false"/>
                <w:color w:val="000000"/>
                <w:sz w:val="20"/>
              </w:rPr>
              <w:t>беру функциясы бар бақылау-</w:t>
            </w:r>
            <w:r>
              <w:br/>
            </w:r>
            <w:r>
              <w:rPr>
                <w:rFonts w:ascii="Times New Roman"/>
                <w:b w:val="false"/>
                <w:i w:val="false"/>
                <w:color w:val="000000"/>
                <w:sz w:val="20"/>
              </w:rPr>
              <w:t>касса машиналары туралы</w:t>
            </w:r>
            <w:r>
              <w:br/>
            </w:r>
            <w:r>
              <w:rPr>
                <w:rFonts w:ascii="Times New Roman"/>
                <w:b w:val="false"/>
                <w:i w:val="false"/>
                <w:color w:val="000000"/>
                <w:sz w:val="20"/>
              </w:rPr>
              <w:t>мәліметтерді мемлекеттік</w:t>
            </w:r>
            <w:r>
              <w:br/>
            </w:r>
            <w:r>
              <w:rPr>
                <w:rFonts w:ascii="Times New Roman"/>
                <w:b w:val="false"/>
                <w:i w:val="false"/>
                <w:color w:val="000000"/>
                <w:sz w:val="20"/>
              </w:rPr>
              <w:t>кірістер органдарына фискалдық</w:t>
            </w:r>
            <w:r>
              <w:br/>
            </w:r>
            <w:r>
              <w:rPr>
                <w:rFonts w:ascii="Times New Roman"/>
                <w:b w:val="false"/>
                <w:i w:val="false"/>
                <w:color w:val="000000"/>
                <w:sz w:val="20"/>
              </w:rPr>
              <w:t>деректер операторымен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44" w:id="31"/>
    <w:p>
      <w:pPr>
        <w:spacing w:after="0"/>
        <w:ind w:left="0"/>
        <w:jc w:val="left"/>
      </w:pPr>
      <w:r>
        <w:rPr>
          <w:rFonts w:ascii="Times New Roman"/>
          <w:b/>
          <w:i w:val="false"/>
          <w:color w:val="000000"/>
        </w:rPr>
        <w:t xml:space="preserve"> Деректерді тіркеу және (немесе) беру функциясы бар бақылау-касса машинасын есепке қою (деректерді тіркеу және (немесе) беру функциясы бар бақылау-касса машинасының тіркеу деректерін өзгерту)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p>
          <w:p>
            <w:pPr>
              <w:spacing w:after="20"/>
              <w:ind w:left="20"/>
              <w:jc w:val="both"/>
            </w:pPr>
            <w:r>
              <w:rPr>
                <w:rFonts w:ascii="Times New Roman"/>
                <w:b w:val="false"/>
                <w:i w:val="false"/>
                <w:color w:val="000000"/>
                <w:sz w:val="20"/>
              </w:rPr>
              <w:t>
(ол болған кезде)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кәсіпкердің, заңды тұлғаның, филиалдың, өкілдіктің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ДБФ бар БКМ туралы мәліметтерді беру себебі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Бақылау-кассалық машина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есепке қою / тіркеу карточкасында көрсетілген мәліметтерді өзгерту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машинасын пайдалану орны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p>
            <w:pPr>
              <w:spacing w:after="20"/>
              <w:ind w:left="20"/>
              <w:jc w:val="both"/>
            </w:pPr>
            <w:r>
              <w:rPr>
                <w:rFonts w:ascii="Times New Roman"/>
                <w:b w:val="false"/>
                <w:i w:val="false"/>
                <w:color w:val="000000"/>
                <w:sz w:val="20"/>
              </w:rPr>
              <w:t>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 аудан)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(бөлме, өзге үй-жайлар)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Ескертпе: аббревиатураларды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ДБФ бар БКМ – деректерді тіркеу және (немесе) беру функциясы бар бақылау-касса машинасы.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1326 Бұйрыққа</w:t>
            </w:r>
            <w:r>
              <w:br/>
            </w:r>
            <w:r>
              <w:rPr>
                <w:rFonts w:ascii="Times New Roman"/>
                <w:b w:val="false"/>
                <w:i w:val="false"/>
                <w:color w:val="000000"/>
                <w:sz w:val="20"/>
              </w:rPr>
              <w:t>5 қосымша</w:t>
            </w:r>
            <w:r>
              <w:br/>
            </w:r>
            <w:r>
              <w:rPr>
                <w:rFonts w:ascii="Times New Roman"/>
                <w:b w:val="false"/>
                <w:i w:val="false"/>
                <w:color w:val="000000"/>
                <w:sz w:val="20"/>
              </w:rPr>
              <w:t>Деректерді тіркеу және (немесе)</w:t>
            </w:r>
            <w:r>
              <w:br/>
            </w:r>
            <w:r>
              <w:rPr>
                <w:rFonts w:ascii="Times New Roman"/>
                <w:b w:val="false"/>
                <w:i w:val="false"/>
                <w:color w:val="000000"/>
                <w:sz w:val="20"/>
              </w:rPr>
              <w:t>беру функциясы бар бақылау-</w:t>
            </w:r>
            <w:r>
              <w:br/>
            </w:r>
            <w:r>
              <w:rPr>
                <w:rFonts w:ascii="Times New Roman"/>
                <w:b w:val="false"/>
                <w:i w:val="false"/>
                <w:color w:val="000000"/>
                <w:sz w:val="20"/>
              </w:rPr>
              <w:t>касса машиналары туралы</w:t>
            </w:r>
            <w:r>
              <w:br/>
            </w:r>
            <w:r>
              <w:rPr>
                <w:rFonts w:ascii="Times New Roman"/>
                <w:b w:val="false"/>
                <w:i w:val="false"/>
                <w:color w:val="000000"/>
                <w:sz w:val="20"/>
              </w:rPr>
              <w:t>мәліметтерді мемлекеттік</w:t>
            </w:r>
            <w:r>
              <w:br/>
            </w:r>
            <w:r>
              <w:rPr>
                <w:rFonts w:ascii="Times New Roman"/>
                <w:b w:val="false"/>
                <w:i w:val="false"/>
                <w:color w:val="000000"/>
                <w:sz w:val="20"/>
              </w:rPr>
              <w:t>кірістер органдарына фискалдық</w:t>
            </w:r>
            <w:r>
              <w:br/>
            </w:r>
            <w:r>
              <w:rPr>
                <w:rFonts w:ascii="Times New Roman"/>
                <w:b w:val="false"/>
                <w:i w:val="false"/>
                <w:color w:val="000000"/>
                <w:sz w:val="20"/>
              </w:rPr>
              <w:t>деректер операторымен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46" w:id="32"/>
    <w:p>
      <w:pPr>
        <w:spacing w:after="0"/>
        <w:ind w:left="0"/>
        <w:jc w:val="left"/>
      </w:pPr>
      <w:r>
        <w:rPr>
          <w:rFonts w:ascii="Times New Roman"/>
          <w:b/>
          <w:i w:val="false"/>
          <w:color w:val="000000"/>
        </w:rPr>
        <w:t xml:space="preserve"> Деректерді тіркеу және (немесе) беру функциясы бар бақылау-касса машинасын есептен шығару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(ол болған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кәсіпкердің, заңды тұлғаның, филиалдың, өкілдіктің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себебі: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ДБФ бар БКМ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фискалдық есеп туралы мәліметтер: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беру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Қолма-қол ақша арқылы сауда операциялары, жұмыстарды орындау, қызметтер көрсету кезінде жүзеге асырылатын ақшалай есеп айырысуларға байланысты қызметті жүзеге асыруды тоқтату;</w:t>
            </w:r>
          </w:p>
          <w:p>
            <w:pPr>
              <w:spacing w:after="20"/>
              <w:ind w:left="20"/>
              <w:jc w:val="both"/>
            </w:pPr>
            <w:r>
              <w:rPr>
                <w:rFonts w:ascii="Times New Roman"/>
                <w:b w:val="false"/>
                <w:i w:val="false"/>
                <w:color w:val="000000"/>
                <w:sz w:val="20"/>
              </w:rPr>
              <w:t>
2) БКМ техникалық ақаулығына байланысты одан әрі қолданудың мүмкін еместігі;</w:t>
            </w:r>
          </w:p>
          <w:p>
            <w:pPr>
              <w:spacing w:after="20"/>
              <w:ind w:left="20"/>
              <w:jc w:val="both"/>
            </w:pPr>
            <w:r>
              <w:rPr>
                <w:rFonts w:ascii="Times New Roman"/>
                <w:b w:val="false"/>
                <w:i w:val="false"/>
                <w:color w:val="000000"/>
                <w:sz w:val="20"/>
              </w:rPr>
              <w:t>
3) БКМ мемлекеттік тізілімнен алып тастау;</w:t>
            </w:r>
          </w:p>
          <w:p>
            <w:pPr>
              <w:spacing w:after="20"/>
              <w:ind w:left="20"/>
              <w:jc w:val="both"/>
            </w:pPr>
            <w:r>
              <w:rPr>
                <w:rFonts w:ascii="Times New Roman"/>
                <w:b w:val="false"/>
                <w:i w:val="false"/>
                <w:color w:val="000000"/>
                <w:sz w:val="20"/>
              </w:rPr>
              <w:t>
4) БКМ техникалық жарамды моделін БКМ жаңа моделіне ауыстыру;</w:t>
            </w:r>
          </w:p>
          <w:p>
            <w:pPr>
              <w:spacing w:after="20"/>
              <w:ind w:left="20"/>
              <w:jc w:val="both"/>
            </w:pPr>
            <w:r>
              <w:rPr>
                <w:rFonts w:ascii="Times New Roman"/>
                <w:b w:val="false"/>
                <w:i w:val="false"/>
                <w:color w:val="000000"/>
                <w:sz w:val="20"/>
              </w:rPr>
              <w:t>
5) БКМ ұрлау, жоғалту;</w:t>
            </w:r>
          </w:p>
          <w:p>
            <w:pPr>
              <w:spacing w:after="20"/>
              <w:ind w:left="20"/>
              <w:jc w:val="both"/>
            </w:pPr>
            <w:r>
              <w:rPr>
                <w:rFonts w:ascii="Times New Roman"/>
                <w:b w:val="false"/>
                <w:i w:val="false"/>
                <w:color w:val="000000"/>
                <w:sz w:val="20"/>
              </w:rPr>
              <w:t>
6) Қазақстан Республикасының салық заңнамасына қайшы келмейтін өзге де жағдайлар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жылы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бастап _____ дейінгі кезең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БКМ есептеуішінің қорытынды көрсеткіштері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Ескертпе: аббревиатураларды ашып жазу:</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ДБФ бар БКМ – деректерді тіркеу және (немесе) беру функциясы бар бақылау-касса машинасы.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Қаржы министрі</w:t>
            </w:r>
            <w:r>
              <w:br/>
            </w:r>
            <w:r>
              <w:rPr>
                <w:rFonts w:ascii="Times New Roman"/>
                <w:b w:val="false"/>
                <w:i w:val="false"/>
                <w:color w:val="000000"/>
                <w:sz w:val="20"/>
              </w:rPr>
              <w:t>2023 жылғы 27 желтоқсандағы</w:t>
            </w:r>
            <w:r>
              <w:br/>
            </w:r>
            <w:r>
              <w:rPr>
                <w:rFonts w:ascii="Times New Roman"/>
                <w:b w:val="false"/>
                <w:i w:val="false"/>
                <w:color w:val="000000"/>
                <w:sz w:val="20"/>
              </w:rPr>
              <w:t>№ 1326 Бұйрыққа</w:t>
            </w:r>
            <w:r>
              <w:br/>
            </w:r>
            <w:r>
              <w:rPr>
                <w:rFonts w:ascii="Times New Roman"/>
                <w:b w:val="false"/>
                <w:i w:val="false"/>
                <w:color w:val="000000"/>
                <w:sz w:val="20"/>
              </w:rPr>
              <w:t>6 қосымша</w:t>
            </w:r>
            <w:r>
              <w:br/>
            </w:r>
            <w:r>
              <w:rPr>
                <w:rFonts w:ascii="Times New Roman"/>
                <w:b w:val="false"/>
                <w:i w:val="false"/>
                <w:color w:val="000000"/>
                <w:sz w:val="20"/>
              </w:rPr>
              <w:t>Деректерді тіркеу және (немесе)</w:t>
            </w:r>
            <w:r>
              <w:br/>
            </w:r>
            <w:r>
              <w:rPr>
                <w:rFonts w:ascii="Times New Roman"/>
                <w:b w:val="false"/>
                <w:i w:val="false"/>
                <w:color w:val="000000"/>
                <w:sz w:val="20"/>
              </w:rPr>
              <w:t>беру функциясы бар бақылау-</w:t>
            </w:r>
            <w:r>
              <w:br/>
            </w:r>
            <w:r>
              <w:rPr>
                <w:rFonts w:ascii="Times New Roman"/>
                <w:b w:val="false"/>
                <w:i w:val="false"/>
                <w:color w:val="000000"/>
                <w:sz w:val="20"/>
              </w:rPr>
              <w:t>касса машиналары туралы</w:t>
            </w:r>
            <w:r>
              <w:br/>
            </w:r>
            <w:r>
              <w:rPr>
                <w:rFonts w:ascii="Times New Roman"/>
                <w:b w:val="false"/>
                <w:i w:val="false"/>
                <w:color w:val="000000"/>
                <w:sz w:val="20"/>
              </w:rPr>
              <w:t>мәліметтерді мемлекеттік</w:t>
            </w:r>
            <w:r>
              <w:br/>
            </w:r>
            <w:r>
              <w:rPr>
                <w:rFonts w:ascii="Times New Roman"/>
                <w:b w:val="false"/>
                <w:i w:val="false"/>
                <w:color w:val="000000"/>
                <w:sz w:val="20"/>
              </w:rPr>
              <w:t>кірістер органдарына фискалдық</w:t>
            </w:r>
            <w:r>
              <w:br/>
            </w:r>
            <w:r>
              <w:rPr>
                <w:rFonts w:ascii="Times New Roman"/>
                <w:b w:val="false"/>
                <w:i w:val="false"/>
                <w:color w:val="000000"/>
                <w:sz w:val="20"/>
              </w:rPr>
              <w:t>деректер операторымен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48" w:id="33"/>
    <w:p>
      <w:pPr>
        <w:spacing w:after="0"/>
        <w:ind w:left="0"/>
        <w:jc w:val="left"/>
      </w:pPr>
      <w:r>
        <w:rPr>
          <w:rFonts w:ascii="Times New Roman"/>
          <w:b/>
          <w:i w:val="false"/>
          <w:color w:val="000000"/>
        </w:rPr>
        <w:t xml:space="preserve"> Деректерді тіркеу және (немесе) беру функциясы бар бақылау-касса машиналардың анықтамалығы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жазба идентификаторы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ДБФ бар БКМ белгісі</w:t>
            </w:r>
          </w:p>
          <w:p>
            <w:pPr>
              <w:spacing w:after="20"/>
              <w:ind w:left="20"/>
              <w:jc w:val="both"/>
            </w:pPr>
            <w:r>
              <w:rPr>
                <w:rFonts w:ascii="Times New Roman"/>
                <w:b w:val="false"/>
                <w:i w:val="false"/>
                <w:color w:val="000000"/>
                <w:sz w:val="20"/>
              </w:rPr>
              <w:t>
1-онлайн</w:t>
            </w:r>
          </w:p>
          <w:p>
            <w:pPr>
              <w:spacing w:after="20"/>
              <w:ind w:left="20"/>
              <w:jc w:val="both"/>
            </w:pPr>
            <w:r>
              <w:rPr>
                <w:rFonts w:ascii="Times New Roman"/>
                <w:b w:val="false"/>
                <w:i w:val="false"/>
                <w:color w:val="000000"/>
                <w:sz w:val="20"/>
              </w:rPr>
              <w:t xml:space="preserve">
0-пайдаланылады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тізілімге енгізілген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Ескертпе: аббревиатураларды ашып жазу:</w:t>
      </w:r>
    </w:p>
    <w:p>
      <w:pPr>
        <w:spacing w:after="0"/>
        <w:ind w:left="0"/>
        <w:jc w:val="both"/>
      </w:pPr>
      <w:r>
        <w:rPr>
          <w:rFonts w:ascii="Times New Roman"/>
          <w:b w:val="false"/>
          <w:i w:val="false"/>
          <w:color w:val="000000"/>
          <w:sz w:val="28"/>
        </w:rPr>
        <w:t>
      ДБФ бар БКМ – деректерді тіркеу және (немесе) беру функциясы бар бақылау-касса машинасы;</w:t>
      </w:r>
    </w:p>
    <w:p>
      <w:pPr>
        <w:spacing w:after="0"/>
        <w:ind w:left="0"/>
        <w:jc w:val="both"/>
      </w:pPr>
      <w:r>
        <w:rPr>
          <w:rFonts w:ascii="Times New Roman"/>
          <w:b w:val="false"/>
          <w:i w:val="false"/>
          <w:color w:val="000000"/>
          <w:sz w:val="28"/>
        </w:rPr>
        <w:t>
      БКМ – бақылау-касса машинасы.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