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7bf6" w14:textId="2557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 министрінің 2013 жылғы 28 қыркүйектегі № 764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министрінің 2023 жылғы 22 желтоқсандағы № 140 бұйрығы. Қазақстан Республикасының Әділет министрлігінде 2023 жылғы 28 желтоқсанда № 33830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 министрінің 2013 жылғы 28 қыркүйектегі № 764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8575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Ұшу қауіпсіздігін қамтамасыз етуге қатысатын авиация персоналының кәсіптік даярлығының </w:t>
      </w:r>
      <w:r>
        <w:rPr>
          <w:rFonts w:ascii="Times New Roman"/>
          <w:b w:val="false"/>
          <w:i w:val="false"/>
          <w:color w:val="000000"/>
          <w:sz w:val="28"/>
        </w:rPr>
        <w:t>үлгілік бағдарламасында: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96-1) тармақшамен толықтырылсын:</w:t>
      </w:r>
    </w:p>
    <w:bookmarkStart w:name="z8" w:id="1"/>
    <w:p>
      <w:pPr>
        <w:spacing w:after="0"/>
        <w:ind w:left="0"/>
        <w:jc w:val="both"/>
      </w:pPr>
      <w:r>
        <w:rPr>
          <w:rFonts w:ascii="Times New Roman"/>
          <w:b w:val="false"/>
          <w:i w:val="false"/>
          <w:color w:val="000000"/>
          <w:sz w:val="28"/>
        </w:rPr>
        <w:t>
      "96-1) ab initio пилоты – ӘК ұшуды пайдалану саласында авиациялық мамандығы жоқ кандидат.";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Кандидат ab initio пилоты ретінде немесе Чикаго конвенциясының </w:t>
      </w:r>
      <w:r>
        <w:rPr>
          <w:rFonts w:ascii="Times New Roman"/>
          <w:b w:val="false"/>
          <w:i w:val="false"/>
          <w:color w:val="000000"/>
          <w:sz w:val="28"/>
        </w:rPr>
        <w:t>1-қосымшасына</w:t>
      </w:r>
      <w:r>
        <w:rPr>
          <w:rFonts w:ascii="Times New Roman"/>
          <w:b w:val="false"/>
          <w:i w:val="false"/>
          <w:color w:val="000000"/>
          <w:sz w:val="28"/>
        </w:rPr>
        <w:t xml:space="preserve"> сәйкес берілген куәлігі бар пилот ретінде немесе PPL(A) ұшақтарының жеке пилоты, немесе PPL(H) ұшақтарының жеке пилоты ретінде немесе Қазақстан Республикасының ұлттық заңнамасы негізінде берілген, LAPL жеңіл ұшағының пилоты ретінде оқуға жіберіледі. Пилоттар PPL(A), PPL(H) немесе LAPL куәліктерімен оқу оқыған жағдайда ұшу сағатынан бастап оқу басталғанға дейін 50%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 </w:t>
      </w:r>
    </w:p>
    <w:bookmarkStart w:name="z12" w:id="2"/>
    <w:p>
      <w:pPr>
        <w:spacing w:after="0"/>
        <w:ind w:left="0"/>
        <w:jc w:val="both"/>
      </w:pPr>
      <w:r>
        <w:rPr>
          <w:rFonts w:ascii="Times New Roman"/>
          <w:b w:val="false"/>
          <w:i w:val="false"/>
          <w:color w:val="000000"/>
          <w:sz w:val="28"/>
        </w:rPr>
        <w:t>
      "116. Кандидат ab initio пилоты ретінде немесе Чикаго конвенциясының 1-қосымшасына сәйкес берілген куәлігі бар пилот ретінде немесе PPL(A) ұшақтарының жеке пилоты, немесе PPL(H) ұшақтарының жеке пилоты ретінде немесе ҚР ұлттық заңнамасы негізінде берілген, LAPL жеңіл ұшағының пилоты ретінде оқуға жіберіледі. Пилоттар PPL(A), PPL(H) немесе LAPL куәліктерімен оқу оқыған жағдайда ұшу сағатынан бастап оқу басталғанға дейін 50% есептеледі.";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 </w:t>
      </w:r>
    </w:p>
    <w:bookmarkStart w:name="z14" w:id="3"/>
    <w:p>
      <w:pPr>
        <w:spacing w:after="0"/>
        <w:ind w:left="0"/>
        <w:jc w:val="both"/>
      </w:pPr>
      <w:r>
        <w:rPr>
          <w:rFonts w:ascii="Times New Roman"/>
          <w:b w:val="false"/>
          <w:i w:val="false"/>
          <w:color w:val="000000"/>
          <w:sz w:val="28"/>
        </w:rPr>
        <w:t>
      "161. Кандидат ab initio пилоты ретінде немесе Чикаго конвенциясының 1-қосымшасына сәйкес берілген куәлігі бар пилот ретінде немесе PPL(A) ұшақтарының жеке пилоты, немесе PPL(H) тікұшақтарының жеке пилоты ретінде немесе Қазақстан Республикасының азаматтық авиация саласындағы ұлттық заңнамасы негізінде берілген LAPL жеңіл ұшағының пилоты ретінде оқуға жіберіледі. Пилоттар PPL(A), PPL(H) немесе LAPL куәліктерімен оқу оқыған жағдайда оларға ұшу сағатынан бастап оқу басталғанға дейін 50% есептеледі.";</w:t>
      </w:r>
    </w:p>
    <w:bookmarkEnd w:id="3"/>
    <w:bookmarkStart w:name="z15" w:id="4"/>
    <w:p>
      <w:pPr>
        <w:spacing w:after="0"/>
        <w:ind w:left="0"/>
        <w:jc w:val="both"/>
      </w:pPr>
      <w:r>
        <w:rPr>
          <w:rFonts w:ascii="Times New Roman"/>
          <w:b w:val="false"/>
          <w:i w:val="false"/>
          <w:color w:val="000000"/>
          <w:sz w:val="28"/>
        </w:rPr>
        <w:t>
      мынадай мазмұндағы 30-тараумен толықтырылсын:</w:t>
      </w:r>
    </w:p>
    <w:bookmarkEnd w:id="4"/>
    <w:bookmarkStart w:name="z16" w:id="5"/>
    <w:p>
      <w:pPr>
        <w:spacing w:after="0"/>
        <w:ind w:left="0"/>
        <w:jc w:val="both"/>
      </w:pPr>
      <w:r>
        <w:rPr>
          <w:rFonts w:ascii="Times New Roman"/>
          <w:b w:val="false"/>
          <w:i w:val="false"/>
          <w:color w:val="000000"/>
          <w:sz w:val="28"/>
        </w:rPr>
        <w:t>
      "30-тарау. Көпмүшелі экипаждың пилотын бастапқы даярлаудың үлгілік бағдарламасы (MPL)</w:t>
      </w:r>
    </w:p>
    <w:bookmarkEnd w:id="5"/>
    <w:bookmarkStart w:name="z17" w:id="6"/>
    <w:p>
      <w:pPr>
        <w:spacing w:after="0"/>
        <w:ind w:left="0"/>
        <w:jc w:val="left"/>
      </w:pPr>
      <w:r>
        <w:rPr>
          <w:rFonts w:ascii="Times New Roman"/>
          <w:b/>
          <w:i w:val="false"/>
          <w:color w:val="000000"/>
        </w:rPr>
        <w:t xml:space="preserve"> 1-параграф. Жалпы ережелер</w:t>
      </w:r>
    </w:p>
    <w:bookmarkEnd w:id="6"/>
    <w:bookmarkStart w:name="z18" w:id="7"/>
    <w:p>
      <w:pPr>
        <w:spacing w:after="0"/>
        <w:ind w:left="0"/>
        <w:jc w:val="both"/>
      </w:pPr>
      <w:r>
        <w:rPr>
          <w:rFonts w:ascii="Times New Roman"/>
          <w:b w:val="false"/>
          <w:i w:val="false"/>
          <w:color w:val="000000"/>
          <w:sz w:val="28"/>
        </w:rPr>
        <w:t>
      804. Көпмүшелі экипаждың пилотын (MPL) бастапқы даярлаудың мақсаты – ab initio пилотын коммерциялық көлік авиациясында көпмүшелі ұшақтардың көпмүшелі экипажында екінші пилот ретінде жұмыс істеу үшін қажетті біліктілік деңгейіне дейін аспаптар бойынша ұшу қағидалары – (АҰҚ) (IFR) және визуалды ұшу қағидалары (ВҰҚ) (VFR) және ұшақ түрі бойынша төзімділігімен MPL куәлігін алу болып табылады.</w:t>
      </w:r>
    </w:p>
    <w:bookmarkEnd w:id="7"/>
    <w:bookmarkStart w:name="z19" w:id="8"/>
    <w:p>
      <w:pPr>
        <w:spacing w:after="0"/>
        <w:ind w:left="0"/>
        <w:jc w:val="both"/>
      </w:pPr>
      <w:r>
        <w:rPr>
          <w:rFonts w:ascii="Times New Roman"/>
          <w:b w:val="false"/>
          <w:i w:val="false"/>
          <w:color w:val="000000"/>
          <w:sz w:val="28"/>
        </w:rPr>
        <w:t>
      805. Уәкілетті ұйым коммерциялық әуе тасымалдарын орындайтын пайдаланушының құрамына кіретін немесе осындай пайдаланушымен арнайы уағдаластығы бар АОО-на ғана көпмүшелі экипаждың пилотын (MPL) бастапқы даярлау бағдарламасын келіседі.</w:t>
      </w:r>
    </w:p>
    <w:bookmarkEnd w:id="8"/>
    <w:bookmarkStart w:name="z20" w:id="9"/>
    <w:p>
      <w:pPr>
        <w:spacing w:after="0"/>
        <w:ind w:left="0"/>
        <w:jc w:val="both"/>
      </w:pPr>
      <w:r>
        <w:rPr>
          <w:rFonts w:ascii="Times New Roman"/>
          <w:b w:val="false"/>
          <w:i w:val="false"/>
          <w:color w:val="000000"/>
          <w:sz w:val="28"/>
        </w:rPr>
        <w:t>
      806. MPL куәлігін алуға кандидат дайындықтың барлық кезеңдерін АОО-да бір үздіксіз оқу процесінде өтеді. Оқыту пилотының құзыретіне негізделуі және көпмүшелі экипажда жұмыс істеу жағдайында жүргізілуі тиіс.</w:t>
      </w:r>
    </w:p>
    <w:bookmarkEnd w:id="9"/>
    <w:bookmarkStart w:name="z21" w:id="10"/>
    <w:p>
      <w:pPr>
        <w:spacing w:after="0"/>
        <w:ind w:left="0"/>
        <w:jc w:val="both"/>
      </w:pPr>
      <w:r>
        <w:rPr>
          <w:rFonts w:ascii="Times New Roman"/>
          <w:b w:val="false"/>
          <w:i w:val="false"/>
          <w:color w:val="000000"/>
          <w:sz w:val="28"/>
        </w:rPr>
        <w:t>
      807. MPL сертификатын алуға арналған кәсіптік оқыту бағдарламасы оқу бағдарламасын және уәкілетті ұйым үшін қолайлы бағдарлама бойынша оқытылатын кандидаттарды үздіксіз бағалау процесін қамтиды.</w:t>
      </w:r>
    </w:p>
    <w:bookmarkEnd w:id="10"/>
    <w:bookmarkStart w:name="z22" w:id="11"/>
    <w:p>
      <w:pPr>
        <w:spacing w:after="0"/>
        <w:ind w:left="0"/>
        <w:jc w:val="both"/>
      </w:pPr>
      <w:r>
        <w:rPr>
          <w:rFonts w:ascii="Times New Roman"/>
          <w:b w:val="false"/>
          <w:i w:val="false"/>
          <w:color w:val="000000"/>
          <w:sz w:val="28"/>
        </w:rPr>
        <w:t>
      Мұндай бағалау мыналарға кепілдік береді:</w:t>
      </w:r>
    </w:p>
    <w:bookmarkEnd w:id="11"/>
    <w:bookmarkStart w:name="z23" w:id="12"/>
    <w:p>
      <w:pPr>
        <w:spacing w:after="0"/>
        <w:ind w:left="0"/>
        <w:jc w:val="both"/>
      </w:pPr>
      <w:r>
        <w:rPr>
          <w:rFonts w:ascii="Times New Roman"/>
          <w:b w:val="false"/>
          <w:i w:val="false"/>
          <w:color w:val="000000"/>
          <w:sz w:val="28"/>
        </w:rPr>
        <w:t>
      1) құзыреттер мен тиісті аттестаттау көпмүшелі экипажда күндізгі және түнгі уақытта визуалды ұшу қағидалары (ВҰҚ) және аспаптар бойынша ұшу қағидалары (АҰҚ) бойынша ұшуларды орындау үшін сертификатталған әуе кемесінің пилоты орындайтын міндеттерге жауап береді;</w:t>
      </w:r>
    </w:p>
    <w:bookmarkEnd w:id="12"/>
    <w:bookmarkStart w:name="z24" w:id="13"/>
    <w:p>
      <w:pPr>
        <w:spacing w:after="0"/>
        <w:ind w:left="0"/>
        <w:jc w:val="both"/>
      </w:pPr>
      <w:r>
        <w:rPr>
          <w:rFonts w:ascii="Times New Roman"/>
          <w:b w:val="false"/>
          <w:i w:val="false"/>
          <w:color w:val="000000"/>
          <w:sz w:val="28"/>
        </w:rPr>
        <w:t>
      2) дайындық жоспары кандидаттар сәйкестікке қол жеткізе алатындай етіп жасалған аралық (егер олар анықталса) және түпкілікті ИКАО айқындалған құзыреттілік стандарттарына сәйкес келеді;</w:t>
      </w:r>
    </w:p>
    <w:bookmarkEnd w:id="13"/>
    <w:bookmarkStart w:name="z25" w:id="14"/>
    <w:p>
      <w:pPr>
        <w:spacing w:after="0"/>
        <w:ind w:left="0"/>
        <w:jc w:val="both"/>
      </w:pPr>
      <w:r>
        <w:rPr>
          <w:rFonts w:ascii="Times New Roman"/>
          <w:b w:val="false"/>
          <w:i w:val="false"/>
          <w:color w:val="000000"/>
          <w:sz w:val="28"/>
        </w:rPr>
        <w:t xml:space="preserve">
      3) егер оқу процесінде не даярлық курсы аяқталғаннан кейін оқу бағдарламасы мен кандидаттарға бағалау жүргізу қажеттілігі туындаса, түзету әрекеттері қабылданады. </w:t>
      </w:r>
    </w:p>
    <w:bookmarkEnd w:id="14"/>
    <w:bookmarkStart w:name="z26" w:id="15"/>
    <w:p>
      <w:pPr>
        <w:spacing w:after="0"/>
        <w:ind w:left="0"/>
        <w:jc w:val="both"/>
      </w:pPr>
      <w:r>
        <w:rPr>
          <w:rFonts w:ascii="Times New Roman"/>
          <w:b w:val="false"/>
          <w:i w:val="false"/>
          <w:color w:val="000000"/>
          <w:sz w:val="28"/>
        </w:rPr>
        <w:t>
      Кәсіптік даярлық бағдарламасы оған кез келген өзгерістер және (немесе) толықтырулар енгізілген кезде уәкілетті ұйыммен қайта келісілуге тиіс.</w:t>
      </w:r>
    </w:p>
    <w:bookmarkEnd w:id="15"/>
    <w:bookmarkStart w:name="z27" w:id="16"/>
    <w:p>
      <w:pPr>
        <w:spacing w:after="0"/>
        <w:ind w:left="0"/>
        <w:jc w:val="both"/>
      </w:pPr>
      <w:r>
        <w:rPr>
          <w:rFonts w:ascii="Times New Roman"/>
          <w:b w:val="false"/>
          <w:i w:val="false"/>
          <w:color w:val="000000"/>
          <w:sz w:val="28"/>
        </w:rPr>
        <w:t>
      808. Көпмүшелі экипаж пилотының (MPL) алғашқы дайындығы мынадай кезеңдерден тұрады:</w:t>
      </w:r>
    </w:p>
    <w:bookmarkEnd w:id="16"/>
    <w:bookmarkStart w:name="z28" w:id="17"/>
    <w:p>
      <w:pPr>
        <w:spacing w:after="0"/>
        <w:ind w:left="0"/>
        <w:jc w:val="both"/>
      </w:pPr>
      <w:r>
        <w:rPr>
          <w:rFonts w:ascii="Times New Roman"/>
          <w:b w:val="false"/>
          <w:i w:val="false"/>
          <w:color w:val="000000"/>
          <w:sz w:val="28"/>
        </w:rPr>
        <w:t>
      1) теориялық даярлығы;</w:t>
      </w:r>
    </w:p>
    <w:bookmarkEnd w:id="17"/>
    <w:bookmarkStart w:name="z29" w:id="18"/>
    <w:p>
      <w:pPr>
        <w:spacing w:after="0"/>
        <w:ind w:left="0"/>
        <w:jc w:val="both"/>
      </w:pPr>
      <w:r>
        <w:rPr>
          <w:rFonts w:ascii="Times New Roman"/>
          <w:b w:val="false"/>
          <w:i w:val="false"/>
          <w:color w:val="000000"/>
          <w:sz w:val="28"/>
        </w:rPr>
        <w:t>
      2) ұшу даярлығы;</w:t>
      </w:r>
    </w:p>
    <w:bookmarkEnd w:id="18"/>
    <w:bookmarkStart w:name="z30" w:id="19"/>
    <w:p>
      <w:pPr>
        <w:spacing w:after="0"/>
        <w:ind w:left="0"/>
        <w:jc w:val="both"/>
      </w:pPr>
      <w:r>
        <w:rPr>
          <w:rFonts w:ascii="Times New Roman"/>
          <w:b w:val="false"/>
          <w:i w:val="false"/>
          <w:color w:val="000000"/>
          <w:sz w:val="28"/>
        </w:rPr>
        <w:t>
      3) көпмүшелі экипаждағы (МСС) пилоттардың өзара іс-қимылы бойынша даярлығы;</w:t>
      </w:r>
    </w:p>
    <w:bookmarkEnd w:id="19"/>
    <w:bookmarkStart w:name="z31" w:id="20"/>
    <w:p>
      <w:pPr>
        <w:spacing w:after="0"/>
        <w:ind w:left="0"/>
        <w:jc w:val="both"/>
      </w:pPr>
      <w:r>
        <w:rPr>
          <w:rFonts w:ascii="Times New Roman"/>
          <w:b w:val="false"/>
          <w:i w:val="false"/>
          <w:color w:val="000000"/>
          <w:sz w:val="28"/>
        </w:rPr>
        <w:t>
      4) ӘК типіне қайта даярлау (type rating training).</w:t>
      </w:r>
    </w:p>
    <w:bookmarkEnd w:id="20"/>
    <w:bookmarkStart w:name="z32" w:id="21"/>
    <w:p>
      <w:pPr>
        <w:spacing w:after="0"/>
        <w:ind w:left="0"/>
        <w:jc w:val="left"/>
      </w:pPr>
      <w:r>
        <w:rPr>
          <w:rFonts w:ascii="Times New Roman"/>
          <w:b/>
          <w:i w:val="false"/>
          <w:color w:val="000000"/>
        </w:rPr>
        <w:t xml:space="preserve"> 2-параграф. Теориялық дайындық</w:t>
      </w:r>
    </w:p>
    <w:bookmarkEnd w:id="21"/>
    <w:bookmarkStart w:name="z33" w:id="22"/>
    <w:p>
      <w:pPr>
        <w:spacing w:after="0"/>
        <w:ind w:left="0"/>
        <w:jc w:val="both"/>
      </w:pPr>
      <w:r>
        <w:rPr>
          <w:rFonts w:ascii="Times New Roman"/>
          <w:b w:val="false"/>
          <w:i w:val="false"/>
          <w:color w:val="000000"/>
          <w:sz w:val="28"/>
        </w:rPr>
        <w:t xml:space="preserve">
      809. MPL теориялық дайындық курсы мыналарды қамтиды: </w:t>
      </w:r>
    </w:p>
    <w:bookmarkEnd w:id="22"/>
    <w:bookmarkStart w:name="z34" w:id="23"/>
    <w:p>
      <w:pPr>
        <w:spacing w:after="0"/>
        <w:ind w:left="0"/>
        <w:jc w:val="both"/>
      </w:pPr>
      <w:r>
        <w:rPr>
          <w:rFonts w:ascii="Times New Roman"/>
          <w:b w:val="false"/>
          <w:i w:val="false"/>
          <w:color w:val="000000"/>
          <w:sz w:val="28"/>
        </w:rPr>
        <w:t>
      1) осы Үлгілік бағдарламалардың 14-тарауының 2-параграфында көзделген талаптарға сәйкес ATPL (a) білім деңгейіне кемінде 750 сағат оқытуға сәйкес теориялық даярлықты;</w:t>
      </w:r>
    </w:p>
    <w:bookmarkEnd w:id="23"/>
    <w:bookmarkStart w:name="z35" w:id="24"/>
    <w:p>
      <w:pPr>
        <w:spacing w:after="0"/>
        <w:ind w:left="0"/>
        <w:jc w:val="both"/>
      </w:pPr>
      <w:r>
        <w:rPr>
          <w:rFonts w:ascii="Times New Roman"/>
          <w:b w:val="false"/>
          <w:i w:val="false"/>
          <w:color w:val="000000"/>
          <w:sz w:val="28"/>
        </w:rPr>
        <w:t>
      2) әуе кемесінің үлгісіндегі теориялық даярлық. Көлемі мен пәндері осы Үлгілік бағдарламаларға 20-қосымшада айқындалған;</w:t>
      </w:r>
    </w:p>
    <w:bookmarkEnd w:id="24"/>
    <w:bookmarkStart w:name="z36" w:id="25"/>
    <w:p>
      <w:pPr>
        <w:spacing w:after="0"/>
        <w:ind w:left="0"/>
        <w:jc w:val="both"/>
      </w:pPr>
      <w:r>
        <w:rPr>
          <w:rFonts w:ascii="Times New Roman"/>
          <w:b w:val="false"/>
          <w:i w:val="false"/>
          <w:color w:val="000000"/>
          <w:sz w:val="28"/>
        </w:rPr>
        <w:t>
      3) күрделі кеңістіктік жағдайлардың алдын алу және олардан шығару бойынша теориялық даярлықты қамтиды.</w:t>
      </w:r>
    </w:p>
    <w:bookmarkEnd w:id="25"/>
    <w:bookmarkStart w:name="z37" w:id="26"/>
    <w:p>
      <w:pPr>
        <w:spacing w:after="0"/>
        <w:ind w:left="0"/>
        <w:jc w:val="left"/>
      </w:pPr>
      <w:r>
        <w:rPr>
          <w:rFonts w:ascii="Times New Roman"/>
          <w:b/>
          <w:i w:val="false"/>
          <w:color w:val="000000"/>
        </w:rPr>
        <w:t xml:space="preserve"> 3-параграф. Ұшуға дайындық</w:t>
      </w:r>
    </w:p>
    <w:bookmarkEnd w:id="26"/>
    <w:bookmarkStart w:name="z38" w:id="27"/>
    <w:p>
      <w:pPr>
        <w:spacing w:after="0"/>
        <w:ind w:left="0"/>
        <w:jc w:val="both"/>
      </w:pPr>
      <w:r>
        <w:rPr>
          <w:rFonts w:ascii="Times New Roman"/>
          <w:b w:val="false"/>
          <w:i w:val="false"/>
          <w:color w:val="000000"/>
          <w:sz w:val="28"/>
        </w:rPr>
        <w:t>
      810. Ұшуды даярлау жалпы алғанда кемінде 240 сағатты қамтиды және оқытудың мынадай кезеңдерін көздейді:</w:t>
      </w:r>
    </w:p>
    <w:bookmarkEnd w:id="27"/>
    <w:bookmarkStart w:name="z39" w:id="28"/>
    <w:p>
      <w:pPr>
        <w:spacing w:after="0"/>
        <w:ind w:left="0"/>
        <w:jc w:val="both"/>
      </w:pPr>
      <w:r>
        <w:rPr>
          <w:rFonts w:ascii="Times New Roman"/>
          <w:b w:val="false"/>
          <w:i w:val="false"/>
          <w:color w:val="000000"/>
          <w:sz w:val="28"/>
        </w:rPr>
        <w:t xml:space="preserve">
      1) негізгі ұшу дағдылары. Бір мүшелі ұшақ пилотының негізгі дайындығы; </w:t>
      </w:r>
    </w:p>
    <w:bookmarkEnd w:id="28"/>
    <w:bookmarkStart w:name="z40" w:id="29"/>
    <w:p>
      <w:pPr>
        <w:spacing w:after="0"/>
        <w:ind w:left="0"/>
        <w:jc w:val="both"/>
      </w:pPr>
      <w:r>
        <w:rPr>
          <w:rFonts w:ascii="Times New Roman"/>
          <w:b w:val="false"/>
          <w:i w:val="false"/>
          <w:color w:val="000000"/>
          <w:sz w:val="28"/>
        </w:rPr>
        <w:t>
      2) базалық. Аспаптар бойынша ұшу және көпмүшелі экипажбен ӘК пайдалана отырып танысу;</w:t>
      </w:r>
    </w:p>
    <w:bookmarkEnd w:id="29"/>
    <w:bookmarkStart w:name="z41" w:id="30"/>
    <w:p>
      <w:pPr>
        <w:spacing w:after="0"/>
        <w:ind w:left="0"/>
        <w:jc w:val="both"/>
      </w:pPr>
      <w:r>
        <w:rPr>
          <w:rFonts w:ascii="Times New Roman"/>
          <w:b w:val="false"/>
          <w:i w:val="false"/>
          <w:color w:val="000000"/>
          <w:sz w:val="28"/>
        </w:rPr>
        <w:t xml:space="preserve">
      3) аралық. Көпмүшелі экипажы бар көпмүшелі газ турбиналы ӘК жұмысының технологиясы; </w:t>
      </w:r>
    </w:p>
    <w:bookmarkEnd w:id="30"/>
    <w:bookmarkStart w:name="z42" w:id="31"/>
    <w:p>
      <w:pPr>
        <w:spacing w:after="0"/>
        <w:ind w:left="0"/>
        <w:jc w:val="both"/>
      </w:pPr>
      <w:r>
        <w:rPr>
          <w:rFonts w:ascii="Times New Roman"/>
          <w:b w:val="false"/>
          <w:i w:val="false"/>
          <w:color w:val="000000"/>
          <w:sz w:val="28"/>
        </w:rPr>
        <w:t xml:space="preserve">
      4) жетілдірілген. Авиакомпаниялардағы жұмыс жағдайында жұмысқа бағдарланған ӘК типіне қайта даярлау. </w:t>
      </w:r>
    </w:p>
    <w:bookmarkEnd w:id="31"/>
    <w:bookmarkStart w:name="z43" w:id="32"/>
    <w:p>
      <w:pPr>
        <w:spacing w:after="0"/>
        <w:ind w:left="0"/>
        <w:jc w:val="both"/>
      </w:pPr>
      <w:r>
        <w:rPr>
          <w:rFonts w:ascii="Times New Roman"/>
          <w:b w:val="false"/>
          <w:i w:val="false"/>
          <w:color w:val="000000"/>
          <w:sz w:val="28"/>
        </w:rPr>
        <w:t>
      Көпмүшелі экипаж пилотының куәлігін алу үшін дайындық жоспары осы Үлгілік бағдарламаларға 111-қосымшада келтіріледі.</w:t>
      </w:r>
    </w:p>
    <w:bookmarkEnd w:id="32"/>
    <w:bookmarkStart w:name="z44" w:id="33"/>
    <w:p>
      <w:pPr>
        <w:spacing w:after="0"/>
        <w:ind w:left="0"/>
        <w:jc w:val="both"/>
      </w:pPr>
      <w:r>
        <w:rPr>
          <w:rFonts w:ascii="Times New Roman"/>
          <w:b w:val="false"/>
          <w:i w:val="false"/>
          <w:color w:val="000000"/>
          <w:sz w:val="28"/>
        </w:rPr>
        <w:t>
      811. Қозғалтқыштардың асимметриялық тартылуын ұшуға үйрету әуе кемесінде немесе ұшуды имитациялайтын тренажер құрылғысында (FFS) жүргізіледі.</w:t>
      </w:r>
    </w:p>
    <w:bookmarkEnd w:id="33"/>
    <w:bookmarkStart w:name="z45" w:id="34"/>
    <w:p>
      <w:pPr>
        <w:spacing w:after="0"/>
        <w:ind w:left="0"/>
        <w:jc w:val="both"/>
      </w:pPr>
      <w:r>
        <w:rPr>
          <w:rFonts w:ascii="Times New Roman"/>
          <w:b w:val="false"/>
          <w:i w:val="false"/>
          <w:color w:val="000000"/>
          <w:sz w:val="28"/>
        </w:rPr>
        <w:t xml:space="preserve">
      812. Нақты әлемдегі ұшу тәжірибесі мыналарды қамтиды: </w:t>
      </w:r>
    </w:p>
    <w:bookmarkEnd w:id="34"/>
    <w:bookmarkStart w:name="z46" w:id="35"/>
    <w:p>
      <w:pPr>
        <w:spacing w:after="0"/>
        <w:ind w:left="0"/>
        <w:jc w:val="both"/>
      </w:pPr>
      <w:r>
        <w:rPr>
          <w:rFonts w:ascii="Times New Roman"/>
          <w:b w:val="false"/>
          <w:i w:val="false"/>
          <w:color w:val="000000"/>
          <w:sz w:val="28"/>
        </w:rPr>
        <w:t xml:space="preserve">
      1) күрделі кеңістіктік жағдайлардың алдын алу және олардан шығару бойынша дайындық (UPRT); </w:t>
      </w:r>
    </w:p>
    <w:bookmarkEnd w:id="35"/>
    <w:bookmarkStart w:name="z47" w:id="36"/>
    <w:p>
      <w:pPr>
        <w:spacing w:after="0"/>
        <w:ind w:left="0"/>
        <w:jc w:val="both"/>
      </w:pPr>
      <w:r>
        <w:rPr>
          <w:rFonts w:ascii="Times New Roman"/>
          <w:b w:val="false"/>
          <w:i w:val="false"/>
          <w:color w:val="000000"/>
          <w:sz w:val="28"/>
        </w:rPr>
        <w:t xml:space="preserve">
      2) түнде ұшу; </w:t>
      </w:r>
    </w:p>
    <w:bookmarkEnd w:id="36"/>
    <w:bookmarkStart w:name="z48" w:id="37"/>
    <w:p>
      <w:pPr>
        <w:spacing w:after="0"/>
        <w:ind w:left="0"/>
        <w:jc w:val="both"/>
      </w:pPr>
      <w:r>
        <w:rPr>
          <w:rFonts w:ascii="Times New Roman"/>
          <w:b w:val="false"/>
          <w:i w:val="false"/>
          <w:color w:val="000000"/>
          <w:sz w:val="28"/>
        </w:rPr>
        <w:t>
      3) аспаптар бойынша ұшу.</w:t>
      </w:r>
    </w:p>
    <w:bookmarkEnd w:id="37"/>
    <w:bookmarkStart w:name="z49" w:id="38"/>
    <w:p>
      <w:pPr>
        <w:spacing w:after="0"/>
        <w:ind w:left="0"/>
        <w:jc w:val="left"/>
      </w:pPr>
      <w:r>
        <w:rPr>
          <w:rFonts w:ascii="Times New Roman"/>
          <w:b/>
          <w:i w:val="false"/>
          <w:color w:val="000000"/>
        </w:rPr>
        <w:t xml:space="preserve"> 4-параграф. Көпмүшелі экипаждағы (МСС) ұшқыштардың пилоттардың өзара әрекеттесуі бойынша оқыту</w:t>
      </w:r>
    </w:p>
    <w:bookmarkEnd w:id="38"/>
    <w:bookmarkStart w:name="z50" w:id="39"/>
    <w:p>
      <w:pPr>
        <w:spacing w:after="0"/>
        <w:ind w:left="0"/>
        <w:jc w:val="both"/>
      </w:pPr>
      <w:r>
        <w:rPr>
          <w:rFonts w:ascii="Times New Roman"/>
          <w:b w:val="false"/>
          <w:i w:val="false"/>
          <w:color w:val="000000"/>
          <w:sz w:val="28"/>
        </w:rPr>
        <w:t>
      813. Көпмүшелі экипаждың өзара іс-қимыл курсы (MCC) осы Үлгілік бағдарламалардың 810-тармағында көзделген тиісті кезеңдерге біріктіріледі.</w:t>
      </w:r>
    </w:p>
    <w:bookmarkEnd w:id="39"/>
    <w:bookmarkStart w:name="z51" w:id="40"/>
    <w:p>
      <w:pPr>
        <w:spacing w:after="0"/>
        <w:ind w:left="0"/>
        <w:jc w:val="left"/>
      </w:pPr>
      <w:r>
        <w:rPr>
          <w:rFonts w:ascii="Times New Roman"/>
          <w:b/>
          <w:i w:val="false"/>
          <w:color w:val="000000"/>
        </w:rPr>
        <w:t xml:space="preserve"> 5-параграф. ӘК типіне қайта даярлау курсы (type rating)</w:t>
      </w:r>
    </w:p>
    <w:bookmarkEnd w:id="40"/>
    <w:bookmarkStart w:name="z52" w:id="41"/>
    <w:p>
      <w:pPr>
        <w:spacing w:after="0"/>
        <w:ind w:left="0"/>
        <w:jc w:val="both"/>
      </w:pPr>
      <w:r>
        <w:rPr>
          <w:rFonts w:ascii="Times New Roman"/>
          <w:b w:val="false"/>
          <w:i w:val="false"/>
          <w:color w:val="000000"/>
          <w:sz w:val="28"/>
        </w:rPr>
        <w:t>
      814. ӘК типіне қайта даярлау қажетті құзыретке қол жеткізу үшін кемінде 12 (он екі) ұшу мен қонуды қамтуы тиіс. Әуеайлақтық жаттығу басталғанға дейін АОО және оператор мыналарды қамтамасыз еткен жағдайда, ұшу және қону саны 6 (алты) дейін қысқартылады:</w:t>
      </w:r>
    </w:p>
    <w:bookmarkEnd w:id="41"/>
    <w:bookmarkStart w:name="z53" w:id="42"/>
    <w:p>
      <w:pPr>
        <w:spacing w:after="0"/>
        <w:ind w:left="0"/>
        <w:jc w:val="both"/>
      </w:pPr>
      <w:r>
        <w:rPr>
          <w:rFonts w:ascii="Times New Roman"/>
          <w:b w:val="false"/>
          <w:i w:val="false"/>
          <w:color w:val="000000"/>
          <w:sz w:val="28"/>
        </w:rPr>
        <w:t>
      1) бұл кандидаттың қажетті құзыреттілік деңгейіне қол жеткізуге теріс әсер етпейтінін бағалау рәсімі бар;</w:t>
      </w:r>
    </w:p>
    <w:bookmarkEnd w:id="42"/>
    <w:bookmarkStart w:name="z54" w:id="43"/>
    <w:p>
      <w:pPr>
        <w:spacing w:after="0"/>
        <w:ind w:left="0"/>
        <w:jc w:val="both"/>
      </w:pPr>
      <w:r>
        <w:rPr>
          <w:rFonts w:ascii="Times New Roman"/>
          <w:b w:val="false"/>
          <w:i w:val="false"/>
          <w:color w:val="000000"/>
          <w:sz w:val="28"/>
        </w:rPr>
        <w:t>
      2) жүргізілген бағалау нәтижесінде түзету әрекеттерінің орындалуын қамтамасыз ететін рәсім бар.</w:t>
      </w:r>
    </w:p>
    <w:bookmarkEnd w:id="43"/>
    <w:bookmarkStart w:name="z55" w:id="44"/>
    <w:p>
      <w:pPr>
        <w:spacing w:after="0"/>
        <w:ind w:left="0"/>
        <w:jc w:val="both"/>
      </w:pPr>
      <w:r>
        <w:rPr>
          <w:rFonts w:ascii="Times New Roman"/>
          <w:b w:val="false"/>
          <w:i w:val="false"/>
          <w:color w:val="000000"/>
          <w:sz w:val="28"/>
        </w:rPr>
        <w:t>
      Бұл ұшулар мен қонулар біліктілік белгісін енгізу болжанатын әк типі бойынша нұсқаушының бақылауымен орындалуы тиіс.</w:t>
      </w:r>
    </w:p>
    <w:bookmarkEnd w:id="44"/>
    <w:bookmarkStart w:name="z56" w:id="45"/>
    <w:p>
      <w:pPr>
        <w:spacing w:after="0"/>
        <w:ind w:left="0"/>
        <w:jc w:val="both"/>
      </w:pPr>
      <w:r>
        <w:rPr>
          <w:rFonts w:ascii="Times New Roman"/>
          <w:b w:val="false"/>
          <w:i w:val="false"/>
          <w:color w:val="000000"/>
          <w:sz w:val="28"/>
        </w:rPr>
        <w:t>
      Осы тармақтың 1) және 2) тармақшаларында көрсетілген рәсімдер уәкілетті ұйыммен келісіледі.</w:t>
      </w:r>
    </w:p>
    <w:bookmarkEnd w:id="45"/>
    <w:bookmarkStart w:name="z57" w:id="46"/>
    <w:p>
      <w:pPr>
        <w:spacing w:after="0"/>
        <w:ind w:left="0"/>
        <w:jc w:val="left"/>
      </w:pPr>
      <w:r>
        <w:rPr>
          <w:rFonts w:ascii="Times New Roman"/>
          <w:b/>
          <w:i w:val="false"/>
          <w:color w:val="000000"/>
        </w:rPr>
        <w:t xml:space="preserve"> 6-параграф. Ұшуды имитациялайтын тренажер құрылғыларында ұшу дайындығы</w:t>
      </w:r>
    </w:p>
    <w:bookmarkEnd w:id="46"/>
    <w:bookmarkStart w:name="z58" w:id="47"/>
    <w:p>
      <w:pPr>
        <w:spacing w:after="0"/>
        <w:ind w:left="0"/>
        <w:jc w:val="both"/>
      </w:pPr>
      <w:r>
        <w:rPr>
          <w:rFonts w:ascii="Times New Roman"/>
          <w:b w:val="false"/>
          <w:i w:val="false"/>
          <w:color w:val="000000"/>
          <w:sz w:val="28"/>
        </w:rPr>
        <w:t xml:space="preserve">
      815. АОО ұшуға даярлықты жүргізу үшін дайындықтың әрбір кезеңінде осындай құрылғыларға мынадай ең төменгі талаптарды қамтамасыз ете отырып ұшуды имитациялаудың тренажер құрылғыларын пайдаланады: </w:t>
      </w:r>
    </w:p>
    <w:bookmarkEnd w:id="47"/>
    <w:bookmarkStart w:name="z59" w:id="48"/>
    <w:p>
      <w:pPr>
        <w:spacing w:after="0"/>
        <w:ind w:left="0"/>
        <w:jc w:val="both"/>
      </w:pPr>
      <w:r>
        <w:rPr>
          <w:rFonts w:ascii="Times New Roman"/>
          <w:b w:val="false"/>
          <w:i w:val="false"/>
          <w:color w:val="000000"/>
          <w:sz w:val="28"/>
        </w:rPr>
        <w:t xml:space="preserve">
      1) негізгі ұшу дағдылары: </w:t>
      </w:r>
    </w:p>
    <w:bookmarkEnd w:id="48"/>
    <w:bookmarkStart w:name="z60" w:id="49"/>
    <w:p>
      <w:pPr>
        <w:spacing w:after="0"/>
        <w:ind w:left="0"/>
        <w:jc w:val="both"/>
      </w:pPr>
      <w:r>
        <w:rPr>
          <w:rFonts w:ascii="Times New Roman"/>
          <w:b w:val="false"/>
          <w:i w:val="false"/>
          <w:color w:val="000000"/>
          <w:sz w:val="28"/>
        </w:rPr>
        <w:t xml:space="preserve">
      мынадай сипаттамаларға электрондық және ішінара басқару құрылғылары: </w:t>
      </w:r>
    </w:p>
    <w:bookmarkEnd w:id="49"/>
    <w:bookmarkStart w:name="z61" w:id="50"/>
    <w:p>
      <w:pPr>
        <w:spacing w:after="0"/>
        <w:ind w:left="0"/>
        <w:jc w:val="both"/>
      </w:pPr>
      <w:r>
        <w:rPr>
          <w:rFonts w:ascii="Times New Roman"/>
          <w:b w:val="false"/>
          <w:i w:val="false"/>
          <w:color w:val="000000"/>
          <w:sz w:val="28"/>
        </w:rPr>
        <w:t>
      қозғалтқышты басқару тетігі квадрантының, бүйірлік басқару тұтқасы бақылаушысының немесе FMS (пернетақта) функционалды көшірмелері сияқты жұмыс үстелі компьютерлерімен байланысты басқару элементтерін қосады;</w:t>
      </w:r>
    </w:p>
    <w:bookmarkEnd w:id="50"/>
    <w:bookmarkStart w:name="z62" w:id="51"/>
    <w:p>
      <w:pPr>
        <w:spacing w:after="0"/>
        <w:ind w:left="0"/>
        <w:jc w:val="both"/>
      </w:pPr>
      <w:r>
        <w:rPr>
          <w:rFonts w:ascii="Times New Roman"/>
          <w:b w:val="false"/>
          <w:i w:val="false"/>
          <w:color w:val="000000"/>
          <w:sz w:val="28"/>
        </w:rPr>
        <w:t xml:space="preserve">
      тиісті күш қолдану және жауап беру уақыты бар психомоторлық белсенділікті қамтиды; </w:t>
      </w:r>
    </w:p>
    <w:bookmarkEnd w:id="51"/>
    <w:bookmarkStart w:name="z63" w:id="52"/>
    <w:p>
      <w:pPr>
        <w:spacing w:after="0"/>
        <w:ind w:left="0"/>
        <w:jc w:val="both"/>
      </w:pPr>
      <w:r>
        <w:rPr>
          <w:rFonts w:ascii="Times New Roman"/>
          <w:b w:val="false"/>
          <w:i w:val="false"/>
          <w:color w:val="000000"/>
          <w:sz w:val="28"/>
        </w:rPr>
        <w:t xml:space="preserve">
      2) базалық: </w:t>
      </w:r>
    </w:p>
    <w:bookmarkEnd w:id="52"/>
    <w:bookmarkStart w:name="z64" w:id="53"/>
    <w:p>
      <w:pPr>
        <w:spacing w:after="0"/>
        <w:ind w:left="0"/>
        <w:jc w:val="both"/>
      </w:pPr>
      <w:r>
        <w:rPr>
          <w:rFonts w:ascii="Times New Roman"/>
          <w:b w:val="false"/>
          <w:i w:val="false"/>
          <w:color w:val="000000"/>
          <w:sz w:val="28"/>
        </w:rPr>
        <w:t>
      FNPT II MCC, бұл газ турбиналы қозғалтқышы бар негізгі көп қозғалтқышты ұшақ;</w:t>
      </w:r>
    </w:p>
    <w:bookmarkEnd w:id="53"/>
    <w:bookmarkStart w:name="z65" w:id="54"/>
    <w:p>
      <w:pPr>
        <w:spacing w:after="0"/>
        <w:ind w:left="0"/>
        <w:jc w:val="both"/>
      </w:pPr>
      <w:r>
        <w:rPr>
          <w:rFonts w:ascii="Times New Roman"/>
          <w:b w:val="false"/>
          <w:i w:val="false"/>
          <w:color w:val="000000"/>
          <w:sz w:val="28"/>
        </w:rPr>
        <w:t>
      3) аралық:</w:t>
      </w:r>
    </w:p>
    <w:bookmarkEnd w:id="54"/>
    <w:bookmarkStart w:name="z66" w:id="55"/>
    <w:p>
      <w:pPr>
        <w:spacing w:after="0"/>
        <w:ind w:left="0"/>
        <w:jc w:val="both"/>
      </w:pPr>
      <w:r>
        <w:rPr>
          <w:rFonts w:ascii="Times New Roman"/>
          <w:b w:val="false"/>
          <w:i w:val="false"/>
          <w:color w:val="000000"/>
          <w:sz w:val="28"/>
        </w:rPr>
        <w:t>
      екінші пилот ретінде жұмыс істеуге арналған көпмүшелі көп қозғалтқышты газ турбиналы ұшақ болып табылатын және В деңгейіне сәйкес келетін FSTD және одан әрі:</w:t>
      </w:r>
    </w:p>
    <w:bookmarkEnd w:id="55"/>
    <w:bookmarkStart w:name="z67" w:id="56"/>
    <w:p>
      <w:pPr>
        <w:spacing w:after="0"/>
        <w:ind w:left="0"/>
        <w:jc w:val="both"/>
      </w:pPr>
      <w:r>
        <w:rPr>
          <w:rFonts w:ascii="Times New Roman"/>
          <w:b w:val="false"/>
          <w:i w:val="false"/>
          <w:color w:val="000000"/>
          <w:sz w:val="28"/>
        </w:rPr>
        <w:t>
      әр пилотқа көлденең 180° және тігінен 40° көру өрісін қамтамасыз ететін күндізгі /іңірдегі/ түнгі визуалды жүйе, сондай-ақ ӘҚҚ ортасын модельдеу;</w:t>
      </w:r>
    </w:p>
    <w:bookmarkEnd w:id="56"/>
    <w:bookmarkStart w:name="z68" w:id="57"/>
    <w:p>
      <w:pPr>
        <w:spacing w:after="0"/>
        <w:ind w:left="0"/>
        <w:jc w:val="both"/>
      </w:pPr>
      <w:r>
        <w:rPr>
          <w:rFonts w:ascii="Times New Roman"/>
          <w:b w:val="false"/>
          <w:i w:val="false"/>
          <w:color w:val="000000"/>
          <w:sz w:val="28"/>
        </w:rPr>
        <w:t>
      4) жетілдірілген:</w:t>
      </w:r>
    </w:p>
    <w:bookmarkEnd w:id="57"/>
    <w:bookmarkStart w:name="z69" w:id="58"/>
    <w:p>
      <w:pPr>
        <w:spacing w:after="0"/>
        <w:ind w:left="0"/>
        <w:jc w:val="both"/>
      </w:pPr>
      <w:r>
        <w:rPr>
          <w:rFonts w:ascii="Times New Roman"/>
          <w:b w:val="false"/>
          <w:i w:val="false"/>
          <w:color w:val="000000"/>
          <w:sz w:val="28"/>
        </w:rPr>
        <w:t xml:space="preserve">
      күндізгі жарықта жақсартылған кескіні бар D немесе C деңгейлеріне сәйкес келетін FFS, оның ішінде ӘҚҚ ортасын модельдеу.";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рекдакцияда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111-қосымшамен толықтырылсын. </w:t>
      </w:r>
    </w:p>
    <w:bookmarkStart w:name="z72" w:id="59"/>
    <w:p>
      <w:pPr>
        <w:spacing w:after="0"/>
        <w:ind w:left="0"/>
        <w:jc w:val="both"/>
      </w:pPr>
      <w:r>
        <w:rPr>
          <w:rFonts w:ascii="Times New Roman"/>
          <w:b w:val="false"/>
          <w:i w:val="false"/>
          <w:color w:val="000000"/>
          <w:sz w:val="28"/>
        </w:rPr>
        <w:t>
      2. Қазақстан Республикасы Көлік министрлігінің Азаматтық авиация комитеті заңнамада белгіленген тәртіппен:</w:t>
      </w:r>
    </w:p>
    <w:bookmarkEnd w:id="59"/>
    <w:bookmarkStart w:name="z73" w:id="6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0"/>
    <w:bookmarkStart w:name="z74" w:id="61"/>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61"/>
    <w:bookmarkStart w:name="z75" w:id="6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62"/>
    <w:bookmarkStart w:name="z76" w:id="6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Көлік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министрінің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140 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 қамтамасыз</w:t>
            </w:r>
            <w:r>
              <w:br/>
            </w:r>
            <w:r>
              <w:rPr>
                <w:rFonts w:ascii="Times New Roman"/>
                <w:b w:val="false"/>
                <w:i w:val="false"/>
                <w:color w:val="000000"/>
                <w:sz w:val="20"/>
              </w:rPr>
              <w:t>етуге қатысатын авиация</w:t>
            </w:r>
            <w:r>
              <w:br/>
            </w:r>
            <w:r>
              <w:rPr>
                <w:rFonts w:ascii="Times New Roman"/>
                <w:b w:val="false"/>
                <w:i w:val="false"/>
                <w:color w:val="000000"/>
                <w:sz w:val="20"/>
              </w:rPr>
              <w:t>персоналын кәсіптік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1-қосымша</w:t>
            </w:r>
          </w:p>
        </w:tc>
      </w:tr>
    </w:tbl>
    <w:bookmarkStart w:name="z80" w:id="64"/>
    <w:p>
      <w:pPr>
        <w:spacing w:after="0"/>
        <w:ind w:left="0"/>
        <w:jc w:val="left"/>
      </w:pPr>
      <w:r>
        <w:rPr>
          <w:rFonts w:ascii="Times New Roman"/>
          <w:b/>
          <w:i w:val="false"/>
          <w:color w:val="000000"/>
        </w:rPr>
        <w:t xml:space="preserve"> ҚЫСҚАРТУЛАР</w:t>
      </w:r>
    </w:p>
    <w:bookmarkEnd w:id="64"/>
    <w:bookmarkStart w:name="z81" w:id="65"/>
    <w:p>
      <w:pPr>
        <w:spacing w:after="0"/>
        <w:ind w:left="0"/>
        <w:jc w:val="both"/>
      </w:pPr>
      <w:r>
        <w:rPr>
          <w:rFonts w:ascii="Times New Roman"/>
          <w:b w:val="false"/>
          <w:i w:val="false"/>
          <w:color w:val="000000"/>
          <w:sz w:val="28"/>
        </w:rPr>
        <w:t>
      Осы Үлгілік бағдарламалардың бөлімдері мен кіші бөлімдерінде мынадай қысқартулар пайдаланылады:</w:t>
      </w:r>
    </w:p>
    <w:bookmarkEnd w:id="65"/>
    <w:bookmarkStart w:name="z82" w:id="66"/>
    <w:p>
      <w:pPr>
        <w:spacing w:after="0"/>
        <w:ind w:left="0"/>
        <w:jc w:val="both"/>
      </w:pPr>
      <w:r>
        <w:rPr>
          <w:rFonts w:ascii="Times New Roman"/>
          <w:b w:val="false"/>
          <w:i w:val="false"/>
          <w:color w:val="000000"/>
          <w:sz w:val="28"/>
        </w:rPr>
        <w:t>
      АОО – авиациялық оқу орталығы;</w:t>
      </w:r>
    </w:p>
    <w:bookmarkEnd w:id="66"/>
    <w:bookmarkStart w:name="z83" w:id="67"/>
    <w:p>
      <w:pPr>
        <w:spacing w:after="0"/>
        <w:ind w:left="0"/>
        <w:jc w:val="both"/>
      </w:pPr>
      <w:r>
        <w:rPr>
          <w:rFonts w:ascii="Times New Roman"/>
          <w:b w:val="false"/>
          <w:i w:val="false"/>
          <w:color w:val="000000"/>
          <w:sz w:val="28"/>
        </w:rPr>
        <w:t>
      ҰРТҚ – ұшуларды радиотехникалық қамтамасыз ету;</w:t>
      </w:r>
    </w:p>
    <w:bookmarkEnd w:id="67"/>
    <w:bookmarkStart w:name="z84" w:id="68"/>
    <w:p>
      <w:pPr>
        <w:spacing w:after="0"/>
        <w:ind w:left="0"/>
        <w:jc w:val="both"/>
      </w:pPr>
      <w:r>
        <w:rPr>
          <w:rFonts w:ascii="Times New Roman"/>
          <w:b w:val="false"/>
          <w:i w:val="false"/>
          <w:color w:val="000000"/>
          <w:sz w:val="28"/>
        </w:rPr>
        <w:t>
      ІҚҮО - іздестіру мен құтқаруды үйлестіру орталығы;</w:t>
      </w:r>
    </w:p>
    <w:bookmarkEnd w:id="68"/>
    <w:bookmarkStart w:name="z85" w:id="69"/>
    <w:p>
      <w:pPr>
        <w:spacing w:after="0"/>
        <w:ind w:left="0"/>
        <w:jc w:val="both"/>
      </w:pPr>
      <w:r>
        <w:rPr>
          <w:rFonts w:ascii="Times New Roman"/>
          <w:b w:val="false"/>
          <w:i w:val="false"/>
          <w:color w:val="000000"/>
          <w:sz w:val="28"/>
        </w:rPr>
        <w:t>
      ӘҚҰ – әуе қозғалысын ұйымдастыру;</w:t>
      </w:r>
    </w:p>
    <w:bookmarkEnd w:id="69"/>
    <w:bookmarkStart w:name="z86" w:id="70"/>
    <w:p>
      <w:pPr>
        <w:spacing w:after="0"/>
        <w:ind w:left="0"/>
        <w:jc w:val="both"/>
      </w:pPr>
      <w:r>
        <w:rPr>
          <w:rFonts w:ascii="Times New Roman"/>
          <w:b w:val="false"/>
          <w:i w:val="false"/>
          <w:color w:val="000000"/>
          <w:sz w:val="28"/>
        </w:rPr>
        <w:t>
      ҰІҚҚ – ұшуларды іздестіру-құтқаруды қамтамасыз ету;</w:t>
      </w:r>
    </w:p>
    <w:bookmarkEnd w:id="70"/>
    <w:bookmarkStart w:name="z87" w:id="71"/>
    <w:p>
      <w:pPr>
        <w:spacing w:after="0"/>
        <w:ind w:left="0"/>
        <w:jc w:val="both"/>
      </w:pPr>
      <w:r>
        <w:rPr>
          <w:rFonts w:ascii="Times New Roman"/>
          <w:b w:val="false"/>
          <w:i w:val="false"/>
          <w:color w:val="000000"/>
          <w:sz w:val="28"/>
        </w:rPr>
        <w:t>
      ХАТІҚН - халықаралық авиациялық және теңіздегі іздестіру және құтқару жөніндегі нұсқаулық;</w:t>
      </w:r>
    </w:p>
    <w:bookmarkEnd w:id="71"/>
    <w:bookmarkStart w:name="z88" w:id="72"/>
    <w:p>
      <w:pPr>
        <w:spacing w:after="0"/>
        <w:ind w:left="0"/>
        <w:jc w:val="both"/>
      </w:pPr>
      <w:r>
        <w:rPr>
          <w:rFonts w:ascii="Times New Roman"/>
          <w:b w:val="false"/>
          <w:i w:val="false"/>
          <w:color w:val="000000"/>
          <w:sz w:val="28"/>
        </w:rPr>
        <w:t>
      ИКАО – Халықаралық азаматтық авиация ұйымы;</w:t>
      </w:r>
    </w:p>
    <w:bookmarkEnd w:id="72"/>
    <w:bookmarkStart w:name="z89" w:id="73"/>
    <w:p>
      <w:pPr>
        <w:spacing w:after="0"/>
        <w:ind w:left="0"/>
        <w:jc w:val="both"/>
      </w:pPr>
      <w:r>
        <w:rPr>
          <w:rFonts w:ascii="Times New Roman"/>
          <w:b w:val="false"/>
          <w:i w:val="false"/>
          <w:color w:val="000000"/>
          <w:sz w:val="28"/>
        </w:rPr>
        <w:t>
      ATSEP – CNS/АТМ, ҰРТҚ және байланыс жүйелерін пайдаланумен және орнатумен айналысатын мамандар ішінен әуе қозғалысы қауіпсіздігін қамтамасыз етуге арналған электронды құралдар жөніндегі персонал;</w:t>
      </w:r>
    </w:p>
    <w:bookmarkEnd w:id="73"/>
    <w:bookmarkStart w:name="z90" w:id="74"/>
    <w:p>
      <w:pPr>
        <w:spacing w:after="0"/>
        <w:ind w:left="0"/>
        <w:jc w:val="both"/>
      </w:pPr>
      <w:r>
        <w:rPr>
          <w:rFonts w:ascii="Times New Roman"/>
          <w:b w:val="false"/>
          <w:i w:val="false"/>
          <w:color w:val="000000"/>
          <w:sz w:val="28"/>
        </w:rPr>
        <w:t>
      CBT (computer-based training) – бекітілген стандарттар мен өңделген бағдарламаларды жүзеге асыру барысында есептеу техникасының мүмкіндіктерін пайдалануға негізделген кәсіптік дайындық элементі;</w:t>
      </w:r>
    </w:p>
    <w:bookmarkEnd w:id="74"/>
    <w:bookmarkStart w:name="z91" w:id="75"/>
    <w:p>
      <w:pPr>
        <w:spacing w:after="0"/>
        <w:ind w:left="0"/>
        <w:jc w:val="both"/>
      </w:pPr>
      <w:r>
        <w:rPr>
          <w:rFonts w:ascii="Times New Roman"/>
          <w:b w:val="false"/>
          <w:i w:val="false"/>
          <w:color w:val="000000"/>
          <w:sz w:val="28"/>
        </w:rPr>
        <w:t>
      CNS/ATM – әуе қозғалысын ұйымдастыру мүддесіндегі байланыс, навигация және бақылау;</w:t>
      </w:r>
    </w:p>
    <w:bookmarkEnd w:id="75"/>
    <w:bookmarkStart w:name="z92" w:id="76"/>
    <w:p>
      <w:pPr>
        <w:spacing w:after="0"/>
        <w:ind w:left="0"/>
        <w:jc w:val="both"/>
      </w:pPr>
      <w:r>
        <w:rPr>
          <w:rFonts w:ascii="Times New Roman"/>
          <w:b w:val="false"/>
          <w:i w:val="false"/>
          <w:color w:val="000000"/>
          <w:sz w:val="28"/>
        </w:rPr>
        <w:t>
      NOTECHS – техникалық емес ерекшеліктерді бағалау (тәртібі, қатынасы);</w:t>
      </w:r>
    </w:p>
    <w:bookmarkEnd w:id="76"/>
    <w:bookmarkStart w:name="z93" w:id="77"/>
    <w:p>
      <w:pPr>
        <w:spacing w:after="0"/>
        <w:ind w:left="0"/>
        <w:jc w:val="both"/>
      </w:pPr>
      <w:r>
        <w:rPr>
          <w:rFonts w:ascii="Times New Roman"/>
          <w:b w:val="false"/>
          <w:i w:val="false"/>
          <w:color w:val="000000"/>
          <w:sz w:val="28"/>
        </w:rPr>
        <w:t>
      SARPs – стандарттар және ИКАО кеңес берген тәжірибе;</w:t>
      </w:r>
    </w:p>
    <w:bookmarkEnd w:id="77"/>
    <w:bookmarkStart w:name="z94" w:id="78"/>
    <w:p>
      <w:pPr>
        <w:spacing w:after="0"/>
        <w:ind w:left="0"/>
        <w:jc w:val="both"/>
      </w:pPr>
      <w:r>
        <w:rPr>
          <w:rFonts w:ascii="Times New Roman"/>
          <w:b w:val="false"/>
          <w:i w:val="false"/>
          <w:color w:val="000000"/>
          <w:sz w:val="28"/>
        </w:rPr>
        <w:t>
      SOP – Standard Operation Procedures (Стандартты жұмыс әдісі);</w:t>
      </w:r>
    </w:p>
    <w:bookmarkEnd w:id="78"/>
    <w:bookmarkStart w:name="z95" w:id="79"/>
    <w:p>
      <w:pPr>
        <w:spacing w:after="0"/>
        <w:ind w:left="0"/>
        <w:jc w:val="both"/>
      </w:pPr>
      <w:r>
        <w:rPr>
          <w:rFonts w:ascii="Times New Roman"/>
          <w:b w:val="false"/>
          <w:i w:val="false"/>
          <w:color w:val="000000"/>
          <w:sz w:val="28"/>
        </w:rPr>
        <w:t>
      A - ұшақ;</w:t>
      </w:r>
    </w:p>
    <w:bookmarkEnd w:id="79"/>
    <w:bookmarkStart w:name="z96" w:id="80"/>
    <w:p>
      <w:pPr>
        <w:spacing w:after="0"/>
        <w:ind w:left="0"/>
        <w:jc w:val="both"/>
      </w:pPr>
      <w:r>
        <w:rPr>
          <w:rFonts w:ascii="Times New Roman"/>
          <w:b w:val="false"/>
          <w:i w:val="false"/>
          <w:color w:val="000000"/>
          <w:sz w:val="28"/>
        </w:rPr>
        <w:t>
      AC – ауыспалы ток;</w:t>
      </w:r>
    </w:p>
    <w:bookmarkEnd w:id="80"/>
    <w:bookmarkStart w:name="z97" w:id="81"/>
    <w:p>
      <w:pPr>
        <w:spacing w:after="0"/>
        <w:ind w:left="0"/>
        <w:jc w:val="both"/>
      </w:pPr>
      <w:r>
        <w:rPr>
          <w:rFonts w:ascii="Times New Roman"/>
          <w:b w:val="false"/>
          <w:i w:val="false"/>
          <w:color w:val="000000"/>
          <w:sz w:val="28"/>
        </w:rPr>
        <w:t>
      ACAS - қақтығысуды ескертетін борттық жүйе;</w:t>
      </w:r>
    </w:p>
    <w:bookmarkEnd w:id="81"/>
    <w:bookmarkStart w:name="z98" w:id="82"/>
    <w:p>
      <w:pPr>
        <w:spacing w:after="0"/>
        <w:ind w:left="0"/>
        <w:jc w:val="both"/>
      </w:pPr>
      <w:r>
        <w:rPr>
          <w:rFonts w:ascii="Times New Roman"/>
          <w:b w:val="false"/>
          <w:i w:val="false"/>
          <w:color w:val="000000"/>
          <w:sz w:val="28"/>
        </w:rPr>
        <w:t>
      ACFT – әуе кемесі;</w:t>
      </w:r>
    </w:p>
    <w:bookmarkEnd w:id="82"/>
    <w:bookmarkStart w:name="z99" w:id="83"/>
    <w:p>
      <w:pPr>
        <w:spacing w:after="0"/>
        <w:ind w:left="0"/>
        <w:jc w:val="both"/>
      </w:pPr>
      <w:r>
        <w:rPr>
          <w:rFonts w:ascii="Times New Roman"/>
          <w:b w:val="false"/>
          <w:i w:val="false"/>
          <w:color w:val="000000"/>
          <w:sz w:val="28"/>
        </w:rPr>
        <w:t>
      ADF – автоматты радиопеленгтеу;</w:t>
      </w:r>
    </w:p>
    <w:bookmarkEnd w:id="83"/>
    <w:bookmarkStart w:name="z100" w:id="84"/>
    <w:p>
      <w:pPr>
        <w:spacing w:after="0"/>
        <w:ind w:left="0"/>
        <w:jc w:val="both"/>
      </w:pPr>
      <w:r>
        <w:rPr>
          <w:rFonts w:ascii="Times New Roman"/>
          <w:b w:val="false"/>
          <w:i w:val="false"/>
          <w:color w:val="000000"/>
          <w:sz w:val="28"/>
        </w:rPr>
        <w:t>
      ADS - автоматты тәуелді бақылау;</w:t>
      </w:r>
    </w:p>
    <w:bookmarkEnd w:id="84"/>
    <w:bookmarkStart w:name="z101" w:id="85"/>
    <w:p>
      <w:pPr>
        <w:spacing w:after="0"/>
        <w:ind w:left="0"/>
        <w:jc w:val="both"/>
      </w:pPr>
      <w:r>
        <w:rPr>
          <w:rFonts w:ascii="Times New Roman"/>
          <w:b w:val="false"/>
          <w:i w:val="false"/>
          <w:color w:val="000000"/>
          <w:sz w:val="28"/>
        </w:rPr>
        <w:t>
      AFCS - ұшуды басқарудың автоматты жүйесі;</w:t>
      </w:r>
    </w:p>
    <w:bookmarkEnd w:id="85"/>
    <w:bookmarkStart w:name="z102" w:id="86"/>
    <w:p>
      <w:pPr>
        <w:spacing w:after="0"/>
        <w:ind w:left="0"/>
        <w:jc w:val="both"/>
      </w:pPr>
      <w:r>
        <w:rPr>
          <w:rFonts w:ascii="Times New Roman"/>
          <w:b w:val="false"/>
          <w:i w:val="false"/>
          <w:color w:val="000000"/>
          <w:sz w:val="28"/>
        </w:rPr>
        <w:t>
      AFM - әуе кемесін ұшырып пайдалану жөніндегі нұсқау;</w:t>
      </w:r>
    </w:p>
    <w:bookmarkEnd w:id="86"/>
    <w:bookmarkStart w:name="z103" w:id="87"/>
    <w:p>
      <w:pPr>
        <w:spacing w:after="0"/>
        <w:ind w:left="0"/>
        <w:jc w:val="both"/>
      </w:pPr>
      <w:r>
        <w:rPr>
          <w:rFonts w:ascii="Times New Roman"/>
          <w:b w:val="false"/>
          <w:i w:val="false"/>
          <w:color w:val="000000"/>
          <w:sz w:val="28"/>
        </w:rPr>
        <w:t>
      Ag - автожир;</w:t>
      </w:r>
    </w:p>
    <w:bookmarkEnd w:id="87"/>
    <w:bookmarkStart w:name="z104" w:id="88"/>
    <w:p>
      <w:pPr>
        <w:spacing w:after="0"/>
        <w:ind w:left="0"/>
        <w:jc w:val="both"/>
      </w:pPr>
      <w:r>
        <w:rPr>
          <w:rFonts w:ascii="Times New Roman"/>
          <w:b w:val="false"/>
          <w:i w:val="false"/>
          <w:color w:val="000000"/>
          <w:sz w:val="28"/>
        </w:rPr>
        <w:t>
      AGL - жерүсті деңгейінен жоғары;</w:t>
      </w:r>
    </w:p>
    <w:bookmarkEnd w:id="88"/>
    <w:bookmarkStart w:name="z105" w:id="89"/>
    <w:p>
      <w:pPr>
        <w:spacing w:after="0"/>
        <w:ind w:left="0"/>
        <w:jc w:val="both"/>
      </w:pPr>
      <w:r>
        <w:rPr>
          <w:rFonts w:ascii="Times New Roman"/>
          <w:b w:val="false"/>
          <w:i w:val="false"/>
          <w:color w:val="000000"/>
          <w:sz w:val="28"/>
        </w:rPr>
        <w:t>
      AIC - аэронавигациялық ақпарат циркуляры;</w:t>
      </w:r>
    </w:p>
    <w:bookmarkEnd w:id="89"/>
    <w:bookmarkStart w:name="z106" w:id="90"/>
    <w:p>
      <w:pPr>
        <w:spacing w:after="0"/>
        <w:ind w:left="0"/>
        <w:jc w:val="both"/>
      </w:pPr>
      <w:r>
        <w:rPr>
          <w:rFonts w:ascii="Times New Roman"/>
          <w:b w:val="false"/>
          <w:i w:val="false"/>
          <w:color w:val="000000"/>
          <w:sz w:val="28"/>
        </w:rPr>
        <w:t>
      AIP - аэронавигациялық ақпарат жинағы;</w:t>
      </w:r>
    </w:p>
    <w:bookmarkEnd w:id="90"/>
    <w:bookmarkStart w:name="z107" w:id="91"/>
    <w:p>
      <w:pPr>
        <w:spacing w:after="0"/>
        <w:ind w:left="0"/>
        <w:jc w:val="both"/>
      </w:pPr>
      <w:r>
        <w:rPr>
          <w:rFonts w:ascii="Times New Roman"/>
          <w:b w:val="false"/>
          <w:i w:val="false"/>
          <w:color w:val="000000"/>
          <w:sz w:val="28"/>
        </w:rPr>
        <w:t>
      AIRAC - аэронавигациялық ақпаратты регламенттеу және бақылау;</w:t>
      </w:r>
    </w:p>
    <w:bookmarkEnd w:id="91"/>
    <w:bookmarkStart w:name="z108" w:id="92"/>
    <w:p>
      <w:pPr>
        <w:spacing w:after="0"/>
        <w:ind w:left="0"/>
        <w:jc w:val="both"/>
      </w:pPr>
      <w:r>
        <w:rPr>
          <w:rFonts w:ascii="Times New Roman"/>
          <w:b w:val="false"/>
          <w:i w:val="false"/>
          <w:color w:val="000000"/>
          <w:sz w:val="28"/>
        </w:rPr>
        <w:t>
      AIS - аэронавигациялық ақпарат қызметі;</w:t>
      </w:r>
    </w:p>
    <w:bookmarkEnd w:id="92"/>
    <w:bookmarkStart w:name="z109" w:id="93"/>
    <w:p>
      <w:pPr>
        <w:spacing w:after="0"/>
        <w:ind w:left="0"/>
        <w:jc w:val="both"/>
      </w:pPr>
      <w:r>
        <w:rPr>
          <w:rFonts w:ascii="Times New Roman"/>
          <w:b w:val="false"/>
          <w:i w:val="false"/>
          <w:color w:val="000000"/>
          <w:sz w:val="28"/>
        </w:rPr>
        <w:t>
      AMC - сәйкестілікті бекітудің қабылданған әдістері;</w:t>
      </w:r>
    </w:p>
    <w:bookmarkEnd w:id="93"/>
    <w:bookmarkStart w:name="z110" w:id="94"/>
    <w:p>
      <w:pPr>
        <w:spacing w:after="0"/>
        <w:ind w:left="0"/>
        <w:jc w:val="both"/>
      </w:pPr>
      <w:r>
        <w:rPr>
          <w:rFonts w:ascii="Times New Roman"/>
          <w:b w:val="false"/>
          <w:i w:val="false"/>
          <w:color w:val="000000"/>
          <w:sz w:val="28"/>
        </w:rPr>
        <w:t>
      AML – әуе кемесін техникалық қамтамасыз ету жөніндегі маманның куәлігі;</w:t>
      </w:r>
    </w:p>
    <w:bookmarkEnd w:id="94"/>
    <w:bookmarkStart w:name="z111" w:id="95"/>
    <w:p>
      <w:pPr>
        <w:spacing w:after="0"/>
        <w:ind w:left="0"/>
        <w:jc w:val="both"/>
      </w:pPr>
      <w:r>
        <w:rPr>
          <w:rFonts w:ascii="Times New Roman"/>
          <w:b w:val="false"/>
          <w:i w:val="false"/>
          <w:color w:val="000000"/>
          <w:sz w:val="28"/>
        </w:rPr>
        <w:t>
      AeMC - авиамедициналық орталық;</w:t>
      </w:r>
    </w:p>
    <w:bookmarkEnd w:id="95"/>
    <w:bookmarkStart w:name="z112" w:id="96"/>
    <w:p>
      <w:pPr>
        <w:spacing w:after="0"/>
        <w:ind w:left="0"/>
        <w:jc w:val="both"/>
      </w:pPr>
      <w:r>
        <w:rPr>
          <w:rFonts w:ascii="Times New Roman"/>
          <w:b w:val="false"/>
          <w:i w:val="false"/>
          <w:color w:val="000000"/>
          <w:sz w:val="28"/>
        </w:rPr>
        <w:t>
      AeME - авиамедициналық сарапшы;</w:t>
      </w:r>
    </w:p>
    <w:bookmarkEnd w:id="96"/>
    <w:bookmarkStart w:name="z113" w:id="97"/>
    <w:p>
      <w:pPr>
        <w:spacing w:after="0"/>
        <w:ind w:left="0"/>
        <w:jc w:val="both"/>
      </w:pPr>
      <w:r>
        <w:rPr>
          <w:rFonts w:ascii="Times New Roman"/>
          <w:b w:val="false"/>
          <w:i w:val="false"/>
          <w:color w:val="000000"/>
          <w:sz w:val="28"/>
        </w:rPr>
        <w:t>
      AOM - әуе кемесін пайдалану жөніндегі нұсқау;</w:t>
      </w:r>
    </w:p>
    <w:bookmarkEnd w:id="97"/>
    <w:bookmarkStart w:name="z114" w:id="98"/>
    <w:p>
      <w:pPr>
        <w:spacing w:after="0"/>
        <w:ind w:left="0"/>
        <w:jc w:val="both"/>
      </w:pPr>
      <w:r>
        <w:rPr>
          <w:rFonts w:ascii="Times New Roman"/>
          <w:b w:val="false"/>
          <w:i w:val="false"/>
          <w:color w:val="000000"/>
          <w:sz w:val="28"/>
        </w:rPr>
        <w:t>
      APU - көмекші күш қондырғысы;</w:t>
      </w:r>
    </w:p>
    <w:bookmarkEnd w:id="98"/>
    <w:bookmarkStart w:name="z115" w:id="99"/>
    <w:p>
      <w:pPr>
        <w:spacing w:after="0"/>
        <w:ind w:left="0"/>
        <w:jc w:val="both"/>
      </w:pPr>
      <w:r>
        <w:rPr>
          <w:rFonts w:ascii="Times New Roman"/>
          <w:b w:val="false"/>
          <w:i w:val="false"/>
          <w:color w:val="000000"/>
          <w:sz w:val="28"/>
        </w:rPr>
        <w:t>
      As - дирижабль;</w:t>
      </w:r>
    </w:p>
    <w:bookmarkEnd w:id="99"/>
    <w:bookmarkStart w:name="z116" w:id="100"/>
    <w:p>
      <w:pPr>
        <w:spacing w:after="0"/>
        <w:ind w:left="0"/>
        <w:jc w:val="both"/>
      </w:pPr>
      <w:r>
        <w:rPr>
          <w:rFonts w:ascii="Times New Roman"/>
          <w:b w:val="false"/>
          <w:i w:val="false"/>
          <w:color w:val="000000"/>
          <w:sz w:val="28"/>
        </w:rPr>
        <w:t>
      ATC - әуе қозғалысын басқару;</w:t>
      </w:r>
    </w:p>
    <w:bookmarkEnd w:id="100"/>
    <w:bookmarkStart w:name="z117" w:id="101"/>
    <w:p>
      <w:pPr>
        <w:spacing w:after="0"/>
        <w:ind w:left="0"/>
        <w:jc w:val="both"/>
      </w:pPr>
      <w:r>
        <w:rPr>
          <w:rFonts w:ascii="Times New Roman"/>
          <w:b w:val="false"/>
          <w:i w:val="false"/>
          <w:color w:val="000000"/>
          <w:sz w:val="28"/>
        </w:rPr>
        <w:t>
      ATIS - әуеайлақ ауданында мәліметтерді автоматты тарату қызметі;</w:t>
      </w:r>
    </w:p>
    <w:bookmarkEnd w:id="101"/>
    <w:bookmarkStart w:name="z118" w:id="102"/>
    <w:p>
      <w:pPr>
        <w:spacing w:after="0"/>
        <w:ind w:left="0"/>
        <w:jc w:val="both"/>
      </w:pPr>
      <w:r>
        <w:rPr>
          <w:rFonts w:ascii="Times New Roman"/>
          <w:b w:val="false"/>
          <w:i w:val="false"/>
          <w:color w:val="000000"/>
          <w:sz w:val="28"/>
        </w:rPr>
        <w:t>
      ATO - бекітілген бағдарлама бойынша даярлық курсын ұйымдастыру;</w:t>
      </w:r>
    </w:p>
    <w:bookmarkEnd w:id="102"/>
    <w:bookmarkStart w:name="z119" w:id="103"/>
    <w:p>
      <w:pPr>
        <w:spacing w:after="0"/>
        <w:ind w:left="0"/>
        <w:jc w:val="both"/>
      </w:pPr>
      <w:r>
        <w:rPr>
          <w:rFonts w:ascii="Times New Roman"/>
          <w:b w:val="false"/>
          <w:i w:val="false"/>
          <w:color w:val="000000"/>
          <w:sz w:val="28"/>
        </w:rPr>
        <w:t>
      ATP - әуекомпанияның желілік ұшқышы;</w:t>
      </w:r>
    </w:p>
    <w:bookmarkEnd w:id="103"/>
    <w:bookmarkStart w:name="z120" w:id="104"/>
    <w:p>
      <w:pPr>
        <w:spacing w:after="0"/>
        <w:ind w:left="0"/>
        <w:jc w:val="both"/>
      </w:pPr>
      <w:r>
        <w:rPr>
          <w:rFonts w:ascii="Times New Roman"/>
          <w:b w:val="false"/>
          <w:i w:val="false"/>
          <w:color w:val="000000"/>
          <w:sz w:val="28"/>
        </w:rPr>
        <w:t>
      ATPL - авиажелілер ұшқышының лицензиясы;</w:t>
      </w:r>
    </w:p>
    <w:bookmarkEnd w:id="104"/>
    <w:bookmarkStart w:name="z121" w:id="105"/>
    <w:p>
      <w:pPr>
        <w:spacing w:after="0"/>
        <w:ind w:left="0"/>
        <w:jc w:val="both"/>
      </w:pPr>
      <w:r>
        <w:rPr>
          <w:rFonts w:ascii="Times New Roman"/>
          <w:b w:val="false"/>
          <w:i w:val="false"/>
          <w:color w:val="000000"/>
          <w:sz w:val="28"/>
        </w:rPr>
        <w:t>
      ATS - әуе қозғалысына қызмет көрсету;</w:t>
      </w:r>
    </w:p>
    <w:bookmarkEnd w:id="105"/>
    <w:bookmarkStart w:name="z122" w:id="106"/>
    <w:p>
      <w:pPr>
        <w:spacing w:after="0"/>
        <w:ind w:left="0"/>
        <w:jc w:val="both"/>
      </w:pPr>
      <w:r>
        <w:rPr>
          <w:rFonts w:ascii="Times New Roman"/>
          <w:b w:val="false"/>
          <w:i w:val="false"/>
          <w:color w:val="000000"/>
          <w:sz w:val="28"/>
        </w:rPr>
        <w:t>
      AUM - толық ұшу массасы;</w:t>
      </w:r>
    </w:p>
    <w:bookmarkEnd w:id="106"/>
    <w:bookmarkStart w:name="z123" w:id="107"/>
    <w:p>
      <w:pPr>
        <w:spacing w:after="0"/>
        <w:ind w:left="0"/>
        <w:jc w:val="both"/>
      </w:pPr>
      <w:r>
        <w:rPr>
          <w:rFonts w:ascii="Times New Roman"/>
          <w:b w:val="false"/>
          <w:i w:val="false"/>
          <w:color w:val="000000"/>
          <w:sz w:val="28"/>
        </w:rPr>
        <w:t>
      B - аэростат;</w:t>
      </w:r>
    </w:p>
    <w:bookmarkEnd w:id="107"/>
    <w:bookmarkStart w:name="z124" w:id="108"/>
    <w:p>
      <w:pPr>
        <w:spacing w:after="0"/>
        <w:ind w:left="0"/>
        <w:jc w:val="both"/>
      </w:pPr>
      <w:r>
        <w:rPr>
          <w:rFonts w:ascii="Times New Roman"/>
          <w:b w:val="false"/>
          <w:i w:val="false"/>
          <w:color w:val="000000"/>
          <w:sz w:val="28"/>
        </w:rPr>
        <w:t>
      BCAR - азаматтық ұшақтардың ұшу жарамдылығының Британдық нормалары;</w:t>
      </w:r>
    </w:p>
    <w:bookmarkEnd w:id="108"/>
    <w:bookmarkStart w:name="z125" w:id="109"/>
    <w:p>
      <w:pPr>
        <w:spacing w:after="0"/>
        <w:ind w:left="0"/>
        <w:jc w:val="both"/>
      </w:pPr>
      <w:r>
        <w:rPr>
          <w:rFonts w:ascii="Times New Roman"/>
          <w:b w:val="false"/>
          <w:i w:val="false"/>
          <w:color w:val="000000"/>
          <w:sz w:val="28"/>
        </w:rPr>
        <w:t>
      BEM - бос әуе кемесінің бастапқы массасы;</w:t>
      </w:r>
    </w:p>
    <w:bookmarkEnd w:id="109"/>
    <w:bookmarkStart w:name="z126" w:id="110"/>
    <w:p>
      <w:pPr>
        <w:spacing w:after="0"/>
        <w:ind w:left="0"/>
        <w:jc w:val="both"/>
      </w:pPr>
      <w:r>
        <w:rPr>
          <w:rFonts w:ascii="Times New Roman"/>
          <w:b w:val="false"/>
          <w:i w:val="false"/>
          <w:color w:val="000000"/>
          <w:sz w:val="28"/>
        </w:rPr>
        <w:t>
      BITD - жаттығуға арналған негізгі аспаптық құрылғы;</w:t>
      </w:r>
    </w:p>
    <w:bookmarkEnd w:id="110"/>
    <w:bookmarkStart w:name="z127" w:id="111"/>
    <w:p>
      <w:pPr>
        <w:spacing w:after="0"/>
        <w:ind w:left="0"/>
        <w:jc w:val="both"/>
      </w:pPr>
      <w:r>
        <w:rPr>
          <w:rFonts w:ascii="Times New Roman"/>
          <w:b w:val="false"/>
          <w:i w:val="false"/>
          <w:color w:val="000000"/>
          <w:sz w:val="28"/>
        </w:rPr>
        <w:t>
      BPL - аэростат пилотының лицензиясы;</w:t>
      </w:r>
    </w:p>
    <w:bookmarkEnd w:id="111"/>
    <w:bookmarkStart w:name="z128" w:id="112"/>
    <w:p>
      <w:pPr>
        <w:spacing w:after="0"/>
        <w:ind w:left="0"/>
        <w:jc w:val="both"/>
      </w:pPr>
      <w:r>
        <w:rPr>
          <w:rFonts w:ascii="Times New Roman"/>
          <w:b w:val="false"/>
          <w:i w:val="false"/>
          <w:color w:val="000000"/>
          <w:sz w:val="28"/>
        </w:rPr>
        <w:t>
      САА – авиациялық билік (жалпы атауы);</w:t>
      </w:r>
    </w:p>
    <w:bookmarkEnd w:id="112"/>
    <w:bookmarkStart w:name="z129" w:id="113"/>
    <w:p>
      <w:pPr>
        <w:spacing w:after="0"/>
        <w:ind w:left="0"/>
        <w:jc w:val="both"/>
      </w:pPr>
      <w:r>
        <w:rPr>
          <w:rFonts w:ascii="Times New Roman"/>
          <w:b w:val="false"/>
          <w:i w:val="false"/>
          <w:color w:val="000000"/>
          <w:sz w:val="28"/>
        </w:rPr>
        <w:t>
      САС – Азаматтық авиация комитеті;</w:t>
      </w:r>
    </w:p>
    <w:bookmarkEnd w:id="113"/>
    <w:bookmarkStart w:name="z130" w:id="114"/>
    <w:p>
      <w:pPr>
        <w:spacing w:after="0"/>
        <w:ind w:left="0"/>
        <w:jc w:val="both"/>
      </w:pPr>
      <w:r>
        <w:rPr>
          <w:rFonts w:ascii="Times New Roman"/>
          <w:b w:val="false"/>
          <w:i w:val="false"/>
          <w:color w:val="000000"/>
          <w:sz w:val="28"/>
        </w:rPr>
        <w:t>
      САМЕ – ӘК ұшу жарамдылығын қолдауды басқару жөніндегі нұсқау;</w:t>
      </w:r>
    </w:p>
    <w:bookmarkEnd w:id="114"/>
    <w:bookmarkStart w:name="z131" w:id="115"/>
    <w:p>
      <w:pPr>
        <w:spacing w:after="0"/>
        <w:ind w:left="0"/>
        <w:jc w:val="both"/>
      </w:pPr>
      <w:r>
        <w:rPr>
          <w:rFonts w:ascii="Times New Roman"/>
          <w:b w:val="false"/>
          <w:i w:val="false"/>
          <w:color w:val="000000"/>
          <w:sz w:val="28"/>
        </w:rPr>
        <w:t>
      САМО – ӘК ұшу жарамдылығын қолдауды басқару жөніндегі ұйым;</w:t>
      </w:r>
    </w:p>
    <w:bookmarkEnd w:id="115"/>
    <w:bookmarkStart w:name="z132" w:id="116"/>
    <w:p>
      <w:pPr>
        <w:spacing w:after="0"/>
        <w:ind w:left="0"/>
        <w:jc w:val="both"/>
      </w:pPr>
      <w:r>
        <w:rPr>
          <w:rFonts w:ascii="Times New Roman"/>
          <w:b w:val="false"/>
          <w:i w:val="false"/>
          <w:color w:val="000000"/>
          <w:sz w:val="28"/>
        </w:rPr>
        <w:t>
      CAS - индикаторлық жер әуе жылдамдығы;</w:t>
      </w:r>
    </w:p>
    <w:bookmarkEnd w:id="116"/>
    <w:bookmarkStart w:name="z133" w:id="117"/>
    <w:p>
      <w:pPr>
        <w:spacing w:after="0"/>
        <w:ind w:left="0"/>
        <w:jc w:val="both"/>
      </w:pPr>
      <w:r>
        <w:rPr>
          <w:rFonts w:ascii="Times New Roman"/>
          <w:b w:val="false"/>
          <w:i w:val="false"/>
          <w:color w:val="000000"/>
          <w:sz w:val="28"/>
        </w:rPr>
        <w:t>
      CAT - ашық аспан кезіндегі турбуленттілік;</w:t>
      </w:r>
    </w:p>
    <w:bookmarkEnd w:id="117"/>
    <w:bookmarkStart w:name="z134" w:id="118"/>
    <w:p>
      <w:pPr>
        <w:spacing w:after="0"/>
        <w:ind w:left="0"/>
        <w:jc w:val="both"/>
      </w:pPr>
      <w:r>
        <w:rPr>
          <w:rFonts w:ascii="Times New Roman"/>
          <w:b w:val="false"/>
          <w:i w:val="false"/>
          <w:color w:val="000000"/>
          <w:sz w:val="28"/>
        </w:rPr>
        <w:t>
      ССА – жекелей берілетін сертификатталған рұқсат;</w:t>
      </w:r>
    </w:p>
    <w:bookmarkEnd w:id="118"/>
    <w:bookmarkStart w:name="z135" w:id="119"/>
    <w:p>
      <w:pPr>
        <w:spacing w:after="0"/>
        <w:ind w:left="0"/>
        <w:jc w:val="both"/>
      </w:pPr>
      <w:r>
        <w:rPr>
          <w:rFonts w:ascii="Times New Roman"/>
          <w:b w:val="false"/>
          <w:i w:val="false"/>
          <w:color w:val="000000"/>
          <w:sz w:val="28"/>
        </w:rPr>
        <w:t>
      CDI - берілген бағыттан ауытқу индикаторы;</w:t>
      </w:r>
    </w:p>
    <w:bookmarkEnd w:id="119"/>
    <w:bookmarkStart w:name="z136" w:id="120"/>
    <w:p>
      <w:pPr>
        <w:spacing w:after="0"/>
        <w:ind w:left="0"/>
        <w:jc w:val="both"/>
      </w:pPr>
      <w:r>
        <w:rPr>
          <w:rFonts w:ascii="Times New Roman"/>
          <w:b w:val="false"/>
          <w:i w:val="false"/>
          <w:color w:val="000000"/>
          <w:sz w:val="28"/>
        </w:rPr>
        <w:t>
      CDCCL - отын багының ішіндегі компоненттерді түпнұсқалық жағдайына және оларды орналастыруға қойылатын талаптар;</w:t>
      </w:r>
    </w:p>
    <w:bookmarkEnd w:id="120"/>
    <w:bookmarkStart w:name="z137" w:id="121"/>
    <w:p>
      <w:pPr>
        <w:spacing w:after="0"/>
        <w:ind w:left="0"/>
        <w:jc w:val="both"/>
      </w:pPr>
      <w:r>
        <w:rPr>
          <w:rFonts w:ascii="Times New Roman"/>
          <w:b w:val="false"/>
          <w:i w:val="false"/>
          <w:color w:val="000000"/>
          <w:sz w:val="28"/>
        </w:rPr>
        <w:t>
      CDL – қалыпты конфигурациядан ауытқу тізбесі;</w:t>
      </w:r>
    </w:p>
    <w:bookmarkEnd w:id="121"/>
    <w:bookmarkStart w:name="z138" w:id="122"/>
    <w:p>
      <w:pPr>
        <w:spacing w:after="0"/>
        <w:ind w:left="0"/>
        <w:jc w:val="both"/>
      </w:pPr>
      <w:r>
        <w:rPr>
          <w:rFonts w:ascii="Times New Roman"/>
          <w:b w:val="false"/>
          <w:i w:val="false"/>
          <w:color w:val="000000"/>
          <w:sz w:val="28"/>
        </w:rPr>
        <w:t>
      CFI - ұшу даярлығы бойынша бас нұсқаушы;</w:t>
      </w:r>
    </w:p>
    <w:bookmarkEnd w:id="122"/>
    <w:bookmarkStart w:name="z139" w:id="123"/>
    <w:p>
      <w:pPr>
        <w:spacing w:after="0"/>
        <w:ind w:left="0"/>
        <w:jc w:val="both"/>
      </w:pPr>
      <w:r>
        <w:rPr>
          <w:rFonts w:ascii="Times New Roman"/>
          <w:b w:val="false"/>
          <w:i w:val="false"/>
          <w:color w:val="000000"/>
          <w:sz w:val="28"/>
        </w:rPr>
        <w:t>
      CG - ауырлық орталығы;</w:t>
      </w:r>
    </w:p>
    <w:bookmarkEnd w:id="123"/>
    <w:bookmarkStart w:name="z140" w:id="124"/>
    <w:p>
      <w:pPr>
        <w:spacing w:after="0"/>
        <w:ind w:left="0"/>
        <w:jc w:val="both"/>
      </w:pPr>
      <w:r>
        <w:rPr>
          <w:rFonts w:ascii="Times New Roman"/>
          <w:b w:val="false"/>
          <w:i w:val="false"/>
          <w:color w:val="000000"/>
          <w:sz w:val="28"/>
        </w:rPr>
        <w:t>
      CGI - жерүсті құралдарын пайдалану жөніндегі аға нұсқаушы;</w:t>
      </w:r>
    </w:p>
    <w:bookmarkEnd w:id="124"/>
    <w:bookmarkStart w:name="z141" w:id="125"/>
    <w:p>
      <w:pPr>
        <w:spacing w:after="0"/>
        <w:ind w:left="0"/>
        <w:jc w:val="both"/>
      </w:pPr>
      <w:r>
        <w:rPr>
          <w:rFonts w:ascii="Times New Roman"/>
          <w:b w:val="false"/>
          <w:i w:val="false"/>
          <w:color w:val="000000"/>
          <w:sz w:val="28"/>
        </w:rPr>
        <w:t>
      CP - екінші пилот;</w:t>
      </w:r>
    </w:p>
    <w:bookmarkEnd w:id="125"/>
    <w:bookmarkStart w:name="z142" w:id="126"/>
    <w:p>
      <w:pPr>
        <w:spacing w:after="0"/>
        <w:ind w:left="0"/>
        <w:jc w:val="both"/>
      </w:pPr>
      <w:r>
        <w:rPr>
          <w:rFonts w:ascii="Times New Roman"/>
          <w:b w:val="false"/>
          <w:i w:val="false"/>
          <w:color w:val="000000"/>
          <w:sz w:val="28"/>
        </w:rPr>
        <w:t>
      CPL - коммерциялық авиация ұшқышының лицензиясы;</w:t>
      </w:r>
    </w:p>
    <w:bookmarkEnd w:id="126"/>
    <w:bookmarkStart w:name="z143" w:id="127"/>
    <w:p>
      <w:pPr>
        <w:spacing w:after="0"/>
        <w:ind w:left="0"/>
        <w:jc w:val="both"/>
      </w:pPr>
      <w:r>
        <w:rPr>
          <w:rFonts w:ascii="Times New Roman"/>
          <w:b w:val="false"/>
          <w:i w:val="false"/>
          <w:color w:val="000000"/>
          <w:sz w:val="28"/>
        </w:rPr>
        <w:t>
      CRE - әуе тасымалдау тарифінің сыныптылығы жөніндегі сарапшы;</w:t>
      </w:r>
    </w:p>
    <w:bookmarkEnd w:id="127"/>
    <w:bookmarkStart w:name="z144" w:id="128"/>
    <w:p>
      <w:pPr>
        <w:spacing w:after="0"/>
        <w:ind w:left="0"/>
        <w:jc w:val="both"/>
      </w:pPr>
      <w:r>
        <w:rPr>
          <w:rFonts w:ascii="Times New Roman"/>
          <w:b w:val="false"/>
          <w:i w:val="false"/>
          <w:color w:val="000000"/>
          <w:sz w:val="28"/>
        </w:rPr>
        <w:t>
      CRI - әуе тасымалдау тарифінің сыныптылығы жөніндегі нұсқаушы;</w:t>
      </w:r>
    </w:p>
    <w:bookmarkEnd w:id="128"/>
    <w:bookmarkStart w:name="z145" w:id="129"/>
    <w:p>
      <w:pPr>
        <w:spacing w:after="0"/>
        <w:ind w:left="0"/>
        <w:jc w:val="both"/>
      </w:pPr>
      <w:r>
        <w:rPr>
          <w:rFonts w:ascii="Times New Roman"/>
          <w:b w:val="false"/>
          <w:i w:val="false"/>
          <w:color w:val="000000"/>
          <w:sz w:val="28"/>
        </w:rPr>
        <w:t>
      CRM - экипаж қорларын басқару;</w:t>
      </w:r>
    </w:p>
    <w:bookmarkEnd w:id="129"/>
    <w:bookmarkStart w:name="z146" w:id="130"/>
    <w:p>
      <w:pPr>
        <w:spacing w:after="0"/>
        <w:ind w:left="0"/>
        <w:jc w:val="both"/>
      </w:pPr>
      <w:r>
        <w:rPr>
          <w:rFonts w:ascii="Times New Roman"/>
          <w:b w:val="false"/>
          <w:i w:val="false"/>
          <w:color w:val="000000"/>
          <w:sz w:val="28"/>
        </w:rPr>
        <w:t>
      CS - сертификаттау стандарттары;</w:t>
      </w:r>
    </w:p>
    <w:bookmarkEnd w:id="130"/>
    <w:bookmarkStart w:name="z147" w:id="131"/>
    <w:p>
      <w:pPr>
        <w:spacing w:after="0"/>
        <w:ind w:left="0"/>
        <w:jc w:val="both"/>
      </w:pPr>
      <w:r>
        <w:rPr>
          <w:rFonts w:ascii="Times New Roman"/>
          <w:b w:val="false"/>
          <w:i w:val="false"/>
          <w:color w:val="000000"/>
          <w:sz w:val="28"/>
        </w:rPr>
        <w:t>
      CQB - негізгі мәселелер мен тапсырмалар;</w:t>
      </w:r>
    </w:p>
    <w:bookmarkEnd w:id="131"/>
    <w:bookmarkStart w:name="z148" w:id="132"/>
    <w:p>
      <w:pPr>
        <w:spacing w:after="0"/>
        <w:ind w:left="0"/>
        <w:jc w:val="both"/>
      </w:pPr>
      <w:r>
        <w:rPr>
          <w:rFonts w:ascii="Times New Roman"/>
          <w:b w:val="false"/>
          <w:i w:val="false"/>
          <w:color w:val="000000"/>
          <w:sz w:val="28"/>
        </w:rPr>
        <w:t>
      DC - тұрақты ток;</w:t>
      </w:r>
    </w:p>
    <w:bookmarkEnd w:id="132"/>
    <w:bookmarkStart w:name="z149" w:id="133"/>
    <w:p>
      <w:pPr>
        <w:spacing w:after="0"/>
        <w:ind w:left="0"/>
        <w:jc w:val="both"/>
      </w:pPr>
      <w:r>
        <w:rPr>
          <w:rFonts w:ascii="Times New Roman"/>
          <w:b w:val="false"/>
          <w:i w:val="false"/>
          <w:color w:val="000000"/>
          <w:sz w:val="28"/>
        </w:rPr>
        <w:t>
      DF - радиопеленгтеу;</w:t>
      </w:r>
    </w:p>
    <w:bookmarkEnd w:id="133"/>
    <w:bookmarkStart w:name="z150" w:id="134"/>
    <w:p>
      <w:pPr>
        <w:spacing w:after="0"/>
        <w:ind w:left="0"/>
        <w:jc w:val="both"/>
      </w:pPr>
      <w:r>
        <w:rPr>
          <w:rFonts w:ascii="Times New Roman"/>
          <w:b w:val="false"/>
          <w:i w:val="false"/>
          <w:color w:val="000000"/>
          <w:sz w:val="28"/>
        </w:rPr>
        <w:t>
      DME - қашықтықты өлшейтін радиомаяк;</w:t>
      </w:r>
    </w:p>
    <w:bookmarkEnd w:id="134"/>
    <w:bookmarkStart w:name="z151" w:id="135"/>
    <w:p>
      <w:pPr>
        <w:spacing w:after="0"/>
        <w:ind w:left="0"/>
        <w:jc w:val="both"/>
      </w:pPr>
      <w:r>
        <w:rPr>
          <w:rFonts w:ascii="Times New Roman"/>
          <w:b w:val="false"/>
          <w:i w:val="false"/>
          <w:color w:val="000000"/>
          <w:sz w:val="28"/>
        </w:rPr>
        <w:t>
      DPATO - ұшып көтерілуден кейінгі реперлік нүкте;</w:t>
      </w:r>
    </w:p>
    <w:bookmarkEnd w:id="135"/>
    <w:bookmarkStart w:name="z152" w:id="136"/>
    <w:p>
      <w:pPr>
        <w:spacing w:after="0"/>
        <w:ind w:left="0"/>
        <w:jc w:val="both"/>
      </w:pPr>
      <w:r>
        <w:rPr>
          <w:rFonts w:ascii="Times New Roman"/>
          <w:b w:val="false"/>
          <w:i w:val="false"/>
          <w:color w:val="000000"/>
          <w:sz w:val="28"/>
        </w:rPr>
        <w:t>
      DPBL - қону алдындағы реперлік нүкте;</w:t>
      </w:r>
    </w:p>
    <w:bookmarkEnd w:id="136"/>
    <w:bookmarkStart w:name="z153" w:id="137"/>
    <w:p>
      <w:pPr>
        <w:spacing w:after="0"/>
        <w:ind w:left="0"/>
        <w:jc w:val="both"/>
      </w:pPr>
      <w:r>
        <w:rPr>
          <w:rFonts w:ascii="Times New Roman"/>
          <w:b w:val="false"/>
          <w:i w:val="false"/>
          <w:color w:val="000000"/>
          <w:sz w:val="28"/>
        </w:rPr>
        <w:t>
      DR - жолды есептеп шығару әдісімен аэронавигация;</w:t>
      </w:r>
    </w:p>
    <w:bookmarkEnd w:id="137"/>
    <w:bookmarkStart w:name="z154" w:id="138"/>
    <w:p>
      <w:pPr>
        <w:spacing w:after="0"/>
        <w:ind w:left="0"/>
        <w:jc w:val="both"/>
      </w:pPr>
      <w:r>
        <w:rPr>
          <w:rFonts w:ascii="Times New Roman"/>
          <w:b w:val="false"/>
          <w:i w:val="false"/>
          <w:color w:val="000000"/>
          <w:sz w:val="28"/>
        </w:rPr>
        <w:t>
      EASA – еуропалық ұшу қауіпсіздігі агенттігі;</w:t>
      </w:r>
    </w:p>
    <w:bookmarkEnd w:id="138"/>
    <w:bookmarkStart w:name="z155" w:id="139"/>
    <w:p>
      <w:pPr>
        <w:spacing w:after="0"/>
        <w:ind w:left="0"/>
        <w:jc w:val="both"/>
      </w:pPr>
      <w:r>
        <w:rPr>
          <w:rFonts w:ascii="Times New Roman"/>
          <w:b w:val="false"/>
          <w:i w:val="false"/>
          <w:color w:val="000000"/>
          <w:sz w:val="28"/>
        </w:rPr>
        <w:t>
      EFIS - электронды пилотаждық аспаптар жүйесі;</w:t>
      </w:r>
    </w:p>
    <w:bookmarkEnd w:id="139"/>
    <w:bookmarkStart w:name="z156" w:id="140"/>
    <w:p>
      <w:pPr>
        <w:spacing w:after="0"/>
        <w:ind w:left="0"/>
        <w:jc w:val="both"/>
      </w:pPr>
      <w:r>
        <w:rPr>
          <w:rFonts w:ascii="Times New Roman"/>
          <w:b w:val="false"/>
          <w:i w:val="false"/>
          <w:color w:val="000000"/>
          <w:sz w:val="28"/>
        </w:rPr>
        <w:t>
      EOL - ажыратылған қозғалтқышпен қону;</w:t>
      </w:r>
    </w:p>
    <w:bookmarkEnd w:id="140"/>
    <w:bookmarkStart w:name="z157" w:id="141"/>
    <w:p>
      <w:pPr>
        <w:spacing w:after="0"/>
        <w:ind w:left="0"/>
        <w:jc w:val="both"/>
      </w:pPr>
      <w:r>
        <w:rPr>
          <w:rFonts w:ascii="Times New Roman"/>
          <w:b w:val="false"/>
          <w:i w:val="false"/>
          <w:color w:val="000000"/>
          <w:sz w:val="28"/>
        </w:rPr>
        <w:t>
      ERPM - бір минут ішндегі қозғалтқыш айналымының саны;</w:t>
      </w:r>
    </w:p>
    <w:bookmarkEnd w:id="141"/>
    <w:bookmarkStart w:name="z158" w:id="142"/>
    <w:p>
      <w:pPr>
        <w:spacing w:after="0"/>
        <w:ind w:left="0"/>
        <w:jc w:val="both"/>
      </w:pPr>
      <w:r>
        <w:rPr>
          <w:rFonts w:ascii="Times New Roman"/>
          <w:b w:val="false"/>
          <w:i w:val="false"/>
          <w:color w:val="000000"/>
          <w:sz w:val="28"/>
        </w:rPr>
        <w:t>
      ETA - ұшып келудің есептік уақыты;</w:t>
      </w:r>
    </w:p>
    <w:bookmarkEnd w:id="142"/>
    <w:bookmarkStart w:name="z159" w:id="143"/>
    <w:p>
      <w:pPr>
        <w:spacing w:after="0"/>
        <w:ind w:left="0"/>
        <w:jc w:val="both"/>
      </w:pPr>
      <w:r>
        <w:rPr>
          <w:rFonts w:ascii="Times New Roman"/>
          <w:b w:val="false"/>
          <w:i w:val="false"/>
          <w:color w:val="000000"/>
          <w:sz w:val="28"/>
        </w:rPr>
        <w:t>
      ETOPS - бағыт-бағдары аз берілген жерде көпқозғалтқышты ұшақпен ұшуларды орындауға қойылатын ерекше талаптар;</w:t>
      </w:r>
    </w:p>
    <w:bookmarkEnd w:id="143"/>
    <w:bookmarkStart w:name="z160" w:id="144"/>
    <w:p>
      <w:pPr>
        <w:spacing w:after="0"/>
        <w:ind w:left="0"/>
        <w:jc w:val="both"/>
      </w:pPr>
      <w:r>
        <w:rPr>
          <w:rFonts w:ascii="Times New Roman"/>
          <w:b w:val="false"/>
          <w:i w:val="false"/>
          <w:color w:val="000000"/>
          <w:sz w:val="28"/>
        </w:rPr>
        <w:t>
      EWIS – электрлік өткізгіштер мен электрлік қосылыстар жүйесі;</w:t>
      </w:r>
    </w:p>
    <w:bookmarkEnd w:id="144"/>
    <w:bookmarkStart w:name="z161" w:id="145"/>
    <w:p>
      <w:pPr>
        <w:spacing w:after="0"/>
        <w:ind w:left="0"/>
        <w:jc w:val="both"/>
      </w:pPr>
      <w:r>
        <w:rPr>
          <w:rFonts w:ascii="Times New Roman"/>
          <w:b w:val="false"/>
          <w:i w:val="false"/>
          <w:color w:val="000000"/>
          <w:sz w:val="28"/>
        </w:rPr>
        <w:t>
      FAF - қонуға кірудің ақырғы кезеңінің бақылау нүктесі;</w:t>
      </w:r>
    </w:p>
    <w:bookmarkEnd w:id="145"/>
    <w:bookmarkStart w:name="z162" w:id="146"/>
    <w:p>
      <w:pPr>
        <w:spacing w:after="0"/>
        <w:ind w:left="0"/>
        <w:jc w:val="both"/>
      </w:pPr>
      <w:r>
        <w:rPr>
          <w:rFonts w:ascii="Times New Roman"/>
          <w:b w:val="false"/>
          <w:i w:val="false"/>
          <w:color w:val="000000"/>
          <w:sz w:val="28"/>
        </w:rPr>
        <w:t>
      FAR - федералды авиациялық ережелер;</w:t>
      </w:r>
    </w:p>
    <w:bookmarkEnd w:id="146"/>
    <w:bookmarkStart w:name="z163" w:id="147"/>
    <w:p>
      <w:pPr>
        <w:spacing w:after="0"/>
        <w:ind w:left="0"/>
        <w:jc w:val="both"/>
      </w:pPr>
      <w:r>
        <w:rPr>
          <w:rFonts w:ascii="Times New Roman"/>
          <w:b w:val="false"/>
          <w:i w:val="false"/>
          <w:color w:val="000000"/>
          <w:sz w:val="28"/>
        </w:rPr>
        <w:t>
      FCL - ұшу экипажын лицензиялау;</w:t>
      </w:r>
    </w:p>
    <w:bookmarkEnd w:id="147"/>
    <w:bookmarkStart w:name="z164" w:id="148"/>
    <w:p>
      <w:pPr>
        <w:spacing w:after="0"/>
        <w:ind w:left="0"/>
        <w:jc w:val="both"/>
      </w:pPr>
      <w:r>
        <w:rPr>
          <w:rFonts w:ascii="Times New Roman"/>
          <w:b w:val="false"/>
          <w:i w:val="false"/>
          <w:color w:val="000000"/>
          <w:sz w:val="28"/>
        </w:rPr>
        <w:t>
      FE - ұшу емтихан қабылдаушысы;</w:t>
      </w:r>
    </w:p>
    <w:bookmarkEnd w:id="148"/>
    <w:bookmarkStart w:name="z165" w:id="149"/>
    <w:p>
      <w:pPr>
        <w:spacing w:after="0"/>
        <w:ind w:left="0"/>
        <w:jc w:val="both"/>
      </w:pPr>
      <w:r>
        <w:rPr>
          <w:rFonts w:ascii="Times New Roman"/>
          <w:b w:val="false"/>
          <w:i w:val="false"/>
          <w:color w:val="000000"/>
          <w:sz w:val="28"/>
        </w:rPr>
        <w:t>
      F/E - бортинженер;</w:t>
      </w:r>
    </w:p>
    <w:bookmarkEnd w:id="149"/>
    <w:bookmarkStart w:name="z166" w:id="150"/>
    <w:p>
      <w:pPr>
        <w:spacing w:after="0"/>
        <w:ind w:left="0"/>
        <w:jc w:val="both"/>
      </w:pPr>
      <w:r>
        <w:rPr>
          <w:rFonts w:ascii="Times New Roman"/>
          <w:b w:val="false"/>
          <w:i w:val="false"/>
          <w:color w:val="000000"/>
          <w:sz w:val="28"/>
        </w:rPr>
        <w:t>
      FEM - ұшу даярлығы бойынша сарапшының нұсқауы;</w:t>
      </w:r>
    </w:p>
    <w:bookmarkEnd w:id="150"/>
    <w:bookmarkStart w:name="z167" w:id="151"/>
    <w:p>
      <w:pPr>
        <w:spacing w:after="0"/>
        <w:ind w:left="0"/>
        <w:jc w:val="both"/>
      </w:pPr>
      <w:r>
        <w:rPr>
          <w:rFonts w:ascii="Times New Roman"/>
          <w:b w:val="false"/>
          <w:i w:val="false"/>
          <w:color w:val="000000"/>
          <w:sz w:val="28"/>
        </w:rPr>
        <w:t>
      FFS - кешенді пилотаждық жаттығу құрылғысы;</w:t>
      </w:r>
    </w:p>
    <w:bookmarkEnd w:id="151"/>
    <w:bookmarkStart w:name="z168" w:id="152"/>
    <w:p>
      <w:pPr>
        <w:spacing w:after="0"/>
        <w:ind w:left="0"/>
        <w:jc w:val="both"/>
      </w:pPr>
      <w:r>
        <w:rPr>
          <w:rFonts w:ascii="Times New Roman"/>
          <w:b w:val="false"/>
          <w:i w:val="false"/>
          <w:color w:val="000000"/>
          <w:sz w:val="28"/>
        </w:rPr>
        <w:t>
      FI - ұшу нұсқаушысы;</w:t>
      </w:r>
    </w:p>
    <w:bookmarkEnd w:id="152"/>
    <w:bookmarkStart w:name="z169" w:id="153"/>
    <w:p>
      <w:pPr>
        <w:spacing w:after="0"/>
        <w:ind w:left="0"/>
        <w:jc w:val="both"/>
      </w:pPr>
      <w:r>
        <w:rPr>
          <w:rFonts w:ascii="Times New Roman"/>
          <w:b w:val="false"/>
          <w:i w:val="false"/>
          <w:color w:val="000000"/>
          <w:sz w:val="28"/>
        </w:rPr>
        <w:t>
      FIE - ұшу нұсқаушысы емтихан қабылдаушы;</w:t>
      </w:r>
    </w:p>
    <w:bookmarkEnd w:id="153"/>
    <w:bookmarkStart w:name="z170" w:id="154"/>
    <w:p>
      <w:pPr>
        <w:spacing w:after="0"/>
        <w:ind w:left="0"/>
        <w:jc w:val="both"/>
      </w:pPr>
      <w:r>
        <w:rPr>
          <w:rFonts w:ascii="Times New Roman"/>
          <w:b w:val="false"/>
          <w:i w:val="false"/>
          <w:color w:val="000000"/>
          <w:sz w:val="28"/>
        </w:rPr>
        <w:t>
      FIS - ұшу-ақпараттық қызмет көрсету;</w:t>
      </w:r>
    </w:p>
    <w:bookmarkEnd w:id="154"/>
    <w:bookmarkStart w:name="z171" w:id="155"/>
    <w:p>
      <w:pPr>
        <w:spacing w:after="0"/>
        <w:ind w:left="0"/>
        <w:jc w:val="both"/>
      </w:pPr>
      <w:r>
        <w:rPr>
          <w:rFonts w:ascii="Times New Roman"/>
          <w:b w:val="false"/>
          <w:i w:val="false"/>
          <w:color w:val="000000"/>
          <w:sz w:val="28"/>
        </w:rPr>
        <w:t>
      FMC - ұшуды басқару жүйесінің борттық ЭЕМ;</w:t>
      </w:r>
    </w:p>
    <w:bookmarkEnd w:id="155"/>
    <w:bookmarkStart w:name="z172" w:id="156"/>
    <w:p>
      <w:pPr>
        <w:spacing w:after="0"/>
        <w:ind w:left="0"/>
        <w:jc w:val="both"/>
      </w:pPr>
      <w:r>
        <w:rPr>
          <w:rFonts w:ascii="Times New Roman"/>
          <w:b w:val="false"/>
          <w:i w:val="false"/>
          <w:color w:val="000000"/>
          <w:sz w:val="28"/>
        </w:rPr>
        <w:t>
      FMS - ұшуды басқару жүйесі;</w:t>
      </w:r>
    </w:p>
    <w:bookmarkEnd w:id="156"/>
    <w:bookmarkStart w:name="z173" w:id="157"/>
    <w:p>
      <w:pPr>
        <w:spacing w:after="0"/>
        <w:ind w:left="0"/>
        <w:jc w:val="both"/>
      </w:pPr>
      <w:r>
        <w:rPr>
          <w:rFonts w:ascii="Times New Roman"/>
          <w:b w:val="false"/>
          <w:i w:val="false"/>
          <w:color w:val="000000"/>
          <w:sz w:val="28"/>
        </w:rPr>
        <w:t>
      FNPT - навигациялық операциялар және ұшуды басқару техникасын өңдеуге арналған жаттығу құрылғысы;</w:t>
      </w:r>
    </w:p>
    <w:bookmarkEnd w:id="157"/>
    <w:bookmarkStart w:name="z174" w:id="158"/>
    <w:p>
      <w:pPr>
        <w:spacing w:after="0"/>
        <w:ind w:left="0"/>
        <w:jc w:val="both"/>
      </w:pPr>
      <w:r>
        <w:rPr>
          <w:rFonts w:ascii="Times New Roman"/>
          <w:b w:val="false"/>
          <w:i w:val="false"/>
          <w:color w:val="000000"/>
          <w:sz w:val="28"/>
        </w:rPr>
        <w:t>
      FS - авиациялық жаттығу құрылғысы;</w:t>
      </w:r>
    </w:p>
    <w:bookmarkEnd w:id="158"/>
    <w:bookmarkStart w:name="z175" w:id="159"/>
    <w:p>
      <w:pPr>
        <w:spacing w:after="0"/>
        <w:ind w:left="0"/>
        <w:jc w:val="both"/>
      </w:pPr>
      <w:r>
        <w:rPr>
          <w:rFonts w:ascii="Times New Roman"/>
          <w:b w:val="false"/>
          <w:i w:val="false"/>
          <w:color w:val="000000"/>
          <w:sz w:val="28"/>
        </w:rPr>
        <w:t>
      FSTD - ұшу әрекетін имитациялауға (ұқсатуға) арналған құрылғы;</w:t>
      </w:r>
    </w:p>
    <w:bookmarkEnd w:id="159"/>
    <w:bookmarkStart w:name="z176" w:id="160"/>
    <w:p>
      <w:pPr>
        <w:spacing w:after="0"/>
        <w:ind w:left="0"/>
        <w:jc w:val="both"/>
      </w:pPr>
      <w:r>
        <w:rPr>
          <w:rFonts w:ascii="Times New Roman"/>
          <w:b w:val="false"/>
          <w:i w:val="false"/>
          <w:color w:val="000000"/>
          <w:sz w:val="28"/>
        </w:rPr>
        <w:t>
      ft - футтар;</w:t>
      </w:r>
    </w:p>
    <w:bookmarkEnd w:id="160"/>
    <w:bookmarkStart w:name="z177" w:id="161"/>
    <w:p>
      <w:pPr>
        <w:spacing w:after="0"/>
        <w:ind w:left="0"/>
        <w:jc w:val="both"/>
      </w:pPr>
      <w:r>
        <w:rPr>
          <w:rFonts w:ascii="Times New Roman"/>
          <w:b w:val="false"/>
          <w:i w:val="false"/>
          <w:color w:val="000000"/>
          <w:sz w:val="28"/>
        </w:rPr>
        <w:t>
      FTD - ұшу даярлығына арналған құрылғы;</w:t>
      </w:r>
    </w:p>
    <w:bookmarkEnd w:id="161"/>
    <w:bookmarkStart w:name="z178" w:id="162"/>
    <w:p>
      <w:pPr>
        <w:spacing w:after="0"/>
        <w:ind w:left="0"/>
        <w:jc w:val="both"/>
      </w:pPr>
      <w:r>
        <w:rPr>
          <w:rFonts w:ascii="Times New Roman"/>
          <w:b w:val="false"/>
          <w:i w:val="false"/>
          <w:color w:val="000000"/>
          <w:sz w:val="28"/>
        </w:rPr>
        <w:t>
      FTS - жанармай бактарының қауіпсіздігі;</w:t>
      </w:r>
    </w:p>
    <w:bookmarkEnd w:id="162"/>
    <w:bookmarkStart w:name="z179" w:id="163"/>
    <w:p>
      <w:pPr>
        <w:spacing w:after="0"/>
        <w:ind w:left="0"/>
        <w:jc w:val="both"/>
      </w:pPr>
      <w:r>
        <w:rPr>
          <w:rFonts w:ascii="Times New Roman"/>
          <w:b w:val="false"/>
          <w:i w:val="false"/>
          <w:color w:val="000000"/>
          <w:sz w:val="28"/>
        </w:rPr>
        <w:t>
      G - тартылыс күші;</w:t>
      </w:r>
    </w:p>
    <w:bookmarkEnd w:id="163"/>
    <w:bookmarkStart w:name="z180" w:id="164"/>
    <w:p>
      <w:pPr>
        <w:spacing w:after="0"/>
        <w:ind w:left="0"/>
        <w:jc w:val="both"/>
      </w:pPr>
      <w:r>
        <w:rPr>
          <w:rFonts w:ascii="Times New Roman"/>
          <w:b w:val="false"/>
          <w:i w:val="false"/>
          <w:color w:val="000000"/>
          <w:sz w:val="28"/>
        </w:rPr>
        <w:t>
      GLONASS - жаһандық навигациялық спутниктік жүйе;</w:t>
      </w:r>
    </w:p>
    <w:bookmarkEnd w:id="164"/>
    <w:bookmarkStart w:name="z181" w:id="165"/>
    <w:p>
      <w:pPr>
        <w:spacing w:after="0"/>
        <w:ind w:left="0"/>
        <w:jc w:val="both"/>
      </w:pPr>
      <w:r>
        <w:rPr>
          <w:rFonts w:ascii="Times New Roman"/>
          <w:b w:val="false"/>
          <w:i w:val="false"/>
          <w:color w:val="000000"/>
          <w:sz w:val="28"/>
        </w:rPr>
        <w:t>
      GM - инструктивтік материал;</w:t>
      </w:r>
    </w:p>
    <w:bookmarkEnd w:id="165"/>
    <w:bookmarkStart w:name="z182" w:id="166"/>
    <w:p>
      <w:pPr>
        <w:spacing w:after="0"/>
        <w:ind w:left="0"/>
        <w:jc w:val="both"/>
      </w:pPr>
      <w:r>
        <w:rPr>
          <w:rFonts w:ascii="Times New Roman"/>
          <w:b w:val="false"/>
          <w:i w:val="false"/>
          <w:color w:val="000000"/>
          <w:sz w:val="28"/>
        </w:rPr>
        <w:t>
      GNSS - жаһандық навигациялық спутниктік жүйе;</w:t>
      </w:r>
    </w:p>
    <w:bookmarkEnd w:id="166"/>
    <w:bookmarkStart w:name="z183" w:id="167"/>
    <w:p>
      <w:pPr>
        <w:spacing w:after="0"/>
        <w:ind w:left="0"/>
        <w:jc w:val="both"/>
      </w:pPr>
      <w:r>
        <w:rPr>
          <w:rFonts w:ascii="Times New Roman"/>
          <w:b w:val="false"/>
          <w:i w:val="false"/>
          <w:color w:val="000000"/>
          <w:sz w:val="28"/>
        </w:rPr>
        <w:t>
      GPS - жаһандық навигациялық жүйе;</w:t>
      </w:r>
    </w:p>
    <w:bookmarkEnd w:id="167"/>
    <w:bookmarkStart w:name="z184" w:id="168"/>
    <w:p>
      <w:pPr>
        <w:spacing w:after="0"/>
        <w:ind w:left="0"/>
        <w:jc w:val="both"/>
      </w:pPr>
      <w:r>
        <w:rPr>
          <w:rFonts w:ascii="Times New Roman"/>
          <w:b w:val="false"/>
          <w:i w:val="false"/>
          <w:color w:val="000000"/>
          <w:sz w:val="28"/>
        </w:rPr>
        <w:t>
      H - тікұшақ;</w:t>
      </w:r>
    </w:p>
    <w:bookmarkEnd w:id="168"/>
    <w:bookmarkStart w:name="z185" w:id="169"/>
    <w:p>
      <w:pPr>
        <w:spacing w:after="0"/>
        <w:ind w:left="0"/>
        <w:jc w:val="both"/>
      </w:pPr>
      <w:r>
        <w:rPr>
          <w:rFonts w:ascii="Times New Roman"/>
          <w:b w:val="false"/>
          <w:i w:val="false"/>
          <w:color w:val="000000"/>
          <w:sz w:val="28"/>
        </w:rPr>
        <w:t>
      HF - жоғары жиілік;</w:t>
      </w:r>
    </w:p>
    <w:bookmarkEnd w:id="169"/>
    <w:bookmarkStart w:name="z186" w:id="170"/>
    <w:p>
      <w:pPr>
        <w:spacing w:after="0"/>
        <w:ind w:left="0"/>
        <w:jc w:val="both"/>
      </w:pPr>
      <w:r>
        <w:rPr>
          <w:rFonts w:ascii="Times New Roman"/>
          <w:b w:val="false"/>
          <w:i w:val="false"/>
          <w:color w:val="000000"/>
          <w:sz w:val="28"/>
        </w:rPr>
        <w:t>
      HOFCS - жоғары тәртіптегі ұшу аппаратын басқару жүйесі;</w:t>
      </w:r>
    </w:p>
    <w:bookmarkEnd w:id="170"/>
    <w:bookmarkStart w:name="z187" w:id="171"/>
    <w:p>
      <w:pPr>
        <w:spacing w:after="0"/>
        <w:ind w:left="0"/>
        <w:jc w:val="both"/>
      </w:pPr>
      <w:r>
        <w:rPr>
          <w:rFonts w:ascii="Times New Roman"/>
          <w:b w:val="false"/>
          <w:i w:val="false"/>
          <w:color w:val="000000"/>
          <w:sz w:val="28"/>
        </w:rPr>
        <w:t>
      HPA - жоғары ұшу ерекшеліктері бар ұшақ;</w:t>
      </w:r>
    </w:p>
    <w:bookmarkEnd w:id="171"/>
    <w:bookmarkStart w:name="z188" w:id="172"/>
    <w:p>
      <w:pPr>
        <w:spacing w:after="0"/>
        <w:ind w:left="0"/>
        <w:jc w:val="both"/>
      </w:pPr>
      <w:r>
        <w:rPr>
          <w:rFonts w:ascii="Times New Roman"/>
          <w:b w:val="false"/>
          <w:i w:val="false"/>
          <w:color w:val="000000"/>
          <w:sz w:val="28"/>
        </w:rPr>
        <w:t>
      hrs - сағат;</w:t>
      </w:r>
    </w:p>
    <w:bookmarkEnd w:id="172"/>
    <w:bookmarkStart w:name="z189" w:id="173"/>
    <w:p>
      <w:pPr>
        <w:spacing w:after="0"/>
        <w:ind w:left="0"/>
        <w:jc w:val="both"/>
      </w:pPr>
      <w:r>
        <w:rPr>
          <w:rFonts w:ascii="Times New Roman"/>
          <w:b w:val="false"/>
          <w:i w:val="false"/>
          <w:color w:val="000000"/>
          <w:sz w:val="28"/>
        </w:rPr>
        <w:t>
      HUMS - борттық бақылау және диагностика жүйесі;</w:t>
      </w:r>
    </w:p>
    <w:bookmarkEnd w:id="173"/>
    <w:bookmarkStart w:name="z190" w:id="174"/>
    <w:p>
      <w:pPr>
        <w:spacing w:after="0"/>
        <w:ind w:left="0"/>
        <w:jc w:val="both"/>
      </w:pPr>
      <w:r>
        <w:rPr>
          <w:rFonts w:ascii="Times New Roman"/>
          <w:b w:val="false"/>
          <w:i w:val="false"/>
          <w:color w:val="000000"/>
          <w:sz w:val="28"/>
        </w:rPr>
        <w:t>
      HT - оқыту басшысы;</w:t>
      </w:r>
    </w:p>
    <w:bookmarkEnd w:id="174"/>
    <w:bookmarkStart w:name="z191" w:id="175"/>
    <w:p>
      <w:pPr>
        <w:spacing w:after="0"/>
        <w:ind w:left="0"/>
        <w:jc w:val="both"/>
      </w:pPr>
      <w:r>
        <w:rPr>
          <w:rFonts w:ascii="Times New Roman"/>
          <w:b w:val="false"/>
          <w:i w:val="false"/>
          <w:color w:val="000000"/>
          <w:sz w:val="28"/>
        </w:rPr>
        <w:t>
      IAS - аспаптық әуе жылдамдығы;</w:t>
      </w:r>
    </w:p>
    <w:bookmarkEnd w:id="175"/>
    <w:bookmarkStart w:name="z192" w:id="176"/>
    <w:p>
      <w:pPr>
        <w:spacing w:after="0"/>
        <w:ind w:left="0"/>
        <w:jc w:val="both"/>
      </w:pPr>
      <w:r>
        <w:rPr>
          <w:rFonts w:ascii="Times New Roman"/>
          <w:b w:val="false"/>
          <w:i w:val="false"/>
          <w:color w:val="000000"/>
          <w:sz w:val="28"/>
        </w:rPr>
        <w:t>
      ICAO - халықаралық азаматтық авиация ұйымы;</w:t>
      </w:r>
    </w:p>
    <w:bookmarkEnd w:id="176"/>
    <w:bookmarkStart w:name="z193" w:id="177"/>
    <w:p>
      <w:pPr>
        <w:spacing w:after="0"/>
        <w:ind w:left="0"/>
        <w:jc w:val="both"/>
      </w:pPr>
      <w:r>
        <w:rPr>
          <w:rFonts w:ascii="Times New Roman"/>
          <w:b w:val="false"/>
          <w:i w:val="false"/>
          <w:color w:val="000000"/>
          <w:sz w:val="28"/>
        </w:rPr>
        <w:t>
      IGE - жер ықпалы аймағында;</w:t>
      </w:r>
    </w:p>
    <w:bookmarkEnd w:id="177"/>
    <w:bookmarkStart w:name="z194" w:id="178"/>
    <w:p>
      <w:pPr>
        <w:spacing w:after="0"/>
        <w:ind w:left="0"/>
        <w:jc w:val="both"/>
      </w:pPr>
      <w:r>
        <w:rPr>
          <w:rFonts w:ascii="Times New Roman"/>
          <w:b w:val="false"/>
          <w:i w:val="false"/>
          <w:color w:val="000000"/>
          <w:sz w:val="28"/>
        </w:rPr>
        <w:t>
      IFR - аспаптар бойынша ұшу қағидалары;</w:t>
      </w:r>
    </w:p>
    <w:bookmarkEnd w:id="178"/>
    <w:bookmarkStart w:name="z195" w:id="179"/>
    <w:p>
      <w:pPr>
        <w:spacing w:after="0"/>
        <w:ind w:left="0"/>
        <w:jc w:val="both"/>
      </w:pPr>
      <w:r>
        <w:rPr>
          <w:rFonts w:ascii="Times New Roman"/>
          <w:b w:val="false"/>
          <w:i w:val="false"/>
          <w:color w:val="000000"/>
          <w:sz w:val="28"/>
        </w:rPr>
        <w:t>
      ILS - аспаптар бойынша қону жүйесі;</w:t>
      </w:r>
    </w:p>
    <w:bookmarkEnd w:id="179"/>
    <w:bookmarkStart w:name="z196" w:id="180"/>
    <w:p>
      <w:pPr>
        <w:spacing w:after="0"/>
        <w:ind w:left="0"/>
        <w:jc w:val="both"/>
      </w:pPr>
      <w:r>
        <w:rPr>
          <w:rFonts w:ascii="Times New Roman"/>
          <w:b w:val="false"/>
          <w:i w:val="false"/>
          <w:color w:val="000000"/>
          <w:sz w:val="28"/>
        </w:rPr>
        <w:t>
      IMC - аспаптар бойынша ұшуға арналған метеорологиялық жағдайлар;</w:t>
      </w:r>
    </w:p>
    <w:bookmarkEnd w:id="180"/>
    <w:bookmarkStart w:name="z197" w:id="181"/>
    <w:p>
      <w:pPr>
        <w:spacing w:after="0"/>
        <w:ind w:left="0"/>
        <w:jc w:val="both"/>
      </w:pPr>
      <w:r>
        <w:rPr>
          <w:rFonts w:ascii="Times New Roman"/>
          <w:b w:val="false"/>
          <w:i w:val="false"/>
          <w:color w:val="000000"/>
          <w:sz w:val="28"/>
        </w:rPr>
        <w:t>
      IR – пилоттың аспаптар бойынша ұшуына рұқсаты;</w:t>
      </w:r>
    </w:p>
    <w:bookmarkEnd w:id="181"/>
    <w:bookmarkStart w:name="z198" w:id="182"/>
    <w:p>
      <w:pPr>
        <w:spacing w:after="0"/>
        <w:ind w:left="0"/>
        <w:jc w:val="both"/>
      </w:pPr>
      <w:r>
        <w:rPr>
          <w:rFonts w:ascii="Times New Roman"/>
          <w:b w:val="false"/>
          <w:i w:val="false"/>
          <w:color w:val="000000"/>
          <w:sz w:val="28"/>
        </w:rPr>
        <w:t>
      IRE - аспаптар бойынша ұшу техникасын тексеру жөніндегі инспектор;</w:t>
      </w:r>
    </w:p>
    <w:bookmarkEnd w:id="182"/>
    <w:bookmarkStart w:name="z199" w:id="183"/>
    <w:p>
      <w:pPr>
        <w:spacing w:after="0"/>
        <w:ind w:left="0"/>
        <w:jc w:val="both"/>
      </w:pPr>
      <w:r>
        <w:rPr>
          <w:rFonts w:ascii="Times New Roman"/>
          <w:b w:val="false"/>
          <w:i w:val="false"/>
          <w:color w:val="000000"/>
          <w:sz w:val="28"/>
        </w:rPr>
        <w:t>
      IRI - аспаптар бойынша ұшу техникасы бойынша нұсқаушы;</w:t>
      </w:r>
    </w:p>
    <w:bookmarkEnd w:id="183"/>
    <w:bookmarkStart w:name="z200" w:id="184"/>
    <w:p>
      <w:pPr>
        <w:spacing w:after="0"/>
        <w:ind w:left="0"/>
        <w:jc w:val="both"/>
      </w:pPr>
      <w:r>
        <w:rPr>
          <w:rFonts w:ascii="Times New Roman"/>
          <w:b w:val="false"/>
          <w:i w:val="false"/>
          <w:color w:val="000000"/>
          <w:sz w:val="28"/>
        </w:rPr>
        <w:t>
      ISA - халықаралық стандартты атмосфера;</w:t>
      </w:r>
    </w:p>
    <w:bookmarkEnd w:id="184"/>
    <w:bookmarkStart w:name="z201" w:id="185"/>
    <w:p>
      <w:pPr>
        <w:spacing w:after="0"/>
        <w:ind w:left="0"/>
        <w:jc w:val="both"/>
      </w:pPr>
      <w:r>
        <w:rPr>
          <w:rFonts w:ascii="Times New Roman"/>
          <w:b w:val="false"/>
          <w:i w:val="false"/>
          <w:color w:val="000000"/>
          <w:sz w:val="28"/>
        </w:rPr>
        <w:t>
      kg - килограмм;</w:t>
      </w:r>
    </w:p>
    <w:bookmarkEnd w:id="185"/>
    <w:bookmarkStart w:name="z202" w:id="186"/>
    <w:p>
      <w:pPr>
        <w:spacing w:after="0"/>
        <w:ind w:left="0"/>
        <w:jc w:val="both"/>
      </w:pPr>
      <w:r>
        <w:rPr>
          <w:rFonts w:ascii="Times New Roman"/>
          <w:b w:val="false"/>
          <w:i w:val="false"/>
          <w:color w:val="000000"/>
          <w:sz w:val="28"/>
        </w:rPr>
        <w:t>
      LAPL - жеңіл ұшақ пилотының лицензиясы;</w:t>
      </w:r>
    </w:p>
    <w:bookmarkEnd w:id="186"/>
    <w:bookmarkStart w:name="z203" w:id="187"/>
    <w:p>
      <w:pPr>
        <w:spacing w:after="0"/>
        <w:ind w:left="0"/>
        <w:jc w:val="both"/>
      </w:pPr>
      <w:r>
        <w:rPr>
          <w:rFonts w:ascii="Times New Roman"/>
          <w:b w:val="false"/>
          <w:i w:val="false"/>
          <w:color w:val="000000"/>
          <w:sz w:val="28"/>
        </w:rPr>
        <w:t>
      LDP - қону кезіндегі шешім қабылдау нүктесі;</w:t>
      </w:r>
    </w:p>
    <w:bookmarkEnd w:id="187"/>
    <w:bookmarkStart w:name="z204" w:id="188"/>
    <w:p>
      <w:pPr>
        <w:spacing w:after="0"/>
        <w:ind w:left="0"/>
        <w:jc w:val="both"/>
      </w:pPr>
      <w:r>
        <w:rPr>
          <w:rFonts w:ascii="Times New Roman"/>
          <w:b w:val="false"/>
          <w:i w:val="false"/>
          <w:color w:val="000000"/>
          <w:sz w:val="28"/>
        </w:rPr>
        <w:t>
      LMT - орташа жергілікті уақыт;</w:t>
      </w:r>
    </w:p>
    <w:bookmarkEnd w:id="188"/>
    <w:bookmarkStart w:name="z205" w:id="189"/>
    <w:p>
      <w:pPr>
        <w:spacing w:after="0"/>
        <w:ind w:left="0"/>
        <w:jc w:val="both"/>
      </w:pPr>
      <w:r>
        <w:rPr>
          <w:rFonts w:ascii="Times New Roman"/>
          <w:b w:val="false"/>
          <w:i w:val="false"/>
          <w:color w:val="000000"/>
          <w:sz w:val="28"/>
        </w:rPr>
        <w:t>
      LO - оқыту мақсаттары;</w:t>
      </w:r>
    </w:p>
    <w:bookmarkEnd w:id="189"/>
    <w:bookmarkStart w:name="z206" w:id="190"/>
    <w:p>
      <w:pPr>
        <w:spacing w:after="0"/>
        <w:ind w:left="0"/>
        <w:jc w:val="both"/>
      </w:pPr>
      <w:r>
        <w:rPr>
          <w:rFonts w:ascii="Times New Roman"/>
          <w:b w:val="false"/>
          <w:i w:val="false"/>
          <w:color w:val="000000"/>
          <w:sz w:val="28"/>
        </w:rPr>
        <w:t>
      LOFT - шынайы жағдайға келтірілген жағдайда ұшу даярлығының бағдарамасы;</w:t>
      </w:r>
    </w:p>
    <w:bookmarkEnd w:id="190"/>
    <w:bookmarkStart w:name="z207" w:id="191"/>
    <w:p>
      <w:pPr>
        <w:spacing w:after="0"/>
        <w:ind w:left="0"/>
        <w:jc w:val="both"/>
      </w:pPr>
      <w:r>
        <w:rPr>
          <w:rFonts w:ascii="Times New Roman"/>
          <w:b w:val="false"/>
          <w:i w:val="false"/>
          <w:color w:val="000000"/>
          <w:sz w:val="28"/>
        </w:rPr>
        <w:t>
      m - метр;</w:t>
      </w:r>
    </w:p>
    <w:bookmarkEnd w:id="191"/>
    <w:bookmarkStart w:name="z208" w:id="192"/>
    <w:p>
      <w:pPr>
        <w:spacing w:after="0"/>
        <w:ind w:left="0"/>
        <w:jc w:val="both"/>
      </w:pPr>
      <w:r>
        <w:rPr>
          <w:rFonts w:ascii="Times New Roman"/>
          <w:b w:val="false"/>
          <w:i w:val="false"/>
          <w:color w:val="000000"/>
          <w:sz w:val="28"/>
        </w:rPr>
        <w:t>
      MCC – көпмүшелі экипаждың өзара әрекеттесуі;</w:t>
      </w:r>
    </w:p>
    <w:bookmarkEnd w:id="192"/>
    <w:bookmarkStart w:name="z209" w:id="193"/>
    <w:p>
      <w:pPr>
        <w:spacing w:after="0"/>
        <w:ind w:left="0"/>
        <w:jc w:val="both"/>
      </w:pPr>
      <w:r>
        <w:rPr>
          <w:rFonts w:ascii="Times New Roman"/>
          <w:b w:val="false"/>
          <w:i w:val="false"/>
          <w:color w:val="000000"/>
          <w:sz w:val="28"/>
        </w:rPr>
        <w:t>
      MCCI – көпмүшелі экипаждың өзара әрекет етуі жөніндегі нұсқаушы;</w:t>
      </w:r>
    </w:p>
    <w:bookmarkEnd w:id="193"/>
    <w:bookmarkStart w:name="z210" w:id="194"/>
    <w:p>
      <w:pPr>
        <w:spacing w:after="0"/>
        <w:ind w:left="0"/>
        <w:jc w:val="both"/>
      </w:pPr>
      <w:r>
        <w:rPr>
          <w:rFonts w:ascii="Times New Roman"/>
          <w:b w:val="false"/>
          <w:i w:val="false"/>
          <w:color w:val="000000"/>
          <w:sz w:val="28"/>
        </w:rPr>
        <w:t>
      ME – көп қозғалтқышты ұшу аппараты;</w:t>
      </w:r>
    </w:p>
    <w:bookmarkEnd w:id="194"/>
    <w:bookmarkStart w:name="z211" w:id="195"/>
    <w:p>
      <w:pPr>
        <w:spacing w:after="0"/>
        <w:ind w:left="0"/>
        <w:jc w:val="both"/>
      </w:pPr>
      <w:r>
        <w:rPr>
          <w:rFonts w:ascii="Times New Roman"/>
          <w:b w:val="false"/>
          <w:i w:val="false"/>
          <w:color w:val="000000"/>
          <w:sz w:val="28"/>
        </w:rPr>
        <w:t>
      MEL - қажетті борт жабдығының тізімдемесі;</w:t>
      </w:r>
    </w:p>
    <w:bookmarkEnd w:id="195"/>
    <w:bookmarkStart w:name="z212" w:id="196"/>
    <w:p>
      <w:pPr>
        <w:spacing w:after="0"/>
        <w:ind w:left="0"/>
        <w:jc w:val="both"/>
      </w:pPr>
      <w:r>
        <w:rPr>
          <w:rFonts w:ascii="Times New Roman"/>
          <w:b w:val="false"/>
          <w:i w:val="false"/>
          <w:color w:val="000000"/>
          <w:sz w:val="28"/>
        </w:rPr>
        <w:t>
      MMEL - ӘК ұшуға рұқсат етілген борттық жабдықтың ең аз үлгілік (үлгілі) тізбесі;</w:t>
      </w:r>
    </w:p>
    <w:bookmarkEnd w:id="196"/>
    <w:bookmarkStart w:name="z213" w:id="197"/>
    <w:p>
      <w:pPr>
        <w:spacing w:after="0"/>
        <w:ind w:left="0"/>
        <w:jc w:val="both"/>
      </w:pPr>
      <w:r>
        <w:rPr>
          <w:rFonts w:ascii="Times New Roman"/>
          <w:b w:val="false"/>
          <w:i w:val="false"/>
          <w:color w:val="000000"/>
          <w:sz w:val="28"/>
        </w:rPr>
        <w:t>
      MEP – көп қозғалтқышты поршенді ұшу аппараты;</w:t>
      </w:r>
    </w:p>
    <w:bookmarkEnd w:id="197"/>
    <w:bookmarkStart w:name="z214" w:id="198"/>
    <w:p>
      <w:pPr>
        <w:spacing w:after="0"/>
        <w:ind w:left="0"/>
        <w:jc w:val="both"/>
      </w:pPr>
      <w:r>
        <w:rPr>
          <w:rFonts w:ascii="Times New Roman"/>
          <w:b w:val="false"/>
          <w:i w:val="false"/>
          <w:color w:val="000000"/>
          <w:sz w:val="28"/>
        </w:rPr>
        <w:t>
      MET – көп қозғалтқышты турбобұрамалы ұшақ;</w:t>
      </w:r>
    </w:p>
    <w:bookmarkEnd w:id="198"/>
    <w:bookmarkStart w:name="z215" w:id="199"/>
    <w:p>
      <w:pPr>
        <w:spacing w:after="0"/>
        <w:ind w:left="0"/>
        <w:jc w:val="both"/>
      </w:pPr>
      <w:r>
        <w:rPr>
          <w:rFonts w:ascii="Times New Roman"/>
          <w:b w:val="false"/>
          <w:i w:val="false"/>
          <w:color w:val="000000"/>
          <w:sz w:val="28"/>
        </w:rPr>
        <w:t>
      MHG - мотодельтаплан;</w:t>
      </w:r>
    </w:p>
    <w:bookmarkEnd w:id="199"/>
    <w:bookmarkStart w:name="z216" w:id="200"/>
    <w:p>
      <w:pPr>
        <w:spacing w:after="0"/>
        <w:ind w:left="0"/>
        <w:jc w:val="both"/>
      </w:pPr>
      <w:r>
        <w:rPr>
          <w:rFonts w:ascii="Times New Roman"/>
          <w:b w:val="false"/>
          <w:i w:val="false"/>
          <w:color w:val="000000"/>
          <w:sz w:val="28"/>
        </w:rPr>
        <w:t>
      METAR - ауа райының жүйелі авиациялық мәліметі;</w:t>
      </w:r>
    </w:p>
    <w:bookmarkEnd w:id="200"/>
    <w:bookmarkStart w:name="z217" w:id="201"/>
    <w:p>
      <w:pPr>
        <w:spacing w:after="0"/>
        <w:ind w:left="0"/>
        <w:jc w:val="both"/>
      </w:pPr>
      <w:r>
        <w:rPr>
          <w:rFonts w:ascii="Times New Roman"/>
          <w:b w:val="false"/>
          <w:i w:val="false"/>
          <w:color w:val="000000"/>
          <w:sz w:val="28"/>
        </w:rPr>
        <w:t>
      MI - таулы жерде ұшуды бағалау жөніндегі нұсқаушы;</w:t>
      </w:r>
    </w:p>
    <w:bookmarkEnd w:id="201"/>
    <w:bookmarkStart w:name="z218" w:id="202"/>
    <w:p>
      <w:pPr>
        <w:spacing w:after="0"/>
        <w:ind w:left="0"/>
        <w:jc w:val="both"/>
      </w:pPr>
      <w:r>
        <w:rPr>
          <w:rFonts w:ascii="Times New Roman"/>
          <w:b w:val="false"/>
          <w:i w:val="false"/>
          <w:color w:val="000000"/>
          <w:sz w:val="28"/>
        </w:rPr>
        <w:t>
      МОЕ – техникалық қызмет көрсету бойынша ұйымдастыру нұсқауы (EASA терминологиясында);</w:t>
      </w:r>
    </w:p>
    <w:bookmarkEnd w:id="202"/>
    <w:bookmarkStart w:name="z219" w:id="203"/>
    <w:p>
      <w:pPr>
        <w:spacing w:after="0"/>
        <w:ind w:left="0"/>
        <w:jc w:val="both"/>
      </w:pPr>
      <w:r>
        <w:rPr>
          <w:rFonts w:ascii="Times New Roman"/>
          <w:b w:val="false"/>
          <w:i w:val="false"/>
          <w:color w:val="000000"/>
          <w:sz w:val="28"/>
        </w:rPr>
        <w:t>
      MP - экипаж мүшелерінің көп саны;</w:t>
      </w:r>
    </w:p>
    <w:bookmarkEnd w:id="203"/>
    <w:bookmarkStart w:name="z220" w:id="204"/>
    <w:p>
      <w:pPr>
        <w:spacing w:after="0"/>
        <w:ind w:left="0"/>
        <w:jc w:val="both"/>
      </w:pPr>
      <w:r>
        <w:rPr>
          <w:rFonts w:ascii="Times New Roman"/>
          <w:b w:val="false"/>
          <w:i w:val="false"/>
          <w:color w:val="000000"/>
          <w:sz w:val="28"/>
        </w:rPr>
        <w:t>
      MPA - экипаж мүшелерінің саны көп ұшақ;</w:t>
      </w:r>
    </w:p>
    <w:bookmarkEnd w:id="204"/>
    <w:bookmarkStart w:name="z221" w:id="205"/>
    <w:p>
      <w:pPr>
        <w:spacing w:after="0"/>
        <w:ind w:left="0"/>
        <w:jc w:val="both"/>
      </w:pPr>
      <w:r>
        <w:rPr>
          <w:rFonts w:ascii="Times New Roman"/>
          <w:b w:val="false"/>
          <w:i w:val="false"/>
          <w:color w:val="000000"/>
          <w:sz w:val="28"/>
        </w:rPr>
        <w:t>
      MPL- көпмүшелі экипаж ұшқышының лицензиясы;</w:t>
      </w:r>
    </w:p>
    <w:bookmarkEnd w:id="205"/>
    <w:bookmarkStart w:name="z222" w:id="206"/>
    <w:p>
      <w:pPr>
        <w:spacing w:after="0"/>
        <w:ind w:left="0"/>
        <w:jc w:val="both"/>
      </w:pPr>
      <w:r>
        <w:rPr>
          <w:rFonts w:ascii="Times New Roman"/>
          <w:b w:val="false"/>
          <w:i w:val="false"/>
          <w:color w:val="000000"/>
          <w:sz w:val="28"/>
        </w:rPr>
        <w:t>
      MPH - экипаж мүшелерінің саны көп тікұшақ;</w:t>
      </w:r>
    </w:p>
    <w:bookmarkEnd w:id="206"/>
    <w:bookmarkStart w:name="z223" w:id="207"/>
    <w:p>
      <w:pPr>
        <w:spacing w:after="0"/>
        <w:ind w:left="0"/>
        <w:jc w:val="both"/>
      </w:pPr>
      <w:r>
        <w:rPr>
          <w:rFonts w:ascii="Times New Roman"/>
          <w:b w:val="false"/>
          <w:i w:val="false"/>
          <w:color w:val="000000"/>
          <w:sz w:val="28"/>
        </w:rPr>
        <w:t>
      MRO – ӘК техникалық қызмет көрсету жөніндегі ұйым;</w:t>
      </w:r>
    </w:p>
    <w:bookmarkEnd w:id="207"/>
    <w:bookmarkStart w:name="z224" w:id="208"/>
    <w:p>
      <w:pPr>
        <w:spacing w:after="0"/>
        <w:ind w:left="0"/>
        <w:jc w:val="both"/>
      </w:pPr>
      <w:r>
        <w:rPr>
          <w:rFonts w:ascii="Times New Roman"/>
          <w:b w:val="false"/>
          <w:i w:val="false"/>
          <w:color w:val="000000"/>
          <w:sz w:val="28"/>
        </w:rPr>
        <w:t>
      МТОЕ – ӘК ТО бойынша оқыту персоналын ұйымдастыру нұсқауы (EASA терминологиясында);</w:t>
      </w:r>
    </w:p>
    <w:bookmarkEnd w:id="208"/>
    <w:bookmarkStart w:name="z225" w:id="209"/>
    <w:p>
      <w:pPr>
        <w:spacing w:after="0"/>
        <w:ind w:left="0"/>
        <w:jc w:val="both"/>
      </w:pPr>
      <w:r>
        <w:rPr>
          <w:rFonts w:ascii="Times New Roman"/>
          <w:b w:val="false"/>
          <w:i w:val="false"/>
          <w:color w:val="000000"/>
          <w:sz w:val="28"/>
        </w:rPr>
        <w:t>
      MTOM - рұқсат етілген ең ауыр ұшып көтерілу салмағы;</w:t>
      </w:r>
    </w:p>
    <w:bookmarkEnd w:id="209"/>
    <w:bookmarkStart w:name="z226" w:id="210"/>
    <w:p>
      <w:pPr>
        <w:spacing w:after="0"/>
        <w:ind w:left="0"/>
        <w:jc w:val="both"/>
      </w:pPr>
      <w:r>
        <w:rPr>
          <w:rFonts w:ascii="Times New Roman"/>
          <w:b w:val="false"/>
          <w:i w:val="false"/>
          <w:color w:val="000000"/>
          <w:sz w:val="28"/>
        </w:rPr>
        <w:t>
      NDB - бағытталмаған радиомаяк;</w:t>
      </w:r>
    </w:p>
    <w:bookmarkEnd w:id="210"/>
    <w:bookmarkStart w:name="z227" w:id="211"/>
    <w:p>
      <w:pPr>
        <w:spacing w:after="0"/>
        <w:ind w:left="0"/>
        <w:jc w:val="both"/>
      </w:pPr>
      <w:r>
        <w:rPr>
          <w:rFonts w:ascii="Times New Roman"/>
          <w:b w:val="false"/>
          <w:i w:val="false"/>
          <w:color w:val="000000"/>
          <w:sz w:val="28"/>
        </w:rPr>
        <w:t>
      NM - теңіз милі;</w:t>
      </w:r>
    </w:p>
    <w:bookmarkEnd w:id="211"/>
    <w:bookmarkStart w:name="z228" w:id="212"/>
    <w:p>
      <w:pPr>
        <w:spacing w:after="0"/>
        <w:ind w:left="0"/>
        <w:jc w:val="both"/>
      </w:pPr>
      <w:r>
        <w:rPr>
          <w:rFonts w:ascii="Times New Roman"/>
          <w:b w:val="false"/>
          <w:i w:val="false"/>
          <w:color w:val="000000"/>
          <w:sz w:val="28"/>
        </w:rPr>
        <w:t>
      NOTAM - пилоттарға арналған хабарлама;</w:t>
      </w:r>
    </w:p>
    <w:bookmarkEnd w:id="212"/>
    <w:bookmarkStart w:name="z229" w:id="213"/>
    <w:p>
      <w:pPr>
        <w:spacing w:after="0"/>
        <w:ind w:left="0"/>
        <w:jc w:val="both"/>
      </w:pPr>
      <w:r>
        <w:rPr>
          <w:rFonts w:ascii="Times New Roman"/>
          <w:b w:val="false"/>
          <w:i w:val="false"/>
          <w:color w:val="000000"/>
          <w:sz w:val="28"/>
        </w:rPr>
        <w:t>
      NOTAR - тірек бұрама мен жолды басқарудың реактивті сәтін теңестірудің ағысты жүйесі;</w:t>
      </w:r>
    </w:p>
    <w:bookmarkEnd w:id="213"/>
    <w:bookmarkStart w:name="z230" w:id="214"/>
    <w:p>
      <w:pPr>
        <w:spacing w:after="0"/>
        <w:ind w:left="0"/>
        <w:jc w:val="both"/>
      </w:pPr>
      <w:r>
        <w:rPr>
          <w:rFonts w:ascii="Times New Roman"/>
          <w:b w:val="false"/>
          <w:i w:val="false"/>
          <w:color w:val="000000"/>
          <w:sz w:val="28"/>
        </w:rPr>
        <w:t>
      OAT - сыртқы ауа температурасы;</w:t>
      </w:r>
    </w:p>
    <w:bookmarkEnd w:id="214"/>
    <w:bookmarkStart w:name="z231" w:id="215"/>
    <w:p>
      <w:pPr>
        <w:spacing w:after="0"/>
        <w:ind w:left="0"/>
        <w:jc w:val="both"/>
      </w:pPr>
      <w:r>
        <w:rPr>
          <w:rFonts w:ascii="Times New Roman"/>
          <w:b w:val="false"/>
          <w:i w:val="false"/>
          <w:color w:val="000000"/>
          <w:sz w:val="28"/>
        </w:rPr>
        <w:t>
      OBS - барлық жаққа бағытталған бағыт бергіш;</w:t>
      </w:r>
    </w:p>
    <w:bookmarkEnd w:id="215"/>
    <w:bookmarkStart w:name="z232" w:id="216"/>
    <w:p>
      <w:pPr>
        <w:spacing w:after="0"/>
        <w:ind w:left="0"/>
        <w:jc w:val="both"/>
      </w:pPr>
      <w:r>
        <w:rPr>
          <w:rFonts w:ascii="Times New Roman"/>
          <w:b w:val="false"/>
          <w:i w:val="false"/>
          <w:color w:val="000000"/>
          <w:sz w:val="28"/>
        </w:rPr>
        <w:t>
      OEI - жалғыз істен шыққан қозғалтқышпен;</w:t>
      </w:r>
    </w:p>
    <w:bookmarkEnd w:id="216"/>
    <w:bookmarkStart w:name="z233" w:id="217"/>
    <w:p>
      <w:pPr>
        <w:spacing w:after="0"/>
        <w:ind w:left="0"/>
        <w:jc w:val="both"/>
      </w:pPr>
      <w:r>
        <w:rPr>
          <w:rFonts w:ascii="Times New Roman"/>
          <w:b w:val="false"/>
          <w:i w:val="false"/>
          <w:color w:val="000000"/>
          <w:sz w:val="28"/>
        </w:rPr>
        <w:t>
      OGE - жер ықпалынан тыс аймақта;</w:t>
      </w:r>
    </w:p>
    <w:bookmarkEnd w:id="217"/>
    <w:bookmarkStart w:name="z234" w:id="218"/>
    <w:p>
      <w:pPr>
        <w:spacing w:after="0"/>
        <w:ind w:left="0"/>
        <w:jc w:val="both"/>
      </w:pPr>
      <w:r>
        <w:rPr>
          <w:rFonts w:ascii="Times New Roman"/>
          <w:b w:val="false"/>
          <w:i w:val="false"/>
          <w:color w:val="000000"/>
          <w:sz w:val="28"/>
        </w:rPr>
        <w:t>
      OML - пилоттар санын пайдаланып шектеу;</w:t>
      </w:r>
    </w:p>
    <w:bookmarkEnd w:id="218"/>
    <w:bookmarkStart w:name="z235" w:id="219"/>
    <w:p>
      <w:pPr>
        <w:spacing w:after="0"/>
        <w:ind w:left="0"/>
        <w:jc w:val="both"/>
      </w:pPr>
      <w:r>
        <w:rPr>
          <w:rFonts w:ascii="Times New Roman"/>
          <w:b w:val="false"/>
          <w:i w:val="false"/>
          <w:color w:val="000000"/>
          <w:sz w:val="28"/>
        </w:rPr>
        <w:t>
      OSL - көмекші пилоттар пайдаланып шектеу;</w:t>
      </w:r>
    </w:p>
    <w:bookmarkEnd w:id="219"/>
    <w:bookmarkStart w:name="z236" w:id="220"/>
    <w:p>
      <w:pPr>
        <w:spacing w:after="0"/>
        <w:ind w:left="0"/>
        <w:jc w:val="both"/>
      </w:pPr>
      <w:r>
        <w:rPr>
          <w:rFonts w:ascii="Times New Roman"/>
          <w:b w:val="false"/>
          <w:i w:val="false"/>
          <w:color w:val="000000"/>
          <w:sz w:val="28"/>
        </w:rPr>
        <w:t>
      OTD - оқытудың өзге құрылғылары;</w:t>
      </w:r>
    </w:p>
    <w:bookmarkEnd w:id="220"/>
    <w:bookmarkStart w:name="z237" w:id="221"/>
    <w:p>
      <w:pPr>
        <w:spacing w:after="0"/>
        <w:ind w:left="0"/>
        <w:jc w:val="both"/>
      </w:pPr>
      <w:r>
        <w:rPr>
          <w:rFonts w:ascii="Times New Roman"/>
          <w:b w:val="false"/>
          <w:i w:val="false"/>
          <w:color w:val="000000"/>
          <w:sz w:val="28"/>
        </w:rPr>
        <w:t>
      PAPI - қонуға дәл ену траекториясының көрсеткіші;</w:t>
      </w:r>
    </w:p>
    <w:bookmarkEnd w:id="221"/>
    <w:bookmarkStart w:name="z238" w:id="222"/>
    <w:p>
      <w:pPr>
        <w:spacing w:after="0"/>
        <w:ind w:left="0"/>
        <w:jc w:val="both"/>
      </w:pPr>
      <w:r>
        <w:rPr>
          <w:rFonts w:ascii="Times New Roman"/>
          <w:b w:val="false"/>
          <w:i w:val="false"/>
          <w:color w:val="000000"/>
          <w:sz w:val="28"/>
        </w:rPr>
        <w:t>
      PF - әуе кемесін басқаратын пилот;</w:t>
      </w:r>
    </w:p>
    <w:bookmarkEnd w:id="222"/>
    <w:bookmarkStart w:name="z239" w:id="223"/>
    <w:p>
      <w:pPr>
        <w:spacing w:after="0"/>
        <w:ind w:left="0"/>
        <w:jc w:val="both"/>
      </w:pPr>
      <w:r>
        <w:rPr>
          <w:rFonts w:ascii="Times New Roman"/>
          <w:b w:val="false"/>
          <w:i w:val="false"/>
          <w:color w:val="000000"/>
          <w:sz w:val="28"/>
        </w:rPr>
        <w:t>
      PM - мониторинг жүргізетін пилот;</w:t>
      </w:r>
    </w:p>
    <w:bookmarkEnd w:id="223"/>
    <w:bookmarkStart w:name="z240" w:id="224"/>
    <w:p>
      <w:pPr>
        <w:spacing w:after="0"/>
        <w:ind w:left="0"/>
        <w:jc w:val="both"/>
      </w:pPr>
      <w:r>
        <w:rPr>
          <w:rFonts w:ascii="Times New Roman"/>
          <w:b w:val="false"/>
          <w:i w:val="false"/>
          <w:color w:val="000000"/>
          <w:sz w:val="28"/>
        </w:rPr>
        <w:t>
      PIC - әуе кемесінің командирі;</w:t>
      </w:r>
    </w:p>
    <w:bookmarkEnd w:id="224"/>
    <w:bookmarkStart w:name="z241" w:id="225"/>
    <w:p>
      <w:pPr>
        <w:spacing w:after="0"/>
        <w:ind w:left="0"/>
        <w:jc w:val="both"/>
      </w:pPr>
      <w:r>
        <w:rPr>
          <w:rFonts w:ascii="Times New Roman"/>
          <w:b w:val="false"/>
          <w:i w:val="false"/>
          <w:color w:val="000000"/>
          <w:sz w:val="28"/>
        </w:rPr>
        <w:t>
      PICUS - бақылауға алынып ұшатын әуе кемесінің командирі;</w:t>
      </w:r>
    </w:p>
    <w:bookmarkEnd w:id="225"/>
    <w:bookmarkStart w:name="z242" w:id="226"/>
    <w:p>
      <w:pPr>
        <w:spacing w:after="0"/>
        <w:ind w:left="0"/>
        <w:jc w:val="both"/>
      </w:pPr>
      <w:r>
        <w:rPr>
          <w:rFonts w:ascii="Times New Roman"/>
          <w:b w:val="false"/>
          <w:i w:val="false"/>
          <w:color w:val="000000"/>
          <w:sz w:val="28"/>
        </w:rPr>
        <w:t>
      PL - энергетика жүйесін пайдалану барысындағы көтеру күші;</w:t>
      </w:r>
    </w:p>
    <w:bookmarkEnd w:id="226"/>
    <w:bookmarkStart w:name="z243" w:id="227"/>
    <w:p>
      <w:pPr>
        <w:spacing w:after="0"/>
        <w:ind w:left="0"/>
        <w:jc w:val="both"/>
      </w:pPr>
      <w:r>
        <w:rPr>
          <w:rFonts w:ascii="Times New Roman"/>
          <w:b w:val="false"/>
          <w:i w:val="false"/>
          <w:color w:val="000000"/>
          <w:sz w:val="28"/>
        </w:rPr>
        <w:t>
      PNF - ұшпайтын пилот;</w:t>
      </w:r>
    </w:p>
    <w:bookmarkEnd w:id="227"/>
    <w:bookmarkStart w:name="z244" w:id="228"/>
    <w:p>
      <w:pPr>
        <w:spacing w:after="0"/>
        <w:ind w:left="0"/>
        <w:jc w:val="both"/>
      </w:pPr>
      <w:r>
        <w:rPr>
          <w:rFonts w:ascii="Times New Roman"/>
          <w:b w:val="false"/>
          <w:i w:val="false"/>
          <w:color w:val="000000"/>
          <w:sz w:val="28"/>
        </w:rPr>
        <w:t>
      PPL - жеке пилот лицензиясы;</w:t>
      </w:r>
    </w:p>
    <w:bookmarkEnd w:id="228"/>
    <w:bookmarkStart w:name="z245" w:id="229"/>
    <w:p>
      <w:pPr>
        <w:spacing w:after="0"/>
        <w:ind w:left="0"/>
        <w:jc w:val="both"/>
      </w:pPr>
      <w:r>
        <w:rPr>
          <w:rFonts w:ascii="Times New Roman"/>
          <w:b w:val="false"/>
          <w:i w:val="false"/>
          <w:color w:val="000000"/>
          <w:sz w:val="28"/>
        </w:rPr>
        <w:t>
      QDM - гиромагниттік курс;</w:t>
      </w:r>
    </w:p>
    <w:bookmarkEnd w:id="229"/>
    <w:bookmarkStart w:name="z246" w:id="230"/>
    <w:p>
      <w:pPr>
        <w:spacing w:after="0"/>
        <w:ind w:left="0"/>
        <w:jc w:val="both"/>
      </w:pPr>
      <w:r>
        <w:rPr>
          <w:rFonts w:ascii="Times New Roman"/>
          <w:b w:val="false"/>
          <w:i w:val="false"/>
          <w:color w:val="000000"/>
          <w:sz w:val="28"/>
        </w:rPr>
        <w:t>
      QFE - ҰҚЖ табалдырығы деңгейіндегі атмосфералық қысым;</w:t>
      </w:r>
    </w:p>
    <w:bookmarkEnd w:id="230"/>
    <w:bookmarkStart w:name="z247" w:id="231"/>
    <w:p>
      <w:pPr>
        <w:spacing w:after="0"/>
        <w:ind w:left="0"/>
        <w:jc w:val="both"/>
      </w:pPr>
      <w:r>
        <w:rPr>
          <w:rFonts w:ascii="Times New Roman"/>
          <w:b w:val="false"/>
          <w:i w:val="false"/>
          <w:color w:val="000000"/>
          <w:sz w:val="28"/>
        </w:rPr>
        <w:t>
      QNH - стандартты атмосфера үшін орташа теңіз деңгейіне келтірілген атмосфералық қысым;</w:t>
      </w:r>
    </w:p>
    <w:bookmarkEnd w:id="231"/>
    <w:bookmarkStart w:name="z248" w:id="232"/>
    <w:p>
      <w:pPr>
        <w:spacing w:after="0"/>
        <w:ind w:left="0"/>
        <w:jc w:val="both"/>
      </w:pPr>
      <w:r>
        <w:rPr>
          <w:rFonts w:ascii="Times New Roman"/>
          <w:b w:val="false"/>
          <w:i w:val="false"/>
          <w:color w:val="000000"/>
          <w:sz w:val="28"/>
        </w:rPr>
        <w:t>
      RNAV - радионавигация;</w:t>
      </w:r>
    </w:p>
    <w:bookmarkEnd w:id="232"/>
    <w:bookmarkStart w:name="z249" w:id="233"/>
    <w:p>
      <w:pPr>
        <w:spacing w:after="0"/>
        <w:ind w:left="0"/>
        <w:jc w:val="both"/>
      </w:pPr>
      <w:r>
        <w:rPr>
          <w:rFonts w:ascii="Times New Roman"/>
          <w:b w:val="false"/>
          <w:i w:val="false"/>
          <w:color w:val="000000"/>
          <w:sz w:val="28"/>
        </w:rPr>
        <w:t>
      RPM - бір минут ішіндегі айналым саны;</w:t>
      </w:r>
    </w:p>
    <w:bookmarkEnd w:id="233"/>
    <w:bookmarkStart w:name="z250" w:id="234"/>
    <w:p>
      <w:pPr>
        <w:spacing w:after="0"/>
        <w:ind w:left="0"/>
        <w:jc w:val="both"/>
      </w:pPr>
      <w:r>
        <w:rPr>
          <w:rFonts w:ascii="Times New Roman"/>
          <w:b w:val="false"/>
          <w:i w:val="false"/>
          <w:color w:val="000000"/>
          <w:sz w:val="28"/>
        </w:rPr>
        <w:t>
      RRPM - бір минут ішіндегі ротор айналымының саны;</w:t>
      </w:r>
    </w:p>
    <w:bookmarkEnd w:id="234"/>
    <w:bookmarkStart w:name="z251" w:id="235"/>
    <w:p>
      <w:pPr>
        <w:spacing w:after="0"/>
        <w:ind w:left="0"/>
        <w:jc w:val="both"/>
      </w:pPr>
      <w:r>
        <w:rPr>
          <w:rFonts w:ascii="Times New Roman"/>
          <w:b w:val="false"/>
          <w:i w:val="false"/>
          <w:color w:val="000000"/>
          <w:sz w:val="28"/>
        </w:rPr>
        <w:t>
      R/T - радиотелефония;</w:t>
      </w:r>
    </w:p>
    <w:bookmarkEnd w:id="235"/>
    <w:bookmarkStart w:name="z252" w:id="236"/>
    <w:p>
      <w:pPr>
        <w:spacing w:after="0"/>
        <w:ind w:left="0"/>
        <w:jc w:val="both"/>
      </w:pPr>
      <w:r>
        <w:rPr>
          <w:rFonts w:ascii="Times New Roman"/>
          <w:b w:val="false"/>
          <w:i w:val="false"/>
          <w:color w:val="000000"/>
          <w:sz w:val="28"/>
        </w:rPr>
        <w:t>
      RVSM - тік эшелондаудың қысқартылған минимумдары;</w:t>
      </w:r>
    </w:p>
    <w:bookmarkEnd w:id="236"/>
    <w:bookmarkStart w:name="z253" w:id="237"/>
    <w:p>
      <w:pPr>
        <w:spacing w:after="0"/>
        <w:ind w:left="0"/>
        <w:jc w:val="both"/>
      </w:pPr>
      <w:r>
        <w:rPr>
          <w:rFonts w:ascii="Times New Roman"/>
          <w:b w:val="false"/>
          <w:i w:val="false"/>
          <w:color w:val="000000"/>
          <w:sz w:val="28"/>
        </w:rPr>
        <w:t>
      S - планер;</w:t>
      </w:r>
    </w:p>
    <w:bookmarkEnd w:id="237"/>
    <w:bookmarkStart w:name="z254" w:id="238"/>
    <w:p>
      <w:pPr>
        <w:spacing w:after="0"/>
        <w:ind w:left="0"/>
        <w:jc w:val="both"/>
      </w:pPr>
      <w:r>
        <w:rPr>
          <w:rFonts w:ascii="Times New Roman"/>
          <w:b w:val="false"/>
          <w:i w:val="false"/>
          <w:color w:val="000000"/>
          <w:sz w:val="28"/>
        </w:rPr>
        <w:t>
      SATCOM - спутниктік байланыс;</w:t>
      </w:r>
    </w:p>
    <w:bookmarkEnd w:id="238"/>
    <w:bookmarkStart w:name="z255" w:id="239"/>
    <w:p>
      <w:pPr>
        <w:spacing w:after="0"/>
        <w:ind w:left="0"/>
        <w:jc w:val="both"/>
      </w:pPr>
      <w:r>
        <w:rPr>
          <w:rFonts w:ascii="Times New Roman"/>
          <w:b w:val="false"/>
          <w:i w:val="false"/>
          <w:color w:val="000000"/>
          <w:sz w:val="28"/>
        </w:rPr>
        <w:t>
      SAR - іздеу және құтқару;</w:t>
      </w:r>
    </w:p>
    <w:bookmarkEnd w:id="239"/>
    <w:bookmarkStart w:name="z256" w:id="240"/>
    <w:p>
      <w:pPr>
        <w:spacing w:after="0"/>
        <w:ind w:left="0"/>
        <w:jc w:val="both"/>
      </w:pPr>
      <w:r>
        <w:rPr>
          <w:rFonts w:ascii="Times New Roman"/>
          <w:b w:val="false"/>
          <w:i w:val="false"/>
          <w:color w:val="000000"/>
          <w:sz w:val="28"/>
        </w:rPr>
        <w:t>
      SE - бірқозғалтқышты ұшу аппараты;</w:t>
      </w:r>
    </w:p>
    <w:bookmarkEnd w:id="240"/>
    <w:bookmarkStart w:name="z257" w:id="241"/>
    <w:p>
      <w:pPr>
        <w:spacing w:after="0"/>
        <w:ind w:left="0"/>
        <w:jc w:val="both"/>
      </w:pPr>
      <w:r>
        <w:rPr>
          <w:rFonts w:ascii="Times New Roman"/>
          <w:b w:val="false"/>
          <w:i w:val="false"/>
          <w:color w:val="000000"/>
          <w:sz w:val="28"/>
        </w:rPr>
        <w:t>
      SEP - бірқозғалтқышты поршенді ұшу аппараты;</w:t>
      </w:r>
    </w:p>
    <w:bookmarkEnd w:id="241"/>
    <w:bookmarkStart w:name="z258" w:id="242"/>
    <w:p>
      <w:pPr>
        <w:spacing w:after="0"/>
        <w:ind w:left="0"/>
        <w:jc w:val="both"/>
      </w:pPr>
      <w:r>
        <w:rPr>
          <w:rFonts w:ascii="Times New Roman"/>
          <w:b w:val="false"/>
          <w:i w:val="false"/>
          <w:color w:val="000000"/>
          <w:sz w:val="28"/>
        </w:rPr>
        <w:t>
      SET - бірқозғалтқышты турбовинтті ұшақ;</w:t>
      </w:r>
    </w:p>
    <w:bookmarkEnd w:id="242"/>
    <w:bookmarkStart w:name="z259" w:id="243"/>
    <w:p>
      <w:pPr>
        <w:spacing w:after="0"/>
        <w:ind w:left="0"/>
        <w:jc w:val="both"/>
      </w:pPr>
      <w:r>
        <w:rPr>
          <w:rFonts w:ascii="Times New Roman"/>
          <w:b w:val="false"/>
          <w:i w:val="false"/>
          <w:color w:val="000000"/>
          <w:sz w:val="28"/>
        </w:rPr>
        <w:t>
      SFE - кешенді жаттықтыру ұшу оқуы жөніндегі сарапшы;</w:t>
      </w:r>
    </w:p>
    <w:bookmarkEnd w:id="243"/>
    <w:bookmarkStart w:name="z260" w:id="244"/>
    <w:p>
      <w:pPr>
        <w:spacing w:after="0"/>
        <w:ind w:left="0"/>
        <w:jc w:val="both"/>
      </w:pPr>
      <w:r>
        <w:rPr>
          <w:rFonts w:ascii="Times New Roman"/>
          <w:b w:val="false"/>
          <w:i w:val="false"/>
          <w:color w:val="000000"/>
          <w:sz w:val="28"/>
        </w:rPr>
        <w:t>
      SFI - кешенді жаттықтыру ұшу оқуы жөніндегі нұсқаушы;</w:t>
      </w:r>
    </w:p>
    <w:bookmarkEnd w:id="244"/>
    <w:bookmarkStart w:name="z261" w:id="245"/>
    <w:p>
      <w:pPr>
        <w:spacing w:after="0"/>
        <w:ind w:left="0"/>
        <w:jc w:val="both"/>
      </w:pPr>
      <w:r>
        <w:rPr>
          <w:rFonts w:ascii="Times New Roman"/>
          <w:b w:val="false"/>
          <w:i w:val="false"/>
          <w:color w:val="000000"/>
          <w:sz w:val="28"/>
        </w:rPr>
        <w:t>
      SID - әуе кемесінің аспаптар бойынша шығуының стандартты схемасы;</w:t>
      </w:r>
    </w:p>
    <w:bookmarkEnd w:id="245"/>
    <w:bookmarkStart w:name="z262" w:id="246"/>
    <w:p>
      <w:pPr>
        <w:spacing w:after="0"/>
        <w:ind w:left="0"/>
        <w:jc w:val="both"/>
      </w:pPr>
      <w:r>
        <w:rPr>
          <w:rFonts w:ascii="Times New Roman"/>
          <w:b w:val="false"/>
          <w:i w:val="false"/>
          <w:color w:val="000000"/>
          <w:sz w:val="28"/>
        </w:rPr>
        <w:t>
      SIGMET - әуе кемелері ұшуының қауіпсіздігіне әсер ете алатын маршруттағы ауа райының жағдайы туралы ақпарат;</w:t>
      </w:r>
    </w:p>
    <w:bookmarkEnd w:id="246"/>
    <w:bookmarkStart w:name="z263" w:id="247"/>
    <w:p>
      <w:pPr>
        <w:spacing w:after="0"/>
        <w:ind w:left="0"/>
        <w:jc w:val="both"/>
      </w:pPr>
      <w:r>
        <w:rPr>
          <w:rFonts w:ascii="Times New Roman"/>
          <w:b w:val="false"/>
          <w:i w:val="false"/>
          <w:color w:val="000000"/>
          <w:sz w:val="28"/>
        </w:rPr>
        <w:t>
      SLPC - біриінтіректі басқау;</w:t>
      </w:r>
    </w:p>
    <w:bookmarkEnd w:id="247"/>
    <w:bookmarkStart w:name="z264" w:id="248"/>
    <w:p>
      <w:pPr>
        <w:spacing w:after="0"/>
        <w:ind w:left="0"/>
        <w:jc w:val="both"/>
      </w:pPr>
      <w:r>
        <w:rPr>
          <w:rFonts w:ascii="Times New Roman"/>
          <w:b w:val="false"/>
          <w:i w:val="false"/>
          <w:color w:val="000000"/>
          <w:sz w:val="28"/>
        </w:rPr>
        <w:t>
      SOP - стандартты жұмыс әдісі;</w:t>
      </w:r>
    </w:p>
    <w:bookmarkEnd w:id="248"/>
    <w:bookmarkStart w:name="z265" w:id="249"/>
    <w:p>
      <w:pPr>
        <w:spacing w:after="0"/>
        <w:ind w:left="0"/>
        <w:jc w:val="both"/>
      </w:pPr>
      <w:r>
        <w:rPr>
          <w:rFonts w:ascii="Times New Roman"/>
          <w:b w:val="false"/>
          <w:i w:val="false"/>
          <w:color w:val="000000"/>
          <w:sz w:val="28"/>
        </w:rPr>
        <w:t>
      SP - бір пилотты әуе кемесі;</w:t>
      </w:r>
    </w:p>
    <w:bookmarkEnd w:id="249"/>
    <w:bookmarkStart w:name="z266" w:id="250"/>
    <w:p>
      <w:pPr>
        <w:spacing w:after="0"/>
        <w:ind w:left="0"/>
        <w:jc w:val="both"/>
      </w:pPr>
      <w:r>
        <w:rPr>
          <w:rFonts w:ascii="Times New Roman"/>
          <w:b w:val="false"/>
          <w:i w:val="false"/>
          <w:color w:val="000000"/>
          <w:sz w:val="28"/>
        </w:rPr>
        <w:t>
      SPA - бір пилотты ұшақ;</w:t>
      </w:r>
    </w:p>
    <w:bookmarkEnd w:id="250"/>
    <w:bookmarkStart w:name="z267" w:id="251"/>
    <w:p>
      <w:pPr>
        <w:spacing w:after="0"/>
        <w:ind w:left="0"/>
        <w:jc w:val="both"/>
      </w:pPr>
      <w:r>
        <w:rPr>
          <w:rFonts w:ascii="Times New Roman"/>
          <w:b w:val="false"/>
          <w:i w:val="false"/>
          <w:color w:val="000000"/>
          <w:sz w:val="28"/>
        </w:rPr>
        <w:t>
      SPH - бір пилотты тікұшақ;</w:t>
      </w:r>
    </w:p>
    <w:bookmarkEnd w:id="251"/>
    <w:bookmarkStart w:name="z268" w:id="252"/>
    <w:p>
      <w:pPr>
        <w:spacing w:after="0"/>
        <w:ind w:left="0"/>
        <w:jc w:val="both"/>
      </w:pPr>
      <w:r>
        <w:rPr>
          <w:rFonts w:ascii="Times New Roman"/>
          <w:b w:val="false"/>
          <w:i w:val="false"/>
          <w:color w:val="000000"/>
          <w:sz w:val="28"/>
        </w:rPr>
        <w:t>
      SPIC нұсқаушымен бірге ұшу барысындағы әуе кемесі командирі ретінде әрекет ететін студент-пилот;</w:t>
      </w:r>
    </w:p>
    <w:bookmarkEnd w:id="252"/>
    <w:bookmarkStart w:name="z269" w:id="253"/>
    <w:p>
      <w:pPr>
        <w:spacing w:after="0"/>
        <w:ind w:left="0"/>
        <w:jc w:val="both"/>
      </w:pPr>
      <w:r>
        <w:rPr>
          <w:rFonts w:ascii="Times New Roman"/>
          <w:b w:val="false"/>
          <w:i w:val="false"/>
          <w:color w:val="000000"/>
          <w:sz w:val="28"/>
        </w:rPr>
        <w:t>
      SPL - планер пилот лицензиясы;</w:t>
      </w:r>
    </w:p>
    <w:bookmarkEnd w:id="253"/>
    <w:bookmarkStart w:name="z270" w:id="254"/>
    <w:p>
      <w:pPr>
        <w:spacing w:after="0"/>
        <w:ind w:left="0"/>
        <w:jc w:val="both"/>
      </w:pPr>
      <w:r>
        <w:rPr>
          <w:rFonts w:ascii="Times New Roman"/>
          <w:b w:val="false"/>
          <w:i w:val="false"/>
          <w:color w:val="000000"/>
          <w:sz w:val="28"/>
        </w:rPr>
        <w:t>
      SSR - екінші шолу радиолокаторы;</w:t>
      </w:r>
    </w:p>
    <w:bookmarkEnd w:id="254"/>
    <w:bookmarkStart w:name="z271" w:id="255"/>
    <w:p>
      <w:pPr>
        <w:spacing w:after="0"/>
        <w:ind w:left="0"/>
        <w:jc w:val="both"/>
      </w:pPr>
      <w:r>
        <w:rPr>
          <w:rFonts w:ascii="Times New Roman"/>
          <w:b w:val="false"/>
          <w:i w:val="false"/>
          <w:color w:val="000000"/>
          <w:sz w:val="28"/>
        </w:rPr>
        <w:t>
      STI - кешенді ұшу даярлығының нұсқаушысы;</w:t>
      </w:r>
    </w:p>
    <w:bookmarkEnd w:id="255"/>
    <w:bookmarkStart w:name="z272" w:id="256"/>
    <w:p>
      <w:pPr>
        <w:spacing w:after="0"/>
        <w:ind w:left="0"/>
        <w:jc w:val="both"/>
      </w:pPr>
      <w:r>
        <w:rPr>
          <w:rFonts w:ascii="Times New Roman"/>
          <w:b w:val="false"/>
          <w:i w:val="false"/>
          <w:color w:val="000000"/>
          <w:sz w:val="28"/>
        </w:rPr>
        <w:t>
      TAF - әуеайлақ бойынша болжам;</w:t>
      </w:r>
    </w:p>
    <w:bookmarkEnd w:id="256"/>
    <w:bookmarkStart w:name="z273" w:id="257"/>
    <w:p>
      <w:pPr>
        <w:spacing w:after="0"/>
        <w:ind w:left="0"/>
        <w:jc w:val="both"/>
      </w:pPr>
      <w:r>
        <w:rPr>
          <w:rFonts w:ascii="Times New Roman"/>
          <w:b w:val="false"/>
          <w:i w:val="false"/>
          <w:color w:val="000000"/>
          <w:sz w:val="28"/>
        </w:rPr>
        <w:t>
      TAS - ақиқат әуе жылдамдығы;</w:t>
      </w:r>
    </w:p>
    <w:bookmarkEnd w:id="257"/>
    <w:bookmarkStart w:name="z274" w:id="258"/>
    <w:p>
      <w:pPr>
        <w:spacing w:after="0"/>
        <w:ind w:left="0"/>
        <w:jc w:val="both"/>
      </w:pPr>
      <w:r>
        <w:rPr>
          <w:rFonts w:ascii="Times New Roman"/>
          <w:b w:val="false"/>
          <w:i w:val="false"/>
          <w:color w:val="000000"/>
          <w:sz w:val="28"/>
        </w:rPr>
        <w:t>
      TAWS - жермен соқтығысуды ескерту жүйесі;</w:t>
      </w:r>
    </w:p>
    <w:bookmarkEnd w:id="258"/>
    <w:bookmarkStart w:name="z275" w:id="259"/>
    <w:p>
      <w:pPr>
        <w:spacing w:after="0"/>
        <w:ind w:left="0"/>
        <w:jc w:val="both"/>
      </w:pPr>
      <w:r>
        <w:rPr>
          <w:rFonts w:ascii="Times New Roman"/>
          <w:b w:val="false"/>
          <w:i w:val="false"/>
          <w:color w:val="000000"/>
          <w:sz w:val="28"/>
        </w:rPr>
        <w:t>
      TDP - ұшып көтерілу барысындағы шешім қабылдау нүктесі;</w:t>
      </w:r>
    </w:p>
    <w:bookmarkEnd w:id="259"/>
    <w:bookmarkStart w:name="z276" w:id="260"/>
    <w:p>
      <w:pPr>
        <w:spacing w:after="0"/>
        <w:ind w:left="0"/>
        <w:jc w:val="both"/>
      </w:pPr>
      <w:r>
        <w:rPr>
          <w:rFonts w:ascii="Times New Roman"/>
          <w:b w:val="false"/>
          <w:i w:val="false"/>
          <w:color w:val="000000"/>
          <w:sz w:val="28"/>
        </w:rPr>
        <w:t>
      TEM - қауіптер мен қателерді жою;</w:t>
      </w:r>
    </w:p>
    <w:bookmarkEnd w:id="260"/>
    <w:bookmarkStart w:name="z277" w:id="261"/>
    <w:p>
      <w:pPr>
        <w:spacing w:after="0"/>
        <w:ind w:left="0"/>
        <w:jc w:val="both"/>
      </w:pPr>
      <w:r>
        <w:rPr>
          <w:rFonts w:ascii="Times New Roman"/>
          <w:b w:val="false"/>
          <w:i w:val="false"/>
          <w:color w:val="000000"/>
          <w:sz w:val="28"/>
        </w:rPr>
        <w:t>
      TMG - туристік мотопланер;</w:t>
      </w:r>
    </w:p>
    <w:bookmarkEnd w:id="261"/>
    <w:bookmarkStart w:name="z278" w:id="262"/>
    <w:p>
      <w:pPr>
        <w:spacing w:after="0"/>
        <w:ind w:left="0"/>
        <w:jc w:val="both"/>
      </w:pPr>
      <w:r>
        <w:rPr>
          <w:rFonts w:ascii="Times New Roman"/>
          <w:b w:val="false"/>
          <w:i w:val="false"/>
          <w:color w:val="000000"/>
          <w:sz w:val="28"/>
        </w:rPr>
        <w:t>
      TORA - тиесілі екпін алу ұзындығы;</w:t>
      </w:r>
    </w:p>
    <w:bookmarkEnd w:id="262"/>
    <w:bookmarkStart w:name="z279" w:id="263"/>
    <w:p>
      <w:pPr>
        <w:spacing w:after="0"/>
        <w:ind w:left="0"/>
        <w:jc w:val="both"/>
      </w:pPr>
      <w:r>
        <w:rPr>
          <w:rFonts w:ascii="Times New Roman"/>
          <w:b w:val="false"/>
          <w:i w:val="false"/>
          <w:color w:val="000000"/>
          <w:sz w:val="28"/>
        </w:rPr>
        <w:t>
      TODA - тиесілі ұшып көтерілу қашықтығы;</w:t>
      </w:r>
    </w:p>
    <w:bookmarkEnd w:id="263"/>
    <w:bookmarkStart w:name="z280" w:id="264"/>
    <w:p>
      <w:pPr>
        <w:spacing w:after="0"/>
        <w:ind w:left="0"/>
        <w:jc w:val="both"/>
      </w:pPr>
      <w:r>
        <w:rPr>
          <w:rFonts w:ascii="Times New Roman"/>
          <w:b w:val="false"/>
          <w:i w:val="false"/>
          <w:color w:val="000000"/>
          <w:sz w:val="28"/>
        </w:rPr>
        <w:t>
      TR – үлгілік сыныптау;</w:t>
      </w:r>
    </w:p>
    <w:bookmarkEnd w:id="264"/>
    <w:bookmarkStart w:name="z281" w:id="265"/>
    <w:p>
      <w:pPr>
        <w:spacing w:after="0"/>
        <w:ind w:left="0"/>
        <w:jc w:val="both"/>
      </w:pPr>
      <w:r>
        <w:rPr>
          <w:rFonts w:ascii="Times New Roman"/>
          <w:b w:val="false"/>
          <w:i w:val="false"/>
          <w:color w:val="000000"/>
          <w:sz w:val="28"/>
        </w:rPr>
        <w:t>
      TRE – ӘК типі бойынша ұшу емтихан қабылдаушысы;</w:t>
      </w:r>
    </w:p>
    <w:bookmarkEnd w:id="265"/>
    <w:bookmarkStart w:name="z282" w:id="266"/>
    <w:p>
      <w:pPr>
        <w:spacing w:after="0"/>
        <w:ind w:left="0"/>
        <w:jc w:val="both"/>
      </w:pPr>
      <w:r>
        <w:rPr>
          <w:rFonts w:ascii="Times New Roman"/>
          <w:b w:val="false"/>
          <w:i w:val="false"/>
          <w:color w:val="000000"/>
          <w:sz w:val="28"/>
        </w:rPr>
        <w:t>
      TRI - ӘК типі бойынша ұшу нұсқаушысы.</w:t>
      </w:r>
    </w:p>
    <w:bookmarkEnd w:id="26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111-қосымша</w:t>
            </w:r>
          </w:p>
        </w:tc>
      </w:tr>
    </w:tbl>
    <w:bookmarkStart w:name="z285" w:id="267"/>
    <w:p>
      <w:pPr>
        <w:spacing w:after="0"/>
        <w:ind w:left="0"/>
        <w:jc w:val="left"/>
      </w:pPr>
      <w:r>
        <w:rPr>
          <w:rFonts w:ascii="Times New Roman"/>
          <w:b/>
          <w:i w:val="false"/>
          <w:color w:val="000000"/>
        </w:rPr>
        <w:t xml:space="preserve"> Көпмүшелі экипаж пилотының (MPL) куәлігін алу үшін дайындық жоспары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құралдары (ӘК және FSTD), минималды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8"/>
          <w:p>
            <w:pPr>
              <w:spacing w:after="20"/>
              <w:ind w:left="20"/>
              <w:jc w:val="both"/>
            </w:pPr>
            <w:r>
              <w:rPr>
                <w:rFonts w:ascii="Times New Roman"/>
                <w:b w:val="false"/>
                <w:i w:val="false"/>
                <w:color w:val="000000"/>
                <w:sz w:val="20"/>
              </w:rPr>
              <w:t>
Оқыту құралдары,</w:t>
            </w:r>
          </w:p>
          <w:bookmarkEnd w:id="268"/>
          <w:p>
            <w:pPr>
              <w:spacing w:after="20"/>
              <w:ind w:left="20"/>
              <w:jc w:val="both"/>
            </w:pPr>
            <w:r>
              <w:rPr>
                <w:rFonts w:ascii="Times New Roman"/>
                <w:b w:val="false"/>
                <w:i w:val="false"/>
                <w:color w:val="000000"/>
                <w:sz w:val="20"/>
              </w:rPr>
              <w:t>
жердегі дайындық</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моделі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9"/>
          <w:p>
            <w:pPr>
              <w:spacing w:after="20"/>
              <w:ind w:left="20"/>
              <w:jc w:val="both"/>
            </w:pPr>
            <w:r>
              <w:rPr>
                <w:rFonts w:ascii="Times New Roman"/>
                <w:b w:val="false"/>
                <w:i w:val="false"/>
                <w:color w:val="000000"/>
                <w:sz w:val="20"/>
              </w:rPr>
              <w:t>
1-кезең.</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ұшу дағдылары</w:t>
            </w:r>
          </w:p>
          <w:p>
            <w:pPr>
              <w:spacing w:after="20"/>
              <w:ind w:left="20"/>
              <w:jc w:val="both"/>
            </w:pPr>
            <w:r>
              <w:rPr>
                <w:rFonts w:ascii="Times New Roman"/>
                <w:b w:val="false"/>
                <w:i w:val="false"/>
                <w:color w:val="000000"/>
                <w:sz w:val="20"/>
              </w:rPr>
              <w:t>
Бір мүшелі ұшақ пилотының негізгі дайындығы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0"/>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ПВП бойынша, маршрут бойынша ұшу;</w:t>
            </w:r>
          </w:p>
          <w:p>
            <w:pPr>
              <w:spacing w:after="20"/>
              <w:ind w:left="20"/>
              <w:jc w:val="both"/>
            </w:pPr>
            <w:r>
              <w:rPr>
                <w:rFonts w:ascii="Times New Roman"/>
                <w:b w:val="false"/>
                <w:i w:val="false"/>
                <w:color w:val="000000"/>
                <w:sz w:val="20"/>
              </w:rPr>
              <w:t>
</w:t>
            </w:r>
            <w:r>
              <w:rPr>
                <w:rFonts w:ascii="Times New Roman"/>
                <w:b w:val="false"/>
                <w:i w:val="false"/>
                <w:color w:val="000000"/>
                <w:sz w:val="20"/>
              </w:rPr>
              <w:t>Өздігінен ұшу;</w:t>
            </w:r>
          </w:p>
          <w:p>
            <w:pPr>
              <w:spacing w:after="20"/>
              <w:ind w:left="20"/>
              <w:jc w:val="both"/>
            </w:pPr>
            <w:r>
              <w:rPr>
                <w:rFonts w:ascii="Times New Roman"/>
                <w:b w:val="false"/>
                <w:i w:val="false"/>
                <w:color w:val="000000"/>
                <w:sz w:val="20"/>
              </w:rPr>
              <w:t>
</w:t>
            </w:r>
            <w:r>
              <w:rPr>
                <w:rFonts w:ascii="Times New Roman"/>
                <w:b w:val="false"/>
                <w:i w:val="false"/>
                <w:color w:val="000000"/>
                <w:sz w:val="20"/>
              </w:rPr>
              <w:t>ЖПП бойынша Базалық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Ұшу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Кабинадағы рәсімдер;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ӘК-дегі күрделі кеңістіктік позициялардан шығару;</w:t>
            </w:r>
          </w:p>
          <w:p>
            <w:pPr>
              <w:spacing w:after="20"/>
              <w:ind w:left="20"/>
              <w:jc w:val="both"/>
            </w:pPr>
            <w:r>
              <w:rPr>
                <w:rFonts w:ascii="Times New Roman"/>
                <w:b w:val="false"/>
                <w:i w:val="false"/>
                <w:color w:val="000000"/>
                <w:sz w:val="20"/>
              </w:rPr>
              <w:t>
Түнгі рейстер.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1"/>
          <w:p>
            <w:pPr>
              <w:spacing w:after="20"/>
              <w:ind w:left="20"/>
              <w:jc w:val="both"/>
            </w:pPr>
            <w:r>
              <w:rPr>
                <w:rFonts w:ascii="Times New Roman"/>
                <w:b w:val="false"/>
                <w:i w:val="false"/>
                <w:color w:val="000000"/>
                <w:sz w:val="20"/>
              </w:rPr>
              <w:t>
ӘК:</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Бір қозғалтқышты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немесе</w:t>
            </w:r>
          </w:p>
          <w:p>
            <w:pPr>
              <w:spacing w:after="20"/>
              <w:ind w:left="20"/>
              <w:jc w:val="both"/>
            </w:pPr>
            <w:r>
              <w:rPr>
                <w:rFonts w:ascii="Times New Roman"/>
                <w:b w:val="false"/>
                <w:i w:val="false"/>
                <w:color w:val="000000"/>
                <w:sz w:val="20"/>
              </w:rPr>
              <w:t>
</w:t>
            </w:r>
            <w:r>
              <w:rPr>
                <w:rFonts w:ascii="Times New Roman"/>
                <w:b w:val="false"/>
                <w:i w:val="false"/>
                <w:color w:val="000000"/>
                <w:sz w:val="20"/>
              </w:rPr>
              <w:t>көп қозғалтқышты</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w:t>
            </w:r>
          </w:p>
          <w:p>
            <w:pPr>
              <w:spacing w:after="20"/>
              <w:ind w:left="20"/>
              <w:jc w:val="both"/>
            </w:pPr>
            <w:r>
              <w:rPr>
                <w:rFonts w:ascii="Times New Roman"/>
                <w:b w:val="false"/>
                <w:i w:val="false"/>
                <w:color w:val="000000"/>
                <w:sz w:val="20"/>
              </w:rPr>
              <w:t>
</w:t>
            </w:r>
            <w:r>
              <w:rPr>
                <w:rFonts w:ascii="Times New Roman"/>
                <w:b w:val="false"/>
                <w:i w:val="false"/>
                <w:color w:val="000000"/>
                <w:sz w:val="20"/>
              </w:rPr>
              <w:t>____</w:t>
            </w:r>
          </w:p>
          <w:p>
            <w:pPr>
              <w:spacing w:after="20"/>
              <w:ind w:left="20"/>
              <w:jc w:val="both"/>
            </w:pPr>
            <w:r>
              <w:rPr>
                <w:rFonts w:ascii="Times New Roman"/>
                <w:b w:val="false"/>
                <w:i w:val="false"/>
                <w:color w:val="000000"/>
                <w:sz w:val="20"/>
              </w:rPr>
              <w:t>
</w:t>
            </w:r>
            <w:r>
              <w:rPr>
                <w:rFonts w:ascii="Times New Roman"/>
                <w:b w:val="false"/>
                <w:i w:val="false"/>
                <w:color w:val="000000"/>
                <w:sz w:val="20"/>
              </w:rPr>
              <w:t>FSTD:</w:t>
            </w:r>
          </w:p>
          <w:p>
            <w:pPr>
              <w:spacing w:after="20"/>
              <w:ind w:left="20"/>
              <w:jc w:val="both"/>
            </w:pPr>
            <w:r>
              <w:rPr>
                <w:rFonts w:ascii="Times New Roman"/>
                <w:b w:val="false"/>
                <w:i w:val="false"/>
                <w:color w:val="000000"/>
                <w:sz w:val="20"/>
              </w:rPr>
              <w:t>
FNPT I/BITD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2"/>
          <w:p>
            <w:pPr>
              <w:spacing w:after="20"/>
              <w:ind w:left="20"/>
              <w:jc w:val="both"/>
            </w:pPr>
            <w:r>
              <w:rPr>
                <w:rFonts w:ascii="Times New Roman"/>
                <w:b w:val="false"/>
                <w:i w:val="false"/>
                <w:color w:val="000000"/>
                <w:sz w:val="20"/>
              </w:rPr>
              <w:t>
 </w:t>
            </w:r>
          </w:p>
          <w:bookmarkEnd w:id="272"/>
          <w:p>
            <w:pPr>
              <w:spacing w:after="20"/>
              <w:ind w:left="20"/>
              <w:jc w:val="both"/>
            </w:pPr>
            <w:r>
              <w:rPr>
                <w:rFonts w:ascii="Times New Roman"/>
                <w:b w:val="false"/>
                <w:i w:val="false"/>
                <w:color w:val="000000"/>
                <w:sz w:val="20"/>
              </w:rPr>
              <w:t>
-Электрондық оқыту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-Процедуралық тренажерлер</w:t>
            </w:r>
          </w:p>
          <w:p>
            <w:pPr>
              <w:spacing w:after="20"/>
              <w:ind w:left="20"/>
              <w:jc w:val="both"/>
            </w:pPr>
            <w:r>
              <w:rPr>
                <w:rFonts w:ascii="Times New Roman"/>
                <w:b w:val="false"/>
                <w:i w:val="false"/>
                <w:color w:val="000000"/>
                <w:sz w:val="20"/>
              </w:rPr>
              <w:t>
- Оқу аудиториялары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3"/>
          <w:p>
            <w:pPr>
              <w:spacing w:after="20"/>
              <w:ind w:left="20"/>
              <w:jc w:val="both"/>
            </w:pPr>
            <w:r>
              <w:rPr>
                <w:rFonts w:ascii="Times New Roman"/>
                <w:b w:val="false"/>
                <w:i w:val="false"/>
                <w:color w:val="000000"/>
                <w:sz w:val="20"/>
              </w:rPr>
              <w:t>
2-кезең.</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Негізгі</w:t>
            </w:r>
          </w:p>
          <w:p>
            <w:pPr>
              <w:spacing w:after="20"/>
              <w:ind w:left="20"/>
              <w:jc w:val="both"/>
            </w:pPr>
            <w:r>
              <w:rPr>
                <w:rFonts w:ascii="Times New Roman"/>
                <w:b w:val="false"/>
                <w:i w:val="false"/>
                <w:color w:val="000000"/>
                <w:sz w:val="20"/>
              </w:rPr>
              <w:t>
Аспаптар бойынша ұшу және көпмүшелі экипажбен ӘК пайдаланумен танысу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4"/>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Әуе кемесін басқаратын пилот / мониторингті жүзеге асыратын пилот ретінде жұмыс істеу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МЖӘ бойынша, маршрут бойынша ұшу;</w:t>
            </w:r>
          </w:p>
          <w:p>
            <w:pPr>
              <w:spacing w:after="20"/>
              <w:ind w:left="20"/>
              <w:jc w:val="both"/>
            </w:pPr>
            <w:r>
              <w:rPr>
                <w:rFonts w:ascii="Times New Roman"/>
                <w:b w:val="false"/>
                <w:i w:val="false"/>
                <w:color w:val="000000"/>
                <w:sz w:val="20"/>
              </w:rPr>
              <w:t>
</w:t>
            </w:r>
            <w:r>
              <w:rPr>
                <w:rFonts w:ascii="Times New Roman"/>
                <w:b w:val="false"/>
                <w:i w:val="false"/>
                <w:color w:val="000000"/>
                <w:sz w:val="20"/>
              </w:rPr>
              <w:t>МЖӘ бойынша ұшу;</w:t>
            </w:r>
          </w:p>
          <w:p>
            <w:pPr>
              <w:spacing w:after="20"/>
              <w:ind w:left="20"/>
              <w:jc w:val="both"/>
            </w:pPr>
            <w:r>
              <w:rPr>
                <w:rFonts w:ascii="Times New Roman"/>
                <w:b w:val="false"/>
                <w:i w:val="false"/>
                <w:color w:val="000000"/>
                <w:sz w:val="20"/>
              </w:rPr>
              <w:t>
Түнгі рейстер.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5"/>
          <w:p>
            <w:pPr>
              <w:spacing w:after="20"/>
              <w:ind w:left="20"/>
              <w:jc w:val="both"/>
            </w:pPr>
            <w:r>
              <w:rPr>
                <w:rFonts w:ascii="Times New Roman"/>
                <w:b w:val="false"/>
                <w:i w:val="false"/>
                <w:color w:val="000000"/>
                <w:sz w:val="20"/>
              </w:rPr>
              <w:t>
ӘК:</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Бір қозғалтқышты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немесе</w:t>
            </w:r>
          </w:p>
          <w:p>
            <w:pPr>
              <w:spacing w:after="20"/>
              <w:ind w:left="20"/>
              <w:jc w:val="both"/>
            </w:pPr>
            <w:r>
              <w:rPr>
                <w:rFonts w:ascii="Times New Roman"/>
                <w:b w:val="false"/>
                <w:i w:val="false"/>
                <w:color w:val="000000"/>
                <w:sz w:val="20"/>
              </w:rPr>
              <w:t>
</w:t>
            </w:r>
            <w:r>
              <w:rPr>
                <w:rFonts w:ascii="Times New Roman"/>
                <w:b w:val="false"/>
                <w:i w:val="false"/>
                <w:color w:val="000000"/>
                <w:sz w:val="20"/>
              </w:rPr>
              <w:t>көп қозғалтқышты</w:t>
            </w:r>
          </w:p>
          <w:p>
            <w:pPr>
              <w:spacing w:after="20"/>
              <w:ind w:left="20"/>
              <w:jc w:val="both"/>
            </w:pPr>
            <w:r>
              <w:rPr>
                <w:rFonts w:ascii="Times New Roman"/>
                <w:b w:val="false"/>
                <w:i w:val="false"/>
                <w:color w:val="000000"/>
                <w:sz w:val="20"/>
              </w:rPr>
              <w:t>
</w:t>
            </w:r>
            <w:r>
              <w:rPr>
                <w:rFonts w:ascii="Times New Roman"/>
                <w:b w:val="false"/>
                <w:i w:val="false"/>
                <w:color w:val="000000"/>
                <w:sz w:val="20"/>
              </w:rPr>
              <w:t>___</w:t>
            </w:r>
          </w:p>
          <w:p>
            <w:pPr>
              <w:spacing w:after="20"/>
              <w:ind w:left="20"/>
              <w:jc w:val="both"/>
            </w:pPr>
            <w:r>
              <w:rPr>
                <w:rFonts w:ascii="Times New Roman"/>
                <w:b w:val="false"/>
                <w:i w:val="false"/>
                <w:color w:val="000000"/>
                <w:sz w:val="20"/>
              </w:rPr>
              <w:t>
</w:t>
            </w:r>
            <w:r>
              <w:rPr>
                <w:rFonts w:ascii="Times New Roman"/>
                <w:b w:val="false"/>
                <w:i w:val="false"/>
                <w:color w:val="000000"/>
                <w:sz w:val="20"/>
              </w:rPr>
              <w:t>FSTD:</w:t>
            </w:r>
          </w:p>
          <w:p>
            <w:pPr>
              <w:spacing w:after="20"/>
              <w:ind w:left="20"/>
              <w:jc w:val="both"/>
            </w:pPr>
            <w:r>
              <w:rPr>
                <w:rFonts w:ascii="Times New Roman"/>
                <w:b w:val="false"/>
                <w:i w:val="false"/>
                <w:color w:val="000000"/>
                <w:sz w:val="20"/>
              </w:rPr>
              <w:t>
FNPT II + MCC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PF/PM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6"/>
          <w:p>
            <w:pPr>
              <w:spacing w:after="20"/>
              <w:ind w:left="20"/>
              <w:jc w:val="both"/>
            </w:pPr>
            <w:r>
              <w:rPr>
                <w:rFonts w:ascii="Times New Roman"/>
                <w:b w:val="false"/>
                <w:i w:val="false"/>
                <w:color w:val="000000"/>
                <w:sz w:val="20"/>
              </w:rPr>
              <w:t>
3-кезең.</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Аралық</w:t>
            </w:r>
          </w:p>
          <w:p>
            <w:pPr>
              <w:spacing w:after="20"/>
              <w:ind w:left="20"/>
              <w:jc w:val="both"/>
            </w:pPr>
            <w:r>
              <w:rPr>
                <w:rFonts w:ascii="Times New Roman"/>
                <w:b w:val="false"/>
                <w:i w:val="false"/>
                <w:color w:val="000000"/>
                <w:sz w:val="20"/>
              </w:rPr>
              <w:t>
Көпмүшелі экипажы бар көпмүшелі газ турбиналы ӘК жұмысының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7"/>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Нақты жағдайға жақын жағдайда ұшуға дайындық сценарийлері;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Штаттан тыс және апаттық процедуралар;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Қалыпты рәсімдер;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Көпмүшелік экипаж құрамындағы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МЖӘ бойынша ұшу;</w:t>
            </w:r>
          </w:p>
          <w:p>
            <w:pPr>
              <w:spacing w:after="20"/>
              <w:ind w:left="20"/>
              <w:jc w:val="both"/>
            </w:pPr>
            <w:r>
              <w:rPr>
                <w:rFonts w:ascii="Times New Roman"/>
                <w:b w:val="false"/>
                <w:i w:val="false"/>
                <w:color w:val="000000"/>
                <w:sz w:val="20"/>
              </w:rPr>
              <w:t>
Күрделі кеңістіктік позициялардың алдын алу және одан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8"/>
          <w:p>
            <w:pPr>
              <w:spacing w:after="20"/>
              <w:ind w:left="20"/>
              <w:jc w:val="both"/>
            </w:pPr>
            <w:r>
              <w:rPr>
                <w:rFonts w:ascii="Times New Roman"/>
                <w:b w:val="false"/>
                <w:i w:val="false"/>
                <w:color w:val="000000"/>
                <w:sz w:val="20"/>
              </w:rPr>
              <w:t>
FSTD:</w:t>
            </w:r>
          </w:p>
          <w:bookmarkEnd w:id="278"/>
          <w:p>
            <w:pPr>
              <w:spacing w:after="20"/>
              <w:ind w:left="20"/>
              <w:jc w:val="both"/>
            </w:pPr>
            <w:r>
              <w:rPr>
                <w:rFonts w:ascii="Times New Roman"/>
                <w:b w:val="false"/>
                <w:i w:val="false"/>
                <w:color w:val="000000"/>
                <w:sz w:val="20"/>
              </w:rPr>
              <w:t>
Бұл екінші пилот ретінде жұмыс істеуге арналған көпмүшелі көп қозғалтқышты газ турбиналы ұшақ және ӘҚҚ көрсету ортасын модельдеумен деңгейіне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PF/PM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9"/>
          <w:p>
            <w:pPr>
              <w:spacing w:after="20"/>
              <w:ind w:left="20"/>
              <w:jc w:val="both"/>
            </w:pPr>
            <w:r>
              <w:rPr>
                <w:rFonts w:ascii="Times New Roman"/>
                <w:b w:val="false"/>
                <w:i w:val="false"/>
                <w:color w:val="000000"/>
                <w:sz w:val="20"/>
              </w:rPr>
              <w:t>
4-кезең. Жетілдірілген</w:t>
            </w:r>
          </w:p>
          <w:bookmarkEnd w:id="279"/>
          <w:p>
            <w:pPr>
              <w:spacing w:after="20"/>
              <w:ind w:left="20"/>
              <w:jc w:val="both"/>
            </w:pPr>
            <w:r>
              <w:rPr>
                <w:rFonts w:ascii="Times New Roman"/>
                <w:b w:val="false"/>
                <w:i w:val="false"/>
                <w:color w:val="000000"/>
                <w:sz w:val="20"/>
              </w:rPr>
              <w:t>
Авиакомпаниялардың жұмыс жағдайындағы жұмысқа бағдарланған ӘК типіне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0"/>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Аэродромдық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Кез келген ауа райында ұшу;</w:t>
            </w:r>
          </w:p>
          <w:p>
            <w:pPr>
              <w:spacing w:after="20"/>
              <w:ind w:left="20"/>
              <w:jc w:val="both"/>
            </w:pPr>
            <w:r>
              <w:rPr>
                <w:rFonts w:ascii="Times New Roman"/>
                <w:b w:val="false"/>
                <w:i w:val="false"/>
                <w:color w:val="000000"/>
                <w:sz w:val="20"/>
              </w:rPr>
              <w:t>
</w:t>
            </w:r>
            <w:r>
              <w:rPr>
                <w:rFonts w:ascii="Times New Roman"/>
                <w:b w:val="false"/>
                <w:i w:val="false"/>
                <w:color w:val="000000"/>
                <w:sz w:val="20"/>
              </w:rPr>
              <w:t>Нақты жағдайға жақын жағдайда ұшуға дайындық сценарийлері;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Штаттан тыс және апаттық процедуралар;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Қалыпты рәсімдер;</w:t>
            </w:r>
          </w:p>
          <w:p>
            <w:pPr>
              <w:spacing w:after="20"/>
              <w:ind w:left="20"/>
              <w:jc w:val="both"/>
            </w:pPr>
            <w:r>
              <w:rPr>
                <w:rFonts w:ascii="Times New Roman"/>
                <w:b w:val="false"/>
                <w:i w:val="false"/>
                <w:color w:val="000000"/>
                <w:sz w:val="20"/>
              </w:rPr>
              <w:t>
Күрделі кеңістіктік позициялардың алдын алу және олардан ӘК типінде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1"/>
          <w:p>
            <w:pPr>
              <w:spacing w:after="20"/>
              <w:ind w:left="20"/>
              <w:jc w:val="both"/>
            </w:pPr>
            <w:r>
              <w:rPr>
                <w:rFonts w:ascii="Times New Roman"/>
                <w:b w:val="false"/>
                <w:i w:val="false"/>
                <w:color w:val="000000"/>
                <w:sz w:val="20"/>
              </w:rPr>
              <w:t>
 </w:t>
            </w:r>
          </w:p>
          <w:bookmarkEnd w:id="281"/>
          <w:p>
            <w:pPr>
              <w:spacing w:after="20"/>
              <w:ind w:left="20"/>
              <w:jc w:val="both"/>
            </w:pPr>
            <w:r>
              <w:rPr>
                <w:rFonts w:ascii="Times New Roman"/>
                <w:b w:val="false"/>
                <w:i w:val="false"/>
                <w:color w:val="000000"/>
                <w:sz w:val="20"/>
              </w:rPr>
              <w:t>
ӘК:</w:t>
            </w:r>
          </w:p>
          <w:p>
            <w:pPr>
              <w:spacing w:after="20"/>
              <w:ind w:left="20"/>
              <w:jc w:val="both"/>
            </w:pPr>
            <w:r>
              <w:rPr>
                <w:rFonts w:ascii="Times New Roman"/>
                <w:b w:val="false"/>
                <w:i w:val="false"/>
                <w:color w:val="000000"/>
                <w:sz w:val="20"/>
              </w:rPr>
              <w:t>
</w:t>
            </w:r>
            <w:r>
              <w:rPr>
                <w:rFonts w:ascii="Times New Roman"/>
                <w:b w:val="false"/>
                <w:i w:val="false"/>
                <w:color w:val="000000"/>
                <w:sz w:val="20"/>
              </w:rPr>
              <w:t>Көп қозғалтқышты</w:t>
            </w:r>
          </w:p>
          <w:p>
            <w:pPr>
              <w:spacing w:after="20"/>
              <w:ind w:left="20"/>
              <w:jc w:val="both"/>
            </w:pPr>
            <w:r>
              <w:rPr>
                <w:rFonts w:ascii="Times New Roman"/>
                <w:b w:val="false"/>
                <w:i w:val="false"/>
                <w:color w:val="000000"/>
                <w:sz w:val="20"/>
              </w:rPr>
              <w:t>
</w:t>
            </w:r>
            <w:r>
              <w:rPr>
                <w:rFonts w:ascii="Times New Roman"/>
                <w:b w:val="false"/>
                <w:i w:val="false"/>
                <w:color w:val="000000"/>
                <w:sz w:val="20"/>
              </w:rPr>
              <w:t>Көпмүшелік</w:t>
            </w:r>
          </w:p>
          <w:p>
            <w:pPr>
              <w:spacing w:after="20"/>
              <w:ind w:left="20"/>
              <w:jc w:val="both"/>
            </w:pPr>
            <w:r>
              <w:rPr>
                <w:rFonts w:ascii="Times New Roman"/>
                <w:b w:val="false"/>
                <w:i w:val="false"/>
                <w:color w:val="000000"/>
                <w:sz w:val="20"/>
              </w:rPr>
              <w:t>
</w:t>
            </w:r>
            <w:r>
              <w:rPr>
                <w:rFonts w:ascii="Times New Roman"/>
                <w:b w:val="false"/>
                <w:i w:val="false"/>
                <w:color w:val="000000"/>
                <w:sz w:val="20"/>
              </w:rPr>
              <w:t>____</w:t>
            </w:r>
          </w:p>
          <w:p>
            <w:pPr>
              <w:spacing w:after="20"/>
              <w:ind w:left="20"/>
              <w:jc w:val="both"/>
            </w:pPr>
            <w:r>
              <w:rPr>
                <w:rFonts w:ascii="Times New Roman"/>
                <w:b w:val="false"/>
                <w:i w:val="false"/>
                <w:color w:val="000000"/>
                <w:sz w:val="20"/>
              </w:rPr>
              <w:t>
</w:t>
            </w:r>
            <w:r>
              <w:rPr>
                <w:rFonts w:ascii="Times New Roman"/>
                <w:b w:val="false"/>
                <w:i w:val="false"/>
                <w:color w:val="000000"/>
                <w:sz w:val="20"/>
              </w:rPr>
              <w:t>FSTD</w:t>
            </w:r>
          </w:p>
          <w:p>
            <w:pPr>
              <w:spacing w:after="20"/>
              <w:ind w:left="20"/>
              <w:jc w:val="both"/>
            </w:pPr>
            <w:r>
              <w:rPr>
                <w:rFonts w:ascii="Times New Roman"/>
                <w:b w:val="false"/>
                <w:i w:val="false"/>
                <w:color w:val="000000"/>
                <w:sz w:val="20"/>
              </w:rPr>
              <w:t>
ӘҚҚ көрсету ортасын модельдеу арқылы С немесе D деңгейіндегі FFS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2"/>
          <w:p>
            <w:pPr>
              <w:spacing w:after="20"/>
              <w:ind w:left="20"/>
              <w:jc w:val="both"/>
            </w:pPr>
            <w:r>
              <w:rPr>
                <w:rFonts w:ascii="Times New Roman"/>
                <w:b w:val="false"/>
                <w:i w:val="false"/>
                <w:color w:val="000000"/>
                <w:sz w:val="20"/>
              </w:rPr>
              <w:t>
Әуе кемесін басқаратын пилот ретінде 6-дан 12-ге дейін ұшу және қону</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Жұмыс қозғалтқыштарында екінші айналымға бір күтім</w:t>
            </w:r>
          </w:p>
          <w:p>
            <w:pPr>
              <w:spacing w:after="20"/>
              <w:ind w:left="20"/>
              <w:jc w:val="both"/>
            </w:pPr>
            <w:r>
              <w:rPr>
                <w:rFonts w:ascii="Times New Roman"/>
                <w:b w:val="false"/>
                <w:i w:val="false"/>
                <w:color w:val="000000"/>
                <w:sz w:val="20"/>
              </w:rPr>
              <w:t>
</w:t>
            </w:r>
            <w:r>
              <w:rPr>
                <w:rFonts w:ascii="Times New Roman"/>
                <w:b w:val="false"/>
                <w:i w:val="false"/>
                <w:color w:val="000000"/>
                <w:sz w:val="20"/>
              </w:rPr>
              <w:t>______</w:t>
            </w:r>
          </w:p>
          <w:p>
            <w:pPr>
              <w:spacing w:after="20"/>
              <w:ind w:left="20"/>
              <w:jc w:val="both"/>
            </w:pPr>
            <w:r>
              <w:rPr>
                <w:rFonts w:ascii="Times New Roman"/>
                <w:b w:val="false"/>
                <w:i w:val="false"/>
                <w:color w:val="000000"/>
                <w:sz w:val="20"/>
              </w:rPr>
              <w:t>
PF/PM</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