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db8b" w14:textId="515d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бекіту туралы" Қазақстан Республикасы Индустрия және инфрақұрылымдық даму министрінің міндетін атқарушының 2020 жылғы 30 наурыздағы № 163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27 желтоқсандағы № 165 бұйрығы. Қазақстан Республикасының Әділет министрлігінде 2023 жылғы 28 желтоқсанда № 33833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бекіту туралы" Қазақстан Республикасы Индустрия және инфрақұрылымдық даму министрінің міндетін атқарушының 2020 жылғы 30 наурыздағы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20283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басқару және кондоминиум объектісінің ортақ мүлкін күтіп-ұстау жөніндегі шешімдерді қабылдау қағидалары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Жиналыс хаттамаларының үлгілік нысандары жаңа редакцияда жазылсын.</w:t>
      </w:r>
    </w:p>
    <w:bookmarkStart w:name="z10" w:id="1"/>
    <w:p>
      <w:pPr>
        <w:spacing w:after="0"/>
        <w:ind w:left="0"/>
        <w:jc w:val="both"/>
      </w:pPr>
      <w:r>
        <w:rPr>
          <w:rFonts w:ascii="Times New Roman"/>
          <w:b w:val="false"/>
          <w:i w:val="false"/>
          <w:color w:val="000000"/>
          <w:sz w:val="28"/>
        </w:rPr>
        <w:t xml:space="preserve">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 </w:t>
      </w:r>
    </w:p>
    <w:bookmarkEnd w:id="1"/>
    <w:bookmarkStart w:name="z11"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2" w:id="3"/>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3"/>
    <w:bookmarkStart w:name="z13"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4"/>
    <w:bookmarkStart w:name="z14"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 министрінің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165 Бұйрыққа</w:t>
            </w:r>
            <w:r>
              <w:br/>
            </w:r>
            <w:r>
              <w:rPr>
                <w:rFonts w:ascii="Times New Roman"/>
                <w:b w:val="false"/>
                <w:i w:val="false"/>
                <w:color w:val="000000"/>
                <w:sz w:val="20"/>
              </w:rPr>
              <w:t>1-қосымша</w:t>
            </w:r>
          </w:p>
        </w:tc>
      </w:tr>
    </w:tbl>
    <w:bookmarkStart w:name="z17" w:id="6"/>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шешімдер қабылдау қағидалары</w:t>
      </w:r>
    </w:p>
    <w:bookmarkEnd w:id="6"/>
    <w:bookmarkStart w:name="z18"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кондоминиум объектісін басқару және кондоминиум объектісінің ортақ мүлкін күтіп-ұстау жөніндегі шешімдер қабылдау қағидалары, сондай-ақ жиналыс хаттамаларының үлгілік нысандары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9) тармақшасына сәйкес әзірленді және кондоминиум объектісін басқару және кондоминиум объектісінің ортақ мүлкін күтіп-ұстау жөніндегі шешімдер қабылдау процесінде пәтерлер, тұрғын емес үй-жайлар меншік иелерінің жиналысында туындаған қатынастарын реттейді.</w:t>
      </w:r>
    </w:p>
    <w:bookmarkStart w:name="z20"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bookmarkStart w:name="z21" w:id="9"/>
    <w:p>
      <w:pPr>
        <w:spacing w:after="0"/>
        <w:ind w:left="0"/>
        <w:jc w:val="both"/>
      </w:pPr>
      <w:r>
        <w:rPr>
          <w:rFonts w:ascii="Times New Roman"/>
          <w:b w:val="false"/>
          <w:i w:val="false"/>
          <w:color w:val="000000"/>
          <w:sz w:val="28"/>
        </w:rPr>
        <w:t xml:space="preserve">
      1) дауыс беру – келу тәртібімен өткізілетін жиналыста ерік-қалауын ашық білдіру арқылы немесе жазбаша сұрау жүргізу арқылы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сондай-ақ орынтұрақ орындары, қоймалар меншік иелерінің орынтұрақ орындарын және қоймаларды күтіп-ұстауға байланысты шешімдерді қабылдау процесі. Пәтерлердің, тұрғын емес үй-жайлардың, орынтұрақ орындарының, қоймалардың меншік иелері келу тәртібімен немесе жазбаша сұрау жүргізу арқылы өткізілетін жиналыста тұрғын үй қатынастары және тұрғын үй-коммуналдық шаруашылық саласындағы ақпараттандыру объектілері арқылы дауыс бере алады; </w:t>
      </w:r>
    </w:p>
    <w:bookmarkEnd w:id="9"/>
    <w:bookmarkStart w:name="z22" w:id="10"/>
    <w:p>
      <w:pPr>
        <w:spacing w:after="0"/>
        <w:ind w:left="0"/>
        <w:jc w:val="both"/>
      </w:pPr>
      <w:r>
        <w:rPr>
          <w:rFonts w:ascii="Times New Roman"/>
          <w:b w:val="false"/>
          <w:i w:val="false"/>
          <w:color w:val="000000"/>
          <w:sz w:val="28"/>
        </w:rPr>
        <w:t>
      2)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0"/>
    <w:bookmarkStart w:name="z23" w:id="11"/>
    <w:p>
      <w:pPr>
        <w:spacing w:after="0"/>
        <w:ind w:left="0"/>
        <w:jc w:val="both"/>
      </w:pPr>
      <w:r>
        <w:rPr>
          <w:rFonts w:ascii="Times New Roman"/>
          <w:b w:val="false"/>
          <w:i w:val="false"/>
          <w:color w:val="000000"/>
          <w:sz w:val="28"/>
        </w:rPr>
        <w:t>
      3)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1"/>
    <w:bookmarkStart w:name="z24" w:id="12"/>
    <w:p>
      <w:pPr>
        <w:spacing w:after="0"/>
        <w:ind w:left="0"/>
        <w:jc w:val="both"/>
      </w:pPr>
      <w:r>
        <w:rPr>
          <w:rFonts w:ascii="Times New Roman"/>
          <w:b w:val="false"/>
          <w:i w:val="false"/>
          <w:color w:val="000000"/>
          <w:sz w:val="28"/>
        </w:rPr>
        <w:t>
      4) көппәтерлі тұрғын үйдегі қоймалардың, орынтұрақ орындарының иелерінің жиналысы (бұдан әрі – ҚОО) – қоймалардың, орынтұрақ орындары меншікті күтіп-ұстауға байланысты шешімдерді ұжымдық талқылауын және дауыс беру арқылы қабылдауын қамтамасыз ететін органы;</w:t>
      </w:r>
    </w:p>
    <w:bookmarkEnd w:id="12"/>
    <w:bookmarkStart w:name="z25" w:id="13"/>
    <w:p>
      <w:pPr>
        <w:spacing w:after="0"/>
        <w:ind w:left="0"/>
        <w:jc w:val="both"/>
      </w:pPr>
      <w:r>
        <w:rPr>
          <w:rFonts w:ascii="Times New Roman"/>
          <w:b w:val="false"/>
          <w:i w:val="false"/>
          <w:color w:val="000000"/>
          <w:sz w:val="28"/>
        </w:rPr>
        <w:t>
      5)` көппәтерлі тұрғын үй кеңесі (бұдан әрі – үй кеңесі) – пәтерлердің, тұрғын емес үй-жайлардың меншік иелері қатарынан сайланатын кондоминиум объектісін алқалы басқару органы.</w:t>
      </w:r>
    </w:p>
    <w:bookmarkEnd w:id="13"/>
    <w:bookmarkStart w:name="z26" w:id="14"/>
    <w:p>
      <w:pPr>
        <w:spacing w:after="0"/>
        <w:ind w:left="0"/>
        <w:jc w:val="left"/>
      </w:pPr>
      <w:r>
        <w:rPr>
          <w:rFonts w:ascii="Times New Roman"/>
          <w:b/>
          <w:i w:val="false"/>
          <w:color w:val="000000"/>
        </w:rPr>
        <w:t xml:space="preserve"> 2-тарау. Жиналыс жүргізу тәртібі</w:t>
      </w:r>
    </w:p>
    <w:bookmarkEnd w:id="14"/>
    <w:bookmarkStart w:name="z27" w:id="15"/>
    <w:p>
      <w:pPr>
        <w:spacing w:after="0"/>
        <w:ind w:left="0"/>
        <w:jc w:val="both"/>
      </w:pPr>
      <w:r>
        <w:rPr>
          <w:rFonts w:ascii="Times New Roman"/>
          <w:b w:val="false"/>
          <w:i w:val="false"/>
          <w:color w:val="000000"/>
          <w:sz w:val="28"/>
        </w:rPr>
        <w:t xml:space="preserve">
      3. Жиналыс мынадай нысанындарда: </w:t>
      </w:r>
    </w:p>
    <w:bookmarkEnd w:id="15"/>
    <w:bookmarkStart w:name="z28" w:id="16"/>
    <w:p>
      <w:pPr>
        <w:spacing w:after="0"/>
        <w:ind w:left="0"/>
        <w:jc w:val="both"/>
      </w:pPr>
      <w:r>
        <w:rPr>
          <w:rFonts w:ascii="Times New Roman"/>
          <w:b w:val="false"/>
          <w:i w:val="false"/>
          <w:color w:val="000000"/>
          <w:sz w:val="28"/>
        </w:rPr>
        <w:t>
      1) ерік-қалауын ашық білдіру арқылы келу тәртібі өткізілетін сондай-ақ пәтердің, тұрғын емес үй-жайдың меншік иесі міндетті түрде сәйкестендіріле отырып, тұрғын үй қатынастары және тұрғын үй-коммуналдық шаруашылық саласындағы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пайдаланылып жүзеге асырылуы мүмкін;</w:t>
      </w:r>
    </w:p>
    <w:bookmarkEnd w:id="16"/>
    <w:bookmarkStart w:name="z29" w:id="17"/>
    <w:p>
      <w:pPr>
        <w:spacing w:after="0"/>
        <w:ind w:left="0"/>
        <w:jc w:val="both"/>
      </w:pPr>
      <w:r>
        <w:rPr>
          <w:rFonts w:ascii="Times New Roman"/>
          <w:b w:val="false"/>
          <w:i w:val="false"/>
          <w:color w:val="000000"/>
          <w:sz w:val="28"/>
        </w:rPr>
        <w:t>
      2) жазбаша сауалнама жүргізу арқылы, сондай-ақ пәтердің, тұрғын емес үй-жайдың меншік иесі міндетті түрде сәйкестендіре отырып, тұрғын үй қатынастары және тұрғын үй-коммуналдық шаруашылық саласындағы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пайдаланылып жүзеге асырылуы мүмкін.</w:t>
      </w:r>
    </w:p>
    <w:bookmarkEnd w:id="17"/>
    <w:bookmarkStart w:name="z30" w:id="18"/>
    <w:p>
      <w:pPr>
        <w:spacing w:after="0"/>
        <w:ind w:left="0"/>
        <w:jc w:val="both"/>
      </w:pPr>
      <w:r>
        <w:rPr>
          <w:rFonts w:ascii="Times New Roman"/>
          <w:b w:val="false"/>
          <w:i w:val="false"/>
          <w:color w:val="000000"/>
          <w:sz w:val="28"/>
        </w:rPr>
        <w:t>
      4. Жиналыс жылына бір реттен сиретпей өткізіледі. Жиналыс 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(ревизордың)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 немесе жазбаша сұрау жүргізу белгіленеді.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қабылдайды.</w:t>
      </w:r>
    </w:p>
    <w:bookmarkEnd w:id="18"/>
    <w:bookmarkStart w:name="z31" w:id="19"/>
    <w:p>
      <w:pPr>
        <w:spacing w:after="0"/>
        <w:ind w:left="0"/>
        <w:jc w:val="both"/>
      </w:pPr>
      <w:r>
        <w:rPr>
          <w:rFonts w:ascii="Times New Roman"/>
          <w:b w:val="false"/>
          <w:i w:val="false"/>
          <w:color w:val="000000"/>
          <w:sz w:val="28"/>
        </w:rPr>
        <w:t>
      5. Пәтерлердің, тұрғын емес үй-жайлардың меншік иелерін үй кеңесі не мүліктің меншік иелері бірлестігінің төрағасы не жай серіктестіктің сенім білдірілген адамы не ревизиялық комиссия (ревизор) не пәтерлер, тұрғын емес үй-жайлар меншік иелерінің кемінде он пайызы не тұрғын үй инспекциясы алдағы жиналыстың өткізілетін күні туралы кемінде күнтізбелік он күн бұрын жалпыға қолжетімді орындарда хабарландыру орналастыру жолымен, сондай-ақ электрондық пошта немесе ұялы байланыстың абоненттік құрылғысының абоненттік нөмірі арқылы жеке-дара хабардар етеді.</w:t>
      </w:r>
    </w:p>
    <w:bookmarkEnd w:id="19"/>
    <w:bookmarkStart w:name="z32" w:id="20"/>
    <w:p>
      <w:pPr>
        <w:spacing w:after="0"/>
        <w:ind w:left="0"/>
        <w:jc w:val="both"/>
      </w:pPr>
      <w:r>
        <w:rPr>
          <w:rFonts w:ascii="Times New Roman"/>
          <w:b w:val="false"/>
          <w:i w:val="false"/>
          <w:color w:val="000000"/>
          <w:sz w:val="28"/>
        </w:rPr>
        <w:t>
      6. Жиналысты өткізу туралы хабарламаларда:</w:t>
      </w:r>
    </w:p>
    <w:bookmarkEnd w:id="20"/>
    <w:bookmarkStart w:name="z33" w:id="21"/>
    <w:p>
      <w:pPr>
        <w:spacing w:after="0"/>
        <w:ind w:left="0"/>
        <w:jc w:val="both"/>
      </w:pPr>
      <w:r>
        <w:rPr>
          <w:rFonts w:ascii="Times New Roman"/>
          <w:b w:val="false"/>
          <w:i w:val="false"/>
          <w:color w:val="000000"/>
          <w:sz w:val="28"/>
        </w:rPr>
        <w:t>
      1) осы жиналысты өткізу күні, орны, уақыты;</w:t>
      </w:r>
    </w:p>
    <w:bookmarkEnd w:id="21"/>
    <w:bookmarkStart w:name="z34" w:id="22"/>
    <w:p>
      <w:pPr>
        <w:spacing w:after="0"/>
        <w:ind w:left="0"/>
        <w:jc w:val="both"/>
      </w:pPr>
      <w:r>
        <w:rPr>
          <w:rFonts w:ascii="Times New Roman"/>
          <w:b w:val="false"/>
          <w:i w:val="false"/>
          <w:color w:val="000000"/>
          <w:sz w:val="28"/>
        </w:rPr>
        <w:t>
      2) осы жиналыстың күн тәртібі;</w:t>
      </w:r>
    </w:p>
    <w:bookmarkEnd w:id="22"/>
    <w:bookmarkStart w:name="z35" w:id="23"/>
    <w:p>
      <w:pPr>
        <w:spacing w:after="0"/>
        <w:ind w:left="0"/>
        <w:jc w:val="both"/>
      </w:pPr>
      <w:r>
        <w:rPr>
          <w:rFonts w:ascii="Times New Roman"/>
          <w:b w:val="false"/>
          <w:i w:val="false"/>
          <w:color w:val="000000"/>
          <w:sz w:val="28"/>
        </w:rPr>
        <w:t>
      3) жиналыстың бастамашысы туралы мәліметтер;</w:t>
      </w:r>
    </w:p>
    <w:bookmarkEnd w:id="23"/>
    <w:bookmarkStart w:name="z36" w:id="24"/>
    <w:p>
      <w:pPr>
        <w:spacing w:after="0"/>
        <w:ind w:left="0"/>
        <w:jc w:val="both"/>
      </w:pPr>
      <w:r>
        <w:rPr>
          <w:rFonts w:ascii="Times New Roman"/>
          <w:b w:val="false"/>
          <w:i w:val="false"/>
          <w:color w:val="000000"/>
          <w:sz w:val="28"/>
        </w:rPr>
        <w:t>
      4) осы жиналысты өткізу нысаны (келу тәртібімен өткізілетін жиналыста ашық ерік білдіру немесе жазбаша сұрау салу жолымен);</w:t>
      </w:r>
    </w:p>
    <w:bookmarkEnd w:id="24"/>
    <w:bookmarkStart w:name="z37" w:id="25"/>
    <w:p>
      <w:pPr>
        <w:spacing w:after="0"/>
        <w:ind w:left="0"/>
        <w:jc w:val="both"/>
      </w:pPr>
      <w:r>
        <w:rPr>
          <w:rFonts w:ascii="Times New Roman"/>
          <w:b w:val="false"/>
          <w:i w:val="false"/>
          <w:color w:val="000000"/>
          <w:sz w:val="28"/>
        </w:rPr>
        <w:t>
      5) осы жиналыста ұсынылатын ақпаратпен және (немесе) материалдармен танысу тәртібі және олармен танысуға болатын орын немесе мекенжай көрсетіледі.</w:t>
      </w:r>
    </w:p>
    <w:bookmarkEnd w:id="25"/>
    <w:bookmarkStart w:name="z38" w:id="26"/>
    <w:p>
      <w:pPr>
        <w:spacing w:after="0"/>
        <w:ind w:left="0"/>
        <w:jc w:val="both"/>
      </w:pPr>
      <w:r>
        <w:rPr>
          <w:rFonts w:ascii="Times New Roman"/>
          <w:b w:val="false"/>
          <w:i w:val="false"/>
          <w:color w:val="000000"/>
          <w:sz w:val="28"/>
        </w:rPr>
        <w:t>
      Жиналысқа материалдарды бастамашы пәтерлердің, тұрғын емес үй-жайлардың меншік иелеріне, сондай-ақ пәтерлердің, тұрғын емес үй-жайлардың меншік иелері өтініш жасаған кезде жиналысқа қатысатын тұлғаларға танысу үшін жиналысты өткізу басталғанға дейін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Пәтерлер, тұрғын емес үй-жайлар меншік иелерінің кемінде он пайызының бастамасы бойынша жиналыс шақырылған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хабарлама рәсімделеді.</w:t>
      </w:r>
    </w:p>
    <w:bookmarkStart w:name="z40" w:id="27"/>
    <w:p>
      <w:pPr>
        <w:spacing w:after="0"/>
        <w:ind w:left="0"/>
        <w:jc w:val="both"/>
      </w:pPr>
      <w:r>
        <w:rPr>
          <w:rFonts w:ascii="Times New Roman"/>
          <w:b w:val="false"/>
          <w:i w:val="false"/>
          <w:color w:val="000000"/>
          <w:sz w:val="28"/>
        </w:rPr>
        <w:t>
      7. Пәтерлердің, тұрғын емес үй-жайлардың меншік иелері жиналысқа өзі немесе өз өкілдері арқылы қатысады. Пәтерлер, тұрғын емес үй-жайлар меншік иелерінің өкілдері олардың тиісті өкілеттіктерін растайтын құжаттарды (кондоминиум объектісін басқаруға қатысды және дауыс бере алатын жалдаушы (қосымша жалдаушы) мемлекеттік тұрғын үй қорынан берілген тұрғын үйді жалдау сенімхатын немесе (қосымша жалдау) шартын) көрсетеді. Пәтер, тұрғын емес үй-жай меншік иесінің өкіліне берілген сенімхат нотариат туралы заңнаманың талаптарына сәйкес ресімделеді.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Жиналыстың заңдылығын анықтау үшін алдымен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жиналысқа қатысатын көппәтерлі тұрғын үйлердегі пәтерлер, тұрғын емес үй-жайлар меншік иелерінің тіркеу парағына тіркелу талап етіледі.</w:t>
      </w:r>
    </w:p>
    <w:bookmarkStart w:name="z42" w:id="28"/>
    <w:p>
      <w:pPr>
        <w:spacing w:after="0"/>
        <w:ind w:left="0"/>
        <w:jc w:val="both"/>
      </w:pPr>
      <w:r>
        <w:rPr>
          <w:rFonts w:ascii="Times New Roman"/>
          <w:b w:val="false"/>
          <w:i w:val="false"/>
          <w:color w:val="000000"/>
          <w:sz w:val="28"/>
        </w:rPr>
        <w:t>
      Пәтерлер, тұрғын емес үй-жайлар меншік иелерінің тіркеу парағында мынадай ақпарат болады:</w:t>
      </w:r>
    </w:p>
    <w:bookmarkEnd w:id="28"/>
    <w:bookmarkStart w:name="z43" w:id="29"/>
    <w:p>
      <w:pPr>
        <w:spacing w:after="0"/>
        <w:ind w:left="0"/>
        <w:jc w:val="both"/>
      </w:pPr>
      <w:r>
        <w:rPr>
          <w:rFonts w:ascii="Times New Roman"/>
          <w:b w:val="false"/>
          <w:i w:val="false"/>
          <w:color w:val="000000"/>
          <w:sz w:val="28"/>
        </w:rPr>
        <w:t>
      1) пәтер, тұрғын емес үй-жай меншік иесінің сәйкестендіру деректері (тегі, аты, әкесінің аты (бар болған жағдайда) немесе пәтердің, тұрғын емес үй-жайдың меншік иесі өкілінің сәйкестендіру деректері (тегі, аты, әкесінің аты (бар болған жағдайда), оның өкілеттігі негізделген құжат туралы мәліметтер, осындай өкілеттік мерзімі;</w:t>
      </w:r>
    </w:p>
    <w:bookmarkEnd w:id="29"/>
    <w:bookmarkStart w:name="z44" w:id="30"/>
    <w:p>
      <w:pPr>
        <w:spacing w:after="0"/>
        <w:ind w:left="0"/>
        <w:jc w:val="both"/>
      </w:pPr>
      <w:r>
        <w:rPr>
          <w:rFonts w:ascii="Times New Roman"/>
          <w:b w:val="false"/>
          <w:i w:val="false"/>
          <w:color w:val="000000"/>
          <w:sz w:val="28"/>
        </w:rPr>
        <w:t>
      2) пәтердің немесе тұрғын емес үй-жайдың нөмірі (пәтер, тұрғын емес үй-жай меншік иесінің ұялы байланыс нөмірі, электрондық мекенжайы, жалпы жиналыс өткізу туралы хабарлама жолдау үшін).</w:t>
      </w:r>
    </w:p>
    <w:bookmarkEnd w:id="30"/>
    <w:bookmarkStart w:name="z45" w:id="31"/>
    <w:p>
      <w:pPr>
        <w:spacing w:after="0"/>
        <w:ind w:left="0"/>
        <w:jc w:val="both"/>
      </w:pPr>
      <w:r>
        <w:rPr>
          <w:rFonts w:ascii="Times New Roman"/>
          <w:b w:val="false"/>
          <w:i w:val="false"/>
          <w:color w:val="000000"/>
          <w:sz w:val="28"/>
        </w:rPr>
        <w:t>
      Егер пәтердің, тұрғын емес үй-жайдың меншік иесіне бірнеше пәтерлер, тұрғын емес үй-жайлар тиесілі болса, ол әр пәтер, тұрғын емес үй-жай бойынша бөлек тіркеледі.</w:t>
      </w:r>
    </w:p>
    <w:bookmarkEnd w:id="31"/>
    <w:bookmarkStart w:name="z46" w:id="32"/>
    <w:p>
      <w:pPr>
        <w:spacing w:after="0"/>
        <w:ind w:left="0"/>
        <w:jc w:val="both"/>
      </w:pPr>
      <w:r>
        <w:rPr>
          <w:rFonts w:ascii="Times New Roman"/>
          <w:b w:val="false"/>
          <w:i w:val="false"/>
          <w:color w:val="000000"/>
          <w:sz w:val="28"/>
        </w:rPr>
        <w:t>
      9. Пәтерлер, тұрғын емес үй-жайлар меншік иелерінің келу тәртібімен өткізілетін жиналысын өткізу туралы хабарламада көрсетілген уақытта жиналыстың бастамашысы ашылады.</w:t>
      </w:r>
    </w:p>
    <w:bookmarkEnd w:id="32"/>
    <w:bookmarkStart w:name="z47" w:id="33"/>
    <w:p>
      <w:pPr>
        <w:spacing w:after="0"/>
        <w:ind w:left="0"/>
        <w:jc w:val="both"/>
      </w:pPr>
      <w:r>
        <w:rPr>
          <w:rFonts w:ascii="Times New Roman"/>
          <w:b w:val="false"/>
          <w:i w:val="false"/>
          <w:color w:val="000000"/>
          <w:sz w:val="28"/>
        </w:rPr>
        <w:t xml:space="preserve">
      10. Жиналысты өткізудің ұйымдастырушылық және рәсімдік мәселелерін жиналыстың бастамашысы келу тәртібі жолымен шешеді. </w:t>
      </w:r>
    </w:p>
    <w:bookmarkEnd w:id="33"/>
    <w:bookmarkStart w:name="z48" w:id="34"/>
    <w:p>
      <w:pPr>
        <w:spacing w:after="0"/>
        <w:ind w:left="0"/>
        <w:jc w:val="both"/>
      </w:pPr>
      <w:r>
        <w:rPr>
          <w:rFonts w:ascii="Times New Roman"/>
          <w:b w:val="false"/>
          <w:i w:val="false"/>
          <w:color w:val="000000"/>
          <w:sz w:val="28"/>
        </w:rPr>
        <w:t>
      Мұндай жиналысты жүргізудің рәсімдік және ұйымдастырушылық мәселелеріне мынадай:</w:t>
      </w:r>
    </w:p>
    <w:bookmarkEnd w:id="34"/>
    <w:bookmarkStart w:name="z49" w:id="35"/>
    <w:p>
      <w:pPr>
        <w:spacing w:after="0"/>
        <w:ind w:left="0"/>
        <w:jc w:val="both"/>
      </w:pPr>
      <w:r>
        <w:rPr>
          <w:rFonts w:ascii="Times New Roman"/>
          <w:b w:val="false"/>
          <w:i w:val="false"/>
          <w:color w:val="000000"/>
          <w:sz w:val="28"/>
        </w:rPr>
        <w:t>
      1) жиналысты жүргізу тәртібі және басқа да рәсімдік мәселелер;</w:t>
      </w:r>
    </w:p>
    <w:bookmarkEnd w:id="35"/>
    <w:bookmarkStart w:name="z50" w:id="36"/>
    <w:p>
      <w:pPr>
        <w:spacing w:after="0"/>
        <w:ind w:left="0"/>
        <w:jc w:val="both"/>
      </w:pPr>
      <w:r>
        <w:rPr>
          <w:rFonts w:ascii="Times New Roman"/>
          <w:b w:val="false"/>
          <w:i w:val="false"/>
          <w:color w:val="000000"/>
          <w:sz w:val="28"/>
        </w:rPr>
        <w:t>
      2) жиналыста төрағалық етушіні сайлау;</w:t>
      </w:r>
    </w:p>
    <w:bookmarkEnd w:id="36"/>
    <w:bookmarkStart w:name="z51" w:id="37"/>
    <w:p>
      <w:pPr>
        <w:spacing w:after="0"/>
        <w:ind w:left="0"/>
        <w:jc w:val="both"/>
      </w:pPr>
      <w:r>
        <w:rPr>
          <w:rFonts w:ascii="Times New Roman"/>
          <w:b w:val="false"/>
          <w:i w:val="false"/>
          <w:color w:val="000000"/>
          <w:sz w:val="28"/>
        </w:rPr>
        <w:t>
      3) жиналыс хатшысын сайлау;</w:t>
      </w:r>
    </w:p>
    <w:bookmarkEnd w:id="37"/>
    <w:bookmarkStart w:name="z52" w:id="38"/>
    <w:p>
      <w:pPr>
        <w:spacing w:after="0"/>
        <w:ind w:left="0"/>
        <w:jc w:val="both"/>
      </w:pPr>
      <w:r>
        <w:rPr>
          <w:rFonts w:ascii="Times New Roman"/>
          <w:b w:val="false"/>
          <w:i w:val="false"/>
          <w:color w:val="000000"/>
          <w:sz w:val="28"/>
        </w:rPr>
        <w:t>
      4) келуді анықтау және кворумның болуы;</w:t>
      </w:r>
    </w:p>
    <w:bookmarkEnd w:id="38"/>
    <w:bookmarkStart w:name="z53" w:id="39"/>
    <w:p>
      <w:pPr>
        <w:spacing w:after="0"/>
        <w:ind w:left="0"/>
        <w:jc w:val="both"/>
      </w:pPr>
      <w:r>
        <w:rPr>
          <w:rFonts w:ascii="Times New Roman"/>
          <w:b w:val="false"/>
          <w:i w:val="false"/>
          <w:color w:val="000000"/>
          <w:sz w:val="28"/>
        </w:rPr>
        <w:t>
      5) көппәтерлі тұрғын үйдің кондоминиум объектісін басқару және кондоминиум объектісінің ортақ мүлкін күтіп-ұстау мәселелері бойынша жиналыс өткізумен және шешім қабылдаумен байланысты басқа да мәселелер жатады.</w:t>
      </w:r>
    </w:p>
    <w:bookmarkEnd w:id="39"/>
    <w:bookmarkStart w:name="z54" w:id="40"/>
    <w:p>
      <w:pPr>
        <w:spacing w:after="0"/>
        <w:ind w:left="0"/>
        <w:jc w:val="both"/>
      </w:pPr>
      <w:r>
        <w:rPr>
          <w:rFonts w:ascii="Times New Roman"/>
          <w:b w:val="false"/>
          <w:i w:val="false"/>
          <w:color w:val="000000"/>
          <w:sz w:val="28"/>
        </w:rPr>
        <w:t>
      Келу тәртібі жолымен өткізілетін жиналыста пәтерлердің, тұрғын емес үй-жайлардың меншік иелері күн тәртібіне енгізілген мәселелер бойынша ғана емес, сондай-ақ өткізілетін жиналыс барысында туындаған басқа да мәселелер бойынша шешімдер қабылдайды.</w:t>
      </w:r>
    </w:p>
    <w:bookmarkEnd w:id="40"/>
    <w:bookmarkStart w:name="z55" w:id="41"/>
    <w:p>
      <w:pPr>
        <w:spacing w:after="0"/>
        <w:ind w:left="0"/>
        <w:jc w:val="left"/>
      </w:pPr>
      <w:r>
        <w:rPr>
          <w:rFonts w:ascii="Times New Roman"/>
          <w:b/>
          <w:i w:val="false"/>
          <w:color w:val="000000"/>
        </w:rPr>
        <w:t xml:space="preserve"> 3-тарау. Шешім қабылдау тәртібі</w:t>
      </w:r>
    </w:p>
    <w:bookmarkEnd w:id="41"/>
    <w:bookmarkStart w:name="z56" w:id="42"/>
    <w:p>
      <w:pPr>
        <w:spacing w:after="0"/>
        <w:ind w:left="0"/>
        <w:jc w:val="both"/>
      </w:pPr>
      <w:r>
        <w:rPr>
          <w:rFonts w:ascii="Times New Roman"/>
          <w:b w:val="false"/>
          <w:i w:val="false"/>
          <w:color w:val="000000"/>
          <w:sz w:val="28"/>
        </w:rPr>
        <w:t xml:space="preserve">
      11. Егер жиналысқа пәтерлер, тұрғын емес үй-жайлар меншік иелерінің жалпы санының жартысынан астамы қатысса, жиналыс шешім қабылдай алады. Шешім мынадай мәселелер бойынша дауыс беруге тікелей қатысқан пәтерлер, тұрғын емес үй-жайлар меншік иелерінің жалпы санының көпшілігі келіскен кезде қабылданады, </w:t>
      </w:r>
    </w:p>
    <w:bookmarkEnd w:id="42"/>
    <w:bookmarkStart w:name="z57" w:id="43"/>
    <w:p>
      <w:pPr>
        <w:spacing w:after="0"/>
        <w:ind w:left="0"/>
        <w:jc w:val="both"/>
      </w:pPr>
      <w:r>
        <w:rPr>
          <w:rFonts w:ascii="Times New Roman"/>
          <w:b w:val="false"/>
          <w:i w:val="false"/>
          <w:color w:val="000000"/>
          <w:sz w:val="28"/>
        </w:rPr>
        <w:t>
      1) 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өкілеттіктерін мерзімінен бұрын тоқтату;</w:t>
      </w:r>
    </w:p>
    <w:bookmarkEnd w:id="43"/>
    <w:bookmarkStart w:name="z58" w:id="44"/>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bookmarkEnd w:id="44"/>
    <w:bookmarkStart w:name="z59" w:id="45"/>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bookmarkEnd w:id="45"/>
    <w:bookmarkStart w:name="z60" w:id="46"/>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bookmarkEnd w:id="46"/>
    <w:bookmarkStart w:name="z61" w:id="47"/>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bookmarkEnd w:id="47"/>
    <w:bookmarkStart w:name="z62" w:id="48"/>
    <w:p>
      <w:pPr>
        <w:spacing w:after="0"/>
        <w:ind w:left="0"/>
        <w:jc w:val="both"/>
      </w:pPr>
      <w:r>
        <w:rPr>
          <w:rFonts w:ascii="Times New Roman"/>
          <w:b w:val="false"/>
          <w:i w:val="false"/>
          <w:color w:val="000000"/>
          <w:sz w:val="28"/>
        </w:rPr>
        <w:t>
      6) көппәтерлі тұрғын үйдің лифтілерін ауыстыру (жөндеу) туралы шешім қабылдау;</w:t>
      </w:r>
    </w:p>
    <w:bookmarkEnd w:id="48"/>
    <w:bookmarkStart w:name="z63" w:id="49"/>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арналған шығыстардың жылдық сметасының орындалуы туралы кондоминиум объектісін басқару және кондоминиум объектісінің ортақ мүлкін күтіп-ұстау жөніндегі жылдық есепті бекіту;</w:t>
      </w:r>
    </w:p>
    <w:bookmarkEnd w:id="49"/>
    <w:bookmarkStart w:name="z64" w:id="50"/>
    <w:p>
      <w:pPr>
        <w:spacing w:after="0"/>
        <w:ind w:left="0"/>
        <w:jc w:val="both"/>
      </w:pPr>
      <w:r>
        <w:rPr>
          <w:rFonts w:ascii="Times New Roman"/>
          <w:b w:val="false"/>
          <w:i w:val="false"/>
          <w:color w:val="000000"/>
          <w:sz w:val="28"/>
        </w:rPr>
        <w:t>
      8)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 не мұндай өкілеттікті үй кеңесіне беру;</w:t>
      </w:r>
    </w:p>
    <w:bookmarkEnd w:id="50"/>
    <w:bookmarkStart w:name="z65" w:id="51"/>
    <w:p>
      <w:pPr>
        <w:spacing w:after="0"/>
        <w:ind w:left="0"/>
        <w:jc w:val="both"/>
      </w:pPr>
      <w:r>
        <w:rPr>
          <w:rFonts w:ascii="Times New Roman"/>
          <w:b w:val="false"/>
          <w:i w:val="false"/>
          <w:color w:val="000000"/>
          <w:sz w:val="28"/>
        </w:rPr>
        <w:t>
      9) сервистік қызмет субъектілерін таңдау туралы шешім қабылдау не мұндай өкілеттікті үй кеңесіне беру;</w:t>
      </w:r>
    </w:p>
    <w:bookmarkEnd w:id="51"/>
    <w:bookmarkStart w:name="z66" w:id="52"/>
    <w:p>
      <w:pPr>
        <w:spacing w:after="0"/>
        <w:ind w:left="0"/>
        <w:jc w:val="both"/>
      </w:pPr>
      <w:r>
        <w:rPr>
          <w:rFonts w:ascii="Times New Roman"/>
          <w:b w:val="false"/>
          <w:i w:val="false"/>
          <w:color w:val="000000"/>
          <w:sz w:val="28"/>
        </w:rPr>
        <w:t>
      10) қажет болған кезде, есепті кезеңдегі қызметінің қорытындысы бойынша үй кеңесіне және ревизиялық комиссияға (ревизорға) сыйақы мөлшерін келісу;</w:t>
      </w:r>
    </w:p>
    <w:bookmarkEnd w:id="52"/>
    <w:bookmarkStart w:name="z67" w:id="53"/>
    <w:p>
      <w:pPr>
        <w:spacing w:after="0"/>
        <w:ind w:left="0"/>
        <w:jc w:val="both"/>
      </w:pPr>
      <w:r>
        <w:rPr>
          <w:rFonts w:ascii="Times New Roman"/>
          <w:b w:val="false"/>
          <w:i w:val="false"/>
          <w:color w:val="000000"/>
          <w:sz w:val="28"/>
        </w:rPr>
        <w:t>
      11) мүліктің меншік иелері бірлестігінің төрағасына, жай серіктестіктің сенім білдірілген адамына еңбекақы төлеу мөлшерін келісу;</w:t>
      </w:r>
    </w:p>
    <w:bookmarkEnd w:id="53"/>
    <w:bookmarkStart w:name="z68" w:id="54"/>
    <w:p>
      <w:pPr>
        <w:spacing w:after="0"/>
        <w:ind w:left="0"/>
        <w:jc w:val="both"/>
      </w:pPr>
      <w:r>
        <w:rPr>
          <w:rFonts w:ascii="Times New Roman"/>
          <w:b w:val="false"/>
          <w:i w:val="false"/>
          <w:color w:val="000000"/>
          <w:sz w:val="28"/>
        </w:rPr>
        <w:t>
      12) тұрғын үй қатынастары және тұрғын үй-коммуналдық шаруашылық саласындағы ақпараттандыру объектісін таңдау туралы шешім қабылдау не мұндай өкілеттікті үй кеңесіне беру;</w:t>
      </w:r>
    </w:p>
    <w:bookmarkEnd w:id="54"/>
    <w:bookmarkStart w:name="z69" w:id="55"/>
    <w:p>
      <w:pPr>
        <w:spacing w:after="0"/>
        <w:ind w:left="0"/>
        <w:jc w:val="both"/>
      </w:pPr>
      <w:r>
        <w:rPr>
          <w:rFonts w:ascii="Times New Roman"/>
          <w:b w:val="false"/>
          <w:i w:val="false"/>
          <w:color w:val="000000"/>
          <w:sz w:val="28"/>
        </w:rPr>
        <w:t>
      12. Жиналыс пәтерлердің, тұрғын емес үй-жайлардың меншік иелерінің көпшілігі келіскен кезде мынадай мәселелер бойынша шешім қабылдайды:</w:t>
      </w:r>
    </w:p>
    <w:bookmarkEnd w:id="55"/>
    <w:bookmarkStart w:name="z70" w:id="56"/>
    <w:p>
      <w:pPr>
        <w:spacing w:after="0"/>
        <w:ind w:left="0"/>
        <w:jc w:val="both"/>
      </w:pPr>
      <w:r>
        <w:rPr>
          <w:rFonts w:ascii="Times New Roman"/>
          <w:b w:val="false"/>
          <w:i w:val="false"/>
          <w:color w:val="000000"/>
          <w:sz w:val="28"/>
        </w:rPr>
        <w:t xml:space="preserve">
      1) кондоминиум объектісінің ортақ мүлкін айқындау, сондай-ақ оның құрамын өзгерту; </w:t>
      </w:r>
    </w:p>
    <w:bookmarkEnd w:id="56"/>
    <w:bookmarkStart w:name="z71" w:id="57"/>
    <w:p>
      <w:pPr>
        <w:spacing w:after="0"/>
        <w:ind w:left="0"/>
        <w:jc w:val="both"/>
      </w:pPr>
      <w:r>
        <w:rPr>
          <w:rFonts w:ascii="Times New Roman"/>
          <w:b w:val="false"/>
          <w:i w:val="false"/>
          <w:color w:val="000000"/>
          <w:sz w:val="28"/>
        </w:rPr>
        <w:t>
      2) кондоминиум объектісінің ортақ мүлкіне күрделі жөндеу жүргізуге ақша жинақтау үшін осы Заңда көзделген жарналардың мөлшерінен асатын жарналардың мөлшерін бекіту;</w:t>
      </w:r>
    </w:p>
    <w:bookmarkEnd w:id="57"/>
    <w:bookmarkStart w:name="z72" w:id="58"/>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шығыстардың жылдық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шығыстардың мөлшерін бекіту;</w:t>
      </w:r>
    </w:p>
    <w:bookmarkEnd w:id="58"/>
    <w:bookmarkStart w:name="z73" w:id="59"/>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bookmarkEnd w:id="59"/>
    <w:bookmarkStart w:name="z74" w:id="60"/>
    <w:p>
      <w:pPr>
        <w:spacing w:after="0"/>
        <w:ind w:left="0"/>
        <w:jc w:val="both"/>
      </w:pPr>
      <w:r>
        <w:rPr>
          <w:rFonts w:ascii="Times New Roman"/>
          <w:b w:val="false"/>
          <w:i w:val="false"/>
          <w:color w:val="000000"/>
          <w:sz w:val="28"/>
        </w:rPr>
        <w:t>
      5)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шығыстардың жылдық сметасын бекіту туралы шешім қабылдау;</w:t>
      </w:r>
    </w:p>
    <w:bookmarkEnd w:id="60"/>
    <w:bookmarkStart w:name="z75" w:id="61"/>
    <w:p>
      <w:pPr>
        <w:spacing w:after="0"/>
        <w:ind w:left="0"/>
        <w:jc w:val="both"/>
      </w:pPr>
      <w:r>
        <w:rPr>
          <w:rFonts w:ascii="Times New Roman"/>
          <w:b w:val="false"/>
          <w:i w:val="false"/>
          <w:color w:val="000000"/>
          <w:sz w:val="28"/>
        </w:rPr>
        <w:t>
      6) нысаналы жарналар жинау және олардың мөлшері туралы шешім қабылдау;</w:t>
      </w:r>
    </w:p>
    <w:bookmarkEnd w:id="61"/>
    <w:bookmarkStart w:name="z76" w:id="62"/>
    <w:p>
      <w:pPr>
        <w:spacing w:after="0"/>
        <w:ind w:left="0"/>
        <w:jc w:val="both"/>
      </w:pPr>
      <w:r>
        <w:rPr>
          <w:rFonts w:ascii="Times New Roman"/>
          <w:b w:val="false"/>
          <w:i w:val="false"/>
          <w:color w:val="000000"/>
          <w:sz w:val="28"/>
        </w:rPr>
        <w:t>
      7) жинақ шотында жинақталған ақшаны жұмсау туралы шешім қабылдау.</w:t>
      </w:r>
    </w:p>
    <w:bookmarkEnd w:id="62"/>
    <w:bookmarkStart w:name="z77" w:id="63"/>
    <w:p>
      <w:pPr>
        <w:spacing w:after="0"/>
        <w:ind w:left="0"/>
        <w:jc w:val="both"/>
      </w:pPr>
      <w:r>
        <w:rPr>
          <w:rFonts w:ascii="Times New Roman"/>
          <w:b w:val="false"/>
          <w:i w:val="false"/>
          <w:color w:val="000000"/>
          <w:sz w:val="28"/>
        </w:rPr>
        <w:t>
      Егер көппәтерлі тұрғын үйдің кіреберістерінің біріндегі лифтіні ауыстыруды (жөндеуді) ұйымдастыру және қаржыландыру пәтерлер мен тұрғын емес үй-жайлардың меншік иелерінің қаражатты қайтаруын қамтамасыз ету шартымен бюджет қаражаты есебінен жүзеге асырылса, онда көппәтерлі тұрғын үйдің осы кіреберісіндегі пәтерлердің, тұрғын емес үй-жайлардың меншік иелері көппәтерлі тұрғын үйдің осы кіреберісіндегі пәтерлердің, тұрғын емес үй-жайлардың меншік иелерінің жалпы санының үштен екісінен астамының келісімі болған кезде тиісті хаттаманы ресімдей отырып, көппәтерлі тұрғын үйдің осы кіреберісіндегі лифтіні ауыстыру (жөндеу) туралы шешім қабылдау кезінде.</w:t>
      </w:r>
    </w:p>
    <w:bookmarkEnd w:id="63"/>
    <w:bookmarkStart w:name="z78" w:id="64"/>
    <w:p>
      <w:pPr>
        <w:spacing w:after="0"/>
        <w:ind w:left="0"/>
        <w:jc w:val="both"/>
      </w:pPr>
      <w:r>
        <w:rPr>
          <w:rFonts w:ascii="Times New Roman"/>
          <w:b w:val="false"/>
          <w:i w:val="false"/>
          <w:color w:val="000000"/>
          <w:sz w:val="28"/>
        </w:rPr>
        <w:t>
      Осы тармақтың бірінші бөлігінде көзделген жағдайда лифтіні ауыстыру (жөндеу) бойынша шығыстарды төлеуді көппәтерлі тұрғын үйдің осы кіреберісіндегі пәтерлердің, тұрғын емес үй-жайлардың меншік иелері жүзеге асырады.</w:t>
      </w:r>
    </w:p>
    <w:bookmarkEnd w:id="64"/>
    <w:bookmarkStart w:name="z79" w:id="65"/>
    <w:p>
      <w:pPr>
        <w:spacing w:after="0"/>
        <w:ind w:left="0"/>
        <w:jc w:val="both"/>
      </w:pPr>
      <w:r>
        <w:rPr>
          <w:rFonts w:ascii="Times New Roman"/>
          <w:b w:val="false"/>
          <w:i w:val="false"/>
          <w:color w:val="000000"/>
          <w:sz w:val="28"/>
        </w:rPr>
        <w:t>
      13. ҚОО жиналысы мынадай мәселелер бойынша ғана орынтұрақ орындарының, қоймалардың жалпы санының көпшілігі келіскен кезде шешім қабылданады:</w:t>
      </w:r>
    </w:p>
    <w:bookmarkEnd w:id="65"/>
    <w:bookmarkStart w:name="z80" w:id="6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bookmarkEnd w:id="66"/>
    <w:bookmarkStart w:name="z81" w:id="67"/>
    <w:p>
      <w:pPr>
        <w:spacing w:after="0"/>
        <w:ind w:left="0"/>
        <w:jc w:val="both"/>
      </w:pPr>
      <w:r>
        <w:rPr>
          <w:rFonts w:ascii="Times New Roman"/>
          <w:b w:val="false"/>
          <w:i w:val="false"/>
          <w:color w:val="000000"/>
          <w:sz w:val="28"/>
        </w:rPr>
        <w:t>
      2) орынтұрақ орындарының, қоймалардың меншік иелерінің нысаналы жарналар жинау және олардың мөлшері туралы шешім қабылдау;</w:t>
      </w:r>
    </w:p>
    <w:bookmarkEnd w:id="67"/>
    <w:bookmarkStart w:name="z82" w:id="68"/>
    <w:p>
      <w:pPr>
        <w:spacing w:after="0"/>
        <w:ind w:left="0"/>
        <w:jc w:val="both"/>
      </w:pPr>
      <w:r>
        <w:rPr>
          <w:rFonts w:ascii="Times New Roman"/>
          <w:b w:val="false"/>
          <w:i w:val="false"/>
          <w:color w:val="000000"/>
          <w:sz w:val="28"/>
        </w:rPr>
        <w:t>
      Орынтұрақ орындарының, қоймалардың меншік иелері жиналыста осы тармақтың 1), 2) тармақшасында көрсетілген мәселелер бойынша шешім қабылдайды.</w:t>
      </w:r>
    </w:p>
    <w:bookmarkEnd w:id="68"/>
    <w:bookmarkStart w:name="z83" w:id="69"/>
    <w:p>
      <w:pPr>
        <w:spacing w:after="0"/>
        <w:ind w:left="0"/>
        <w:jc w:val="both"/>
      </w:pPr>
      <w:r>
        <w:rPr>
          <w:rFonts w:ascii="Times New Roman"/>
          <w:b w:val="false"/>
          <w:i w:val="false"/>
          <w:color w:val="000000"/>
          <w:sz w:val="28"/>
        </w:rPr>
        <w:t>
      Егер орынтұрақ орындары, қоймалар меншік иелерінің жалпы санының көпшілігі дауыс берсе, орынтұрақ орындары мен қоймалардың меншік иелерінің шешімі қабылданды деп есептеледі.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Жиналыс хаттамасын келу тәртібімен өткізілетін ашық ерік білдіру жолымен жиналыстың сайланған хатшысы жүргізеді және осы Бұйрыққа 2-қосымшаның </w:t>
      </w:r>
      <w:r>
        <w:rPr>
          <w:rFonts w:ascii="Times New Roman"/>
          <w:b w:val="false"/>
          <w:i w:val="false"/>
          <w:color w:val="000000"/>
          <w:sz w:val="28"/>
        </w:rPr>
        <w:t>1-нысанына</w:t>
      </w:r>
      <w:r>
        <w:rPr>
          <w:rFonts w:ascii="Times New Roman"/>
          <w:b w:val="false"/>
          <w:i w:val="false"/>
          <w:color w:val="000000"/>
          <w:sz w:val="28"/>
        </w:rPr>
        <w:t xml:space="preserve"> сәйкес ресімделеді, ал осы Қағидалардың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мәселелер осы Бұйрыққа 2-қосымшаның </w:t>
      </w:r>
      <w:r>
        <w:rPr>
          <w:rFonts w:ascii="Times New Roman"/>
          <w:b w:val="false"/>
          <w:i w:val="false"/>
          <w:color w:val="000000"/>
          <w:sz w:val="28"/>
        </w:rPr>
        <w:t>2-нысанына</w:t>
      </w:r>
      <w:r>
        <w:rPr>
          <w:rFonts w:ascii="Times New Roman"/>
          <w:b w:val="false"/>
          <w:i w:val="false"/>
          <w:color w:val="000000"/>
          <w:sz w:val="28"/>
        </w:rPr>
        <w:t xml:space="preserve"> сәйкес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Пәтерлер, тұрғын емес үй-жайлар иелерінің тегі, аты, әкесінің аты (бар болған жағдайда) (егер ол жеке басын куәландыратын құжатта көрсетілген болса), пәтерлердің, тұрғын емес үй-жайлардың нөмірлері көрсетіле отырып, дауыс беру парағы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Қоймалардың, орынтұрақ орындарының иелерінің тегі, аты, әкесінің аты (бар болған жағдайда) (егер ол жеке басын куәландыратын құжатта көрсетілген болса), қоймалардың, орынтұрақ орындарының нөмірлерін көрсете отырып, дауыс беру парағы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ресімделеді.</w:t>
      </w:r>
    </w:p>
    <w:bookmarkStart w:name="z87" w:id="70"/>
    <w:p>
      <w:pPr>
        <w:spacing w:after="0"/>
        <w:ind w:left="0"/>
        <w:jc w:val="both"/>
      </w:pPr>
      <w:r>
        <w:rPr>
          <w:rFonts w:ascii="Times New Roman"/>
          <w:b w:val="false"/>
          <w:i w:val="false"/>
          <w:color w:val="000000"/>
          <w:sz w:val="28"/>
        </w:rPr>
        <w:t xml:space="preserve">
      Талқылау үшін енгізілген әрбір сұраққа жеке дауыс беру парағы толтырылады. </w:t>
      </w:r>
    </w:p>
    <w:bookmarkEnd w:id="70"/>
    <w:bookmarkStart w:name="z88" w:id="71"/>
    <w:p>
      <w:pPr>
        <w:spacing w:after="0"/>
        <w:ind w:left="0"/>
        <w:jc w:val="both"/>
      </w:pPr>
      <w:r>
        <w:rPr>
          <w:rFonts w:ascii="Times New Roman"/>
          <w:b w:val="false"/>
          <w:i w:val="false"/>
          <w:color w:val="000000"/>
          <w:sz w:val="28"/>
        </w:rPr>
        <w:t>
      Дауыс беру парақтары жиналыс хаттамасының ажырамас бөлігі болып табылады, тігіледі және нөмірленеді.</w:t>
      </w:r>
    </w:p>
    <w:bookmarkEnd w:id="71"/>
    <w:bookmarkStart w:name="z89" w:id="72"/>
    <w:p>
      <w:pPr>
        <w:spacing w:after="0"/>
        <w:ind w:left="0"/>
        <w:jc w:val="both"/>
      </w:pPr>
      <w:r>
        <w:rPr>
          <w:rFonts w:ascii="Times New Roman"/>
          <w:b w:val="false"/>
          <w:i w:val="false"/>
          <w:color w:val="000000"/>
          <w:sz w:val="28"/>
        </w:rPr>
        <w:t xml:space="preserve">
      16. Егер бұрын жарияланған жиналыс кворум болмағандықтан, келу тәртібімен өткізілмеген болса, жиналыс жазбаша сұрау арқылы жүргізілуі мүмкін. </w:t>
      </w:r>
    </w:p>
    <w:bookmarkEnd w:id="72"/>
    <w:bookmarkStart w:name="z90" w:id="73"/>
    <w:p>
      <w:pPr>
        <w:spacing w:after="0"/>
        <w:ind w:left="0"/>
        <w:jc w:val="both"/>
      </w:pPr>
      <w:r>
        <w:rPr>
          <w:rFonts w:ascii="Times New Roman"/>
          <w:b w:val="false"/>
          <w:i w:val="false"/>
          <w:color w:val="000000"/>
          <w:sz w:val="28"/>
        </w:rPr>
        <w:t>
      Жиналыс үй кеңесінің, мүліктің меншік иелері бірлестігі төрағасының, жай серіктестіктің сенім білдірілген адамының бастамасы бойынша не ревизиялық комиссияның (ревизордың) талап етуі бойынша не тұрғын үй инспекциясының бастамасы бойынша не пәтерлер, тұрғын емес үй-жайлар меншік иелерінің кемінде он пайызының талап етуі бойынша өткізіледі.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Жазбаша сұрау жүргізу арқылы жиналысты ұйымдастыру үшін пәтерлердің, тұрғын емес үй-жайлардың меншік иелері арасынан, осы Қағидалардың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мәселелер бойынша қоймалардың, орынтұрақ орындардың меншік иелері арасынан бастамашы топ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Жиналыс жазбаша сұрау арқылы өткізілген жағдайда, күн тәртібін көрсете отырып, мұндай жиналысты өткізу туралы хабарламамен қатар жазбаша сұрау парағы пәтердің, тұрғын емес үй-жайдың, қоймалардың, орынтұрақ орындардың әрбір меншік иесіне жазбаша сұрау жарияланған күннен бастап күнтізбелік жеті күн ішінде қолма-қол не электрондық пошта арқылы жіберіледі. Жазбаша сауалнама парақтары осы Қағидаларға </w:t>
      </w:r>
      <w:r>
        <w:rPr>
          <w:rFonts w:ascii="Times New Roman"/>
          <w:b w:val="false"/>
          <w:i w:val="false"/>
          <w:color w:val="000000"/>
          <w:sz w:val="28"/>
        </w:rPr>
        <w:t>5</w:t>
      </w:r>
      <w:r>
        <w:rPr>
          <w:rFonts w:ascii="Times New Roman"/>
          <w:b w:val="false"/>
          <w:i w:val="false"/>
          <w:color w:val="000000"/>
          <w:sz w:val="28"/>
        </w:rPr>
        <w:t xml:space="preserve"> немесе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 болады және жиналыс хаттамасының ажырамас бөлігі болып табылады, тігіледі және нөмірленеді.</w:t>
      </w:r>
    </w:p>
    <w:bookmarkStart w:name="z93" w:id="74"/>
    <w:p>
      <w:pPr>
        <w:spacing w:after="0"/>
        <w:ind w:left="0"/>
        <w:jc w:val="both"/>
      </w:pPr>
      <w:r>
        <w:rPr>
          <w:rFonts w:ascii="Times New Roman"/>
          <w:b w:val="false"/>
          <w:i w:val="false"/>
          <w:color w:val="000000"/>
          <w:sz w:val="28"/>
        </w:rPr>
        <w:t xml:space="preserve">
      19. Пәтердің, тұрғын емес үй-жайдың меншік иесі жазбаша сұрау парағында тегін, атын, әкесінің атын (бар болған жағдайда) (егер ол жеке басын куәландыратын құжатта көрсетілсе), пәтердің, тұрғын емес үй-жайдың нөмірін көрсетеді, дауыс беруге шығарылған әрбір мәселе бойынша өз қолымен пікір толтырады және жазбаша сұрау парағына қол қояды. </w:t>
      </w:r>
    </w:p>
    <w:bookmarkEnd w:id="74"/>
    <w:bookmarkStart w:name="z94" w:id="75"/>
    <w:p>
      <w:pPr>
        <w:spacing w:after="0"/>
        <w:ind w:left="0"/>
        <w:jc w:val="both"/>
      </w:pPr>
      <w:r>
        <w:rPr>
          <w:rFonts w:ascii="Times New Roman"/>
          <w:b w:val="false"/>
          <w:i w:val="false"/>
          <w:color w:val="000000"/>
          <w:sz w:val="28"/>
        </w:rPr>
        <w:t>
      Қоймалардың, орынтұрақ орындары меншік иесі жазбаша сауалнама парағында тегін, атын, әкесінің атын (бар болған жағдайда) (егер ол жеке басты куәландыратын құжатта көрсетілсе), қоймалардың, орынтұрақ орындардың нөмірін, дауыс беруге шығарылған мәселелер бойынша пікірін көрсетеді және жазбаша сауалнама парағына қол қояды.</w:t>
      </w:r>
    </w:p>
    <w:bookmarkEnd w:id="75"/>
    <w:bookmarkStart w:name="z95" w:id="76"/>
    <w:p>
      <w:pPr>
        <w:spacing w:after="0"/>
        <w:ind w:left="0"/>
        <w:jc w:val="both"/>
      </w:pPr>
      <w:r>
        <w:rPr>
          <w:rFonts w:ascii="Times New Roman"/>
          <w:b w:val="false"/>
          <w:i w:val="false"/>
          <w:color w:val="000000"/>
          <w:sz w:val="28"/>
        </w:rPr>
        <w:t>
      Жазбаша сауалнама жиналыс жарияланған күннен бастап бір айдан аспайтын мерзімде жүргізіледі.</w:t>
      </w:r>
    </w:p>
    <w:bookmarkEnd w:id="76"/>
    <w:bookmarkStart w:name="z96" w:id="77"/>
    <w:p>
      <w:pPr>
        <w:spacing w:after="0"/>
        <w:ind w:left="0"/>
        <w:jc w:val="both"/>
      </w:pPr>
      <w:r>
        <w:rPr>
          <w:rFonts w:ascii="Times New Roman"/>
          <w:b w:val="false"/>
          <w:i w:val="false"/>
          <w:color w:val="000000"/>
          <w:sz w:val="28"/>
        </w:rPr>
        <w:t xml:space="preserve">
      20. Үй кеңесі немесе бастамашы топ жазбаша сауалнаманы есепке алу және оның хаттамасын жасау үшін жазбаша сауалнама парақтарын қолма-қол не электрондық пошта арқылы жинауды және қабылдауды жүзеге асырады. </w:t>
      </w:r>
    </w:p>
    <w:bookmarkEnd w:id="77"/>
    <w:bookmarkStart w:name="z97" w:id="78"/>
    <w:p>
      <w:pPr>
        <w:spacing w:after="0"/>
        <w:ind w:left="0"/>
        <w:jc w:val="both"/>
      </w:pPr>
      <w:r>
        <w:rPr>
          <w:rFonts w:ascii="Times New Roman"/>
          <w:b w:val="false"/>
          <w:i w:val="false"/>
          <w:color w:val="000000"/>
          <w:sz w:val="28"/>
        </w:rPr>
        <w:t>
      21. Жазбаша сұрау жүргізу арқылы дауыс берудің қорытындысын шығару үй кеңесінің мүшелері, пәтерлердің, тұрғын емес үй-жайлардың меншік иелері арасынан құрылған бастамашы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үйдің басқарушысы (олар болған кезде) құрамында алқалы түрде жүзеге асырылады.</w:t>
      </w:r>
    </w:p>
    <w:bookmarkEnd w:id="78"/>
    <w:bookmarkStart w:name="z98" w:id="79"/>
    <w:p>
      <w:pPr>
        <w:spacing w:after="0"/>
        <w:ind w:left="0"/>
        <w:jc w:val="both"/>
      </w:pPr>
      <w:r>
        <w:rPr>
          <w:rFonts w:ascii="Times New Roman"/>
          <w:b w:val="false"/>
          <w:i w:val="false"/>
          <w:color w:val="000000"/>
          <w:sz w:val="28"/>
        </w:rPr>
        <w:t>
      Жазбаша сұрау жүргізу арқылы дауыс берудің қорытындысын шығару үй кеңесінің мүшелері, қоймалардың, орынтұрақ орындарын күтіп-ұстауға арналған шығыстар мәселелері бойынш, қоймалардың, орынтұрақ орындарын иелерінің арасынан құрылған бастамашы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үйдің басқарушысы (олар болған кезде) құрамында алқалы түрде жүзеге асырылады.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Жазбаша сауалнама арқылы дауыс беру қорытындылары осы Бұйрыққа 2-қосымшаның </w:t>
      </w:r>
      <w:r>
        <w:rPr>
          <w:rFonts w:ascii="Times New Roman"/>
          <w:b w:val="false"/>
          <w:i w:val="false"/>
          <w:color w:val="000000"/>
          <w:sz w:val="28"/>
        </w:rPr>
        <w:t>3-нысанына</w:t>
      </w:r>
      <w:r>
        <w:rPr>
          <w:rFonts w:ascii="Times New Roman"/>
          <w:b w:val="false"/>
          <w:i w:val="false"/>
          <w:color w:val="000000"/>
          <w:sz w:val="28"/>
        </w:rPr>
        <w:t xml:space="preserve"> сәйкес хаттамамен ресімделеді және жалпыға қолжетімді орындарда орналастырылады.</w:t>
      </w:r>
    </w:p>
    <w:bookmarkStart w:name="z100" w:id="80"/>
    <w:p>
      <w:pPr>
        <w:spacing w:after="0"/>
        <w:ind w:left="0"/>
        <w:jc w:val="both"/>
      </w:pPr>
      <w:r>
        <w:rPr>
          <w:rFonts w:ascii="Times New Roman"/>
          <w:b w:val="false"/>
          <w:i w:val="false"/>
          <w:color w:val="000000"/>
          <w:sz w:val="28"/>
        </w:rPr>
        <w:t>
      23. Пәтер, тұрғын емес үй-жай меншік иесінің дауыс беруі пәтердің, тұрғын емес үй-жайдың меншік иесі міндетті түрде сәйкестендіріле отырып, тұрғын үй қатынастары және тұрғын үй-коммуналдық шаруашылық саласындағы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пайдаланылып жүзеге асырылуы мүмкін.</w:t>
      </w:r>
    </w:p>
    <w:bookmarkEnd w:id="80"/>
    <w:bookmarkStart w:name="z101" w:id="81"/>
    <w:p>
      <w:pPr>
        <w:spacing w:after="0"/>
        <w:ind w:left="0"/>
        <w:jc w:val="both"/>
      </w:pPr>
      <w:r>
        <w:rPr>
          <w:rFonts w:ascii="Times New Roman"/>
          <w:b w:val="false"/>
          <w:i w:val="false"/>
          <w:color w:val="000000"/>
          <w:sz w:val="28"/>
        </w:rPr>
        <w:t>
      Электрондық дауыс беру қорытындылары тұрғын үй қатынастары және тұрғын үй-коммуналдық шаруашылық саласындағы ақпараттандыру объектілері арқылы тіркеледі.</w:t>
      </w:r>
    </w:p>
    <w:bookmarkEnd w:id="81"/>
    <w:bookmarkStart w:name="z102" w:id="82"/>
    <w:p>
      <w:pPr>
        <w:spacing w:after="0"/>
        <w:ind w:left="0"/>
        <w:jc w:val="both"/>
      </w:pPr>
      <w:r>
        <w:rPr>
          <w:rFonts w:ascii="Times New Roman"/>
          <w:b w:val="false"/>
          <w:i w:val="false"/>
          <w:color w:val="000000"/>
          <w:sz w:val="28"/>
        </w:rPr>
        <w:t xml:space="preserve">
      Дауыс беру қорытындысын шығару кезінде келу тәртібімен өткізілетін жиналыста және тұрғын үй қатынастары және тұрғын үй-коммуналдық шаруашылық саласындағы ақпараттандыру объектісі арқылы, жазбаша сұрау жүргізу жолымен және тұрғын үй қатынастары және тұрғын үй-коммуналдық шаруашылық саласындағы ақпараттандыру объектісі арқылы пәтерлер, тұрғын емес үй-жайлар меншік иелері берген дауыстар есепке алынады.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Қоймалардың, орынтұрақ орындарының иелеріне қоймалардың, орынтұрақ орындарын күтіп-ұстау мәселелері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ережелерi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Қағаз тасымалдағышта жазбаша сұрау салу, сондай-ақ сұрау салудың электрондық парағы арқылы дауыс беру қорытындылары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хаттамамен жинақталып, ресімделеді және Қазақстан Республикасы Индустрия және инфрақұрылымдық даму министрінің міндетін атқарушының 2020 жылғы 31 наурыздағы № 172 бұйрығымен бекітілген (Нормативтік құқықтық актілерді мемлекеттік тіркеу тізілімінде № 20245 болып тіркелген)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қатынастары және тұрғын үй-коммуналдық шаруашылық саласындағы ақпараттандыру объектілерінде орналастырылады.</w:t>
      </w:r>
    </w:p>
    <w:bookmarkStart w:name="z105" w:id="83"/>
    <w:p>
      <w:pPr>
        <w:spacing w:after="0"/>
        <w:ind w:left="0"/>
        <w:jc w:val="both"/>
      </w:pPr>
      <w:r>
        <w:rPr>
          <w:rFonts w:ascii="Times New Roman"/>
          <w:b w:val="false"/>
          <w:i w:val="false"/>
          <w:color w:val="000000"/>
          <w:sz w:val="28"/>
        </w:rPr>
        <w:t>
      25. Хаттама электрондық түрде ресімделген жағдайда төраға, хатшы, үй кеңесінің мүшелері электрондық цифрлық қолтаңбамен қол қояды.</w:t>
      </w:r>
    </w:p>
    <w:bookmarkEnd w:id="83"/>
    <w:bookmarkStart w:name="z106" w:id="84"/>
    <w:p>
      <w:pPr>
        <w:spacing w:after="0"/>
        <w:ind w:left="0"/>
        <w:jc w:val="both"/>
      </w:pPr>
      <w:r>
        <w:rPr>
          <w:rFonts w:ascii="Times New Roman"/>
          <w:b w:val="false"/>
          <w:i w:val="false"/>
          <w:color w:val="000000"/>
          <w:sz w:val="28"/>
        </w:rPr>
        <w:t>
      26. Қағаз түріндегі хаттамамен немесе басып шығарылған электрондық хаттамамен ресімделген жиналыс қабылдаған шешімдер сотта, өзге де мемлекеттік органдар мен ұйымдарда қабылдаған шешімдер сотта, өзге де мемлекеттік оргалер, тұрғын емес үй-жайлар иелерінің еркін білдіруі ретінде құжат болып табылады, сондай-ақ тұрғын үй көмегін есептеуге негіз болады.</w:t>
      </w:r>
    </w:p>
    <w:bookmarkEnd w:id="84"/>
    <w:bookmarkStart w:name="z107" w:id="85"/>
    <w:p>
      <w:pPr>
        <w:spacing w:after="0"/>
        <w:ind w:left="0"/>
        <w:jc w:val="both"/>
      </w:pPr>
      <w:r>
        <w:rPr>
          <w:rFonts w:ascii="Times New Roman"/>
          <w:b w:val="false"/>
          <w:i w:val="false"/>
          <w:color w:val="000000"/>
          <w:sz w:val="28"/>
        </w:rPr>
        <w:t>
      27. Пәтердің, тұрғын емес үй-жайдың әрбір меншік иесі басқа пәтерлер, тұрғын емес үй-жайлар иелерінің дауыс беру нәтижелерін алады.</w:t>
      </w:r>
    </w:p>
    <w:bookmarkEnd w:id="85"/>
    <w:bookmarkStart w:name="z108" w:id="86"/>
    <w:p>
      <w:pPr>
        <w:spacing w:after="0"/>
        <w:ind w:left="0"/>
        <w:jc w:val="both"/>
      </w:pPr>
      <w:r>
        <w:rPr>
          <w:rFonts w:ascii="Times New Roman"/>
          <w:b w:val="false"/>
          <w:i w:val="false"/>
          <w:color w:val="000000"/>
          <w:sz w:val="28"/>
        </w:rPr>
        <w:t xml:space="preserve">
      Қоймалардың, орынтұрақ орындарының иесi дауыс беру нәтижелерін басқа қоймалардың, орынтұрақ орындарындарының иелері дауыс бергеннен кейін ғана алады. </w:t>
      </w:r>
    </w:p>
    <w:bookmarkEnd w:id="8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bookmarkStart w:name="z110" w:id="87"/>
    <w:p>
      <w:pPr>
        <w:spacing w:after="0"/>
        <w:ind w:left="0"/>
        <w:jc w:val="left"/>
      </w:pPr>
      <w:r>
        <w:rPr>
          <w:rFonts w:ascii="Times New Roman"/>
          <w:b/>
          <w:i w:val="false"/>
          <w:color w:val="000000"/>
        </w:rPr>
        <w:t xml:space="preserve"> Бастамашы топтың жиналысты шақыру туралы хабарламасы</w:t>
      </w:r>
    </w:p>
    <w:bookmarkEnd w:id="87"/>
    <w:p>
      <w:pPr>
        <w:spacing w:after="0"/>
        <w:ind w:left="0"/>
        <w:jc w:val="left"/>
      </w:pPr>
    </w:p>
    <w:p>
      <w:pPr>
        <w:spacing w:after="0"/>
        <w:ind w:left="0"/>
        <w:jc w:val="both"/>
      </w:pPr>
      <w:r>
        <w:rPr>
          <w:rFonts w:ascii="Times New Roman"/>
          <w:b w:val="false"/>
          <w:i w:val="false"/>
          <w:color w:val="000000"/>
          <w:sz w:val="28"/>
        </w:rPr>
        <w:t xml:space="preserve">
      _______________                         "__"_________ 20___ жыл уақыты _________  </w:t>
      </w:r>
    </w:p>
    <w:bookmarkStart w:name="z112" w:id="88"/>
    <w:p>
      <w:pPr>
        <w:spacing w:after="0"/>
        <w:ind w:left="0"/>
        <w:jc w:val="both"/>
      </w:pPr>
      <w:r>
        <w:rPr>
          <w:rFonts w:ascii="Times New Roman"/>
          <w:b w:val="false"/>
          <w:i w:val="false"/>
          <w:color w:val="000000"/>
          <w:sz w:val="28"/>
        </w:rPr>
        <w:t xml:space="preserve">
      Көппәтерлі тұрғын үйдің орналасқан жері:  </w:t>
      </w:r>
    </w:p>
    <w:bookmarkEnd w:id="88"/>
    <w:bookmarkStart w:name="z113" w:id="89"/>
    <w:p>
      <w:pPr>
        <w:spacing w:after="0"/>
        <w:ind w:left="0"/>
        <w:jc w:val="both"/>
      </w:pPr>
      <w:r>
        <w:rPr>
          <w:rFonts w:ascii="Times New Roman"/>
          <w:b w:val="false"/>
          <w:i w:val="false"/>
          <w:color w:val="000000"/>
          <w:sz w:val="28"/>
        </w:rPr>
        <w:t xml:space="preserve">
      _____________________________________________________________________  </w:t>
      </w:r>
    </w:p>
    <w:bookmarkEnd w:id="89"/>
    <w:bookmarkStart w:name="z114" w:id="90"/>
    <w:p>
      <w:pPr>
        <w:spacing w:after="0"/>
        <w:ind w:left="0"/>
        <w:jc w:val="both"/>
      </w:pPr>
      <w:r>
        <w:rPr>
          <w:rFonts w:ascii="Times New Roman"/>
          <w:b w:val="false"/>
          <w:i w:val="false"/>
          <w:color w:val="000000"/>
          <w:sz w:val="28"/>
        </w:rPr>
        <w:t xml:space="preserve">
      (мекенжайы)  </w:t>
      </w:r>
    </w:p>
    <w:bookmarkEnd w:id="90"/>
    <w:bookmarkStart w:name="z115" w:id="91"/>
    <w:p>
      <w:pPr>
        <w:spacing w:after="0"/>
        <w:ind w:left="0"/>
        <w:jc w:val="both"/>
      </w:pPr>
      <w:r>
        <w:rPr>
          <w:rFonts w:ascii="Times New Roman"/>
          <w:b w:val="false"/>
          <w:i w:val="false"/>
          <w:color w:val="000000"/>
          <w:sz w:val="28"/>
        </w:rPr>
        <w:t xml:space="preserve">
      Пәтерлердің, тұрғын емес үй-жайлардың жалпы саны  </w:t>
      </w:r>
    </w:p>
    <w:bookmarkEnd w:id="91"/>
    <w:bookmarkStart w:name="z116" w:id="92"/>
    <w:p>
      <w:pPr>
        <w:spacing w:after="0"/>
        <w:ind w:left="0"/>
        <w:jc w:val="both"/>
      </w:pPr>
      <w:r>
        <w:rPr>
          <w:rFonts w:ascii="Times New Roman"/>
          <w:b w:val="false"/>
          <w:i w:val="false"/>
          <w:color w:val="000000"/>
          <w:sz w:val="28"/>
        </w:rPr>
        <w:t>
      _____________________________________________________________________</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42-1-бабына</w:t>
      </w:r>
      <w:r>
        <w:rPr>
          <w:rFonts w:ascii="Times New Roman"/>
          <w:b w:val="false"/>
          <w:i w:val="false"/>
          <w:color w:val="000000"/>
          <w:sz w:val="28"/>
        </w:rPr>
        <w:t xml:space="preserve"> сәйкес жиналыс көппәтерлі тұрғын үйдің пәтер, тұрғын емес үй-жайлары иелерінің кемінде он пайызының талап етуі бойынша шақырылады.</w:t>
      </w:r>
    </w:p>
    <w:bookmarkStart w:name="z118" w:id="93"/>
    <w:p>
      <w:pPr>
        <w:spacing w:after="0"/>
        <w:ind w:left="0"/>
        <w:jc w:val="both"/>
      </w:pPr>
      <w:r>
        <w:rPr>
          <w:rFonts w:ascii="Times New Roman"/>
          <w:b w:val="false"/>
          <w:i w:val="false"/>
          <w:color w:val="000000"/>
          <w:sz w:val="28"/>
        </w:rPr>
        <w:t>
      Пәтер, тұрғын емес үй-жайлар иелерінің _________ (жазбаша) санындағы бастамашыл топ көппәтерлі тұрғын үйдің пәтер, тұрғын емес үй-жайлары иелерінің жиналысын шақыруға бастамашылық жасайды.</w:t>
      </w:r>
    </w:p>
    <w:bookmarkEnd w:id="93"/>
    <w:bookmarkStart w:name="z119" w:id="94"/>
    <w:p>
      <w:pPr>
        <w:spacing w:after="0"/>
        <w:ind w:left="0"/>
        <w:jc w:val="both"/>
      </w:pPr>
      <w:r>
        <w:rPr>
          <w:rFonts w:ascii="Times New Roman"/>
          <w:b w:val="false"/>
          <w:i w:val="false"/>
          <w:color w:val="000000"/>
          <w:sz w:val="28"/>
        </w:rPr>
        <w:t>
      Күн тәртібі:</w:t>
      </w:r>
    </w:p>
    <w:bookmarkEnd w:id="94"/>
    <w:bookmarkStart w:name="z120" w:id="95"/>
    <w:p>
      <w:pPr>
        <w:spacing w:after="0"/>
        <w:ind w:left="0"/>
        <w:jc w:val="both"/>
      </w:pPr>
      <w:r>
        <w:rPr>
          <w:rFonts w:ascii="Times New Roman"/>
          <w:b w:val="false"/>
          <w:i w:val="false"/>
          <w:color w:val="000000"/>
          <w:sz w:val="28"/>
        </w:rPr>
        <w:t>
      1.____________________________________</w:t>
      </w:r>
    </w:p>
    <w:bookmarkEnd w:id="95"/>
    <w:bookmarkStart w:name="z121" w:id="96"/>
    <w:p>
      <w:pPr>
        <w:spacing w:after="0"/>
        <w:ind w:left="0"/>
        <w:jc w:val="both"/>
      </w:pPr>
      <w:r>
        <w:rPr>
          <w:rFonts w:ascii="Times New Roman"/>
          <w:b w:val="false"/>
          <w:i w:val="false"/>
          <w:color w:val="000000"/>
          <w:sz w:val="28"/>
        </w:rPr>
        <w:t>
      2. ___________________________________</w:t>
      </w:r>
    </w:p>
    <w:bookmarkEnd w:id="96"/>
    <w:bookmarkStart w:name="z122" w:id="97"/>
    <w:p>
      <w:pPr>
        <w:spacing w:after="0"/>
        <w:ind w:left="0"/>
        <w:jc w:val="both"/>
      </w:pPr>
      <w:r>
        <w:rPr>
          <w:rFonts w:ascii="Times New Roman"/>
          <w:b w:val="false"/>
          <w:i w:val="false"/>
          <w:color w:val="000000"/>
          <w:sz w:val="28"/>
        </w:rPr>
        <w:t>
      3. ___________________________________</w:t>
      </w:r>
    </w:p>
    <w:bookmarkEnd w:id="97"/>
    <w:bookmarkStart w:name="z123" w:id="98"/>
    <w:p>
      <w:pPr>
        <w:spacing w:after="0"/>
        <w:ind w:left="0"/>
        <w:jc w:val="both"/>
      </w:pPr>
      <w:r>
        <w:rPr>
          <w:rFonts w:ascii="Times New Roman"/>
          <w:b w:val="false"/>
          <w:i w:val="false"/>
          <w:color w:val="000000"/>
          <w:sz w:val="28"/>
        </w:rPr>
        <w:t>
      Жиналысты өткізу орны, уақыты және күні:</w:t>
      </w:r>
    </w:p>
    <w:bookmarkEnd w:id="98"/>
    <w:bookmarkStart w:name="z124" w:id="99"/>
    <w:p>
      <w:pPr>
        <w:spacing w:after="0"/>
        <w:ind w:left="0"/>
        <w:jc w:val="both"/>
      </w:pPr>
      <w:r>
        <w:rPr>
          <w:rFonts w:ascii="Times New Roman"/>
          <w:b w:val="false"/>
          <w:i w:val="false"/>
          <w:color w:val="000000"/>
          <w:sz w:val="28"/>
        </w:rPr>
        <w:t>
      _____________________________________________________________________</w:t>
      </w:r>
    </w:p>
    <w:bookmarkEnd w:id="99"/>
    <w:bookmarkStart w:name="z125" w:id="100"/>
    <w:p>
      <w:pPr>
        <w:spacing w:after="0"/>
        <w:ind w:left="0"/>
        <w:jc w:val="both"/>
      </w:pPr>
      <w:r>
        <w:rPr>
          <w:rFonts w:ascii="Times New Roman"/>
          <w:b w:val="false"/>
          <w:i w:val="false"/>
          <w:color w:val="000000"/>
          <w:sz w:val="28"/>
        </w:rPr>
        <w:t>
      _____________________________________________________________________</w:t>
      </w:r>
    </w:p>
    <w:bookmarkEnd w:id="100"/>
    <w:bookmarkStart w:name="z126" w:id="101"/>
    <w:p>
      <w:pPr>
        <w:spacing w:after="0"/>
        <w:ind w:left="0"/>
        <w:jc w:val="both"/>
      </w:pPr>
      <w:r>
        <w:rPr>
          <w:rFonts w:ascii="Times New Roman"/>
          <w:b w:val="false"/>
          <w:i w:val="false"/>
          <w:color w:val="000000"/>
          <w:sz w:val="28"/>
        </w:rPr>
        <w:t>
      Жиналысты өткізу нысаны:</w:t>
      </w:r>
    </w:p>
    <w:bookmarkEnd w:id="101"/>
    <w:bookmarkStart w:name="z127" w:id="102"/>
    <w:p>
      <w:pPr>
        <w:spacing w:after="0"/>
        <w:ind w:left="0"/>
        <w:jc w:val="both"/>
      </w:pPr>
      <w:r>
        <w:rPr>
          <w:rFonts w:ascii="Times New Roman"/>
          <w:b w:val="false"/>
          <w:i w:val="false"/>
          <w:color w:val="000000"/>
          <w:sz w:val="28"/>
        </w:rPr>
        <w:t>
      _____________________________________________________________________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 бастамашылардың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тұрғын емес үй-жайлардың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03"/>
    <w:p>
      <w:pPr>
        <w:spacing w:after="0"/>
        <w:ind w:left="0"/>
        <w:jc w:val="both"/>
      </w:pPr>
      <w:r>
        <w:rPr>
          <w:rFonts w:ascii="Times New Roman"/>
          <w:b w:val="false"/>
          <w:i w:val="false"/>
          <w:color w:val="000000"/>
          <w:sz w:val="28"/>
        </w:rPr>
        <w:t>
      Көппәтерлі тұрғын үйдің пәтер, тұрғын емес үй-жайлары иелері бастамашыларының жалпы саны: __________________ (жазбаша).</w:t>
      </w:r>
    </w:p>
    <w:bookmarkEnd w:id="1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130" w:id="104"/>
    <w:p>
      <w:pPr>
        <w:spacing w:after="0"/>
        <w:ind w:left="0"/>
        <w:jc w:val="left"/>
      </w:pPr>
      <w:r>
        <w:rPr>
          <w:rFonts w:ascii="Times New Roman"/>
          <w:b/>
          <w:i w:val="false"/>
          <w:color w:val="000000"/>
        </w:rPr>
        <w:t xml:space="preserve"> 20___ жылы "___"__________ жиналысқа қатысатын көппәтерлі тұрғын үйлердегі орынтұрақ орындарының, қоймалардың меншік иелерінің тіркеу парағы</w:t>
      </w:r>
    </w:p>
    <w:bookmarkEnd w:id="104"/>
    <w:bookmarkStart w:name="z131" w:id="105"/>
    <w:p>
      <w:pPr>
        <w:spacing w:after="0"/>
        <w:ind w:left="0"/>
        <w:jc w:val="both"/>
      </w:pPr>
      <w:r>
        <w:rPr>
          <w:rFonts w:ascii="Times New Roman"/>
          <w:b w:val="false"/>
          <w:i w:val="false"/>
          <w:color w:val="000000"/>
          <w:sz w:val="28"/>
        </w:rPr>
        <w:t>
      Көппәтерлі тұрғын үйдің орналасқан жері: 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орынтұрақ орындарының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қоймалар</w:t>
            </w:r>
          </w:p>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Жиналыс төрағасы: _________                         __________  </w:t>
      </w:r>
    </w:p>
    <w:bookmarkStart w:name="z134" w:id="106"/>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06"/>
    <w:bookmarkStart w:name="z135" w:id="107"/>
    <w:p>
      <w:pPr>
        <w:spacing w:after="0"/>
        <w:ind w:left="0"/>
        <w:jc w:val="both"/>
      </w:pPr>
      <w:r>
        <w:rPr>
          <w:rFonts w:ascii="Times New Roman"/>
          <w:b w:val="false"/>
          <w:i w:val="false"/>
          <w:color w:val="000000"/>
          <w:sz w:val="28"/>
        </w:rPr>
        <w:t xml:space="preserve">
      Жиналыс хатшысы:_________                         __________  </w:t>
      </w:r>
    </w:p>
    <w:bookmarkEnd w:id="107"/>
    <w:bookmarkStart w:name="z136" w:id="108"/>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08"/>
    <w:bookmarkStart w:name="z137" w:id="109"/>
    <w:p>
      <w:pPr>
        <w:spacing w:after="0"/>
        <w:ind w:left="0"/>
        <w:jc w:val="both"/>
      </w:pPr>
      <w:r>
        <w:rPr>
          <w:rFonts w:ascii="Times New Roman"/>
          <w:b w:val="false"/>
          <w:i w:val="false"/>
          <w:color w:val="000000"/>
          <w:sz w:val="28"/>
        </w:rPr>
        <w:t xml:space="preserve">
      Үй кеңесінің мүшесі: ________                         __________  </w:t>
      </w:r>
    </w:p>
    <w:bookmarkEnd w:id="109"/>
    <w:bookmarkStart w:name="z138" w:id="110"/>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10"/>
    <w:bookmarkStart w:name="z139" w:id="111"/>
    <w:p>
      <w:pPr>
        <w:spacing w:after="0"/>
        <w:ind w:left="0"/>
        <w:jc w:val="both"/>
      </w:pPr>
      <w:r>
        <w:rPr>
          <w:rFonts w:ascii="Times New Roman"/>
          <w:b w:val="false"/>
          <w:i w:val="false"/>
          <w:color w:val="000000"/>
          <w:sz w:val="28"/>
        </w:rPr>
        <w:t xml:space="preserve">
      Үй кеңесінің мүшесі: ________                         __________ </w:t>
      </w:r>
    </w:p>
    <w:bookmarkEnd w:id="111"/>
    <w:bookmarkStart w:name="z140" w:id="112"/>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12"/>
    <w:bookmarkStart w:name="z141" w:id="113"/>
    <w:p>
      <w:pPr>
        <w:spacing w:after="0"/>
        <w:ind w:left="0"/>
        <w:jc w:val="both"/>
      </w:pPr>
      <w:r>
        <w:rPr>
          <w:rFonts w:ascii="Times New Roman"/>
          <w:b w:val="false"/>
          <w:i w:val="false"/>
          <w:color w:val="000000"/>
          <w:sz w:val="28"/>
        </w:rPr>
        <w:t xml:space="preserve">
      Үй кеңесінің мүшесі: ________                         ___________  </w:t>
      </w:r>
    </w:p>
    <w:bookmarkEnd w:id="113"/>
    <w:bookmarkStart w:name="z142" w:id="114"/>
    <w:p>
      <w:pPr>
        <w:spacing w:after="0"/>
        <w:ind w:left="0"/>
        <w:jc w:val="both"/>
      </w:pPr>
      <w:r>
        <w:rPr>
          <w:rFonts w:ascii="Times New Roman"/>
          <w:b w:val="false"/>
          <w:i w:val="false"/>
          <w:color w:val="000000"/>
          <w:sz w:val="28"/>
        </w:rPr>
        <w:t>
      (тегі, аты, әкесінің аты (бар болған жағдайда)       (қолы)</w:t>
      </w:r>
    </w:p>
    <w:bookmarkEnd w:id="11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3-қосымша</w:t>
            </w:r>
          </w:p>
        </w:tc>
      </w:tr>
    </w:tbl>
    <w:bookmarkStart w:name="z144" w:id="115"/>
    <w:p>
      <w:pPr>
        <w:spacing w:after="0"/>
        <w:ind w:left="0"/>
        <w:jc w:val="left"/>
      </w:pPr>
      <w:r>
        <w:rPr>
          <w:rFonts w:ascii="Times New Roman"/>
          <w:b/>
          <w:i w:val="false"/>
          <w:color w:val="000000"/>
        </w:rPr>
        <w:t xml:space="preserve"> Жиналыста (келу тәртібі арқылы өткізілетін) дауыс берген пәтерлер, тұрғын емес үй-жайлар меншік иелерінің дауыс беру парағы</w:t>
      </w:r>
    </w:p>
    <w:bookmarkEnd w:id="115"/>
    <w:bookmarkStart w:name="z145" w:id="116"/>
    <w:p>
      <w:pPr>
        <w:spacing w:after="0"/>
        <w:ind w:left="0"/>
        <w:jc w:val="both"/>
      </w:pPr>
      <w:r>
        <w:rPr>
          <w:rFonts w:ascii="Times New Roman"/>
          <w:b w:val="false"/>
          <w:i w:val="false"/>
          <w:color w:val="000000"/>
          <w:sz w:val="28"/>
        </w:rPr>
        <w:t>
      20___ жылғы "__"_________ уақыты ________</w:t>
      </w:r>
    </w:p>
    <w:bookmarkEnd w:id="116"/>
    <w:bookmarkStart w:name="z146" w:id="117"/>
    <w:p>
      <w:pPr>
        <w:spacing w:after="0"/>
        <w:ind w:left="0"/>
        <w:jc w:val="both"/>
      </w:pPr>
      <w:r>
        <w:rPr>
          <w:rFonts w:ascii="Times New Roman"/>
          <w:b w:val="false"/>
          <w:i w:val="false"/>
          <w:color w:val="000000"/>
          <w:sz w:val="28"/>
        </w:rPr>
        <w:t>
      Көппәтерлі тұрғын үйдің орналасқан жері: ___________________________</w:t>
      </w:r>
    </w:p>
    <w:bookmarkEnd w:id="117"/>
    <w:bookmarkStart w:name="z147" w:id="118"/>
    <w:p>
      <w:pPr>
        <w:spacing w:after="0"/>
        <w:ind w:left="0"/>
        <w:jc w:val="both"/>
      </w:pPr>
      <w:r>
        <w:rPr>
          <w:rFonts w:ascii="Times New Roman"/>
          <w:b w:val="false"/>
          <w:i w:val="false"/>
          <w:color w:val="000000"/>
          <w:sz w:val="28"/>
        </w:rPr>
        <w:t>
      Талқылауға шығарылған мәселе:____________________________________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 және (немесе) электрондық пошта мекенжайлы (иесінің қалауы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9"/>
          <w:p>
            <w:pPr>
              <w:spacing w:after="20"/>
              <w:ind w:left="20"/>
              <w:jc w:val="both"/>
            </w:pPr>
            <w:r>
              <w:rPr>
                <w:rFonts w:ascii="Times New Roman"/>
                <w:b w:val="false"/>
                <w:i w:val="false"/>
                <w:color w:val="000000"/>
                <w:sz w:val="20"/>
              </w:rPr>
              <w:t>
"Жақтағандар"</w:t>
            </w:r>
          </w:p>
          <w:bookmarkEnd w:id="119"/>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"Қарсылар"</w:t>
            </w:r>
          </w:p>
          <w:bookmarkEnd w:id="120"/>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1"/>
          <w:p>
            <w:pPr>
              <w:spacing w:after="20"/>
              <w:ind w:left="20"/>
              <w:jc w:val="both"/>
            </w:pPr>
            <w:r>
              <w:rPr>
                <w:rFonts w:ascii="Times New Roman"/>
                <w:b w:val="false"/>
                <w:i w:val="false"/>
                <w:color w:val="000000"/>
                <w:sz w:val="20"/>
              </w:rPr>
              <w:t>
"Қалыс</w:t>
            </w:r>
          </w:p>
          <w:bookmarkEnd w:id="121"/>
          <w:p>
            <w:pPr>
              <w:spacing w:after="20"/>
              <w:ind w:left="20"/>
              <w:jc w:val="both"/>
            </w:pPr>
            <w:r>
              <w:rPr>
                <w:rFonts w:ascii="Times New Roman"/>
                <w:b w:val="false"/>
                <w:i w:val="false"/>
                <w:color w:val="000000"/>
                <w:sz w:val="20"/>
              </w:rPr>
              <w:t>
қалғандар"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Жиналыс төрағасы: _________                         __________  </w:t>
      </w:r>
    </w:p>
    <w:bookmarkStart w:name="z152" w:id="122"/>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22"/>
    <w:bookmarkStart w:name="z153" w:id="123"/>
    <w:p>
      <w:pPr>
        <w:spacing w:after="0"/>
        <w:ind w:left="0"/>
        <w:jc w:val="both"/>
      </w:pPr>
      <w:r>
        <w:rPr>
          <w:rFonts w:ascii="Times New Roman"/>
          <w:b w:val="false"/>
          <w:i w:val="false"/>
          <w:color w:val="000000"/>
          <w:sz w:val="28"/>
        </w:rPr>
        <w:t xml:space="preserve">
      Жиналыс хатшысы:_________                         __________  </w:t>
      </w:r>
    </w:p>
    <w:bookmarkEnd w:id="123"/>
    <w:bookmarkStart w:name="z154" w:id="12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24"/>
    <w:bookmarkStart w:name="z155" w:id="125"/>
    <w:p>
      <w:pPr>
        <w:spacing w:after="0"/>
        <w:ind w:left="0"/>
        <w:jc w:val="both"/>
      </w:pPr>
      <w:r>
        <w:rPr>
          <w:rFonts w:ascii="Times New Roman"/>
          <w:b w:val="false"/>
          <w:i w:val="false"/>
          <w:color w:val="000000"/>
          <w:sz w:val="28"/>
        </w:rPr>
        <w:t xml:space="preserve">
      Үй кеңесінің мүшесі: ________                        __________  </w:t>
      </w:r>
    </w:p>
    <w:bookmarkEnd w:id="125"/>
    <w:bookmarkStart w:name="z156" w:id="126"/>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26"/>
    <w:bookmarkStart w:name="z157" w:id="127"/>
    <w:p>
      <w:pPr>
        <w:spacing w:after="0"/>
        <w:ind w:left="0"/>
        <w:jc w:val="both"/>
      </w:pPr>
      <w:r>
        <w:rPr>
          <w:rFonts w:ascii="Times New Roman"/>
          <w:b w:val="false"/>
          <w:i w:val="false"/>
          <w:color w:val="000000"/>
          <w:sz w:val="28"/>
        </w:rPr>
        <w:t xml:space="preserve">
      Үй кеңесінің мүшесі: ________                         __________  </w:t>
      </w:r>
    </w:p>
    <w:bookmarkEnd w:id="127"/>
    <w:bookmarkStart w:name="z158" w:id="128"/>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28"/>
    <w:bookmarkStart w:name="z159" w:id="129"/>
    <w:p>
      <w:pPr>
        <w:spacing w:after="0"/>
        <w:ind w:left="0"/>
        <w:jc w:val="both"/>
      </w:pPr>
      <w:r>
        <w:rPr>
          <w:rFonts w:ascii="Times New Roman"/>
          <w:b w:val="false"/>
          <w:i w:val="false"/>
          <w:color w:val="000000"/>
          <w:sz w:val="28"/>
        </w:rPr>
        <w:t xml:space="preserve">
      Үй кеңесінің мүшесі: ________                         ___________  </w:t>
      </w:r>
    </w:p>
    <w:bookmarkEnd w:id="129"/>
    <w:bookmarkStart w:name="z160" w:id="130"/>
    <w:p>
      <w:pPr>
        <w:spacing w:after="0"/>
        <w:ind w:left="0"/>
        <w:jc w:val="both"/>
      </w:pPr>
      <w:r>
        <w:rPr>
          <w:rFonts w:ascii="Times New Roman"/>
          <w:b w:val="false"/>
          <w:i w:val="false"/>
          <w:color w:val="000000"/>
          <w:sz w:val="28"/>
        </w:rPr>
        <w:t>
      (тегі, аты, әкесінің аты (бар болған жағдайда)       (қолы)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 дауыс беру кезінде талап етілмейді және алып тасталады.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4-қосымша</w:t>
            </w:r>
          </w:p>
        </w:tc>
      </w:tr>
    </w:tbl>
    <w:bookmarkStart w:name="z163" w:id="131"/>
    <w:p>
      <w:pPr>
        <w:spacing w:after="0"/>
        <w:ind w:left="0"/>
        <w:jc w:val="left"/>
      </w:pPr>
      <w:r>
        <w:rPr>
          <w:rFonts w:ascii="Times New Roman"/>
          <w:b/>
          <w:i w:val="false"/>
          <w:color w:val="000000"/>
        </w:rPr>
        <w:t xml:space="preserve">  20___ жылғы "__"_________ жиналыста (келу тәртібі арқылы өткізілетін ашық ерік білдіру жолымен) дауыс берген орынтұрақ орындарының, қоймалардың меншік иелерінің дауыс беру парағы</w:t>
      </w:r>
    </w:p>
    <w:bookmarkEnd w:id="131"/>
    <w:bookmarkStart w:name="z164" w:id="132"/>
    <w:p>
      <w:pPr>
        <w:spacing w:after="0"/>
        <w:ind w:left="0"/>
        <w:jc w:val="both"/>
      </w:pPr>
      <w:r>
        <w:rPr>
          <w:rFonts w:ascii="Times New Roman"/>
          <w:b w:val="false"/>
          <w:i w:val="false"/>
          <w:color w:val="000000"/>
          <w:sz w:val="28"/>
        </w:rPr>
        <w:t>
      уақыты ________</w:t>
      </w:r>
    </w:p>
    <w:bookmarkEnd w:id="132"/>
    <w:bookmarkStart w:name="z165" w:id="133"/>
    <w:p>
      <w:pPr>
        <w:spacing w:after="0"/>
        <w:ind w:left="0"/>
        <w:jc w:val="both"/>
      </w:pPr>
      <w:r>
        <w:rPr>
          <w:rFonts w:ascii="Times New Roman"/>
          <w:b w:val="false"/>
          <w:i w:val="false"/>
          <w:color w:val="000000"/>
          <w:sz w:val="28"/>
        </w:rPr>
        <w:t>
      Көппәтерлі тұрғын үйдің орналасқан жері:</w:t>
      </w:r>
    </w:p>
    <w:bookmarkEnd w:id="133"/>
    <w:bookmarkStart w:name="z166" w:id="134"/>
    <w:p>
      <w:pPr>
        <w:spacing w:after="0"/>
        <w:ind w:left="0"/>
        <w:jc w:val="both"/>
      </w:pPr>
      <w:r>
        <w:rPr>
          <w:rFonts w:ascii="Times New Roman"/>
          <w:b w:val="false"/>
          <w:i w:val="false"/>
          <w:color w:val="000000"/>
          <w:sz w:val="28"/>
        </w:rPr>
        <w:t>
      ____________________________________</w:t>
      </w:r>
    </w:p>
    <w:bookmarkEnd w:id="134"/>
    <w:bookmarkStart w:name="z167" w:id="135"/>
    <w:p>
      <w:pPr>
        <w:spacing w:after="0"/>
        <w:ind w:left="0"/>
        <w:jc w:val="both"/>
      </w:pPr>
      <w:r>
        <w:rPr>
          <w:rFonts w:ascii="Times New Roman"/>
          <w:b w:val="false"/>
          <w:i w:val="false"/>
          <w:color w:val="000000"/>
          <w:sz w:val="28"/>
        </w:rPr>
        <w:t>
      Талқылауға шығарылған мәселе: _______________________________</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 және (немесе) электрондық пошта мекенжайы (иесінің қалауы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орынтұрақ орындарының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6"/>
          <w:p>
            <w:pPr>
              <w:spacing w:after="20"/>
              <w:ind w:left="20"/>
              <w:jc w:val="both"/>
            </w:pPr>
            <w:r>
              <w:rPr>
                <w:rFonts w:ascii="Times New Roman"/>
                <w:b w:val="false"/>
                <w:i w:val="false"/>
                <w:color w:val="000000"/>
                <w:sz w:val="20"/>
              </w:rPr>
              <w:t>
Қоймалардың №</w:t>
            </w:r>
          </w:p>
          <w:bookmarkEnd w:id="136"/>
          <w:p>
            <w:pPr>
              <w:spacing w:after="20"/>
              <w:ind w:left="20"/>
              <w:jc w:val="both"/>
            </w:pPr>
            <w:r>
              <w:rPr>
                <w:rFonts w:ascii="Times New Roman"/>
                <w:b w:val="false"/>
                <w:i w:val="false"/>
                <w:color w:val="000000"/>
                <w:sz w:val="20"/>
              </w:rPr>
              <w:t>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7"/>
          <w:p>
            <w:pPr>
              <w:spacing w:after="20"/>
              <w:ind w:left="20"/>
              <w:jc w:val="both"/>
            </w:pPr>
            <w:r>
              <w:rPr>
                <w:rFonts w:ascii="Times New Roman"/>
                <w:b w:val="false"/>
                <w:i w:val="false"/>
                <w:color w:val="000000"/>
                <w:sz w:val="20"/>
              </w:rPr>
              <w:t>
"Жақтағандар"</w:t>
            </w:r>
          </w:p>
          <w:bookmarkEnd w:id="137"/>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8"/>
          <w:p>
            <w:pPr>
              <w:spacing w:after="20"/>
              <w:ind w:left="20"/>
              <w:jc w:val="both"/>
            </w:pPr>
            <w:r>
              <w:rPr>
                <w:rFonts w:ascii="Times New Roman"/>
                <w:b w:val="false"/>
                <w:i w:val="false"/>
                <w:color w:val="000000"/>
                <w:sz w:val="20"/>
              </w:rPr>
              <w:t>
"Қарсылар"</w:t>
            </w:r>
          </w:p>
          <w:bookmarkEnd w:id="138"/>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"Қалыс</w:t>
            </w:r>
          </w:p>
          <w:bookmarkEnd w:id="139"/>
          <w:p>
            <w:pPr>
              <w:spacing w:after="20"/>
              <w:ind w:left="20"/>
              <w:jc w:val="both"/>
            </w:pPr>
            <w:r>
              <w:rPr>
                <w:rFonts w:ascii="Times New Roman"/>
                <w:b w:val="false"/>
                <w:i w:val="false"/>
                <w:color w:val="000000"/>
                <w:sz w:val="20"/>
              </w:rPr>
              <w:t>
қалғандар"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Жиналыс төрағасы: _________                         __________  </w:t>
      </w:r>
    </w:p>
    <w:bookmarkStart w:name="z173" w:id="140"/>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40"/>
    <w:bookmarkStart w:name="z174" w:id="141"/>
    <w:p>
      <w:pPr>
        <w:spacing w:after="0"/>
        <w:ind w:left="0"/>
        <w:jc w:val="both"/>
      </w:pPr>
      <w:r>
        <w:rPr>
          <w:rFonts w:ascii="Times New Roman"/>
          <w:b w:val="false"/>
          <w:i w:val="false"/>
          <w:color w:val="000000"/>
          <w:sz w:val="28"/>
        </w:rPr>
        <w:t xml:space="preserve">
      Жиналыс хатшысы:_________                         __________  </w:t>
      </w:r>
    </w:p>
    <w:bookmarkEnd w:id="141"/>
    <w:bookmarkStart w:name="z175" w:id="142"/>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42"/>
    <w:bookmarkStart w:name="z176" w:id="143"/>
    <w:p>
      <w:pPr>
        <w:spacing w:after="0"/>
        <w:ind w:left="0"/>
        <w:jc w:val="both"/>
      </w:pPr>
      <w:r>
        <w:rPr>
          <w:rFonts w:ascii="Times New Roman"/>
          <w:b w:val="false"/>
          <w:i w:val="false"/>
          <w:color w:val="000000"/>
          <w:sz w:val="28"/>
        </w:rPr>
        <w:t xml:space="preserve">
      Үй кеңесінің мүшесі: ________                         __________ </w:t>
      </w:r>
    </w:p>
    <w:bookmarkEnd w:id="143"/>
    <w:bookmarkStart w:name="z177" w:id="14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44"/>
    <w:bookmarkStart w:name="z178" w:id="145"/>
    <w:p>
      <w:pPr>
        <w:spacing w:after="0"/>
        <w:ind w:left="0"/>
        <w:jc w:val="both"/>
      </w:pPr>
      <w:r>
        <w:rPr>
          <w:rFonts w:ascii="Times New Roman"/>
          <w:b w:val="false"/>
          <w:i w:val="false"/>
          <w:color w:val="000000"/>
          <w:sz w:val="28"/>
        </w:rPr>
        <w:t xml:space="preserve">
      Үй кеңесінің мүшесі: ________                         __________  </w:t>
      </w:r>
    </w:p>
    <w:bookmarkEnd w:id="145"/>
    <w:bookmarkStart w:name="z179" w:id="146"/>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46"/>
    <w:bookmarkStart w:name="z180" w:id="147"/>
    <w:p>
      <w:pPr>
        <w:spacing w:after="0"/>
        <w:ind w:left="0"/>
        <w:jc w:val="both"/>
      </w:pPr>
      <w:r>
        <w:rPr>
          <w:rFonts w:ascii="Times New Roman"/>
          <w:b w:val="false"/>
          <w:i w:val="false"/>
          <w:color w:val="000000"/>
          <w:sz w:val="28"/>
        </w:rPr>
        <w:t xml:space="preserve">
      Үй кеңесінің мүшесі: ________                         ___________  </w:t>
      </w:r>
    </w:p>
    <w:bookmarkEnd w:id="147"/>
    <w:bookmarkStart w:name="z181" w:id="148"/>
    <w:p>
      <w:pPr>
        <w:spacing w:after="0"/>
        <w:ind w:left="0"/>
        <w:jc w:val="both"/>
      </w:pPr>
      <w:r>
        <w:rPr>
          <w:rFonts w:ascii="Times New Roman"/>
          <w:b w:val="false"/>
          <w:i w:val="false"/>
          <w:color w:val="000000"/>
          <w:sz w:val="28"/>
        </w:rPr>
        <w:t>
      (тегі, аты, әкесінің аты (бар болған жағдайда)       (қолы)</w:t>
      </w:r>
    </w:p>
    <w:bookmarkEnd w:id="148"/>
    <w:bookmarkStart w:name="z182" w:id="149"/>
    <w:p>
      <w:pPr>
        <w:spacing w:after="0"/>
        <w:ind w:left="0"/>
        <w:jc w:val="both"/>
      </w:pPr>
      <w:r>
        <w:rPr>
          <w:rFonts w:ascii="Times New Roman"/>
          <w:b w:val="false"/>
          <w:i w:val="false"/>
          <w:color w:val="000000"/>
          <w:sz w:val="28"/>
        </w:rPr>
        <w:t>
      * тұрғын үй қатынастары және тұрғын үй-коммуналдық шаруашылық саласындағы ақпараттандыру объектілері арқылы дауыс беру кезінде талап етілмейді және алып тасталады.</w:t>
      </w:r>
    </w:p>
    <w:bookmarkEnd w:id="1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5-қосымша</w:t>
            </w:r>
          </w:p>
        </w:tc>
      </w:tr>
    </w:tbl>
    <w:bookmarkStart w:name="z184" w:id="150"/>
    <w:p>
      <w:pPr>
        <w:spacing w:after="0"/>
        <w:ind w:left="0"/>
        <w:jc w:val="left"/>
      </w:pPr>
      <w:r>
        <w:rPr>
          <w:rFonts w:ascii="Times New Roman"/>
          <w:b/>
          <w:i w:val="false"/>
          <w:color w:val="000000"/>
        </w:rPr>
        <w:t xml:space="preserve"> Пәтерлердің, тұрғын емес үй-жайлардың меншік иелеріне жазбаша сауалнама жүргізу кезінде дауыс берудің № ___ парағы</w:t>
      </w:r>
    </w:p>
    <w:bookmarkEnd w:id="150"/>
    <w:p>
      <w:pPr>
        <w:spacing w:after="0"/>
        <w:ind w:left="0"/>
        <w:jc w:val="left"/>
      </w:pPr>
    </w:p>
    <w:p>
      <w:pPr>
        <w:spacing w:after="0"/>
        <w:ind w:left="0"/>
        <w:jc w:val="both"/>
      </w:pPr>
      <w:r>
        <w:rPr>
          <w:rFonts w:ascii="Times New Roman"/>
          <w:b w:val="false"/>
          <w:i w:val="false"/>
          <w:color w:val="000000"/>
          <w:sz w:val="28"/>
        </w:rPr>
        <w:t xml:space="preserve">
      _________ 20___ жылғы                   "__"_________  </w:t>
      </w:r>
    </w:p>
    <w:bookmarkStart w:name="z186" w:id="151"/>
    <w:p>
      <w:pPr>
        <w:spacing w:after="0"/>
        <w:ind w:left="0"/>
        <w:jc w:val="both"/>
      </w:pPr>
      <w:r>
        <w:rPr>
          <w:rFonts w:ascii="Times New Roman"/>
          <w:b w:val="false"/>
          <w:i w:val="false"/>
          <w:color w:val="000000"/>
          <w:sz w:val="28"/>
        </w:rPr>
        <w:t>
      уақыты ________</w:t>
      </w:r>
    </w:p>
    <w:bookmarkEnd w:id="151"/>
    <w:bookmarkStart w:name="z187" w:id="152"/>
    <w:p>
      <w:pPr>
        <w:spacing w:after="0"/>
        <w:ind w:left="0"/>
        <w:jc w:val="both"/>
      </w:pPr>
      <w:r>
        <w:rPr>
          <w:rFonts w:ascii="Times New Roman"/>
          <w:b w:val="false"/>
          <w:i w:val="false"/>
          <w:color w:val="000000"/>
          <w:sz w:val="28"/>
        </w:rPr>
        <w:t>
      Көппәтерлі тұрғын үйдің орналасқан жері:</w:t>
      </w:r>
    </w:p>
    <w:bookmarkEnd w:id="152"/>
    <w:bookmarkStart w:name="z188" w:id="153"/>
    <w:p>
      <w:pPr>
        <w:spacing w:after="0"/>
        <w:ind w:left="0"/>
        <w:jc w:val="both"/>
      </w:pPr>
      <w:r>
        <w:rPr>
          <w:rFonts w:ascii="Times New Roman"/>
          <w:b w:val="false"/>
          <w:i w:val="false"/>
          <w:color w:val="000000"/>
          <w:sz w:val="28"/>
        </w:rPr>
        <w:t>
      ___________________________________</w:t>
      </w:r>
    </w:p>
    <w:bookmarkEnd w:id="153"/>
    <w:bookmarkStart w:name="z189" w:id="154"/>
    <w:p>
      <w:pPr>
        <w:spacing w:after="0"/>
        <w:ind w:left="0"/>
        <w:jc w:val="both"/>
      </w:pPr>
      <w:r>
        <w:rPr>
          <w:rFonts w:ascii="Times New Roman"/>
          <w:b w:val="false"/>
          <w:i w:val="false"/>
          <w:color w:val="000000"/>
          <w:sz w:val="28"/>
        </w:rPr>
        <w:t xml:space="preserve">
      Жауапты тұлғалар:________________________________________________________ </w:t>
      </w:r>
    </w:p>
    <w:bookmarkEnd w:id="154"/>
    <w:bookmarkStart w:name="z190" w:id="155"/>
    <w:p>
      <w:pPr>
        <w:spacing w:after="0"/>
        <w:ind w:left="0"/>
        <w:jc w:val="both"/>
      </w:pPr>
      <w:r>
        <w:rPr>
          <w:rFonts w:ascii="Times New Roman"/>
          <w:b w:val="false"/>
          <w:i w:val="false"/>
          <w:color w:val="000000"/>
          <w:sz w:val="28"/>
        </w:rPr>
        <w:t>
      (пәтерлердің, тұрғын емес үй-жайлардың меншік иелері қатарынан тағайындалатындар)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Талқылауға енгізілген мәселелер: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"Жақтағандар"</w:t>
            </w:r>
          </w:p>
          <w:bookmarkEnd w:id="156"/>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7"/>
          <w:p>
            <w:pPr>
              <w:spacing w:after="20"/>
              <w:ind w:left="20"/>
              <w:jc w:val="both"/>
            </w:pPr>
            <w:r>
              <w:rPr>
                <w:rFonts w:ascii="Times New Roman"/>
                <w:b w:val="false"/>
                <w:i w:val="false"/>
                <w:color w:val="000000"/>
                <w:sz w:val="20"/>
              </w:rPr>
              <w:t>
"Қарсылар"</w:t>
            </w:r>
          </w:p>
          <w:bookmarkEnd w:id="157"/>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8"/>
          <w:p>
            <w:pPr>
              <w:spacing w:after="20"/>
              <w:ind w:left="20"/>
              <w:jc w:val="both"/>
            </w:pPr>
            <w:r>
              <w:rPr>
                <w:rFonts w:ascii="Times New Roman"/>
                <w:b w:val="false"/>
                <w:i w:val="false"/>
                <w:color w:val="000000"/>
                <w:sz w:val="20"/>
              </w:rPr>
              <w:t>
"Қалыс қалғандар"</w:t>
            </w:r>
          </w:p>
          <w:bookmarkEnd w:id="158"/>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59"/>
    <w:p>
      <w:pPr>
        <w:spacing w:after="0"/>
        <w:ind w:left="0"/>
        <w:jc w:val="both"/>
      </w:pPr>
      <w:r>
        <w:rPr>
          <w:rFonts w:ascii="Times New Roman"/>
          <w:b w:val="false"/>
          <w:i w:val="false"/>
          <w:color w:val="000000"/>
          <w:sz w:val="28"/>
        </w:rPr>
        <w:t>
      Пәтер, тұрғын емес үй-жай меншік иесінің (тегі, аты, әкесінің аты (бар болған жағдайда) .________ \___________________</w:t>
      </w:r>
    </w:p>
    <w:bookmarkEnd w:id="159"/>
    <w:bookmarkStart w:name="z195" w:id="160"/>
    <w:p>
      <w:pPr>
        <w:spacing w:after="0"/>
        <w:ind w:left="0"/>
        <w:jc w:val="both"/>
      </w:pPr>
      <w:r>
        <w:rPr>
          <w:rFonts w:ascii="Times New Roman"/>
          <w:b w:val="false"/>
          <w:i w:val="false"/>
          <w:color w:val="000000"/>
          <w:sz w:val="28"/>
        </w:rPr>
        <w:t>
      Пәтер, тұрғын емес үй-жай меншік иесінің мекенжайы_________________________</w:t>
      </w:r>
    </w:p>
    <w:bookmarkEnd w:id="160"/>
    <w:bookmarkStart w:name="z196" w:id="161"/>
    <w:p>
      <w:pPr>
        <w:spacing w:after="0"/>
        <w:ind w:left="0"/>
        <w:jc w:val="both"/>
      </w:pPr>
      <w:r>
        <w:rPr>
          <w:rFonts w:ascii="Times New Roman"/>
          <w:b w:val="false"/>
          <w:i w:val="false"/>
          <w:color w:val="000000"/>
          <w:sz w:val="28"/>
        </w:rPr>
        <w:t>
      Пәтерлердің, тұрғын емес үй-жайлардың меншік иелерінің ұялы телефон нөмірі және (немесе) электрондық пошта мекенжайы (пәтерлердің, тұрғын емес үй-жайлардың меншік иелерінің қалауы бойынша)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Қолы____________________________________  </w:t>
      </w:r>
    </w:p>
    <w:bookmarkStart w:name="z198" w:id="162"/>
    <w:p>
      <w:pPr>
        <w:spacing w:after="0"/>
        <w:ind w:left="0"/>
        <w:jc w:val="both"/>
      </w:pPr>
      <w:r>
        <w:rPr>
          <w:rFonts w:ascii="Times New Roman"/>
          <w:b w:val="false"/>
          <w:i w:val="false"/>
          <w:color w:val="000000"/>
          <w:sz w:val="28"/>
        </w:rPr>
        <w:t xml:space="preserve">
      (пәтердің, тұрғын емес үй-жайдың меншік иесі)  </w:t>
      </w:r>
    </w:p>
    <w:bookmarkEnd w:id="162"/>
    <w:bookmarkStart w:name="z199" w:id="163"/>
    <w:p>
      <w:pPr>
        <w:spacing w:after="0"/>
        <w:ind w:left="0"/>
        <w:jc w:val="both"/>
      </w:pPr>
      <w:r>
        <w:rPr>
          <w:rFonts w:ascii="Times New Roman"/>
          <w:b w:val="false"/>
          <w:i w:val="false"/>
          <w:color w:val="000000"/>
          <w:sz w:val="28"/>
        </w:rPr>
        <w:t xml:space="preserve">
      Қолы____________________________________  </w:t>
      </w:r>
    </w:p>
    <w:bookmarkEnd w:id="163"/>
    <w:bookmarkStart w:name="z200" w:id="164"/>
    <w:p>
      <w:pPr>
        <w:spacing w:after="0"/>
        <w:ind w:left="0"/>
        <w:jc w:val="both"/>
      </w:pPr>
      <w:r>
        <w:rPr>
          <w:rFonts w:ascii="Times New Roman"/>
          <w:b w:val="false"/>
          <w:i w:val="false"/>
          <w:color w:val="000000"/>
          <w:sz w:val="28"/>
        </w:rPr>
        <w:t xml:space="preserve">
      жауапты тұлғалар)  </w:t>
      </w:r>
    </w:p>
    <w:bookmarkEnd w:id="164"/>
    <w:bookmarkStart w:name="z201" w:id="165"/>
    <w:p>
      <w:pPr>
        <w:spacing w:after="0"/>
        <w:ind w:left="0"/>
        <w:jc w:val="both"/>
      </w:pPr>
      <w:r>
        <w:rPr>
          <w:rFonts w:ascii="Times New Roman"/>
          <w:b w:val="false"/>
          <w:i w:val="false"/>
          <w:color w:val="000000"/>
          <w:sz w:val="28"/>
        </w:rPr>
        <w:t xml:space="preserve">
      Қолы____________________________________  </w:t>
      </w:r>
    </w:p>
    <w:bookmarkEnd w:id="165"/>
    <w:bookmarkStart w:name="z202" w:id="166"/>
    <w:p>
      <w:pPr>
        <w:spacing w:after="0"/>
        <w:ind w:left="0"/>
        <w:jc w:val="both"/>
      </w:pPr>
      <w:r>
        <w:rPr>
          <w:rFonts w:ascii="Times New Roman"/>
          <w:b w:val="false"/>
          <w:i w:val="false"/>
          <w:color w:val="000000"/>
          <w:sz w:val="28"/>
        </w:rPr>
        <w:t xml:space="preserve">
      (үй кеңесінің мүшесі)  </w:t>
      </w:r>
    </w:p>
    <w:bookmarkEnd w:id="166"/>
    <w:bookmarkStart w:name="z203" w:id="167"/>
    <w:p>
      <w:pPr>
        <w:spacing w:after="0"/>
        <w:ind w:left="0"/>
        <w:jc w:val="both"/>
      </w:pPr>
      <w:r>
        <w:rPr>
          <w:rFonts w:ascii="Times New Roman"/>
          <w:b w:val="false"/>
          <w:i w:val="false"/>
          <w:color w:val="000000"/>
          <w:sz w:val="28"/>
        </w:rPr>
        <w:t xml:space="preserve">
      Қолы____________________________________  </w:t>
      </w:r>
    </w:p>
    <w:bookmarkEnd w:id="167"/>
    <w:bookmarkStart w:name="z204" w:id="168"/>
    <w:p>
      <w:pPr>
        <w:spacing w:after="0"/>
        <w:ind w:left="0"/>
        <w:jc w:val="both"/>
      </w:pPr>
      <w:r>
        <w:rPr>
          <w:rFonts w:ascii="Times New Roman"/>
          <w:b w:val="false"/>
          <w:i w:val="false"/>
          <w:color w:val="000000"/>
          <w:sz w:val="28"/>
        </w:rPr>
        <w:t>
      (үй кеңесінің мүшесі)</w:t>
      </w:r>
    </w:p>
    <w:bookmarkEnd w:id="168"/>
    <w:bookmarkStart w:name="z205" w:id="169"/>
    <w:p>
      <w:pPr>
        <w:spacing w:after="0"/>
        <w:ind w:left="0"/>
        <w:jc w:val="both"/>
      </w:pPr>
      <w:r>
        <w:rPr>
          <w:rFonts w:ascii="Times New Roman"/>
          <w:b w:val="false"/>
          <w:i w:val="false"/>
          <w:color w:val="000000"/>
          <w:sz w:val="28"/>
        </w:rPr>
        <w:t>
      * тұрғын үй қатынастары және тұрғын үй-коммуналдық шаруашылық саласындағы ақпараттандыру объектілері арқылы дауыс беру кезінде талап етілмейді және алып тасталады.</w:t>
      </w:r>
    </w:p>
    <w:bookmarkEnd w:id="16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6-қосымша</w:t>
            </w:r>
          </w:p>
        </w:tc>
      </w:tr>
    </w:tbl>
    <w:bookmarkStart w:name="z207" w:id="170"/>
    <w:p>
      <w:pPr>
        <w:spacing w:after="0"/>
        <w:ind w:left="0"/>
        <w:jc w:val="left"/>
      </w:pPr>
      <w:r>
        <w:rPr>
          <w:rFonts w:ascii="Times New Roman"/>
          <w:b/>
          <w:i w:val="false"/>
          <w:color w:val="000000"/>
        </w:rPr>
        <w:t xml:space="preserve"> Орынтұрақ орындарының, қоймалардың меншік иелеріне жазбаша сауалнама жүргізу кезінде дауыс берудің № ___ парағы</w:t>
      </w:r>
    </w:p>
    <w:bookmarkEnd w:id="170"/>
    <w:p>
      <w:pPr>
        <w:spacing w:after="0"/>
        <w:ind w:left="0"/>
        <w:jc w:val="left"/>
      </w:pPr>
    </w:p>
    <w:p>
      <w:pPr>
        <w:spacing w:after="0"/>
        <w:ind w:left="0"/>
        <w:jc w:val="both"/>
      </w:pPr>
      <w:r>
        <w:rPr>
          <w:rFonts w:ascii="Times New Roman"/>
          <w:b w:val="false"/>
          <w:i w:val="false"/>
          <w:color w:val="000000"/>
          <w:sz w:val="28"/>
        </w:rPr>
        <w:t>
      _________ 20___ жылғы                               "__" _________ уақыты ________</w:t>
      </w:r>
    </w:p>
    <w:bookmarkStart w:name="z209" w:id="171"/>
    <w:p>
      <w:pPr>
        <w:spacing w:after="0"/>
        <w:ind w:left="0"/>
        <w:jc w:val="both"/>
      </w:pPr>
      <w:r>
        <w:rPr>
          <w:rFonts w:ascii="Times New Roman"/>
          <w:b w:val="false"/>
          <w:i w:val="false"/>
          <w:color w:val="000000"/>
          <w:sz w:val="28"/>
        </w:rPr>
        <w:t>
      Көппәтерлі тұрғын үйдің орналасқан жері: ___________________</w:t>
      </w:r>
    </w:p>
    <w:bookmarkEnd w:id="171"/>
    <w:bookmarkStart w:name="z210" w:id="172"/>
    <w:p>
      <w:pPr>
        <w:spacing w:after="0"/>
        <w:ind w:left="0"/>
        <w:jc w:val="both"/>
      </w:pPr>
      <w:r>
        <w:rPr>
          <w:rFonts w:ascii="Times New Roman"/>
          <w:b w:val="false"/>
          <w:i w:val="false"/>
          <w:color w:val="000000"/>
          <w:sz w:val="28"/>
        </w:rPr>
        <w:t>
      Жауапты тұлғалар:______________________________________</w:t>
      </w:r>
    </w:p>
    <w:bookmarkEnd w:id="172"/>
    <w:bookmarkStart w:name="z211" w:id="173"/>
    <w:p>
      <w:pPr>
        <w:spacing w:after="0"/>
        <w:ind w:left="0"/>
        <w:jc w:val="both"/>
      </w:pPr>
      <w:r>
        <w:rPr>
          <w:rFonts w:ascii="Times New Roman"/>
          <w:b w:val="false"/>
          <w:i w:val="false"/>
          <w:color w:val="000000"/>
          <w:sz w:val="28"/>
        </w:rPr>
        <w:t>
       (пәтерлердің, тұрғын емес үй-жайлардың меншік иелері қатарынан тағайындалатындар)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Талқылауға енгізілген мәселелер: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"Жақтағандар"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"Қарсылар"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4"/>
          <w:p>
            <w:pPr>
              <w:spacing w:after="20"/>
              <w:ind w:left="20"/>
              <w:jc w:val="both"/>
            </w:pPr>
            <w:r>
              <w:rPr>
                <w:rFonts w:ascii="Times New Roman"/>
                <w:b w:val="false"/>
                <w:i w:val="false"/>
                <w:color w:val="000000"/>
                <w:sz w:val="20"/>
              </w:rPr>
              <w:t>
"Қалыс қалғандар"</w:t>
            </w:r>
          </w:p>
          <w:bookmarkEnd w:id="174"/>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75"/>
    <w:p>
      <w:pPr>
        <w:spacing w:after="0"/>
        <w:ind w:left="0"/>
        <w:jc w:val="both"/>
      </w:pPr>
      <w:r>
        <w:rPr>
          <w:rFonts w:ascii="Times New Roman"/>
          <w:b w:val="false"/>
          <w:i w:val="false"/>
          <w:color w:val="000000"/>
          <w:sz w:val="28"/>
        </w:rPr>
        <w:t>
      Пәтер, тұрғын емес үй-жай меншік иесінің (тегі, аты, әкесінің аты (бар болған жағдайда)._________\__________________</w:t>
      </w:r>
    </w:p>
    <w:bookmarkEnd w:id="175"/>
    <w:bookmarkStart w:name="z214" w:id="176"/>
    <w:p>
      <w:pPr>
        <w:spacing w:after="0"/>
        <w:ind w:left="0"/>
        <w:jc w:val="both"/>
      </w:pPr>
      <w:r>
        <w:rPr>
          <w:rFonts w:ascii="Times New Roman"/>
          <w:b w:val="false"/>
          <w:i w:val="false"/>
          <w:color w:val="000000"/>
          <w:sz w:val="28"/>
        </w:rPr>
        <w:t>
      Пәтер, тұрғын емес үй-жай меншік иесінің мекенжайы_______________________</w:t>
      </w:r>
    </w:p>
    <w:bookmarkEnd w:id="176"/>
    <w:bookmarkStart w:name="z215" w:id="177"/>
    <w:p>
      <w:pPr>
        <w:spacing w:after="0"/>
        <w:ind w:left="0"/>
        <w:jc w:val="both"/>
      </w:pPr>
      <w:r>
        <w:rPr>
          <w:rFonts w:ascii="Times New Roman"/>
          <w:b w:val="false"/>
          <w:i w:val="false"/>
          <w:color w:val="000000"/>
          <w:sz w:val="28"/>
        </w:rPr>
        <w:t>
      Пәтерлердің, тұрғын емес үй-жайлардың меншік иелерінің ұялы телефон нөмірі және (немесе) электрондық пошта мекенжайлы (пәтерлердің, тұрғын емес үй-жайлардың меншік иелерінің қалауы бойынша)</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Қолы____________________________________  </w:t>
      </w:r>
    </w:p>
    <w:bookmarkStart w:name="z217" w:id="178"/>
    <w:p>
      <w:pPr>
        <w:spacing w:after="0"/>
        <w:ind w:left="0"/>
        <w:jc w:val="both"/>
      </w:pPr>
      <w:r>
        <w:rPr>
          <w:rFonts w:ascii="Times New Roman"/>
          <w:b w:val="false"/>
          <w:i w:val="false"/>
          <w:color w:val="000000"/>
          <w:sz w:val="28"/>
        </w:rPr>
        <w:t xml:space="preserve">
      (пәтердің, тұрғын емес үй-жайдың меншік иесі)  </w:t>
      </w:r>
    </w:p>
    <w:bookmarkEnd w:id="178"/>
    <w:bookmarkStart w:name="z218" w:id="179"/>
    <w:p>
      <w:pPr>
        <w:spacing w:after="0"/>
        <w:ind w:left="0"/>
        <w:jc w:val="both"/>
      </w:pPr>
      <w:r>
        <w:rPr>
          <w:rFonts w:ascii="Times New Roman"/>
          <w:b w:val="false"/>
          <w:i w:val="false"/>
          <w:color w:val="000000"/>
          <w:sz w:val="28"/>
        </w:rPr>
        <w:t xml:space="preserve">
      Қолы____________________________________  </w:t>
      </w:r>
    </w:p>
    <w:bookmarkEnd w:id="179"/>
    <w:bookmarkStart w:name="z219" w:id="180"/>
    <w:p>
      <w:pPr>
        <w:spacing w:after="0"/>
        <w:ind w:left="0"/>
        <w:jc w:val="both"/>
      </w:pPr>
      <w:r>
        <w:rPr>
          <w:rFonts w:ascii="Times New Roman"/>
          <w:b w:val="false"/>
          <w:i w:val="false"/>
          <w:color w:val="000000"/>
          <w:sz w:val="28"/>
        </w:rPr>
        <w:t xml:space="preserve">
      жауапты тұлғалар)  </w:t>
      </w:r>
    </w:p>
    <w:bookmarkEnd w:id="180"/>
    <w:bookmarkStart w:name="z220" w:id="181"/>
    <w:p>
      <w:pPr>
        <w:spacing w:after="0"/>
        <w:ind w:left="0"/>
        <w:jc w:val="both"/>
      </w:pPr>
      <w:r>
        <w:rPr>
          <w:rFonts w:ascii="Times New Roman"/>
          <w:b w:val="false"/>
          <w:i w:val="false"/>
          <w:color w:val="000000"/>
          <w:sz w:val="28"/>
        </w:rPr>
        <w:t xml:space="preserve">
      Қолы____________________________________  </w:t>
      </w:r>
    </w:p>
    <w:bookmarkEnd w:id="181"/>
    <w:bookmarkStart w:name="z221" w:id="182"/>
    <w:p>
      <w:pPr>
        <w:spacing w:after="0"/>
        <w:ind w:left="0"/>
        <w:jc w:val="both"/>
      </w:pPr>
      <w:r>
        <w:rPr>
          <w:rFonts w:ascii="Times New Roman"/>
          <w:b w:val="false"/>
          <w:i w:val="false"/>
          <w:color w:val="000000"/>
          <w:sz w:val="28"/>
        </w:rPr>
        <w:t xml:space="preserve">
      (үй кеңесінің мүшесі)  </w:t>
      </w:r>
    </w:p>
    <w:bookmarkEnd w:id="182"/>
    <w:bookmarkStart w:name="z222" w:id="183"/>
    <w:p>
      <w:pPr>
        <w:spacing w:after="0"/>
        <w:ind w:left="0"/>
        <w:jc w:val="both"/>
      </w:pPr>
      <w:r>
        <w:rPr>
          <w:rFonts w:ascii="Times New Roman"/>
          <w:b w:val="false"/>
          <w:i w:val="false"/>
          <w:color w:val="000000"/>
          <w:sz w:val="28"/>
        </w:rPr>
        <w:t xml:space="preserve">
      Қолы____________________________________  </w:t>
      </w:r>
    </w:p>
    <w:bookmarkEnd w:id="183"/>
    <w:bookmarkStart w:name="z223" w:id="184"/>
    <w:p>
      <w:pPr>
        <w:spacing w:after="0"/>
        <w:ind w:left="0"/>
        <w:jc w:val="both"/>
      </w:pPr>
      <w:r>
        <w:rPr>
          <w:rFonts w:ascii="Times New Roman"/>
          <w:b w:val="false"/>
          <w:i w:val="false"/>
          <w:color w:val="000000"/>
          <w:sz w:val="28"/>
        </w:rPr>
        <w:t>
      (үй кеңесінің мүшесі)</w:t>
      </w:r>
    </w:p>
    <w:bookmarkEnd w:id="184"/>
    <w:bookmarkStart w:name="z224" w:id="185"/>
    <w:p>
      <w:pPr>
        <w:spacing w:after="0"/>
        <w:ind w:left="0"/>
        <w:jc w:val="both"/>
      </w:pPr>
      <w:r>
        <w:rPr>
          <w:rFonts w:ascii="Times New Roman"/>
          <w:b w:val="false"/>
          <w:i w:val="false"/>
          <w:color w:val="000000"/>
          <w:sz w:val="28"/>
        </w:rPr>
        <w:t>
      * тұрғын үй қатынастары және тұрғын үй-коммуналдық шаруашылық саласындағы ақпараттандыру объектілері арқылы дауыс берілсе, талап етілмейді және алып тасталады.</w:t>
      </w:r>
    </w:p>
    <w:bookmarkEnd w:id="18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жөніндегі шешімдер</w:t>
            </w:r>
            <w:r>
              <w:br/>
            </w:r>
            <w:r>
              <w:rPr>
                <w:rFonts w:ascii="Times New Roman"/>
                <w:b w:val="false"/>
                <w:i w:val="false"/>
                <w:color w:val="000000"/>
                <w:sz w:val="20"/>
              </w:rPr>
              <w:t>қабылдау қағидаларына</w:t>
            </w:r>
            <w:r>
              <w:br/>
            </w:r>
            <w:r>
              <w:rPr>
                <w:rFonts w:ascii="Times New Roman"/>
                <w:b w:val="false"/>
                <w:i w:val="false"/>
                <w:color w:val="000000"/>
                <w:sz w:val="20"/>
              </w:rPr>
              <w:t>7-қосымша</w:t>
            </w:r>
          </w:p>
        </w:tc>
      </w:tr>
    </w:tbl>
    <w:bookmarkStart w:name="z226" w:id="186"/>
    <w:p>
      <w:pPr>
        <w:spacing w:after="0"/>
        <w:ind w:left="0"/>
        <w:jc w:val="left"/>
      </w:pPr>
      <w:r>
        <w:rPr>
          <w:rFonts w:ascii="Times New Roman"/>
          <w:b/>
          <w:i w:val="false"/>
          <w:color w:val="000000"/>
        </w:rPr>
        <w:t xml:space="preserve"> 20___ жылы "___"__________ жиналысқа қатысатын пәтерлер, тұрғын емес үй-жайлар меншік иелерінің тіркеу парағы</w:t>
      </w:r>
    </w:p>
    <w:bookmarkEnd w:id="186"/>
    <w:bookmarkStart w:name="z227" w:id="187"/>
    <w:p>
      <w:pPr>
        <w:spacing w:after="0"/>
        <w:ind w:left="0"/>
        <w:jc w:val="both"/>
      </w:pPr>
      <w:r>
        <w:rPr>
          <w:rFonts w:ascii="Times New Roman"/>
          <w:b w:val="false"/>
          <w:i w:val="false"/>
          <w:color w:val="000000"/>
          <w:sz w:val="28"/>
        </w:rPr>
        <w:t>
      Көппәтерлі тұрғын үйдің орналасқан жері: ___________________________</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Жиналыс төрағасы: _________                         __________  </w:t>
      </w:r>
    </w:p>
    <w:bookmarkStart w:name="z229" w:id="188"/>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88"/>
    <w:bookmarkStart w:name="z230" w:id="189"/>
    <w:p>
      <w:pPr>
        <w:spacing w:after="0"/>
        <w:ind w:left="0"/>
        <w:jc w:val="both"/>
      </w:pPr>
      <w:r>
        <w:rPr>
          <w:rFonts w:ascii="Times New Roman"/>
          <w:b w:val="false"/>
          <w:i w:val="false"/>
          <w:color w:val="000000"/>
          <w:sz w:val="28"/>
        </w:rPr>
        <w:t xml:space="preserve">
      Жиналыс хатшысы:_________                         __________  </w:t>
      </w:r>
    </w:p>
    <w:bookmarkEnd w:id="189"/>
    <w:bookmarkStart w:name="z231" w:id="190"/>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90"/>
    <w:bookmarkStart w:name="z232" w:id="191"/>
    <w:p>
      <w:pPr>
        <w:spacing w:after="0"/>
        <w:ind w:left="0"/>
        <w:jc w:val="both"/>
      </w:pPr>
      <w:r>
        <w:rPr>
          <w:rFonts w:ascii="Times New Roman"/>
          <w:b w:val="false"/>
          <w:i w:val="false"/>
          <w:color w:val="000000"/>
          <w:sz w:val="28"/>
        </w:rPr>
        <w:t xml:space="preserve">
      Үй кеңесінің мүшесі: ________                         __________  </w:t>
      </w:r>
    </w:p>
    <w:bookmarkEnd w:id="191"/>
    <w:bookmarkStart w:name="z233" w:id="192"/>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92"/>
    <w:bookmarkStart w:name="z234" w:id="193"/>
    <w:p>
      <w:pPr>
        <w:spacing w:after="0"/>
        <w:ind w:left="0"/>
        <w:jc w:val="both"/>
      </w:pPr>
      <w:r>
        <w:rPr>
          <w:rFonts w:ascii="Times New Roman"/>
          <w:b w:val="false"/>
          <w:i w:val="false"/>
          <w:color w:val="000000"/>
          <w:sz w:val="28"/>
        </w:rPr>
        <w:t xml:space="preserve">
      Үй кеңесінің мүшесі: ________                         __________  </w:t>
      </w:r>
    </w:p>
    <w:bookmarkEnd w:id="193"/>
    <w:bookmarkStart w:name="z235" w:id="19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194"/>
    <w:bookmarkStart w:name="z236" w:id="195"/>
    <w:p>
      <w:pPr>
        <w:spacing w:after="0"/>
        <w:ind w:left="0"/>
        <w:jc w:val="both"/>
      </w:pPr>
      <w:r>
        <w:rPr>
          <w:rFonts w:ascii="Times New Roman"/>
          <w:b w:val="false"/>
          <w:i w:val="false"/>
          <w:color w:val="000000"/>
          <w:sz w:val="28"/>
        </w:rPr>
        <w:t xml:space="preserve">
      Үй кеңесінің мүшесі: ________                         ___________  </w:t>
      </w:r>
    </w:p>
    <w:bookmarkEnd w:id="195"/>
    <w:bookmarkStart w:name="z237" w:id="196"/>
    <w:p>
      <w:pPr>
        <w:spacing w:after="0"/>
        <w:ind w:left="0"/>
        <w:jc w:val="both"/>
      </w:pPr>
      <w:r>
        <w:rPr>
          <w:rFonts w:ascii="Times New Roman"/>
          <w:b w:val="false"/>
          <w:i w:val="false"/>
          <w:color w:val="000000"/>
          <w:sz w:val="28"/>
        </w:rPr>
        <w:t>
      (тегі, аты, әкесінің аты (бар болған жағдайда)       (қолы)</w:t>
      </w:r>
    </w:p>
    <w:bookmarkEnd w:id="19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 министрінің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165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40" w:id="197"/>
    <w:p>
      <w:pPr>
        <w:spacing w:after="0"/>
        <w:ind w:left="0"/>
        <w:jc w:val="left"/>
      </w:pPr>
      <w:r>
        <w:rPr>
          <w:rFonts w:ascii="Times New Roman"/>
          <w:b/>
          <w:i w:val="false"/>
          <w:color w:val="000000"/>
        </w:rPr>
        <w:t xml:space="preserve"> Пәтерлердің, тұрғын емес үй-жайлардың меншік иелері жиналысының  (келу тәртібімен өткізілетін жиналыста ерік-қалауын ашық білдіру арқылы) № __ хаттамасы ______________________________________________бастамасы бойынша</w:t>
      </w:r>
    </w:p>
    <w:bookmarkEnd w:id="197"/>
    <w:bookmarkStart w:name="z241" w:id="198"/>
    <w:p>
      <w:pPr>
        <w:spacing w:after="0"/>
        <w:ind w:left="0"/>
        <w:jc w:val="both"/>
      </w:pPr>
      <w:r>
        <w:rPr>
          <w:rFonts w:ascii="Times New Roman"/>
          <w:b w:val="false"/>
          <w:i w:val="false"/>
          <w:color w:val="000000"/>
          <w:sz w:val="28"/>
        </w:rPr>
        <w:t>
      уақыты _____ 20___ жылғы "__"_____________</w:t>
      </w:r>
    </w:p>
    <w:bookmarkEnd w:id="198"/>
    <w:bookmarkStart w:name="z242" w:id="199"/>
    <w:p>
      <w:pPr>
        <w:spacing w:after="0"/>
        <w:ind w:left="0"/>
        <w:jc w:val="both"/>
      </w:pPr>
      <w:r>
        <w:rPr>
          <w:rFonts w:ascii="Times New Roman"/>
          <w:b w:val="false"/>
          <w:i w:val="false"/>
          <w:color w:val="000000"/>
          <w:sz w:val="28"/>
        </w:rPr>
        <w:t>
      1. Көппәтерлі тұрғын үйдің орналасқан жері: ___________________________________</w:t>
      </w:r>
    </w:p>
    <w:bookmarkEnd w:id="199"/>
    <w:bookmarkStart w:name="z243" w:id="200"/>
    <w:p>
      <w:pPr>
        <w:spacing w:after="0"/>
        <w:ind w:left="0"/>
        <w:jc w:val="both"/>
      </w:pPr>
      <w:r>
        <w:rPr>
          <w:rFonts w:ascii="Times New Roman"/>
          <w:b w:val="false"/>
          <w:i w:val="false"/>
          <w:color w:val="000000"/>
          <w:sz w:val="28"/>
        </w:rPr>
        <w:t>
      2. Пәтер меншік иелерінің жалпы саны:________________________________________</w:t>
      </w:r>
    </w:p>
    <w:bookmarkEnd w:id="200"/>
    <w:bookmarkStart w:name="z244" w:id="201"/>
    <w:p>
      <w:pPr>
        <w:spacing w:after="0"/>
        <w:ind w:left="0"/>
        <w:jc w:val="both"/>
      </w:pPr>
      <w:r>
        <w:rPr>
          <w:rFonts w:ascii="Times New Roman"/>
          <w:b w:val="false"/>
          <w:i w:val="false"/>
          <w:color w:val="000000"/>
          <w:sz w:val="28"/>
        </w:rPr>
        <w:t>
      3. Тұрғын емес үй-жай меншік иелерінің жалпы саны:____________________________</w:t>
      </w:r>
    </w:p>
    <w:bookmarkEnd w:id="201"/>
    <w:bookmarkStart w:name="z245" w:id="202"/>
    <w:p>
      <w:pPr>
        <w:spacing w:after="0"/>
        <w:ind w:left="0"/>
        <w:jc w:val="both"/>
      </w:pPr>
      <w:r>
        <w:rPr>
          <w:rFonts w:ascii="Times New Roman"/>
          <w:b w:val="false"/>
          <w:i w:val="false"/>
          <w:color w:val="000000"/>
          <w:sz w:val="28"/>
        </w:rPr>
        <w:t>
      4. Жиналысқа қатысушылардың саны (хаттамаға қосымшаға сәйкес нысан бойынша):</w:t>
      </w:r>
    </w:p>
    <w:bookmarkEnd w:id="202"/>
    <w:bookmarkStart w:name="z246" w:id="203"/>
    <w:p>
      <w:pPr>
        <w:spacing w:after="0"/>
        <w:ind w:left="0"/>
        <w:jc w:val="both"/>
      </w:pPr>
      <w:r>
        <w:rPr>
          <w:rFonts w:ascii="Times New Roman"/>
          <w:b w:val="false"/>
          <w:i w:val="false"/>
          <w:color w:val="000000"/>
          <w:sz w:val="28"/>
        </w:rPr>
        <w:t>
      5. Шақырылған тұлғалар: тегі, аты, әкесінің аты (бар болған жағдайда) ____________________________________________</w:t>
      </w:r>
    </w:p>
    <w:bookmarkEnd w:id="203"/>
    <w:bookmarkStart w:name="z247" w:id="204"/>
    <w:p>
      <w:pPr>
        <w:spacing w:after="0"/>
        <w:ind w:left="0"/>
        <w:jc w:val="both"/>
      </w:pPr>
      <w:r>
        <w:rPr>
          <w:rFonts w:ascii="Times New Roman"/>
          <w:b w:val="false"/>
          <w:i w:val="false"/>
          <w:color w:val="000000"/>
          <w:sz w:val="28"/>
        </w:rPr>
        <w:t>
      6. Жиналыс нысаны ________________________________________________________</w:t>
      </w:r>
    </w:p>
    <w:bookmarkEnd w:id="204"/>
    <w:bookmarkStart w:name="z248" w:id="205"/>
    <w:p>
      <w:pPr>
        <w:spacing w:after="0"/>
        <w:ind w:left="0"/>
        <w:jc w:val="both"/>
      </w:pPr>
      <w:r>
        <w:rPr>
          <w:rFonts w:ascii="Times New Roman"/>
          <w:b w:val="false"/>
          <w:i w:val="false"/>
          <w:color w:val="000000"/>
          <w:sz w:val="28"/>
        </w:rPr>
        <w:t>
      Жиналыстың күн тәртібі:</w:t>
      </w:r>
    </w:p>
    <w:bookmarkEnd w:id="205"/>
    <w:bookmarkStart w:name="z249" w:id="206"/>
    <w:p>
      <w:pPr>
        <w:spacing w:after="0"/>
        <w:ind w:left="0"/>
        <w:jc w:val="both"/>
      </w:pPr>
      <w:r>
        <w:rPr>
          <w:rFonts w:ascii="Times New Roman"/>
          <w:b w:val="false"/>
          <w:i w:val="false"/>
          <w:color w:val="000000"/>
          <w:sz w:val="28"/>
        </w:rPr>
        <w:t>
      1. _____________________________________________________________________</w:t>
      </w:r>
    </w:p>
    <w:bookmarkEnd w:id="206"/>
    <w:bookmarkStart w:name="z250" w:id="207"/>
    <w:p>
      <w:pPr>
        <w:spacing w:after="0"/>
        <w:ind w:left="0"/>
        <w:jc w:val="both"/>
      </w:pPr>
      <w:r>
        <w:rPr>
          <w:rFonts w:ascii="Times New Roman"/>
          <w:b w:val="false"/>
          <w:i w:val="false"/>
          <w:color w:val="000000"/>
          <w:sz w:val="28"/>
        </w:rPr>
        <w:t>
      2. _____________________________________________________________________</w:t>
      </w:r>
    </w:p>
    <w:bookmarkEnd w:id="207"/>
    <w:bookmarkStart w:name="z251" w:id="208"/>
    <w:p>
      <w:pPr>
        <w:spacing w:after="0"/>
        <w:ind w:left="0"/>
        <w:jc w:val="both"/>
      </w:pPr>
      <w:r>
        <w:rPr>
          <w:rFonts w:ascii="Times New Roman"/>
          <w:b w:val="false"/>
          <w:i w:val="false"/>
          <w:color w:val="000000"/>
          <w:sz w:val="28"/>
        </w:rPr>
        <w:t>
      Сөз сөйлеген адамдар: тегі, аты, әкесінің аты (бар болған жағдайда) _______________________________________________</w:t>
      </w:r>
    </w:p>
    <w:bookmarkEnd w:id="208"/>
    <w:bookmarkStart w:name="z252" w:id="209"/>
    <w:p>
      <w:pPr>
        <w:spacing w:after="0"/>
        <w:ind w:left="0"/>
        <w:jc w:val="both"/>
      </w:pPr>
      <w:r>
        <w:rPr>
          <w:rFonts w:ascii="Times New Roman"/>
          <w:b w:val="false"/>
          <w:i w:val="false"/>
          <w:color w:val="000000"/>
          <w:sz w:val="28"/>
        </w:rPr>
        <w:t>
      Дауыс беру нәтижелері:</w:t>
      </w:r>
    </w:p>
    <w:bookmarkEnd w:id="209"/>
    <w:bookmarkStart w:name="z253" w:id="210"/>
    <w:p>
      <w:pPr>
        <w:spacing w:after="0"/>
        <w:ind w:left="0"/>
        <w:jc w:val="both"/>
      </w:pPr>
      <w:r>
        <w:rPr>
          <w:rFonts w:ascii="Times New Roman"/>
          <w:b w:val="false"/>
          <w:i w:val="false"/>
          <w:color w:val="000000"/>
          <w:sz w:val="28"/>
        </w:rPr>
        <w:t>
      Дауыс беруге шығарылған мәселелер:</w:t>
      </w:r>
    </w:p>
    <w:bookmarkEnd w:id="210"/>
    <w:bookmarkStart w:name="z254" w:id="211"/>
    <w:p>
      <w:pPr>
        <w:spacing w:after="0"/>
        <w:ind w:left="0"/>
        <w:jc w:val="both"/>
      </w:pPr>
      <w:r>
        <w:rPr>
          <w:rFonts w:ascii="Times New Roman"/>
          <w:b w:val="false"/>
          <w:i w:val="false"/>
          <w:color w:val="000000"/>
          <w:sz w:val="28"/>
        </w:rPr>
        <w:t>
      1. _____________________________________________________________________</w:t>
      </w:r>
    </w:p>
    <w:bookmarkEnd w:id="211"/>
    <w:bookmarkStart w:name="z255" w:id="212"/>
    <w:p>
      <w:pPr>
        <w:spacing w:after="0"/>
        <w:ind w:left="0"/>
        <w:jc w:val="both"/>
      </w:pPr>
      <w:r>
        <w:rPr>
          <w:rFonts w:ascii="Times New Roman"/>
          <w:b w:val="false"/>
          <w:i w:val="false"/>
          <w:color w:val="000000"/>
          <w:sz w:val="28"/>
        </w:rPr>
        <w:t>
      Қағаз жеткізгіштегі құжаттар:</w:t>
      </w:r>
    </w:p>
    <w:bookmarkEnd w:id="212"/>
    <w:bookmarkStart w:name="z256" w:id="213"/>
    <w:p>
      <w:pPr>
        <w:spacing w:after="0"/>
        <w:ind w:left="0"/>
        <w:jc w:val="both"/>
      </w:pPr>
      <w:r>
        <w:rPr>
          <w:rFonts w:ascii="Times New Roman"/>
          <w:b w:val="false"/>
          <w:i w:val="false"/>
          <w:color w:val="000000"/>
          <w:sz w:val="28"/>
        </w:rPr>
        <w:t>
      Қарсы _____ Қалыс қалды_______ Қалыс қалды</w:t>
      </w:r>
    </w:p>
    <w:bookmarkEnd w:id="213"/>
    <w:bookmarkStart w:name="z257" w:id="214"/>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214"/>
    <w:bookmarkStart w:name="z258" w:id="215"/>
    <w:p>
      <w:pPr>
        <w:spacing w:after="0"/>
        <w:ind w:left="0"/>
        <w:jc w:val="both"/>
      </w:pPr>
      <w:r>
        <w:rPr>
          <w:rFonts w:ascii="Times New Roman"/>
          <w:b w:val="false"/>
          <w:i w:val="false"/>
          <w:color w:val="000000"/>
          <w:sz w:val="28"/>
        </w:rPr>
        <w:t>
      Қарсы ___ Қалыс қалды_______ Қалыс қалды</w:t>
      </w:r>
    </w:p>
    <w:bookmarkEnd w:id="215"/>
    <w:bookmarkStart w:name="z259" w:id="216"/>
    <w:p>
      <w:pPr>
        <w:spacing w:after="0"/>
        <w:ind w:left="0"/>
        <w:jc w:val="both"/>
      </w:pPr>
      <w:r>
        <w:rPr>
          <w:rFonts w:ascii="Times New Roman"/>
          <w:b w:val="false"/>
          <w:i w:val="false"/>
          <w:color w:val="000000"/>
          <w:sz w:val="28"/>
        </w:rPr>
        <w:t>
      2. _____________________________________________________________________</w:t>
      </w:r>
    </w:p>
    <w:bookmarkEnd w:id="216"/>
    <w:bookmarkStart w:name="z260" w:id="217"/>
    <w:p>
      <w:pPr>
        <w:spacing w:after="0"/>
        <w:ind w:left="0"/>
        <w:jc w:val="both"/>
      </w:pPr>
      <w:r>
        <w:rPr>
          <w:rFonts w:ascii="Times New Roman"/>
          <w:b w:val="false"/>
          <w:i w:val="false"/>
          <w:color w:val="000000"/>
          <w:sz w:val="28"/>
        </w:rPr>
        <w:t>
      Қағаз жеткізгіштегі құжаттар:</w:t>
      </w:r>
    </w:p>
    <w:bookmarkEnd w:id="217"/>
    <w:bookmarkStart w:name="z261" w:id="218"/>
    <w:p>
      <w:pPr>
        <w:spacing w:after="0"/>
        <w:ind w:left="0"/>
        <w:jc w:val="both"/>
      </w:pPr>
      <w:r>
        <w:rPr>
          <w:rFonts w:ascii="Times New Roman"/>
          <w:b w:val="false"/>
          <w:i w:val="false"/>
          <w:color w:val="000000"/>
          <w:sz w:val="28"/>
        </w:rPr>
        <w:t>
      Қарсы _____ Қалыс қалды______Қалыс қалды</w:t>
      </w:r>
    </w:p>
    <w:bookmarkEnd w:id="218"/>
    <w:bookmarkStart w:name="z262" w:id="219"/>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219"/>
    <w:bookmarkStart w:name="z263" w:id="220"/>
    <w:p>
      <w:pPr>
        <w:spacing w:after="0"/>
        <w:ind w:left="0"/>
        <w:jc w:val="both"/>
      </w:pPr>
      <w:r>
        <w:rPr>
          <w:rFonts w:ascii="Times New Roman"/>
          <w:b w:val="false"/>
          <w:i w:val="false"/>
          <w:color w:val="000000"/>
          <w:sz w:val="28"/>
        </w:rPr>
        <w:t>
      Қарсы _____ Қалыс қалды______Қалыс қалды</w:t>
      </w:r>
    </w:p>
    <w:bookmarkEnd w:id="220"/>
    <w:bookmarkStart w:name="z264" w:id="221"/>
    <w:p>
      <w:pPr>
        <w:spacing w:after="0"/>
        <w:ind w:left="0"/>
        <w:jc w:val="both"/>
      </w:pPr>
      <w:r>
        <w:rPr>
          <w:rFonts w:ascii="Times New Roman"/>
          <w:b w:val="false"/>
          <w:i w:val="false"/>
          <w:color w:val="000000"/>
          <w:sz w:val="28"/>
        </w:rPr>
        <w:t>
      Жиналыста дауыс беру қорытындысы:_________</w:t>
      </w:r>
    </w:p>
    <w:bookmarkEnd w:id="221"/>
    <w:bookmarkStart w:name="z265" w:id="222"/>
    <w:p>
      <w:pPr>
        <w:spacing w:after="0"/>
        <w:ind w:left="0"/>
        <w:jc w:val="both"/>
      </w:pPr>
      <w:r>
        <w:rPr>
          <w:rFonts w:ascii="Times New Roman"/>
          <w:b w:val="false"/>
          <w:i w:val="false"/>
          <w:color w:val="000000"/>
          <w:sz w:val="28"/>
        </w:rPr>
        <w:t>
      Дауыс беру арқылы қабылданған шешім:</w:t>
      </w:r>
    </w:p>
    <w:bookmarkEnd w:id="222"/>
    <w:bookmarkStart w:name="z266" w:id="223"/>
    <w:p>
      <w:pPr>
        <w:spacing w:after="0"/>
        <w:ind w:left="0"/>
        <w:jc w:val="both"/>
      </w:pPr>
      <w:r>
        <w:rPr>
          <w:rFonts w:ascii="Times New Roman"/>
          <w:b w:val="false"/>
          <w:i w:val="false"/>
          <w:color w:val="000000"/>
          <w:sz w:val="28"/>
        </w:rPr>
        <w:t>
      1. _____________________________________________________________________</w:t>
      </w:r>
    </w:p>
    <w:bookmarkEnd w:id="223"/>
    <w:bookmarkStart w:name="z267" w:id="224"/>
    <w:p>
      <w:pPr>
        <w:spacing w:after="0"/>
        <w:ind w:left="0"/>
        <w:jc w:val="both"/>
      </w:pPr>
      <w:r>
        <w:rPr>
          <w:rFonts w:ascii="Times New Roman"/>
          <w:b w:val="false"/>
          <w:i w:val="false"/>
          <w:color w:val="000000"/>
          <w:sz w:val="28"/>
        </w:rPr>
        <w:t>
      2. _____________________________________________________________________</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Жиналыс төрағасы: ________       _____________  </w:t>
      </w:r>
    </w:p>
    <w:bookmarkStart w:name="z269" w:id="225"/>
    <w:p>
      <w:pPr>
        <w:spacing w:after="0"/>
        <w:ind w:left="0"/>
        <w:jc w:val="both"/>
      </w:pPr>
      <w:r>
        <w:rPr>
          <w:rFonts w:ascii="Times New Roman"/>
          <w:b w:val="false"/>
          <w:i w:val="false"/>
          <w:color w:val="000000"/>
          <w:sz w:val="28"/>
        </w:rPr>
        <w:t>
      (тегі, аты, әкесінің аты (бар болған жағдайда)       (қолы)</w:t>
      </w:r>
    </w:p>
    <w:bookmarkEnd w:id="225"/>
    <w:bookmarkStart w:name="z270" w:id="226"/>
    <w:p>
      <w:pPr>
        <w:spacing w:after="0"/>
        <w:ind w:left="0"/>
        <w:jc w:val="both"/>
      </w:pPr>
      <w:r>
        <w:rPr>
          <w:rFonts w:ascii="Times New Roman"/>
          <w:b w:val="false"/>
          <w:i w:val="false"/>
          <w:color w:val="000000"/>
          <w:sz w:val="28"/>
        </w:rPr>
        <w:t xml:space="preserve">
      Жиналыс хатшысы: ________       _____________  </w:t>
      </w:r>
    </w:p>
    <w:bookmarkEnd w:id="226"/>
    <w:bookmarkStart w:name="z271" w:id="227"/>
    <w:p>
      <w:pPr>
        <w:spacing w:after="0"/>
        <w:ind w:left="0"/>
        <w:jc w:val="both"/>
      </w:pPr>
      <w:r>
        <w:rPr>
          <w:rFonts w:ascii="Times New Roman"/>
          <w:b w:val="false"/>
          <w:i w:val="false"/>
          <w:color w:val="000000"/>
          <w:sz w:val="28"/>
        </w:rPr>
        <w:t>
      (тегі, аты, әкесінің аты (бар болған жағдайда)       (қолы)</w:t>
      </w:r>
    </w:p>
    <w:bookmarkEnd w:id="227"/>
    <w:bookmarkStart w:name="z272" w:id="228"/>
    <w:p>
      <w:pPr>
        <w:spacing w:after="0"/>
        <w:ind w:left="0"/>
        <w:jc w:val="both"/>
      </w:pPr>
      <w:r>
        <w:rPr>
          <w:rFonts w:ascii="Times New Roman"/>
          <w:b w:val="false"/>
          <w:i w:val="false"/>
          <w:color w:val="000000"/>
          <w:sz w:val="28"/>
        </w:rPr>
        <w:t xml:space="preserve">
      Үй кеңесінің мүшесі: _______       ___________  </w:t>
      </w:r>
    </w:p>
    <w:bookmarkEnd w:id="228"/>
    <w:bookmarkStart w:name="z273" w:id="229"/>
    <w:p>
      <w:pPr>
        <w:spacing w:after="0"/>
        <w:ind w:left="0"/>
        <w:jc w:val="both"/>
      </w:pPr>
      <w:r>
        <w:rPr>
          <w:rFonts w:ascii="Times New Roman"/>
          <w:b w:val="false"/>
          <w:i w:val="false"/>
          <w:color w:val="000000"/>
          <w:sz w:val="28"/>
        </w:rPr>
        <w:t>
      (тегі, аты, әкесінің аты (бар болған жағдайда)       (қолы)</w:t>
      </w:r>
    </w:p>
    <w:bookmarkEnd w:id="22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76" w:id="230"/>
    <w:p>
      <w:pPr>
        <w:spacing w:after="0"/>
        <w:ind w:left="0"/>
        <w:jc w:val="left"/>
      </w:pPr>
      <w:r>
        <w:rPr>
          <w:rFonts w:ascii="Times New Roman"/>
          <w:b/>
          <w:i w:val="false"/>
          <w:color w:val="000000"/>
        </w:rPr>
        <w:t xml:space="preserve"> Пәтерлердің, тұрғын емес үй-жайлардың меншік иелері жиналысының (келу тәртібі арқылы өткізілетін) № __ хаттамасы</w:t>
      </w:r>
    </w:p>
    <w:bookmarkEnd w:id="230"/>
    <w:p>
      <w:pPr>
        <w:spacing w:after="0"/>
        <w:ind w:left="0"/>
        <w:jc w:val="left"/>
      </w:pPr>
    </w:p>
    <w:p>
      <w:pPr>
        <w:spacing w:after="0"/>
        <w:ind w:left="0"/>
        <w:jc w:val="both"/>
      </w:pPr>
      <w:r>
        <w:rPr>
          <w:rFonts w:ascii="Times New Roman"/>
          <w:b w:val="false"/>
          <w:i w:val="false"/>
          <w:color w:val="000000"/>
          <w:sz w:val="28"/>
        </w:rPr>
        <w:t>
      _____________________________________________________бастама бойынша</w:t>
      </w:r>
    </w:p>
    <w:bookmarkStart w:name="z278" w:id="231"/>
    <w:p>
      <w:pPr>
        <w:spacing w:after="0"/>
        <w:ind w:left="0"/>
        <w:jc w:val="both"/>
      </w:pPr>
      <w:r>
        <w:rPr>
          <w:rFonts w:ascii="Times New Roman"/>
          <w:b w:val="false"/>
          <w:i w:val="false"/>
          <w:color w:val="000000"/>
          <w:sz w:val="28"/>
        </w:rPr>
        <w:t>
      уақыты _____ 20___ жылғы "__"_____________</w:t>
      </w:r>
    </w:p>
    <w:bookmarkEnd w:id="231"/>
    <w:bookmarkStart w:name="z279" w:id="232"/>
    <w:p>
      <w:pPr>
        <w:spacing w:after="0"/>
        <w:ind w:left="0"/>
        <w:jc w:val="both"/>
      </w:pPr>
      <w:r>
        <w:rPr>
          <w:rFonts w:ascii="Times New Roman"/>
          <w:b w:val="false"/>
          <w:i w:val="false"/>
          <w:color w:val="000000"/>
          <w:sz w:val="28"/>
        </w:rPr>
        <w:t>
      1. Көппәтерлі тұрғын үйдің орналасқан жері: ___________________________________</w:t>
      </w:r>
    </w:p>
    <w:bookmarkEnd w:id="232"/>
    <w:bookmarkStart w:name="z280" w:id="233"/>
    <w:p>
      <w:pPr>
        <w:spacing w:after="0"/>
        <w:ind w:left="0"/>
        <w:jc w:val="both"/>
      </w:pPr>
      <w:r>
        <w:rPr>
          <w:rFonts w:ascii="Times New Roman"/>
          <w:b w:val="false"/>
          <w:i w:val="false"/>
          <w:color w:val="000000"/>
          <w:sz w:val="28"/>
        </w:rPr>
        <w:t>
      2. Пәтер меншік иелерінің жалпы саны:________________________________________</w:t>
      </w:r>
    </w:p>
    <w:bookmarkEnd w:id="233"/>
    <w:bookmarkStart w:name="z281" w:id="234"/>
    <w:p>
      <w:pPr>
        <w:spacing w:after="0"/>
        <w:ind w:left="0"/>
        <w:jc w:val="both"/>
      </w:pPr>
      <w:r>
        <w:rPr>
          <w:rFonts w:ascii="Times New Roman"/>
          <w:b w:val="false"/>
          <w:i w:val="false"/>
          <w:color w:val="000000"/>
          <w:sz w:val="28"/>
        </w:rPr>
        <w:t>
      3. Тұрғын емес үй-жай меншік иелерінің жалпы саны:____________________________</w:t>
      </w:r>
    </w:p>
    <w:bookmarkEnd w:id="234"/>
    <w:bookmarkStart w:name="z282" w:id="235"/>
    <w:p>
      <w:pPr>
        <w:spacing w:after="0"/>
        <w:ind w:left="0"/>
        <w:jc w:val="both"/>
      </w:pPr>
      <w:r>
        <w:rPr>
          <w:rFonts w:ascii="Times New Roman"/>
          <w:b w:val="false"/>
          <w:i w:val="false"/>
          <w:color w:val="000000"/>
          <w:sz w:val="28"/>
        </w:rPr>
        <w:t>
      4. Жиналысқа қатысушылардың саны (хаттамаға қосымшаға сәйкес нысан бойынша):</w:t>
      </w:r>
    </w:p>
    <w:bookmarkEnd w:id="235"/>
    <w:bookmarkStart w:name="z283" w:id="236"/>
    <w:p>
      <w:pPr>
        <w:spacing w:after="0"/>
        <w:ind w:left="0"/>
        <w:jc w:val="both"/>
      </w:pPr>
      <w:r>
        <w:rPr>
          <w:rFonts w:ascii="Times New Roman"/>
          <w:b w:val="false"/>
          <w:i w:val="false"/>
          <w:color w:val="000000"/>
          <w:sz w:val="28"/>
        </w:rPr>
        <w:t>
      5. Шақырылған тұлғалар: (тегі, аты, әкесінің аты (бар болған жағдайда)</w:t>
      </w:r>
    </w:p>
    <w:bookmarkEnd w:id="236"/>
    <w:bookmarkStart w:name="z284" w:id="237"/>
    <w:p>
      <w:pPr>
        <w:spacing w:after="0"/>
        <w:ind w:left="0"/>
        <w:jc w:val="both"/>
      </w:pPr>
      <w:r>
        <w:rPr>
          <w:rFonts w:ascii="Times New Roman"/>
          <w:b w:val="false"/>
          <w:i w:val="false"/>
          <w:color w:val="000000"/>
          <w:sz w:val="28"/>
        </w:rPr>
        <w:t>
      ____________________________________________</w:t>
      </w:r>
    </w:p>
    <w:bookmarkEnd w:id="237"/>
    <w:bookmarkStart w:name="z285" w:id="238"/>
    <w:p>
      <w:pPr>
        <w:spacing w:after="0"/>
        <w:ind w:left="0"/>
        <w:jc w:val="both"/>
      </w:pPr>
      <w:r>
        <w:rPr>
          <w:rFonts w:ascii="Times New Roman"/>
          <w:b w:val="false"/>
          <w:i w:val="false"/>
          <w:color w:val="000000"/>
          <w:sz w:val="28"/>
        </w:rPr>
        <w:t>
      6. Жиналыс нысаны</w:t>
      </w:r>
    </w:p>
    <w:bookmarkEnd w:id="238"/>
    <w:bookmarkStart w:name="z286" w:id="239"/>
    <w:p>
      <w:pPr>
        <w:spacing w:after="0"/>
        <w:ind w:left="0"/>
        <w:jc w:val="both"/>
      </w:pPr>
      <w:r>
        <w:rPr>
          <w:rFonts w:ascii="Times New Roman"/>
          <w:b w:val="false"/>
          <w:i w:val="false"/>
          <w:color w:val="000000"/>
          <w:sz w:val="28"/>
        </w:rPr>
        <w:t>
      ________________________________________________________</w:t>
      </w:r>
    </w:p>
    <w:bookmarkEnd w:id="239"/>
    <w:bookmarkStart w:name="z287" w:id="240"/>
    <w:p>
      <w:pPr>
        <w:spacing w:after="0"/>
        <w:ind w:left="0"/>
        <w:jc w:val="both"/>
      </w:pPr>
      <w:r>
        <w:rPr>
          <w:rFonts w:ascii="Times New Roman"/>
          <w:b w:val="false"/>
          <w:i w:val="false"/>
          <w:color w:val="000000"/>
          <w:sz w:val="28"/>
        </w:rPr>
        <w:t>
      Жиналыстың күн тәртібі:</w:t>
      </w:r>
    </w:p>
    <w:bookmarkEnd w:id="240"/>
    <w:bookmarkStart w:name="z288" w:id="241"/>
    <w:p>
      <w:pPr>
        <w:spacing w:after="0"/>
        <w:ind w:left="0"/>
        <w:jc w:val="both"/>
      </w:pPr>
      <w:r>
        <w:rPr>
          <w:rFonts w:ascii="Times New Roman"/>
          <w:b w:val="false"/>
          <w:i w:val="false"/>
          <w:color w:val="000000"/>
          <w:sz w:val="28"/>
        </w:rPr>
        <w:t>
      1. _____________________________________________________________________</w:t>
      </w:r>
    </w:p>
    <w:bookmarkEnd w:id="241"/>
    <w:bookmarkStart w:name="z289" w:id="242"/>
    <w:p>
      <w:pPr>
        <w:spacing w:after="0"/>
        <w:ind w:left="0"/>
        <w:jc w:val="both"/>
      </w:pPr>
      <w:r>
        <w:rPr>
          <w:rFonts w:ascii="Times New Roman"/>
          <w:b w:val="false"/>
          <w:i w:val="false"/>
          <w:color w:val="000000"/>
          <w:sz w:val="28"/>
        </w:rPr>
        <w:t>
      2. _____________________________________________________________________</w:t>
      </w:r>
    </w:p>
    <w:bookmarkEnd w:id="242"/>
    <w:bookmarkStart w:name="z290" w:id="243"/>
    <w:p>
      <w:pPr>
        <w:spacing w:after="0"/>
        <w:ind w:left="0"/>
        <w:jc w:val="both"/>
      </w:pPr>
      <w:r>
        <w:rPr>
          <w:rFonts w:ascii="Times New Roman"/>
          <w:b w:val="false"/>
          <w:i w:val="false"/>
          <w:color w:val="000000"/>
          <w:sz w:val="28"/>
        </w:rPr>
        <w:t>
      Сөз сөйлеген адамдар: (тегі, аты, әкесінің аты (бар болған жағдайда)</w:t>
      </w:r>
    </w:p>
    <w:bookmarkEnd w:id="243"/>
    <w:bookmarkStart w:name="z291" w:id="244"/>
    <w:p>
      <w:pPr>
        <w:spacing w:after="0"/>
        <w:ind w:left="0"/>
        <w:jc w:val="both"/>
      </w:pPr>
      <w:r>
        <w:rPr>
          <w:rFonts w:ascii="Times New Roman"/>
          <w:b w:val="false"/>
          <w:i w:val="false"/>
          <w:color w:val="000000"/>
          <w:sz w:val="28"/>
        </w:rPr>
        <w:t>
      _______________________________________________</w:t>
      </w:r>
    </w:p>
    <w:bookmarkEnd w:id="244"/>
    <w:bookmarkStart w:name="z292" w:id="245"/>
    <w:p>
      <w:pPr>
        <w:spacing w:after="0"/>
        <w:ind w:left="0"/>
        <w:jc w:val="both"/>
      </w:pPr>
      <w:r>
        <w:rPr>
          <w:rFonts w:ascii="Times New Roman"/>
          <w:b w:val="false"/>
          <w:i w:val="false"/>
          <w:color w:val="000000"/>
          <w:sz w:val="28"/>
        </w:rPr>
        <w:t>
      Дауыс беру нәтижелері:</w:t>
      </w:r>
    </w:p>
    <w:bookmarkEnd w:id="245"/>
    <w:bookmarkStart w:name="z293" w:id="246"/>
    <w:p>
      <w:pPr>
        <w:spacing w:after="0"/>
        <w:ind w:left="0"/>
        <w:jc w:val="both"/>
      </w:pPr>
      <w:r>
        <w:rPr>
          <w:rFonts w:ascii="Times New Roman"/>
          <w:b w:val="false"/>
          <w:i w:val="false"/>
          <w:color w:val="000000"/>
          <w:sz w:val="28"/>
        </w:rPr>
        <w:t>
      Дауыс беруге шығарылған мәселелер:</w:t>
      </w:r>
    </w:p>
    <w:bookmarkEnd w:id="246"/>
    <w:bookmarkStart w:name="z294" w:id="247"/>
    <w:p>
      <w:pPr>
        <w:spacing w:after="0"/>
        <w:ind w:left="0"/>
        <w:jc w:val="both"/>
      </w:pPr>
      <w:r>
        <w:rPr>
          <w:rFonts w:ascii="Times New Roman"/>
          <w:b w:val="false"/>
          <w:i w:val="false"/>
          <w:color w:val="000000"/>
          <w:sz w:val="28"/>
        </w:rPr>
        <w:t>
      1. _____________________________________________________________________</w:t>
      </w:r>
    </w:p>
    <w:bookmarkEnd w:id="247"/>
    <w:bookmarkStart w:name="z295" w:id="248"/>
    <w:p>
      <w:pPr>
        <w:spacing w:after="0"/>
        <w:ind w:left="0"/>
        <w:jc w:val="both"/>
      </w:pPr>
      <w:r>
        <w:rPr>
          <w:rFonts w:ascii="Times New Roman"/>
          <w:b w:val="false"/>
          <w:i w:val="false"/>
          <w:color w:val="000000"/>
          <w:sz w:val="28"/>
        </w:rPr>
        <w:t>
      Қағаз жеткізгіштегі құжаттар:</w:t>
      </w:r>
    </w:p>
    <w:bookmarkEnd w:id="248"/>
    <w:bookmarkStart w:name="z296" w:id="249"/>
    <w:p>
      <w:pPr>
        <w:spacing w:after="0"/>
        <w:ind w:left="0"/>
        <w:jc w:val="both"/>
      </w:pPr>
      <w:r>
        <w:rPr>
          <w:rFonts w:ascii="Times New Roman"/>
          <w:b w:val="false"/>
          <w:i w:val="false"/>
          <w:color w:val="000000"/>
          <w:sz w:val="28"/>
        </w:rPr>
        <w:t>
      Қарсы _____ Қалыс қалды______ Қалыс қалды</w:t>
      </w:r>
    </w:p>
    <w:bookmarkEnd w:id="249"/>
    <w:bookmarkStart w:name="z297" w:id="250"/>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w:t>
      </w:r>
    </w:p>
    <w:bookmarkEnd w:id="250"/>
    <w:bookmarkStart w:name="z298" w:id="251"/>
    <w:p>
      <w:pPr>
        <w:spacing w:after="0"/>
        <w:ind w:left="0"/>
        <w:jc w:val="both"/>
      </w:pPr>
      <w:r>
        <w:rPr>
          <w:rFonts w:ascii="Times New Roman"/>
          <w:b w:val="false"/>
          <w:i w:val="false"/>
          <w:color w:val="000000"/>
          <w:sz w:val="28"/>
        </w:rPr>
        <w:t>
      ақпараттандыру объектілері арқылы:</w:t>
      </w:r>
    </w:p>
    <w:bookmarkEnd w:id="251"/>
    <w:bookmarkStart w:name="z299" w:id="252"/>
    <w:p>
      <w:pPr>
        <w:spacing w:after="0"/>
        <w:ind w:left="0"/>
        <w:jc w:val="both"/>
      </w:pPr>
      <w:r>
        <w:rPr>
          <w:rFonts w:ascii="Times New Roman"/>
          <w:b w:val="false"/>
          <w:i w:val="false"/>
          <w:color w:val="000000"/>
          <w:sz w:val="28"/>
        </w:rPr>
        <w:t>
      Қарсы _____ Қалыс қалды______ Қалыс қалды</w:t>
      </w:r>
    </w:p>
    <w:bookmarkEnd w:id="252"/>
    <w:bookmarkStart w:name="z300" w:id="253"/>
    <w:p>
      <w:pPr>
        <w:spacing w:after="0"/>
        <w:ind w:left="0"/>
        <w:jc w:val="both"/>
      </w:pPr>
      <w:r>
        <w:rPr>
          <w:rFonts w:ascii="Times New Roman"/>
          <w:b w:val="false"/>
          <w:i w:val="false"/>
          <w:color w:val="000000"/>
          <w:sz w:val="28"/>
        </w:rPr>
        <w:t>
      2. _____________________________________________________________________</w:t>
      </w:r>
    </w:p>
    <w:bookmarkEnd w:id="253"/>
    <w:bookmarkStart w:name="z301" w:id="254"/>
    <w:p>
      <w:pPr>
        <w:spacing w:after="0"/>
        <w:ind w:left="0"/>
        <w:jc w:val="both"/>
      </w:pPr>
      <w:r>
        <w:rPr>
          <w:rFonts w:ascii="Times New Roman"/>
          <w:b w:val="false"/>
          <w:i w:val="false"/>
          <w:color w:val="000000"/>
          <w:sz w:val="28"/>
        </w:rPr>
        <w:t>
      Қағаз жеткізгіштегі құжаттар:</w:t>
      </w:r>
    </w:p>
    <w:bookmarkEnd w:id="254"/>
    <w:bookmarkStart w:name="z302" w:id="255"/>
    <w:p>
      <w:pPr>
        <w:spacing w:after="0"/>
        <w:ind w:left="0"/>
        <w:jc w:val="both"/>
      </w:pPr>
      <w:r>
        <w:rPr>
          <w:rFonts w:ascii="Times New Roman"/>
          <w:b w:val="false"/>
          <w:i w:val="false"/>
          <w:color w:val="000000"/>
          <w:sz w:val="28"/>
        </w:rPr>
        <w:t>
      Қарсы _____ Қалыс қалды______ Қалыс қалды</w:t>
      </w:r>
    </w:p>
    <w:bookmarkEnd w:id="255"/>
    <w:bookmarkStart w:name="z303" w:id="256"/>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256"/>
    <w:bookmarkStart w:name="z304" w:id="257"/>
    <w:p>
      <w:pPr>
        <w:spacing w:after="0"/>
        <w:ind w:left="0"/>
        <w:jc w:val="both"/>
      </w:pPr>
      <w:r>
        <w:rPr>
          <w:rFonts w:ascii="Times New Roman"/>
          <w:b w:val="false"/>
          <w:i w:val="false"/>
          <w:color w:val="000000"/>
          <w:sz w:val="28"/>
        </w:rPr>
        <w:t>
      Қарсы _____ Қалыс қалды______ Қалыс қалды</w:t>
      </w:r>
    </w:p>
    <w:bookmarkEnd w:id="257"/>
    <w:bookmarkStart w:name="z305" w:id="258"/>
    <w:p>
      <w:pPr>
        <w:spacing w:after="0"/>
        <w:ind w:left="0"/>
        <w:jc w:val="both"/>
      </w:pPr>
      <w:r>
        <w:rPr>
          <w:rFonts w:ascii="Times New Roman"/>
          <w:b w:val="false"/>
          <w:i w:val="false"/>
          <w:color w:val="000000"/>
          <w:sz w:val="28"/>
        </w:rPr>
        <w:t>
      Жиналыста дауыс беру қорытындысы:__________</w:t>
      </w:r>
    </w:p>
    <w:bookmarkEnd w:id="258"/>
    <w:bookmarkStart w:name="z306" w:id="259"/>
    <w:p>
      <w:pPr>
        <w:spacing w:after="0"/>
        <w:ind w:left="0"/>
        <w:jc w:val="both"/>
      </w:pPr>
      <w:r>
        <w:rPr>
          <w:rFonts w:ascii="Times New Roman"/>
          <w:b w:val="false"/>
          <w:i w:val="false"/>
          <w:color w:val="000000"/>
          <w:sz w:val="28"/>
        </w:rPr>
        <w:t>
      Дауыс беру арқылы қабылданған шешім:</w:t>
      </w:r>
    </w:p>
    <w:bookmarkEnd w:id="259"/>
    <w:bookmarkStart w:name="z307" w:id="260"/>
    <w:p>
      <w:pPr>
        <w:spacing w:after="0"/>
        <w:ind w:left="0"/>
        <w:jc w:val="both"/>
      </w:pPr>
      <w:r>
        <w:rPr>
          <w:rFonts w:ascii="Times New Roman"/>
          <w:b w:val="false"/>
          <w:i w:val="false"/>
          <w:color w:val="000000"/>
          <w:sz w:val="28"/>
        </w:rPr>
        <w:t>
      1. _____________________________________________________________________</w:t>
      </w:r>
    </w:p>
    <w:bookmarkEnd w:id="260"/>
    <w:bookmarkStart w:name="z308" w:id="261"/>
    <w:p>
      <w:pPr>
        <w:spacing w:after="0"/>
        <w:ind w:left="0"/>
        <w:jc w:val="both"/>
      </w:pPr>
      <w:r>
        <w:rPr>
          <w:rFonts w:ascii="Times New Roman"/>
          <w:b w:val="false"/>
          <w:i w:val="false"/>
          <w:color w:val="000000"/>
          <w:sz w:val="28"/>
        </w:rPr>
        <w:t>
      2. _____________________________________________________________________</w:t>
      </w:r>
    </w:p>
    <w:bookmarkEnd w:id="261"/>
    <w:bookmarkStart w:name="z309" w:id="262"/>
    <w:p>
      <w:pPr>
        <w:spacing w:after="0"/>
        <w:ind w:left="0"/>
        <w:jc w:val="both"/>
      </w:pPr>
      <w:r>
        <w:rPr>
          <w:rFonts w:ascii="Times New Roman"/>
          <w:b w:val="false"/>
          <w:i w:val="false"/>
          <w:color w:val="000000"/>
          <w:sz w:val="28"/>
        </w:rPr>
        <w:t>
      Жиналыс төрағасы: ________ _____________</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 аты, әкесінің аты (бар болған жағдайда)       (қолы)   </w:t>
      </w:r>
    </w:p>
    <w:bookmarkStart w:name="z311" w:id="263"/>
    <w:p>
      <w:pPr>
        <w:spacing w:after="0"/>
        <w:ind w:left="0"/>
        <w:jc w:val="both"/>
      </w:pPr>
      <w:r>
        <w:rPr>
          <w:rFonts w:ascii="Times New Roman"/>
          <w:b w:val="false"/>
          <w:i w:val="false"/>
          <w:color w:val="000000"/>
          <w:sz w:val="28"/>
        </w:rPr>
        <w:t xml:space="preserve">
      Жиналыс хатшысы: ________       ____________  </w:t>
      </w:r>
    </w:p>
    <w:bookmarkEnd w:id="263"/>
    <w:bookmarkStart w:name="z312" w:id="26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264"/>
    <w:bookmarkStart w:name="z313" w:id="265"/>
    <w:p>
      <w:pPr>
        <w:spacing w:after="0"/>
        <w:ind w:left="0"/>
        <w:jc w:val="both"/>
      </w:pPr>
      <w:r>
        <w:rPr>
          <w:rFonts w:ascii="Times New Roman"/>
          <w:b w:val="false"/>
          <w:i w:val="false"/>
          <w:color w:val="000000"/>
          <w:sz w:val="28"/>
        </w:rPr>
        <w:t xml:space="preserve">
      Үй кеңесінің мүшесі: ______       ___________  </w:t>
      </w:r>
    </w:p>
    <w:bookmarkEnd w:id="265"/>
    <w:bookmarkStart w:name="z314" w:id="266"/>
    <w:p>
      <w:pPr>
        <w:spacing w:after="0"/>
        <w:ind w:left="0"/>
        <w:jc w:val="both"/>
      </w:pPr>
      <w:r>
        <w:rPr>
          <w:rFonts w:ascii="Times New Roman"/>
          <w:b w:val="false"/>
          <w:i w:val="false"/>
          <w:color w:val="000000"/>
          <w:sz w:val="28"/>
        </w:rPr>
        <w:t>
      (тегі, аты, әкесінің аты (бар болған жағдайда)       (қолы)</w:t>
      </w:r>
    </w:p>
    <w:bookmarkEnd w:id="26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317" w:id="267"/>
    <w:p>
      <w:pPr>
        <w:spacing w:after="0"/>
        <w:ind w:left="0"/>
        <w:jc w:val="left"/>
      </w:pPr>
      <w:r>
        <w:rPr>
          <w:rFonts w:ascii="Times New Roman"/>
          <w:b/>
          <w:i w:val="false"/>
          <w:color w:val="000000"/>
        </w:rPr>
        <w:t xml:space="preserve"> Пәтерлердің, тұрғын емес үй-жайлардың меншік иелері жиналысының (келу тәртібі арқылы өткізілетін) № __ хаттамасы</w:t>
      </w:r>
    </w:p>
    <w:bookmarkEnd w:id="267"/>
    <w:p>
      <w:pPr>
        <w:spacing w:after="0"/>
        <w:ind w:left="0"/>
        <w:jc w:val="left"/>
      </w:pPr>
    </w:p>
    <w:p>
      <w:pPr>
        <w:spacing w:after="0"/>
        <w:ind w:left="0"/>
        <w:jc w:val="both"/>
      </w:pPr>
      <w:r>
        <w:rPr>
          <w:rFonts w:ascii="Times New Roman"/>
          <w:b w:val="false"/>
          <w:i w:val="false"/>
          <w:color w:val="000000"/>
          <w:sz w:val="28"/>
        </w:rPr>
        <w:t xml:space="preserve">
      __________                                     20___ жылғы "__"_____________  </w:t>
      </w:r>
    </w:p>
    <w:bookmarkStart w:name="z319" w:id="268"/>
    <w:p>
      <w:pPr>
        <w:spacing w:after="0"/>
        <w:ind w:left="0"/>
        <w:jc w:val="both"/>
      </w:pPr>
      <w:r>
        <w:rPr>
          <w:rFonts w:ascii="Times New Roman"/>
          <w:b w:val="false"/>
          <w:i w:val="false"/>
          <w:color w:val="000000"/>
          <w:sz w:val="28"/>
        </w:rPr>
        <w:t>
      уақыты _____</w:t>
      </w:r>
    </w:p>
    <w:bookmarkEnd w:id="268"/>
    <w:bookmarkStart w:name="z320" w:id="269"/>
    <w:p>
      <w:pPr>
        <w:spacing w:after="0"/>
        <w:ind w:left="0"/>
        <w:jc w:val="both"/>
      </w:pPr>
      <w:r>
        <w:rPr>
          <w:rFonts w:ascii="Times New Roman"/>
          <w:b w:val="false"/>
          <w:i w:val="false"/>
          <w:color w:val="000000"/>
          <w:sz w:val="28"/>
        </w:rPr>
        <w:t>
      1. Көппәтерлі тұрғын үйдің орналасқан жері: _____________________________</w:t>
      </w:r>
    </w:p>
    <w:bookmarkEnd w:id="269"/>
    <w:bookmarkStart w:name="z321" w:id="270"/>
    <w:p>
      <w:pPr>
        <w:spacing w:after="0"/>
        <w:ind w:left="0"/>
        <w:jc w:val="both"/>
      </w:pPr>
      <w:r>
        <w:rPr>
          <w:rFonts w:ascii="Times New Roman"/>
          <w:b w:val="false"/>
          <w:i w:val="false"/>
          <w:color w:val="000000"/>
          <w:sz w:val="28"/>
        </w:rPr>
        <w:t>
      2. Пәтер меншік иелерінің жалпы саны:____________________________________</w:t>
      </w:r>
    </w:p>
    <w:bookmarkEnd w:id="270"/>
    <w:bookmarkStart w:name="z322" w:id="271"/>
    <w:p>
      <w:pPr>
        <w:spacing w:after="0"/>
        <w:ind w:left="0"/>
        <w:jc w:val="both"/>
      </w:pPr>
      <w:r>
        <w:rPr>
          <w:rFonts w:ascii="Times New Roman"/>
          <w:b w:val="false"/>
          <w:i w:val="false"/>
          <w:color w:val="000000"/>
          <w:sz w:val="28"/>
        </w:rPr>
        <w:t>
      3. Тұрғын емес үй-жай меншік иелерінің жалпы саны:__________________________</w:t>
      </w:r>
    </w:p>
    <w:bookmarkEnd w:id="271"/>
    <w:bookmarkStart w:name="z323" w:id="272"/>
    <w:p>
      <w:pPr>
        <w:spacing w:after="0"/>
        <w:ind w:left="0"/>
        <w:jc w:val="both"/>
      </w:pPr>
      <w:r>
        <w:rPr>
          <w:rFonts w:ascii="Times New Roman"/>
          <w:b w:val="false"/>
          <w:i w:val="false"/>
          <w:color w:val="000000"/>
          <w:sz w:val="28"/>
        </w:rPr>
        <w:t>
      4. Жазбаша сауалнамаға қатысқандардың саны (хаттамаға жазбаша сауалнама парағының нысаны бойынша):</w:t>
      </w:r>
    </w:p>
    <w:bookmarkEnd w:id="272"/>
    <w:bookmarkStart w:name="z324" w:id="273"/>
    <w:p>
      <w:pPr>
        <w:spacing w:after="0"/>
        <w:ind w:left="0"/>
        <w:jc w:val="both"/>
      </w:pPr>
      <w:r>
        <w:rPr>
          <w:rFonts w:ascii="Times New Roman"/>
          <w:b w:val="false"/>
          <w:i w:val="false"/>
          <w:color w:val="000000"/>
          <w:sz w:val="28"/>
        </w:rPr>
        <w:t>
      5. Жиналыс нысаны _______________________</w:t>
      </w:r>
    </w:p>
    <w:bookmarkEnd w:id="273"/>
    <w:bookmarkStart w:name="z325" w:id="274"/>
    <w:p>
      <w:pPr>
        <w:spacing w:after="0"/>
        <w:ind w:left="0"/>
        <w:jc w:val="both"/>
      </w:pPr>
      <w:r>
        <w:rPr>
          <w:rFonts w:ascii="Times New Roman"/>
          <w:b w:val="false"/>
          <w:i w:val="false"/>
          <w:color w:val="000000"/>
          <w:sz w:val="28"/>
        </w:rPr>
        <w:t>
      Жиналыстың күн тәртібі:</w:t>
      </w:r>
    </w:p>
    <w:bookmarkEnd w:id="274"/>
    <w:bookmarkStart w:name="z326" w:id="275"/>
    <w:p>
      <w:pPr>
        <w:spacing w:after="0"/>
        <w:ind w:left="0"/>
        <w:jc w:val="both"/>
      </w:pPr>
      <w:r>
        <w:rPr>
          <w:rFonts w:ascii="Times New Roman"/>
          <w:b w:val="false"/>
          <w:i w:val="false"/>
          <w:color w:val="000000"/>
          <w:sz w:val="28"/>
        </w:rPr>
        <w:t>
      1. ______________________________________</w:t>
      </w:r>
    </w:p>
    <w:bookmarkEnd w:id="275"/>
    <w:bookmarkStart w:name="z327" w:id="276"/>
    <w:p>
      <w:pPr>
        <w:spacing w:after="0"/>
        <w:ind w:left="0"/>
        <w:jc w:val="both"/>
      </w:pPr>
      <w:r>
        <w:rPr>
          <w:rFonts w:ascii="Times New Roman"/>
          <w:b w:val="false"/>
          <w:i w:val="false"/>
          <w:color w:val="000000"/>
          <w:sz w:val="28"/>
        </w:rPr>
        <w:t>
      Қағаз жеткізгіштегі құжаттар:</w:t>
      </w:r>
    </w:p>
    <w:bookmarkEnd w:id="276"/>
    <w:bookmarkStart w:name="z328" w:id="277"/>
    <w:p>
      <w:pPr>
        <w:spacing w:after="0"/>
        <w:ind w:left="0"/>
        <w:jc w:val="both"/>
      </w:pPr>
      <w:r>
        <w:rPr>
          <w:rFonts w:ascii="Times New Roman"/>
          <w:b w:val="false"/>
          <w:i w:val="false"/>
          <w:color w:val="000000"/>
          <w:sz w:val="28"/>
        </w:rPr>
        <w:t>
      Қарсы _____ Қалыс қалды______ Қалыс қалды</w:t>
      </w:r>
    </w:p>
    <w:bookmarkEnd w:id="277"/>
    <w:bookmarkStart w:name="z329" w:id="278"/>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278"/>
    <w:bookmarkStart w:name="z330" w:id="279"/>
    <w:p>
      <w:pPr>
        <w:spacing w:after="0"/>
        <w:ind w:left="0"/>
        <w:jc w:val="both"/>
      </w:pPr>
      <w:r>
        <w:rPr>
          <w:rFonts w:ascii="Times New Roman"/>
          <w:b w:val="false"/>
          <w:i w:val="false"/>
          <w:color w:val="000000"/>
          <w:sz w:val="28"/>
        </w:rPr>
        <w:t>
      Қарсы _____ Қалыс қалды______ Қалыс қалды</w:t>
      </w:r>
    </w:p>
    <w:bookmarkEnd w:id="279"/>
    <w:bookmarkStart w:name="z331" w:id="280"/>
    <w:p>
      <w:pPr>
        <w:spacing w:after="0"/>
        <w:ind w:left="0"/>
        <w:jc w:val="both"/>
      </w:pPr>
      <w:r>
        <w:rPr>
          <w:rFonts w:ascii="Times New Roman"/>
          <w:b w:val="false"/>
          <w:i w:val="false"/>
          <w:color w:val="000000"/>
          <w:sz w:val="28"/>
        </w:rPr>
        <w:t>
      2. ______________________________________</w:t>
      </w:r>
    </w:p>
    <w:bookmarkEnd w:id="280"/>
    <w:bookmarkStart w:name="z332" w:id="281"/>
    <w:p>
      <w:pPr>
        <w:spacing w:after="0"/>
        <w:ind w:left="0"/>
        <w:jc w:val="both"/>
      </w:pPr>
      <w:r>
        <w:rPr>
          <w:rFonts w:ascii="Times New Roman"/>
          <w:b w:val="false"/>
          <w:i w:val="false"/>
          <w:color w:val="000000"/>
          <w:sz w:val="28"/>
        </w:rPr>
        <w:t>
      Қағаз жеткізгіштегі құжаттар:</w:t>
      </w:r>
    </w:p>
    <w:bookmarkEnd w:id="281"/>
    <w:bookmarkStart w:name="z333" w:id="282"/>
    <w:p>
      <w:pPr>
        <w:spacing w:after="0"/>
        <w:ind w:left="0"/>
        <w:jc w:val="both"/>
      </w:pPr>
      <w:r>
        <w:rPr>
          <w:rFonts w:ascii="Times New Roman"/>
          <w:b w:val="false"/>
          <w:i w:val="false"/>
          <w:color w:val="000000"/>
          <w:sz w:val="28"/>
        </w:rPr>
        <w:t>
      Қарсы _____ Қалыс қалды______ Қалыс қалды</w:t>
      </w:r>
    </w:p>
    <w:bookmarkEnd w:id="282"/>
    <w:bookmarkStart w:name="z334" w:id="283"/>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283"/>
    <w:bookmarkStart w:name="z335" w:id="284"/>
    <w:p>
      <w:pPr>
        <w:spacing w:after="0"/>
        <w:ind w:left="0"/>
        <w:jc w:val="both"/>
      </w:pPr>
      <w:r>
        <w:rPr>
          <w:rFonts w:ascii="Times New Roman"/>
          <w:b w:val="false"/>
          <w:i w:val="false"/>
          <w:color w:val="000000"/>
          <w:sz w:val="28"/>
        </w:rPr>
        <w:t>
      Қарсы _____ Қалыс қалды______ Қалыс қалды</w:t>
      </w:r>
    </w:p>
    <w:bookmarkEnd w:id="284"/>
    <w:bookmarkStart w:name="z336" w:id="285"/>
    <w:p>
      <w:pPr>
        <w:spacing w:after="0"/>
        <w:ind w:left="0"/>
        <w:jc w:val="both"/>
      </w:pPr>
      <w:r>
        <w:rPr>
          <w:rFonts w:ascii="Times New Roman"/>
          <w:b w:val="false"/>
          <w:i w:val="false"/>
          <w:color w:val="000000"/>
          <w:sz w:val="28"/>
        </w:rPr>
        <w:t>
      Жазбаша сауалнама жүргізу арқылы өткізілетін дауыс беру қорытындылары (қағаз жеткізгіште):_____________</w:t>
      </w:r>
    </w:p>
    <w:bookmarkEnd w:id="285"/>
    <w:bookmarkStart w:name="z337" w:id="286"/>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 электрондық сауалнама парағы арқылы өткізілетін дауыс беру қорытындысы):____________</w:t>
      </w:r>
    </w:p>
    <w:bookmarkEnd w:id="286"/>
    <w:bookmarkStart w:name="z338" w:id="287"/>
    <w:p>
      <w:pPr>
        <w:spacing w:after="0"/>
        <w:ind w:left="0"/>
        <w:jc w:val="both"/>
      </w:pPr>
      <w:r>
        <w:rPr>
          <w:rFonts w:ascii="Times New Roman"/>
          <w:b w:val="false"/>
          <w:i w:val="false"/>
          <w:color w:val="000000"/>
          <w:sz w:val="28"/>
        </w:rPr>
        <w:t>
      Дауыс беру арқылы қабылданған шешім:</w:t>
      </w:r>
    </w:p>
    <w:bookmarkEnd w:id="287"/>
    <w:bookmarkStart w:name="z339" w:id="288"/>
    <w:p>
      <w:pPr>
        <w:spacing w:after="0"/>
        <w:ind w:left="0"/>
        <w:jc w:val="both"/>
      </w:pPr>
      <w:r>
        <w:rPr>
          <w:rFonts w:ascii="Times New Roman"/>
          <w:b w:val="false"/>
          <w:i w:val="false"/>
          <w:color w:val="000000"/>
          <w:sz w:val="28"/>
        </w:rPr>
        <w:t>
      1. _________________________________________</w:t>
      </w:r>
    </w:p>
    <w:bookmarkEnd w:id="288"/>
    <w:bookmarkStart w:name="z340" w:id="289"/>
    <w:p>
      <w:pPr>
        <w:spacing w:after="0"/>
        <w:ind w:left="0"/>
        <w:jc w:val="both"/>
      </w:pPr>
      <w:r>
        <w:rPr>
          <w:rFonts w:ascii="Times New Roman"/>
          <w:b w:val="false"/>
          <w:i w:val="false"/>
          <w:color w:val="000000"/>
          <w:sz w:val="28"/>
        </w:rPr>
        <w:t>
      2. _________________________________________</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Жиналыс төрағасы: ________________                         ____________  </w:t>
      </w:r>
    </w:p>
    <w:bookmarkStart w:name="z342" w:id="290"/>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290"/>
    <w:bookmarkStart w:name="z343" w:id="291"/>
    <w:p>
      <w:pPr>
        <w:spacing w:after="0"/>
        <w:ind w:left="0"/>
        <w:jc w:val="both"/>
      </w:pPr>
      <w:r>
        <w:rPr>
          <w:rFonts w:ascii="Times New Roman"/>
          <w:b w:val="false"/>
          <w:i w:val="false"/>
          <w:color w:val="000000"/>
          <w:sz w:val="28"/>
        </w:rPr>
        <w:t xml:space="preserve">
      Жиналыс хатшысы: ________________ ____________  </w:t>
      </w:r>
    </w:p>
    <w:bookmarkEnd w:id="291"/>
    <w:bookmarkStart w:name="z344" w:id="292"/>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292"/>
    <w:bookmarkStart w:name="z345" w:id="293"/>
    <w:p>
      <w:pPr>
        <w:spacing w:after="0"/>
        <w:ind w:left="0"/>
        <w:jc w:val="both"/>
      </w:pPr>
      <w:r>
        <w:rPr>
          <w:rFonts w:ascii="Times New Roman"/>
          <w:b w:val="false"/>
          <w:i w:val="false"/>
          <w:color w:val="000000"/>
          <w:sz w:val="28"/>
        </w:rPr>
        <w:t xml:space="preserve">
      Үй кеңесінің мүшесі ____________ ____________  </w:t>
      </w:r>
    </w:p>
    <w:bookmarkEnd w:id="293"/>
    <w:bookmarkStart w:name="z346" w:id="29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294"/>
    <w:bookmarkStart w:name="z347" w:id="295"/>
    <w:p>
      <w:pPr>
        <w:spacing w:after="0"/>
        <w:ind w:left="0"/>
        <w:jc w:val="both"/>
      </w:pPr>
      <w:r>
        <w:rPr>
          <w:rFonts w:ascii="Times New Roman"/>
          <w:b w:val="false"/>
          <w:i w:val="false"/>
          <w:color w:val="000000"/>
          <w:sz w:val="28"/>
        </w:rPr>
        <w:t xml:space="preserve">
      Үй кеңесінің мүшесі ____________ _____________  </w:t>
      </w:r>
    </w:p>
    <w:bookmarkEnd w:id="295"/>
    <w:bookmarkStart w:name="z348" w:id="296"/>
    <w:p>
      <w:pPr>
        <w:spacing w:after="0"/>
        <w:ind w:left="0"/>
        <w:jc w:val="both"/>
      </w:pPr>
      <w:r>
        <w:rPr>
          <w:rFonts w:ascii="Times New Roman"/>
          <w:b w:val="false"/>
          <w:i w:val="false"/>
          <w:color w:val="000000"/>
          <w:sz w:val="28"/>
        </w:rPr>
        <w:t>
      (тегі, аты, әкесінің аты (бар болған жағдайда)       (қолы)</w:t>
      </w:r>
    </w:p>
    <w:bookmarkEnd w:id="29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351" w:id="297"/>
    <w:p>
      <w:pPr>
        <w:spacing w:after="0"/>
        <w:ind w:left="0"/>
        <w:jc w:val="left"/>
      </w:pPr>
      <w:r>
        <w:rPr>
          <w:rFonts w:ascii="Times New Roman"/>
          <w:b/>
          <w:i w:val="false"/>
          <w:color w:val="000000"/>
        </w:rPr>
        <w:t xml:space="preserve"> Пәтерлердің, тұрғын емес үй-жайлардың меншік иелері жиналысының (келу тәртібі арқылы өткізілетін) № __ хаттамасы</w:t>
      </w:r>
    </w:p>
    <w:bookmarkEnd w:id="297"/>
    <w:p>
      <w:pPr>
        <w:spacing w:after="0"/>
        <w:ind w:left="0"/>
        <w:jc w:val="left"/>
      </w:pPr>
    </w:p>
    <w:p>
      <w:pPr>
        <w:spacing w:after="0"/>
        <w:ind w:left="0"/>
        <w:jc w:val="both"/>
      </w:pPr>
      <w:r>
        <w:rPr>
          <w:rFonts w:ascii="Times New Roman"/>
          <w:b w:val="false"/>
          <w:i w:val="false"/>
          <w:color w:val="000000"/>
          <w:sz w:val="28"/>
        </w:rPr>
        <w:t xml:space="preserve">
      __________                               20___ жылғы "__"_____________  </w:t>
      </w:r>
    </w:p>
    <w:bookmarkStart w:name="z353" w:id="298"/>
    <w:p>
      <w:pPr>
        <w:spacing w:after="0"/>
        <w:ind w:left="0"/>
        <w:jc w:val="both"/>
      </w:pPr>
      <w:r>
        <w:rPr>
          <w:rFonts w:ascii="Times New Roman"/>
          <w:b w:val="false"/>
          <w:i w:val="false"/>
          <w:color w:val="000000"/>
          <w:sz w:val="28"/>
        </w:rPr>
        <w:t>
      уақыты _____</w:t>
      </w:r>
    </w:p>
    <w:bookmarkEnd w:id="298"/>
    <w:bookmarkStart w:name="z354" w:id="299"/>
    <w:p>
      <w:pPr>
        <w:spacing w:after="0"/>
        <w:ind w:left="0"/>
        <w:jc w:val="both"/>
      </w:pPr>
      <w:r>
        <w:rPr>
          <w:rFonts w:ascii="Times New Roman"/>
          <w:b w:val="false"/>
          <w:i w:val="false"/>
          <w:color w:val="000000"/>
          <w:sz w:val="28"/>
        </w:rPr>
        <w:t>
      1. Көппәтерлі тұрғын үйдің орналасқан жері: _____________________________</w:t>
      </w:r>
    </w:p>
    <w:bookmarkEnd w:id="299"/>
    <w:bookmarkStart w:name="z355" w:id="300"/>
    <w:p>
      <w:pPr>
        <w:spacing w:after="0"/>
        <w:ind w:left="0"/>
        <w:jc w:val="both"/>
      </w:pPr>
      <w:r>
        <w:rPr>
          <w:rFonts w:ascii="Times New Roman"/>
          <w:b w:val="false"/>
          <w:i w:val="false"/>
          <w:color w:val="000000"/>
          <w:sz w:val="28"/>
        </w:rPr>
        <w:t>
      2. Пәтер меншік иелерінің жалпы саны:____________________________________</w:t>
      </w:r>
    </w:p>
    <w:bookmarkEnd w:id="300"/>
    <w:bookmarkStart w:name="z356" w:id="301"/>
    <w:p>
      <w:pPr>
        <w:spacing w:after="0"/>
        <w:ind w:left="0"/>
        <w:jc w:val="both"/>
      </w:pPr>
      <w:r>
        <w:rPr>
          <w:rFonts w:ascii="Times New Roman"/>
          <w:b w:val="false"/>
          <w:i w:val="false"/>
          <w:color w:val="000000"/>
          <w:sz w:val="28"/>
        </w:rPr>
        <w:t>
      3. Тұрғын емес үй-жай меншік иелерінің жалпы саны:__________________________</w:t>
      </w:r>
    </w:p>
    <w:bookmarkEnd w:id="301"/>
    <w:bookmarkStart w:name="z357" w:id="302"/>
    <w:p>
      <w:pPr>
        <w:spacing w:after="0"/>
        <w:ind w:left="0"/>
        <w:jc w:val="both"/>
      </w:pPr>
      <w:r>
        <w:rPr>
          <w:rFonts w:ascii="Times New Roman"/>
          <w:b w:val="false"/>
          <w:i w:val="false"/>
          <w:color w:val="000000"/>
          <w:sz w:val="28"/>
        </w:rPr>
        <w:t>
      4. Жазбаша сауалнамаға қатысқандардың саны (хаттамаға жазбаша сауалнама парағының нысаны бойынша):</w:t>
      </w:r>
    </w:p>
    <w:bookmarkEnd w:id="302"/>
    <w:bookmarkStart w:name="z358" w:id="303"/>
    <w:p>
      <w:pPr>
        <w:spacing w:after="0"/>
        <w:ind w:left="0"/>
        <w:jc w:val="both"/>
      </w:pPr>
      <w:r>
        <w:rPr>
          <w:rFonts w:ascii="Times New Roman"/>
          <w:b w:val="false"/>
          <w:i w:val="false"/>
          <w:color w:val="000000"/>
          <w:sz w:val="28"/>
        </w:rPr>
        <w:t>
      5. Жиналыс нысаны _______________________</w:t>
      </w:r>
    </w:p>
    <w:bookmarkEnd w:id="303"/>
    <w:bookmarkStart w:name="z359" w:id="304"/>
    <w:p>
      <w:pPr>
        <w:spacing w:after="0"/>
        <w:ind w:left="0"/>
        <w:jc w:val="both"/>
      </w:pPr>
      <w:r>
        <w:rPr>
          <w:rFonts w:ascii="Times New Roman"/>
          <w:b w:val="false"/>
          <w:i w:val="false"/>
          <w:color w:val="000000"/>
          <w:sz w:val="28"/>
        </w:rPr>
        <w:t>
      Жиналыстың күн тәртібі:</w:t>
      </w:r>
    </w:p>
    <w:bookmarkEnd w:id="304"/>
    <w:bookmarkStart w:name="z360" w:id="305"/>
    <w:p>
      <w:pPr>
        <w:spacing w:after="0"/>
        <w:ind w:left="0"/>
        <w:jc w:val="both"/>
      </w:pPr>
      <w:r>
        <w:rPr>
          <w:rFonts w:ascii="Times New Roman"/>
          <w:b w:val="false"/>
          <w:i w:val="false"/>
          <w:color w:val="000000"/>
          <w:sz w:val="28"/>
        </w:rPr>
        <w:t>
      1. ______________________________________</w:t>
      </w:r>
    </w:p>
    <w:bookmarkEnd w:id="305"/>
    <w:bookmarkStart w:name="z361" w:id="306"/>
    <w:p>
      <w:pPr>
        <w:spacing w:after="0"/>
        <w:ind w:left="0"/>
        <w:jc w:val="both"/>
      </w:pPr>
      <w:r>
        <w:rPr>
          <w:rFonts w:ascii="Times New Roman"/>
          <w:b w:val="false"/>
          <w:i w:val="false"/>
          <w:color w:val="000000"/>
          <w:sz w:val="28"/>
        </w:rPr>
        <w:t>
      Қағаз жеткізгіштегі құжаттар:</w:t>
      </w:r>
    </w:p>
    <w:bookmarkEnd w:id="306"/>
    <w:bookmarkStart w:name="z362" w:id="307"/>
    <w:p>
      <w:pPr>
        <w:spacing w:after="0"/>
        <w:ind w:left="0"/>
        <w:jc w:val="both"/>
      </w:pPr>
      <w:r>
        <w:rPr>
          <w:rFonts w:ascii="Times New Roman"/>
          <w:b w:val="false"/>
          <w:i w:val="false"/>
          <w:color w:val="000000"/>
          <w:sz w:val="28"/>
        </w:rPr>
        <w:t>
      Қарсы _____ Қалыс қалды______ Қалыс қалды</w:t>
      </w:r>
    </w:p>
    <w:bookmarkEnd w:id="307"/>
    <w:bookmarkStart w:name="z363" w:id="308"/>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308"/>
    <w:bookmarkStart w:name="z364" w:id="309"/>
    <w:p>
      <w:pPr>
        <w:spacing w:after="0"/>
        <w:ind w:left="0"/>
        <w:jc w:val="both"/>
      </w:pPr>
      <w:r>
        <w:rPr>
          <w:rFonts w:ascii="Times New Roman"/>
          <w:b w:val="false"/>
          <w:i w:val="false"/>
          <w:color w:val="000000"/>
          <w:sz w:val="28"/>
        </w:rPr>
        <w:t>
      Қарсы _____ Қалыс қалды______ Қалыс қалды</w:t>
      </w:r>
    </w:p>
    <w:bookmarkEnd w:id="309"/>
    <w:bookmarkStart w:name="z365" w:id="310"/>
    <w:p>
      <w:pPr>
        <w:spacing w:after="0"/>
        <w:ind w:left="0"/>
        <w:jc w:val="both"/>
      </w:pPr>
      <w:r>
        <w:rPr>
          <w:rFonts w:ascii="Times New Roman"/>
          <w:b w:val="false"/>
          <w:i w:val="false"/>
          <w:color w:val="000000"/>
          <w:sz w:val="28"/>
        </w:rPr>
        <w:t>
      2. ______________________________________</w:t>
      </w:r>
    </w:p>
    <w:bookmarkEnd w:id="310"/>
    <w:bookmarkStart w:name="z366" w:id="311"/>
    <w:p>
      <w:pPr>
        <w:spacing w:after="0"/>
        <w:ind w:left="0"/>
        <w:jc w:val="both"/>
      </w:pPr>
      <w:r>
        <w:rPr>
          <w:rFonts w:ascii="Times New Roman"/>
          <w:b w:val="false"/>
          <w:i w:val="false"/>
          <w:color w:val="000000"/>
          <w:sz w:val="28"/>
        </w:rPr>
        <w:t>
      Қағаз жеткізгіштегі құжаттар:</w:t>
      </w:r>
    </w:p>
    <w:bookmarkEnd w:id="311"/>
    <w:bookmarkStart w:name="z367" w:id="312"/>
    <w:p>
      <w:pPr>
        <w:spacing w:after="0"/>
        <w:ind w:left="0"/>
        <w:jc w:val="both"/>
      </w:pPr>
      <w:r>
        <w:rPr>
          <w:rFonts w:ascii="Times New Roman"/>
          <w:b w:val="false"/>
          <w:i w:val="false"/>
          <w:color w:val="000000"/>
          <w:sz w:val="28"/>
        </w:rPr>
        <w:t>
      Қарсы _____ Қалыс қалды______ Қалыс қалды</w:t>
      </w:r>
    </w:p>
    <w:bookmarkEnd w:id="312"/>
    <w:bookmarkStart w:name="z368" w:id="313"/>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w:t>
      </w:r>
    </w:p>
    <w:bookmarkEnd w:id="313"/>
    <w:bookmarkStart w:name="z369" w:id="314"/>
    <w:p>
      <w:pPr>
        <w:spacing w:after="0"/>
        <w:ind w:left="0"/>
        <w:jc w:val="both"/>
      </w:pPr>
      <w:r>
        <w:rPr>
          <w:rFonts w:ascii="Times New Roman"/>
          <w:b w:val="false"/>
          <w:i w:val="false"/>
          <w:color w:val="000000"/>
          <w:sz w:val="28"/>
        </w:rPr>
        <w:t>
      Қарсы _____ Қалыс қалды______ Қалыс қалды</w:t>
      </w:r>
    </w:p>
    <w:bookmarkEnd w:id="314"/>
    <w:bookmarkStart w:name="z370" w:id="315"/>
    <w:p>
      <w:pPr>
        <w:spacing w:after="0"/>
        <w:ind w:left="0"/>
        <w:jc w:val="both"/>
      </w:pPr>
      <w:r>
        <w:rPr>
          <w:rFonts w:ascii="Times New Roman"/>
          <w:b w:val="false"/>
          <w:i w:val="false"/>
          <w:color w:val="000000"/>
          <w:sz w:val="28"/>
        </w:rPr>
        <w:t>
      Жазбаша сауалнама жүргізу арқылы өткізілетін дауыс беру қорытындылары (қағаз жеткізгіште):_____________</w:t>
      </w:r>
    </w:p>
    <w:bookmarkEnd w:id="315"/>
    <w:bookmarkStart w:name="z371" w:id="316"/>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ақпараттандыру объектілері арқылы электрондық сауалнама парағы арқылы өткізілетін дауыс беру қорытындысы):____________</w:t>
      </w:r>
    </w:p>
    <w:bookmarkEnd w:id="316"/>
    <w:bookmarkStart w:name="z372" w:id="317"/>
    <w:p>
      <w:pPr>
        <w:spacing w:after="0"/>
        <w:ind w:left="0"/>
        <w:jc w:val="both"/>
      </w:pPr>
      <w:r>
        <w:rPr>
          <w:rFonts w:ascii="Times New Roman"/>
          <w:b w:val="false"/>
          <w:i w:val="false"/>
          <w:color w:val="000000"/>
          <w:sz w:val="28"/>
        </w:rPr>
        <w:t>
      Дауыс беру арқылы қабылданған шешім:</w:t>
      </w:r>
    </w:p>
    <w:bookmarkEnd w:id="317"/>
    <w:bookmarkStart w:name="z373" w:id="318"/>
    <w:p>
      <w:pPr>
        <w:spacing w:after="0"/>
        <w:ind w:left="0"/>
        <w:jc w:val="both"/>
      </w:pPr>
      <w:r>
        <w:rPr>
          <w:rFonts w:ascii="Times New Roman"/>
          <w:b w:val="false"/>
          <w:i w:val="false"/>
          <w:color w:val="000000"/>
          <w:sz w:val="28"/>
        </w:rPr>
        <w:t>
      1. _________________________________________</w:t>
      </w:r>
    </w:p>
    <w:bookmarkEnd w:id="318"/>
    <w:bookmarkStart w:name="z374" w:id="319"/>
    <w:p>
      <w:pPr>
        <w:spacing w:after="0"/>
        <w:ind w:left="0"/>
        <w:jc w:val="both"/>
      </w:pPr>
      <w:r>
        <w:rPr>
          <w:rFonts w:ascii="Times New Roman"/>
          <w:b w:val="false"/>
          <w:i w:val="false"/>
          <w:color w:val="000000"/>
          <w:sz w:val="28"/>
        </w:rPr>
        <w:t>
      2. _________________________________________</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Жиналыс төрағасы:  </w:t>
      </w:r>
    </w:p>
    <w:bookmarkStart w:name="z376" w:id="320"/>
    <w:p>
      <w:pPr>
        <w:spacing w:after="0"/>
        <w:ind w:left="0"/>
        <w:jc w:val="both"/>
      </w:pPr>
      <w:r>
        <w:rPr>
          <w:rFonts w:ascii="Times New Roman"/>
          <w:b w:val="false"/>
          <w:i w:val="false"/>
          <w:color w:val="000000"/>
          <w:sz w:val="28"/>
        </w:rPr>
        <w:t xml:space="preserve">
      ________________                               ____________   </w:t>
      </w:r>
    </w:p>
    <w:bookmarkEnd w:id="320"/>
    <w:bookmarkStart w:name="z377" w:id="321"/>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321"/>
    <w:bookmarkStart w:name="z378" w:id="322"/>
    <w:p>
      <w:pPr>
        <w:spacing w:after="0"/>
        <w:ind w:left="0"/>
        <w:jc w:val="both"/>
      </w:pPr>
      <w:r>
        <w:rPr>
          <w:rFonts w:ascii="Times New Roman"/>
          <w:b w:val="false"/>
          <w:i w:val="false"/>
          <w:color w:val="000000"/>
          <w:sz w:val="28"/>
        </w:rPr>
        <w:t xml:space="preserve">
      Жиналыс хатшысы:   </w:t>
      </w:r>
    </w:p>
    <w:bookmarkEnd w:id="322"/>
    <w:bookmarkStart w:name="z379" w:id="323"/>
    <w:p>
      <w:pPr>
        <w:spacing w:after="0"/>
        <w:ind w:left="0"/>
        <w:jc w:val="both"/>
      </w:pPr>
      <w:r>
        <w:rPr>
          <w:rFonts w:ascii="Times New Roman"/>
          <w:b w:val="false"/>
          <w:i w:val="false"/>
          <w:color w:val="000000"/>
          <w:sz w:val="28"/>
        </w:rPr>
        <w:t xml:space="preserve">
      ________________                               ____________  </w:t>
      </w:r>
    </w:p>
    <w:bookmarkEnd w:id="323"/>
    <w:bookmarkStart w:name="z380" w:id="324"/>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324"/>
    <w:bookmarkStart w:name="z381" w:id="325"/>
    <w:p>
      <w:pPr>
        <w:spacing w:after="0"/>
        <w:ind w:left="0"/>
        <w:jc w:val="both"/>
      </w:pPr>
      <w:r>
        <w:rPr>
          <w:rFonts w:ascii="Times New Roman"/>
          <w:b w:val="false"/>
          <w:i w:val="false"/>
          <w:color w:val="000000"/>
          <w:sz w:val="28"/>
        </w:rPr>
        <w:t xml:space="preserve">
      Үй кеңесінің мүшесі   </w:t>
      </w:r>
    </w:p>
    <w:bookmarkEnd w:id="325"/>
    <w:bookmarkStart w:name="z382" w:id="326"/>
    <w:p>
      <w:pPr>
        <w:spacing w:after="0"/>
        <w:ind w:left="0"/>
        <w:jc w:val="both"/>
      </w:pPr>
      <w:r>
        <w:rPr>
          <w:rFonts w:ascii="Times New Roman"/>
          <w:b w:val="false"/>
          <w:i w:val="false"/>
          <w:color w:val="000000"/>
          <w:sz w:val="28"/>
        </w:rPr>
        <w:t xml:space="preserve">
      ____________                               ____________  </w:t>
      </w:r>
    </w:p>
    <w:bookmarkEnd w:id="326"/>
    <w:bookmarkStart w:name="z383" w:id="327"/>
    <w:p>
      <w:pPr>
        <w:spacing w:after="0"/>
        <w:ind w:left="0"/>
        <w:jc w:val="both"/>
      </w:pPr>
      <w:r>
        <w:rPr>
          <w:rFonts w:ascii="Times New Roman"/>
          <w:b w:val="false"/>
          <w:i w:val="false"/>
          <w:color w:val="000000"/>
          <w:sz w:val="28"/>
        </w:rPr>
        <w:t xml:space="preserve">
      (тегі, аты, әкесінің аты (бар болған жағдайда)       (қолы)   </w:t>
      </w:r>
    </w:p>
    <w:bookmarkEnd w:id="327"/>
    <w:bookmarkStart w:name="z384" w:id="328"/>
    <w:p>
      <w:pPr>
        <w:spacing w:after="0"/>
        <w:ind w:left="0"/>
        <w:jc w:val="both"/>
      </w:pPr>
      <w:r>
        <w:rPr>
          <w:rFonts w:ascii="Times New Roman"/>
          <w:b w:val="false"/>
          <w:i w:val="false"/>
          <w:color w:val="000000"/>
          <w:sz w:val="28"/>
        </w:rPr>
        <w:t xml:space="preserve">
      Үй кеңесінің мүшесі   </w:t>
      </w:r>
    </w:p>
    <w:bookmarkEnd w:id="328"/>
    <w:bookmarkStart w:name="z385" w:id="329"/>
    <w:p>
      <w:pPr>
        <w:spacing w:after="0"/>
        <w:ind w:left="0"/>
        <w:jc w:val="both"/>
      </w:pPr>
      <w:r>
        <w:rPr>
          <w:rFonts w:ascii="Times New Roman"/>
          <w:b w:val="false"/>
          <w:i w:val="false"/>
          <w:color w:val="000000"/>
          <w:sz w:val="28"/>
        </w:rPr>
        <w:t xml:space="preserve">
      ____________                               _____________  </w:t>
      </w:r>
    </w:p>
    <w:bookmarkEnd w:id="329"/>
    <w:bookmarkStart w:name="z386" w:id="330"/>
    <w:p>
      <w:pPr>
        <w:spacing w:after="0"/>
        <w:ind w:left="0"/>
        <w:jc w:val="both"/>
      </w:pPr>
      <w:r>
        <w:rPr>
          <w:rFonts w:ascii="Times New Roman"/>
          <w:b w:val="false"/>
          <w:i w:val="false"/>
          <w:color w:val="000000"/>
          <w:sz w:val="28"/>
        </w:rPr>
        <w:t>
      (тегі, аты, әкесінің аты (бар болған жағдайда)       (қолы)</w:t>
      </w:r>
    </w:p>
    <w:bookmarkEnd w:id="3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