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b8ad1" w14:textId="cfb8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қорғаныстық тапсырыс шеңберінде ғылыми зерттеулерді ұйымдастыру және жүргізу қағидаларын бекіту туралы" Қазақстан Республикасы Индустрия және инфрақұрылымдық даму министрінің 2019 жылғы 7 қарашадағы № 829 бұйрығына өзгерістер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28 желтоқсандағы № 169 бұйрығы. Қазақстан Республикасының Әділет министрлігінде 2023 жылғы 28 желтоқсанда № 33837 болып тіркелді</w:t>
      </w:r>
    </w:p>
    <w:p>
      <w:pPr>
        <w:spacing w:after="0"/>
        <w:ind w:left="0"/>
        <w:jc w:val="left"/>
      </w:pPr>
    </w:p>
    <w:bookmarkStart w:name="z4" w:id="0"/>
    <w:p>
      <w:pPr>
        <w:spacing w:after="0"/>
        <w:ind w:left="0"/>
        <w:jc w:val="both"/>
      </w:pPr>
      <w:r>
        <w:rPr>
          <w:rFonts w:ascii="Times New Roman"/>
          <w:b w:val="false"/>
          <w:i w:val="false"/>
          <w:color w:val="000000"/>
          <w:sz w:val="28"/>
        </w:rPr>
        <w:t xml:space="preserve">
      БҰЙЫРАМЫН: </w:t>
      </w:r>
    </w:p>
    <w:bookmarkEnd w:id="0"/>
    <w:bookmarkStart w:name="z5" w:id="1"/>
    <w:p>
      <w:pPr>
        <w:spacing w:after="0"/>
        <w:ind w:left="0"/>
        <w:jc w:val="both"/>
      </w:pPr>
      <w:r>
        <w:rPr>
          <w:rFonts w:ascii="Times New Roman"/>
          <w:b w:val="false"/>
          <w:i w:val="false"/>
          <w:color w:val="000000"/>
          <w:sz w:val="28"/>
        </w:rPr>
        <w:t xml:space="preserve">
      1. "Мемлекеттік қорғаныстық тапсыры шеңберінде ғылыми зерттеулерді ұйымдастыру және жүргізу қағидаларын бекіту туралы" Қазақстан Республикасы Индустрия және инфрақұрылымдық даму министрінің 2019 жылғы 7 қарашадағы № 829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19602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Мемлекеттік қорғаныстық тапсырыс шеңберінде ғылыми зерттеулерді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bookmarkStart w:name="z8" w:id="3"/>
    <w:p>
      <w:pPr>
        <w:spacing w:after="0"/>
        <w:ind w:left="0"/>
        <w:jc w:val="both"/>
      </w:pPr>
      <w:r>
        <w:rPr>
          <w:rFonts w:ascii="Times New Roman"/>
          <w:b w:val="false"/>
          <w:i w:val="false"/>
          <w:color w:val="000000"/>
          <w:sz w:val="28"/>
        </w:rPr>
        <w:t>
      "5) мемлекеттік қорғаныстық тапсырыс шеңберіндегі ғылыми зерттеулер (бұдан әрі – ғылыми зерттеулер) – мемлекеттің қорғаныс қабілетін арттыруға және ұлттық қауіпсіздігін қамтамасыз етуге бағытталған, қару-жарақтың, әскери техниканың, техникалық және арнайы құралдардың жаңа үлгілерін жасау, жарақтандыруда тұрған қару-жарақ пен әскери техниканың үлгілерін жаңғырту саласындағы қолданбалы және іргелі ғылыми зерттеулер, ғылыми-зерттеу, тәжірибелік-конструкторлық және технологиялық жұмыстар;";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10) тармақшасы мынадай редакцияда жазылсын: </w:t>
      </w:r>
    </w:p>
    <w:bookmarkStart w:name="z10" w:id="4"/>
    <w:p>
      <w:pPr>
        <w:spacing w:after="0"/>
        <w:ind w:left="0"/>
        <w:jc w:val="both"/>
      </w:pPr>
      <w:r>
        <w:rPr>
          <w:rFonts w:ascii="Times New Roman"/>
          <w:b w:val="false"/>
          <w:i w:val="false"/>
          <w:color w:val="000000"/>
          <w:sz w:val="28"/>
        </w:rPr>
        <w:t>
      "10) мемлекеттік қорғаныстық тапсырыс шеңберіндегі тәжірибелік үлгі – мемлекеттік қорғаныстық тапсырыс шеңберінде тәжірибелік-конструкторлық жұмыстарды орындауға арналған тактикалық-техникалық тапсырмаға (техникалық өзіндік ерекшелікке, тактикалық-техникалық сипаттамаларға) осындай үлгінің сәйкестігін сынаулар жүргізу арқылы тексеру, қабылданған техникалық шешімдердің дұрыстығын тексеру, сондай-ақ қарулануға қабылдау және кейіннен сериялап жасауға беру мүмкіндігін айқындау үшін жаңадан әзірленген, пысықталған немесе түзетілген (жаңғырту мақсатында) конструкторлық-технологиялық құжаттама бойынша тәжірибелік-конструкторлық жұмыстарды орындау барысында дайындалған әскери мақсаттағы тауарлардың (өнімдердің), қосарланған мақсаттағы (қолданыстағы) тауарлардың (өнімдердің) үлгісі.";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2-бөлігі мынадай редакцияда жазылсын: </w:t>
      </w:r>
    </w:p>
    <w:bookmarkStart w:name="z12" w:id="5"/>
    <w:p>
      <w:pPr>
        <w:spacing w:after="0"/>
        <w:ind w:left="0"/>
        <w:jc w:val="both"/>
      </w:pPr>
      <w:r>
        <w:rPr>
          <w:rFonts w:ascii="Times New Roman"/>
          <w:b w:val="false"/>
          <w:i w:val="false"/>
          <w:color w:val="000000"/>
          <w:sz w:val="28"/>
        </w:rPr>
        <w:t xml:space="preserve">
      "Мемлекеттік қорғаныстық тапсырыс шеңберінде тәжірибелік үлгілерді қабылдау мүдделі орталық атқарушы органдармен, Қазақстан Республикасының Президентіне тікелей бағынатын және есеп беретін мемлекеттік органдармен келісу бойынша Қазақстан Республикасы Индустрия және инфрақұрылымдық даму министрінің 2019 жылғы 20 қарашадағы № 862 (Нормативтік құқықтық актілерді мемлекеттік тіркеу тізілімінде № 19645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Тәжірибелік-конструкторлық және технологиялық жұмыстардың нәтижелеріне сынақтар жүргізу қағидаларына сәйкес жүзеге асырылады.".</w:t>
      </w:r>
    </w:p>
    <w:bookmarkEnd w:id="5"/>
    <w:bookmarkStart w:name="z13" w:id="6"/>
    <w:p>
      <w:pPr>
        <w:spacing w:after="0"/>
        <w:ind w:left="0"/>
        <w:jc w:val="both"/>
      </w:pPr>
      <w:r>
        <w:rPr>
          <w:rFonts w:ascii="Times New Roman"/>
          <w:b w:val="false"/>
          <w:i w:val="false"/>
          <w:color w:val="000000"/>
          <w:sz w:val="28"/>
        </w:rPr>
        <w:t>
      2. Қазақстан Республикасы Өнеркәсіп және құрылыс министрлігінің Қорғаныс-өнеркәсіп кешені департаменті заңнамада белгіленген тәртіппен:</w:t>
      </w:r>
    </w:p>
    <w:bookmarkEnd w:id="6"/>
    <w:bookmarkStart w:name="z14"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5"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Өнеркәсіп және құрылыс министрлігінің интернет-ресурсында орналастыруды қамтамасыз етсін.</w:t>
      </w:r>
    </w:p>
    <w:bookmarkEnd w:id="8"/>
    <w:bookmarkStart w:name="z16"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9"/>
    <w:bookmarkStart w:name="z17"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20" w:id="11"/>
    <w:p>
      <w:pPr>
        <w:spacing w:after="0"/>
        <w:ind w:left="0"/>
        <w:jc w:val="both"/>
      </w:pPr>
      <w:r>
        <w:rPr>
          <w:rFonts w:ascii="Times New Roman"/>
          <w:b w:val="false"/>
          <w:i w:val="false"/>
          <w:color w:val="000000"/>
          <w:sz w:val="28"/>
        </w:rPr>
        <w:t>
      Қазақстан Республикасының</w:t>
      </w:r>
    </w:p>
    <w:bookmarkEnd w:id="11"/>
    <w:bookmarkStart w:name="z21" w:id="12"/>
    <w:p>
      <w:pPr>
        <w:spacing w:after="0"/>
        <w:ind w:left="0"/>
        <w:jc w:val="both"/>
      </w:pPr>
      <w:r>
        <w:rPr>
          <w:rFonts w:ascii="Times New Roman"/>
          <w:b w:val="false"/>
          <w:i w:val="false"/>
          <w:color w:val="000000"/>
          <w:sz w:val="28"/>
        </w:rPr>
        <w:t>
      Ғылым және жоғары білім министрлігі</w:t>
      </w:r>
    </w:p>
    <w:bookmarkEnd w:id="12"/>
    <w:bookmarkStart w:name="z22" w:id="13"/>
    <w:p>
      <w:pPr>
        <w:spacing w:after="0"/>
        <w:ind w:left="0"/>
        <w:jc w:val="both"/>
      </w:pPr>
      <w:r>
        <w:rPr>
          <w:rFonts w:ascii="Times New Roman"/>
          <w:b w:val="false"/>
          <w:i w:val="false"/>
          <w:color w:val="000000"/>
          <w:sz w:val="28"/>
        </w:rPr>
        <w:t>
       "КЕЛІСІЛДІ"</w:t>
      </w:r>
    </w:p>
    <w:bookmarkEnd w:id="13"/>
    <w:bookmarkStart w:name="z23" w:id="14"/>
    <w:p>
      <w:pPr>
        <w:spacing w:after="0"/>
        <w:ind w:left="0"/>
        <w:jc w:val="both"/>
      </w:pPr>
      <w:r>
        <w:rPr>
          <w:rFonts w:ascii="Times New Roman"/>
          <w:b w:val="false"/>
          <w:i w:val="false"/>
          <w:color w:val="000000"/>
          <w:sz w:val="28"/>
        </w:rPr>
        <w:t>
      Қазақстан Республикасығы</w:t>
      </w:r>
    </w:p>
    <w:bookmarkEnd w:id="14"/>
    <w:bookmarkStart w:name="z24" w:id="15"/>
    <w:p>
      <w:pPr>
        <w:spacing w:after="0"/>
        <w:ind w:left="0"/>
        <w:jc w:val="both"/>
      </w:pPr>
      <w:r>
        <w:rPr>
          <w:rFonts w:ascii="Times New Roman"/>
          <w:b w:val="false"/>
          <w:i w:val="false"/>
          <w:color w:val="000000"/>
          <w:sz w:val="28"/>
        </w:rPr>
        <w:t>
      Қаржы министрлігі</w:t>
      </w:r>
    </w:p>
    <w:bookmarkEnd w:id="15"/>
    <w:bookmarkStart w:name="z25" w:id="16"/>
    <w:p>
      <w:pPr>
        <w:spacing w:after="0"/>
        <w:ind w:left="0"/>
        <w:jc w:val="both"/>
      </w:pPr>
      <w:r>
        <w:rPr>
          <w:rFonts w:ascii="Times New Roman"/>
          <w:b w:val="false"/>
          <w:i w:val="false"/>
          <w:color w:val="000000"/>
          <w:sz w:val="28"/>
        </w:rPr>
        <w:t>
       "КЕЛІСІЛДІ"</w:t>
      </w:r>
    </w:p>
    <w:bookmarkEnd w:id="16"/>
    <w:bookmarkStart w:name="z26" w:id="17"/>
    <w:p>
      <w:pPr>
        <w:spacing w:after="0"/>
        <w:ind w:left="0"/>
        <w:jc w:val="both"/>
      </w:pPr>
      <w:r>
        <w:rPr>
          <w:rFonts w:ascii="Times New Roman"/>
          <w:b w:val="false"/>
          <w:i w:val="false"/>
          <w:color w:val="000000"/>
          <w:sz w:val="28"/>
        </w:rPr>
        <w:t>
      Қазақстан Республикасының</w:t>
      </w:r>
    </w:p>
    <w:bookmarkEnd w:id="17"/>
    <w:bookmarkStart w:name="z27" w:id="18"/>
    <w:p>
      <w:pPr>
        <w:spacing w:after="0"/>
        <w:ind w:left="0"/>
        <w:jc w:val="both"/>
      </w:pPr>
      <w:r>
        <w:rPr>
          <w:rFonts w:ascii="Times New Roman"/>
          <w:b w:val="false"/>
          <w:i w:val="false"/>
          <w:color w:val="000000"/>
          <w:sz w:val="28"/>
        </w:rPr>
        <w:t>
      Қорғаныс министрлігі</w:t>
      </w:r>
    </w:p>
    <w:bookmarkEnd w:id="18"/>
    <w:bookmarkStart w:name="z28" w:id="19"/>
    <w:p>
      <w:pPr>
        <w:spacing w:after="0"/>
        <w:ind w:left="0"/>
        <w:jc w:val="both"/>
      </w:pPr>
      <w:r>
        <w:rPr>
          <w:rFonts w:ascii="Times New Roman"/>
          <w:b w:val="false"/>
          <w:i w:val="false"/>
          <w:color w:val="000000"/>
          <w:sz w:val="28"/>
        </w:rPr>
        <w:t>
       "КЕЛІСІЛДІ"</w:t>
      </w:r>
    </w:p>
    <w:bookmarkEnd w:id="19"/>
    <w:bookmarkStart w:name="z29" w:id="20"/>
    <w:p>
      <w:pPr>
        <w:spacing w:after="0"/>
        <w:ind w:left="0"/>
        <w:jc w:val="both"/>
      </w:pPr>
      <w:r>
        <w:rPr>
          <w:rFonts w:ascii="Times New Roman"/>
          <w:b w:val="false"/>
          <w:i w:val="false"/>
          <w:color w:val="000000"/>
          <w:sz w:val="28"/>
        </w:rPr>
        <w:t>
      Қазақстан Республикасының</w:t>
      </w:r>
    </w:p>
    <w:bookmarkEnd w:id="20"/>
    <w:bookmarkStart w:name="z30" w:id="21"/>
    <w:p>
      <w:pPr>
        <w:spacing w:after="0"/>
        <w:ind w:left="0"/>
        <w:jc w:val="both"/>
      </w:pPr>
      <w:r>
        <w:rPr>
          <w:rFonts w:ascii="Times New Roman"/>
          <w:b w:val="false"/>
          <w:i w:val="false"/>
          <w:color w:val="000000"/>
          <w:sz w:val="28"/>
        </w:rPr>
        <w:t>
      Мемлекеттік күзет қызметі</w:t>
      </w:r>
    </w:p>
    <w:bookmarkEnd w:id="21"/>
    <w:bookmarkStart w:name="z31" w:id="22"/>
    <w:p>
      <w:pPr>
        <w:spacing w:after="0"/>
        <w:ind w:left="0"/>
        <w:jc w:val="both"/>
      </w:pPr>
      <w:r>
        <w:rPr>
          <w:rFonts w:ascii="Times New Roman"/>
          <w:b w:val="false"/>
          <w:i w:val="false"/>
          <w:color w:val="000000"/>
          <w:sz w:val="28"/>
        </w:rPr>
        <w:t>
       "КЕЛІСІЛДІ"</w:t>
      </w:r>
    </w:p>
    <w:bookmarkEnd w:id="22"/>
    <w:bookmarkStart w:name="z32" w:id="23"/>
    <w:p>
      <w:pPr>
        <w:spacing w:after="0"/>
        <w:ind w:left="0"/>
        <w:jc w:val="both"/>
      </w:pPr>
      <w:r>
        <w:rPr>
          <w:rFonts w:ascii="Times New Roman"/>
          <w:b w:val="false"/>
          <w:i w:val="false"/>
          <w:color w:val="000000"/>
          <w:sz w:val="28"/>
        </w:rPr>
        <w:t>
      Қазақстан Республикасының</w:t>
      </w:r>
    </w:p>
    <w:bookmarkEnd w:id="23"/>
    <w:bookmarkStart w:name="z33" w:id="24"/>
    <w:p>
      <w:pPr>
        <w:spacing w:after="0"/>
        <w:ind w:left="0"/>
        <w:jc w:val="both"/>
      </w:pPr>
      <w:r>
        <w:rPr>
          <w:rFonts w:ascii="Times New Roman"/>
          <w:b w:val="false"/>
          <w:i w:val="false"/>
          <w:color w:val="000000"/>
          <w:sz w:val="28"/>
        </w:rPr>
        <w:t>
      Төтенше жағдайлар министрлігі</w:t>
      </w:r>
    </w:p>
    <w:bookmarkEnd w:id="24"/>
    <w:bookmarkStart w:name="z34" w:id="25"/>
    <w:p>
      <w:pPr>
        <w:spacing w:after="0"/>
        <w:ind w:left="0"/>
        <w:jc w:val="both"/>
      </w:pPr>
      <w:r>
        <w:rPr>
          <w:rFonts w:ascii="Times New Roman"/>
          <w:b w:val="false"/>
          <w:i w:val="false"/>
          <w:color w:val="000000"/>
          <w:sz w:val="28"/>
        </w:rPr>
        <w:t>
       "КЕЛІСІЛДІ"</w:t>
      </w:r>
    </w:p>
    <w:bookmarkEnd w:id="25"/>
    <w:bookmarkStart w:name="z35" w:id="26"/>
    <w:p>
      <w:pPr>
        <w:spacing w:after="0"/>
        <w:ind w:left="0"/>
        <w:jc w:val="both"/>
      </w:pPr>
      <w:r>
        <w:rPr>
          <w:rFonts w:ascii="Times New Roman"/>
          <w:b w:val="false"/>
          <w:i w:val="false"/>
          <w:color w:val="000000"/>
          <w:sz w:val="28"/>
        </w:rPr>
        <w:t>
      Қазақстан Республикасының</w:t>
      </w:r>
    </w:p>
    <w:bookmarkEnd w:id="26"/>
    <w:bookmarkStart w:name="z36" w:id="27"/>
    <w:p>
      <w:pPr>
        <w:spacing w:after="0"/>
        <w:ind w:left="0"/>
        <w:jc w:val="both"/>
      </w:pPr>
      <w:r>
        <w:rPr>
          <w:rFonts w:ascii="Times New Roman"/>
          <w:b w:val="false"/>
          <w:i w:val="false"/>
          <w:color w:val="000000"/>
          <w:sz w:val="28"/>
        </w:rPr>
        <w:t>
      Ұлттық қауіпсіздік комитеті</w:t>
      </w:r>
    </w:p>
    <w:bookmarkEnd w:id="27"/>
    <w:bookmarkStart w:name="z37" w:id="28"/>
    <w:p>
      <w:pPr>
        <w:spacing w:after="0"/>
        <w:ind w:left="0"/>
        <w:jc w:val="both"/>
      </w:pPr>
      <w:r>
        <w:rPr>
          <w:rFonts w:ascii="Times New Roman"/>
          <w:b w:val="false"/>
          <w:i w:val="false"/>
          <w:color w:val="000000"/>
          <w:sz w:val="28"/>
        </w:rPr>
        <w:t>
       "КЕЛІСІЛДІ"</w:t>
      </w:r>
    </w:p>
    <w:bookmarkEnd w:id="28"/>
    <w:bookmarkStart w:name="z38" w:id="29"/>
    <w:p>
      <w:pPr>
        <w:spacing w:after="0"/>
        <w:ind w:left="0"/>
        <w:jc w:val="both"/>
      </w:pPr>
      <w:r>
        <w:rPr>
          <w:rFonts w:ascii="Times New Roman"/>
          <w:b w:val="false"/>
          <w:i w:val="false"/>
          <w:color w:val="000000"/>
          <w:sz w:val="28"/>
        </w:rPr>
        <w:t>
      Қазақстан Республикасының</w:t>
      </w:r>
    </w:p>
    <w:bookmarkEnd w:id="29"/>
    <w:bookmarkStart w:name="z39" w:id="30"/>
    <w:p>
      <w:pPr>
        <w:spacing w:after="0"/>
        <w:ind w:left="0"/>
        <w:jc w:val="both"/>
      </w:pPr>
      <w:r>
        <w:rPr>
          <w:rFonts w:ascii="Times New Roman"/>
          <w:b w:val="false"/>
          <w:i w:val="false"/>
          <w:color w:val="000000"/>
          <w:sz w:val="28"/>
        </w:rPr>
        <w:t>
      Ұлттық экономика министрлігі</w:t>
      </w:r>
    </w:p>
    <w:bookmarkEnd w:id="30"/>
    <w:bookmarkStart w:name="z40" w:id="31"/>
    <w:p>
      <w:pPr>
        <w:spacing w:after="0"/>
        <w:ind w:left="0"/>
        <w:jc w:val="both"/>
      </w:pPr>
      <w:r>
        <w:rPr>
          <w:rFonts w:ascii="Times New Roman"/>
          <w:b w:val="false"/>
          <w:i w:val="false"/>
          <w:color w:val="000000"/>
          <w:sz w:val="28"/>
        </w:rPr>
        <w:t>
       "КЕЛІСІЛДІ"</w:t>
      </w:r>
    </w:p>
    <w:bookmarkEnd w:id="31"/>
    <w:bookmarkStart w:name="z41" w:id="32"/>
    <w:p>
      <w:pPr>
        <w:spacing w:after="0"/>
        <w:ind w:left="0"/>
        <w:jc w:val="both"/>
      </w:pPr>
      <w:r>
        <w:rPr>
          <w:rFonts w:ascii="Times New Roman"/>
          <w:b w:val="false"/>
          <w:i w:val="false"/>
          <w:color w:val="000000"/>
          <w:sz w:val="28"/>
        </w:rPr>
        <w:t>
      Қазақстан Республикасының</w:t>
      </w:r>
    </w:p>
    <w:bookmarkEnd w:id="32"/>
    <w:bookmarkStart w:name="z42" w:id="33"/>
    <w:p>
      <w:pPr>
        <w:spacing w:after="0"/>
        <w:ind w:left="0"/>
        <w:jc w:val="both"/>
      </w:pPr>
      <w:r>
        <w:rPr>
          <w:rFonts w:ascii="Times New Roman"/>
          <w:b w:val="false"/>
          <w:i w:val="false"/>
          <w:color w:val="000000"/>
          <w:sz w:val="28"/>
        </w:rPr>
        <w:t>
      Ішкі істер министрлігі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