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2b84" w14:textId="7252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"Тәжірибелік-конструкторлық және технологиялық жұмыстардың нәтижелеріне сынақтар жүргізу қағидаларын бекіту туралы" Қазақстан Республикасы Индустрия және инфрақұрылымдық даму министрінің 2019 жылғы 20 қарашадағы № 862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Өнеркәсіп және құрылыс министрінің 2023 жылғы 28 желтоқсандағы № 170 бұйрығы. Қазақстан Республикасының Әділет министрлігінде 2023 жылғы 28 желтоқсанда № 33838 болып тіркелді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"Тәжірибелік-конструкторлық және технологиялық жұмыстардың нәтижелеріне сынақтар жүргізу қағидаларын бекіту туралы" Қазақстан Республикасы Индустрия және инфрақұрылымдық даму министрінің 2019 жылғы 20 қарашадағы № 862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19645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Тәжірибелік-конструкторлық және технологиялық жұмыстардың нәтижелеріне сынақтар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мемлекеттік қорғаныс тапсырысы шеңберіндегі тәжірибелік үлгі – осындай үлгінің тактикалық-техникалық тапсырмаға (техникалық ерекшелікке, тактикалық-техникалық тапсырмаға) сәйкестігін сынау жолымен тексеру үшін жаңадан әзірленген, пысықталған немесе түзетілген (жаңғырту мақсатында) конструкторлық-технологиялық құжаттама бойынша тәжірибелік-конструкторлық жұмыстарды орындау барысында дайындалған әскери мақсаттағы тауарлардың (өнімдердің), қос мақсаттағы (қолданылатын) тауарлардың (өнімдердің) үлгісімемлекеттік қорғаныс тапсырысы шеңберінде тәжірибелік-конструкторлық жұмыстарды орындауға, қабылданған техникалық шешімдердің дұрыстығына, сондай-ақ қызметке қабылдау және кейіннен сериялық өндіріске беру мүмкіндігін анықтау;".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Өнеркәсіп және құрылыс министрлігінің Қорғаныс-өнеркәсіп кешені департаменті заңнамада белгіленген тәртіппен: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Өнеркәсіп және құрылыс министрлігінің интернет-ресурсында орналастыруды қамтамасыз етсін.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Өнеркәсіп және құрылыс вице-министріне жүктелсін.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 және жоғары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министрлігі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күзет қызметі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