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6fb0" w14:textId="4d96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 мемлекеттік геодезиялық және картографиялық қамтамасыз етудің негізгі көрсеткіштерін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2023 жылғы 28 желтоқсандағы № 678/НҚ бұйрығы. Қазақстан Республикасының Әділет министрлігінде 2023 жылғы 29 желтоқсанда № 33845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24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2019 жылғы 12 шілдедегі № 501 қаулысымен бекітілген Қазақстан Республикасының Цифрлық даму, инновациялар және аэроғарыш өнеркәсібі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213-22)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 мемлекеттік геодезиялық және картографиялық қамтамасыз етудің негізгі </w:t>
      </w:r>
      <w:r>
        <w:rPr>
          <w:rFonts w:ascii="Times New Roman"/>
          <w:b w:val="false"/>
          <w:i w:val="false"/>
          <w:color w:val="000000"/>
          <w:sz w:val="28"/>
        </w:rPr>
        <w:t>көрсеткіштері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Геодезия және картография комитеті заңнамада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1) және 2) тармақшаларында көзделген іс-шаралардың орындалуы туралы мәліметтер ұсынуды қамтамасыз етсін.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кейiн күнтiзбелiк он күн өткен соң күшіне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 және құрылыс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 өнеркәсібі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678/НҚ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Бұйрықпен бекітілген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 мемлекеттік геодезиялық және картографиялық қамтамасыз етудің негізгі көрсеткіштері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Іргелі астрономиялық-геодезиялық желі пункттерінің саны – 11 пункт.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дәлдіктегі геодезиялық желі пункттерінің саны – 75 пункт.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I-II сыныпты нивелирлік желінің ұзақтығы – 53 370,5 қума шақырым.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III, IV сыныпты нивелирлік желі пункттерінің саны – 6342 пункт.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Іргелі гравиметриялық желі пункттерінің саны – 11 пункт.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1-сыныпты гравиметриялық желі пункттерінің саны – 62 пункт.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аумағын қамтитын мемлекеттік топографиялық карталардың масштабтық қатардың номенклатуралық парақтар саны: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Топографиялық картаның масштабы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Номенклатуралық парақтар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1:25 000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1:50 000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1:100 000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1:200 000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1:500 000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1:1 000 000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Аэроғарыштық түсірілім материалдары бойынша Қазақстан Республикасы аумағының масштабы 1:25 000 цифрлық ортофотомозайкаларының ауданы – 2 725 000 шаршы шақырым.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