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54b9" w14:textId="ca15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дипломатиялық қызмет персоналын шет елде тұрғын үймен қамтамасыз ету нормативтерін айқындау туралы" Қазақстан Республикасы Сыртқы істер министрінің 2022 жылғы 4 мамырдағы № 11-1-4/193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Сыртқы істер министрінің 2023 жылғы 29 желтоқсандағы № 11-1-4/737 бұйрығы. Қазақстан Республикасының Әділет министрлігінде 2023 жылғы 29 желтоқсанда № 33855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дипломатиялық қызмет персоналын шет елде тұрғын үймен қамтамасыз ету нормативтерін айқындау туралы" Қазақстан Республикасы Сыртқы істер министрінің 2022 жылғы 4 мамырдағы № 11-1-4/193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27945 болып тіркелген)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Валюта-қаржы департаменті заңнамада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Сыртқы істер министрлігінің интернет-ресурсында орналастыруды;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Сыртқы істер министрлігінің Заң қызметі департаментіне ұсынуды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Сыртқы істер министрлігі Аппаратының басшысына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Сыртқы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Нұртілеу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