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c712" w14:textId="3ecc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пен толықтырулар енгізу туралы</w:t>
      </w:r>
    </w:p>
    <w:p>
      <w:pPr>
        <w:spacing w:after="0"/>
        <w:ind w:left="0"/>
        <w:jc w:val="both"/>
      </w:pPr>
      <w:r>
        <w:rPr>
          <w:rFonts w:ascii="Times New Roman"/>
          <w:b w:val="false"/>
          <w:i w:val="false"/>
          <w:color w:val="000000"/>
          <w:sz w:val="28"/>
        </w:rPr>
        <w:t>Қазақстан Республикасы Туризм және спорт министрінің 2023 жылғы 29 желтоқсандағы № 353 бұйрығы. Қазақстан Республикасының Әділет министрлігінде 2023 жылғы 29 желтоқсанда № 33857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Мәдениет және спорт министрінің өзгерістер пен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Туризм және спорт министрлігінің Туризм индустриясы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Туризм және спорт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Туризм және спорт министрлігінің Заң қызметі департаментіне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Туризм және спорт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Туризм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МАРЖИКПАЕВ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4" w:id="8"/>
    <w:p>
      <w:pPr>
        <w:spacing w:after="0"/>
        <w:ind w:left="0"/>
        <w:jc w:val="both"/>
      </w:pPr>
      <w:r>
        <w:rPr>
          <w:rFonts w:ascii="Times New Roman"/>
          <w:b w:val="false"/>
          <w:i w:val="false"/>
          <w:color w:val="000000"/>
          <w:sz w:val="28"/>
        </w:rPr>
        <w:t>
      Қазақстан Республикасының</w:t>
      </w:r>
    </w:p>
    <w:bookmarkEnd w:id="8"/>
    <w:bookmarkStart w:name="z15" w:id="9"/>
    <w:p>
      <w:pPr>
        <w:spacing w:after="0"/>
        <w:ind w:left="0"/>
        <w:jc w:val="both"/>
      </w:pPr>
      <w:r>
        <w:rPr>
          <w:rFonts w:ascii="Times New Roman"/>
          <w:b w:val="false"/>
          <w:i w:val="false"/>
          <w:color w:val="000000"/>
          <w:sz w:val="28"/>
        </w:rPr>
        <w:t>
      Көлік министрлігі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7" w:id="10"/>
    <w:p>
      <w:pPr>
        <w:spacing w:after="0"/>
        <w:ind w:left="0"/>
        <w:jc w:val="both"/>
      </w:pPr>
      <w:r>
        <w:rPr>
          <w:rFonts w:ascii="Times New Roman"/>
          <w:b w:val="false"/>
          <w:i w:val="false"/>
          <w:color w:val="000000"/>
          <w:sz w:val="28"/>
        </w:rPr>
        <w:t>
      Қазақстан Республикасының</w:t>
      </w:r>
    </w:p>
    <w:bookmarkEnd w:id="10"/>
    <w:bookmarkStart w:name="z18" w:id="11"/>
    <w:p>
      <w:pPr>
        <w:spacing w:after="0"/>
        <w:ind w:left="0"/>
        <w:jc w:val="both"/>
      </w:pPr>
      <w:r>
        <w:rPr>
          <w:rFonts w:ascii="Times New Roman"/>
          <w:b w:val="false"/>
          <w:i w:val="false"/>
          <w:color w:val="000000"/>
          <w:sz w:val="28"/>
        </w:rPr>
        <w:t>
      Қаржы министрлігі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0" w:id="12"/>
    <w:p>
      <w:pPr>
        <w:spacing w:after="0"/>
        <w:ind w:left="0"/>
        <w:jc w:val="both"/>
      </w:pPr>
      <w:r>
        <w:rPr>
          <w:rFonts w:ascii="Times New Roman"/>
          <w:b w:val="false"/>
          <w:i w:val="false"/>
          <w:color w:val="000000"/>
          <w:sz w:val="28"/>
        </w:rPr>
        <w:t>
      Қазақстан Республикасының</w:t>
      </w:r>
    </w:p>
    <w:bookmarkEnd w:id="12"/>
    <w:bookmarkStart w:name="z21" w:id="13"/>
    <w:p>
      <w:pPr>
        <w:spacing w:after="0"/>
        <w:ind w:left="0"/>
        <w:jc w:val="both"/>
      </w:pPr>
      <w:r>
        <w:rPr>
          <w:rFonts w:ascii="Times New Roman"/>
          <w:b w:val="false"/>
          <w:i w:val="false"/>
          <w:color w:val="000000"/>
          <w:sz w:val="28"/>
        </w:rPr>
        <w:t>
      Өнеркәсіп және құрылыс министрлігі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3" w:id="14"/>
    <w:p>
      <w:pPr>
        <w:spacing w:after="0"/>
        <w:ind w:left="0"/>
        <w:jc w:val="both"/>
      </w:pPr>
      <w:r>
        <w:rPr>
          <w:rFonts w:ascii="Times New Roman"/>
          <w:b w:val="false"/>
          <w:i w:val="false"/>
          <w:color w:val="000000"/>
          <w:sz w:val="28"/>
        </w:rPr>
        <w:t xml:space="preserve">
      Қазақстан Республикасының </w:t>
      </w:r>
    </w:p>
    <w:bookmarkEnd w:id="14"/>
    <w:bookmarkStart w:name="z24" w:id="15"/>
    <w:p>
      <w:pPr>
        <w:spacing w:after="0"/>
        <w:ind w:left="0"/>
        <w:jc w:val="both"/>
      </w:pPr>
      <w:r>
        <w:rPr>
          <w:rFonts w:ascii="Times New Roman"/>
          <w:b w:val="false"/>
          <w:i w:val="false"/>
          <w:color w:val="000000"/>
          <w:sz w:val="28"/>
        </w:rPr>
        <w:t xml:space="preserve">
      Стратегиялық жоспарлау және реформалар агенттігі </w:t>
      </w:r>
    </w:p>
    <w:bookmarkEnd w:id="15"/>
    <w:bookmarkStart w:name="z25" w:id="16"/>
    <w:p>
      <w:pPr>
        <w:spacing w:after="0"/>
        <w:ind w:left="0"/>
        <w:jc w:val="both"/>
      </w:pPr>
      <w:r>
        <w:rPr>
          <w:rFonts w:ascii="Times New Roman"/>
          <w:b w:val="false"/>
          <w:i w:val="false"/>
          <w:color w:val="000000"/>
          <w:sz w:val="28"/>
        </w:rPr>
        <w:t>
      Ұлттық статистика бюросы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7" w:id="17"/>
    <w:p>
      <w:pPr>
        <w:spacing w:after="0"/>
        <w:ind w:left="0"/>
        <w:jc w:val="both"/>
      </w:pPr>
      <w:r>
        <w:rPr>
          <w:rFonts w:ascii="Times New Roman"/>
          <w:b w:val="false"/>
          <w:i w:val="false"/>
          <w:color w:val="000000"/>
          <w:sz w:val="28"/>
        </w:rPr>
        <w:t>
      Қазақстан Республикасының</w:t>
      </w:r>
    </w:p>
    <w:bookmarkEnd w:id="17"/>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30" w:id="18"/>
    <w:p>
      <w:pPr>
        <w:spacing w:after="0"/>
        <w:ind w:left="0"/>
        <w:jc w:val="both"/>
      </w:pPr>
      <w:r>
        <w:rPr>
          <w:rFonts w:ascii="Times New Roman"/>
          <w:b w:val="false"/>
          <w:i w:val="false"/>
          <w:color w:val="000000"/>
          <w:sz w:val="28"/>
        </w:rPr>
        <w:t>
      Қазақстан Республикасының</w:t>
      </w:r>
    </w:p>
    <w:bookmarkEnd w:id="18"/>
    <w:bookmarkStart w:name="z31" w:id="19"/>
    <w:p>
      <w:pPr>
        <w:spacing w:after="0"/>
        <w:ind w:left="0"/>
        <w:jc w:val="both"/>
      </w:pPr>
      <w:r>
        <w:rPr>
          <w:rFonts w:ascii="Times New Roman"/>
          <w:b w:val="false"/>
          <w:i w:val="false"/>
          <w:color w:val="000000"/>
          <w:sz w:val="28"/>
        </w:rPr>
        <w:t>
      Ішкі істер министрлігі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2023 жылғы 29 желтоқсандағы</w:t>
            </w:r>
            <w:r>
              <w:br/>
            </w:r>
            <w:r>
              <w:rPr>
                <w:rFonts w:ascii="Times New Roman"/>
                <w:b w:val="false"/>
                <w:i w:val="false"/>
                <w:color w:val="000000"/>
                <w:sz w:val="20"/>
              </w:rPr>
              <w:t>№ 353 бұйрығымен</w:t>
            </w:r>
            <w:r>
              <w:br/>
            </w:r>
            <w:r>
              <w:rPr>
                <w:rFonts w:ascii="Times New Roman"/>
                <w:b w:val="false"/>
                <w:i w:val="false"/>
                <w:color w:val="000000"/>
                <w:sz w:val="20"/>
              </w:rPr>
              <w:t>бекітілген</w:t>
            </w:r>
          </w:p>
        </w:tc>
      </w:tr>
    </w:tbl>
    <w:bookmarkStart w:name="z33" w:id="20"/>
    <w:p>
      <w:pPr>
        <w:spacing w:after="0"/>
        <w:ind w:left="0"/>
        <w:jc w:val="left"/>
      </w:pPr>
      <w:r>
        <w:rPr>
          <w:rFonts w:ascii="Times New Roman"/>
          <w:b/>
          <w:i w:val="false"/>
          <w:color w:val="000000"/>
        </w:rPr>
        <w:t xml:space="preserve"> Қазақстан Республикасы Мәдениет және спорт министрінің өзгерістер пен толықтырулар енгізілетін кейбір бұйрықтарының тізбесі</w:t>
      </w:r>
    </w:p>
    <w:bookmarkEnd w:id="20"/>
    <w:bookmarkStart w:name="z34" w:id="21"/>
    <w:p>
      <w:pPr>
        <w:spacing w:after="0"/>
        <w:ind w:left="0"/>
        <w:jc w:val="both"/>
      </w:pPr>
      <w:r>
        <w:rPr>
          <w:rFonts w:ascii="Times New Roman"/>
          <w:b w:val="false"/>
          <w:i w:val="false"/>
          <w:color w:val="000000"/>
          <w:sz w:val="28"/>
        </w:rPr>
        <w:t xml:space="preserve">
      1. "Қазақстан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қағидаларын бекіту туралы" Қазақстан Республикасы Мәдениет және спорт министрінің 2021 жылғы 7 желтоқсандағы № 375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25724 болып тіркелген) мынадай толықтыру енгізілсін:</w:t>
      </w:r>
    </w:p>
    <w:bookmarkEnd w:id="21"/>
    <w:bookmarkStart w:name="z35" w:id="22"/>
    <w:p>
      <w:pPr>
        <w:spacing w:after="0"/>
        <w:ind w:left="0"/>
        <w:jc w:val="both"/>
      </w:pPr>
      <w:r>
        <w:rPr>
          <w:rFonts w:ascii="Times New Roman"/>
          <w:b w:val="false"/>
          <w:i w:val="false"/>
          <w:color w:val="000000"/>
          <w:sz w:val="28"/>
        </w:rPr>
        <w:t>
      көрсетілген бұйрықпен бекітілген 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 мынадай мазмұндағы 5-1-тармақпен толықтырылсын:</w:t>
      </w:r>
    </w:p>
    <w:bookmarkEnd w:id="22"/>
    <w:bookmarkStart w:name="z36" w:id="23"/>
    <w:p>
      <w:pPr>
        <w:spacing w:after="0"/>
        <w:ind w:left="0"/>
        <w:jc w:val="both"/>
      </w:pPr>
      <w:r>
        <w:rPr>
          <w:rFonts w:ascii="Times New Roman"/>
          <w:b w:val="false"/>
          <w:i w:val="false"/>
          <w:color w:val="000000"/>
          <w:sz w:val="28"/>
        </w:rPr>
        <w:t xml:space="preserve">
      "5-1. Ішкі туризм саласындағы туроператорға субсидия төлеуден бас тарту үшін негіздер анықталған кезде Ұйым ішкі туризм саласындағы туроператорға ішкі туризм саласындағы туроператорға субсидия төлеуден бас тарту туралы алдын ала шешім туралы, сондай-ақ алдын ала шешім бойынша ішкі туризм саласындағы туроператордың ұстанымын білдіру мүмкіндігі үшін тыңдауды өткізудің уақыты мен орны (тәсілі) туралы хабарлайды. </w:t>
      </w:r>
    </w:p>
    <w:bookmarkEnd w:id="23"/>
    <w:bookmarkStart w:name="z37" w:id="24"/>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24"/>
    <w:bookmarkStart w:name="z38" w:id="25"/>
    <w:p>
      <w:pPr>
        <w:spacing w:after="0"/>
        <w:ind w:left="0"/>
        <w:jc w:val="both"/>
      </w:pPr>
      <w:r>
        <w:rPr>
          <w:rFonts w:ascii="Times New Roman"/>
          <w:b w:val="false"/>
          <w:i w:val="false"/>
          <w:color w:val="000000"/>
          <w:sz w:val="28"/>
        </w:rPr>
        <w:t>
      Тыңдау нәтижелері бойынша Ұйым ішкі туризм саласындағы туроператорға субсидия төлеу туралы нәтиже немесе ішкі туризм саласындағы туроператорға субсидия төлеуден бас тарту туралы дәлелді жауап береді.".</w:t>
      </w:r>
    </w:p>
    <w:bookmarkEnd w:id="25"/>
    <w:bookmarkStart w:name="z39" w:id="26"/>
    <w:p>
      <w:pPr>
        <w:spacing w:after="0"/>
        <w:ind w:left="0"/>
        <w:jc w:val="both"/>
      </w:pPr>
      <w:r>
        <w:rPr>
          <w:rFonts w:ascii="Times New Roman"/>
          <w:b w:val="false"/>
          <w:i w:val="false"/>
          <w:color w:val="000000"/>
          <w:sz w:val="28"/>
        </w:rPr>
        <w:t xml:space="preserve">
      2. "Кәсіпкерлік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 Қазақстан Республикасы Мәдениет және спорт министрінің 2021 жылғы 10 желтоқсандағы № 382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25801 болып тіркелген) мынадай толықтыру енгізілсін:</w:t>
      </w:r>
    </w:p>
    <w:bookmarkEnd w:id="26"/>
    <w:bookmarkStart w:name="z40" w:id="27"/>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санитариялық-гигиеналық тораптарды күтіп-ұстауға арналған шығындарының бір бөлігін субсидиялау қағидалары мынадай мазмұндағы 9-1-тармақпен толықтырылсын: </w:t>
      </w:r>
    </w:p>
    <w:bookmarkEnd w:id="27"/>
    <w:bookmarkStart w:name="z41" w:id="28"/>
    <w:p>
      <w:pPr>
        <w:spacing w:after="0"/>
        <w:ind w:left="0"/>
        <w:jc w:val="both"/>
      </w:pPr>
      <w:r>
        <w:rPr>
          <w:rFonts w:ascii="Times New Roman"/>
          <w:b w:val="false"/>
          <w:i w:val="false"/>
          <w:color w:val="000000"/>
          <w:sz w:val="28"/>
        </w:rPr>
        <w:t>
      "9-1. Кәсіпкерлік субъектісін субсидиялаудан бас тарту үшін негіздер анықталған кезде ЖАО кәсіпкерлік субъектісіне субсидиялаудан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28"/>
    <w:bookmarkStart w:name="z42" w:id="29"/>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29"/>
    <w:bookmarkStart w:name="z43" w:id="30"/>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субсидия төлеу туралы нәтиже немесе кәсіпкерлік субъектісін субсидиялаудан бас тарту туралы дәлелді жауап береді.".</w:t>
      </w:r>
    </w:p>
    <w:bookmarkEnd w:id="30"/>
    <w:bookmarkStart w:name="z44" w:id="31"/>
    <w:p>
      <w:pPr>
        <w:spacing w:after="0"/>
        <w:ind w:left="0"/>
        <w:jc w:val="both"/>
      </w:pPr>
      <w:r>
        <w:rPr>
          <w:rFonts w:ascii="Times New Roman"/>
          <w:b w:val="false"/>
          <w:i w:val="false"/>
          <w:color w:val="000000"/>
          <w:sz w:val="28"/>
        </w:rPr>
        <w:t xml:space="preserve">
      3. "Әрбір шетелдік турист үшін келу туризмі саласындағы туроператорлардың шығындарын субсидиялау қағидаларын бекіту туралы" Қазақстан Республикасы Мәдениет және спорт министрінің 2021 жылғы 15 желтоқсандағы № 387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25912 болып тіркелген) мынадай толықтыру енгізілсін:</w:t>
      </w:r>
    </w:p>
    <w:bookmarkEnd w:id="31"/>
    <w:bookmarkStart w:name="z45" w:id="32"/>
    <w:p>
      <w:pPr>
        <w:spacing w:after="0"/>
        <w:ind w:left="0"/>
        <w:jc w:val="both"/>
      </w:pPr>
      <w:r>
        <w:rPr>
          <w:rFonts w:ascii="Times New Roman"/>
          <w:b w:val="false"/>
          <w:i w:val="false"/>
          <w:color w:val="000000"/>
          <w:sz w:val="28"/>
        </w:rPr>
        <w:t xml:space="preserve">
      көрсетілген бұйрықпен бекітілген Әрбір шетелдік турист үшін келу туризмі саласындағы туроператорлардың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мынадай мазмұндағы 6-1-тармақпен толықтырылсын:</w:t>
      </w:r>
    </w:p>
    <w:bookmarkEnd w:id="32"/>
    <w:bookmarkStart w:name="z46" w:id="33"/>
    <w:p>
      <w:pPr>
        <w:spacing w:after="0"/>
        <w:ind w:left="0"/>
        <w:jc w:val="both"/>
      </w:pPr>
      <w:r>
        <w:rPr>
          <w:rFonts w:ascii="Times New Roman"/>
          <w:b w:val="false"/>
          <w:i w:val="false"/>
          <w:color w:val="000000"/>
          <w:sz w:val="28"/>
        </w:rPr>
        <w:t>
      "6-1. Келу туризмі саласындағы туроператорға субсидия төлеуден бас тарту үшін негіздер анықталған кезде уәкілетті орган келу туризмі саласындағы туроператорға субсидия төлеуден бас тарту туралы алдын ала шешім туралы, сондай-ақ алдын ала шешім бойынша келу туризмі саласындағы туроператордың ұстанымын білдіру мүмкіндігі үшін тыңдауды өткізудің уақыты мен орны (тәсілі) туралы хабарлайды.</w:t>
      </w:r>
    </w:p>
    <w:bookmarkEnd w:id="33"/>
    <w:bookmarkStart w:name="z47" w:id="34"/>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34"/>
    <w:bookmarkStart w:name="z48" w:id="35"/>
    <w:p>
      <w:pPr>
        <w:spacing w:after="0"/>
        <w:ind w:left="0"/>
        <w:jc w:val="both"/>
      </w:pPr>
      <w:r>
        <w:rPr>
          <w:rFonts w:ascii="Times New Roman"/>
          <w:b w:val="false"/>
          <w:i w:val="false"/>
          <w:color w:val="000000"/>
          <w:sz w:val="28"/>
        </w:rPr>
        <w:t>
      Тыңдау нәтижелері бойынша Комиссияның шешімі негізінде уәкілетті орган мемлекеттік келу туризмі саласындағы туроператорға субсидия төлеу туралы нәтиже немесе келу туризмі саласындағы туроператорға субсидия төлеуден бас тарту туралы дәлелді жауап береді.".</w:t>
      </w:r>
    </w:p>
    <w:bookmarkEnd w:id="35"/>
    <w:bookmarkStart w:name="z49" w:id="36"/>
    <w:p>
      <w:pPr>
        <w:spacing w:after="0"/>
        <w:ind w:left="0"/>
        <w:jc w:val="both"/>
      </w:pPr>
      <w:r>
        <w:rPr>
          <w:rFonts w:ascii="Times New Roman"/>
          <w:b w:val="false"/>
          <w:i w:val="false"/>
          <w:color w:val="000000"/>
          <w:sz w:val="28"/>
        </w:rPr>
        <w:t xml:space="preserve">
      4. "Кәсіпкерлік субъектілерінің тау шаңғысы курорттарына арналған жабдықтар мен техника сатып алу бойынша шығындарының бір бөлігін өтеу қағидаларын бекіту туралы" Қазақстан Республикасы Мәдениет және спорт министрінің 2021 жылғы 29 желтоқсандағы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26382 болып тіркелген) мынадай толықтыру енгізілсін:</w:t>
      </w:r>
    </w:p>
    <w:bookmarkEnd w:id="36"/>
    <w:bookmarkStart w:name="z50" w:id="37"/>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тау шаңғысы курорттарына арналған жабдықтар мен техника сатып алу бойынша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мынадай мазмұндағы 9-1-тармақпен толықтырылсын: </w:t>
      </w:r>
    </w:p>
    <w:bookmarkEnd w:id="37"/>
    <w:bookmarkStart w:name="z51" w:id="38"/>
    <w:p>
      <w:pPr>
        <w:spacing w:after="0"/>
        <w:ind w:left="0"/>
        <w:jc w:val="both"/>
      </w:pPr>
      <w:r>
        <w:rPr>
          <w:rFonts w:ascii="Times New Roman"/>
          <w:b w:val="false"/>
          <w:i w:val="false"/>
          <w:color w:val="000000"/>
          <w:sz w:val="28"/>
        </w:rPr>
        <w:t>
      "9-1. Шығындардың бір бөлігін өтеуден бас тарту үшін негіздер анықталған кезде уәкілетті орган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38"/>
    <w:bookmarkStart w:name="z52" w:id="39"/>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39"/>
    <w:bookmarkStart w:name="z53" w:id="40"/>
    <w:p>
      <w:pPr>
        <w:spacing w:after="0"/>
        <w:ind w:left="0"/>
        <w:jc w:val="both"/>
      </w:pPr>
      <w:r>
        <w:rPr>
          <w:rFonts w:ascii="Times New Roman"/>
          <w:b w:val="false"/>
          <w:i w:val="false"/>
          <w:color w:val="000000"/>
          <w:sz w:val="28"/>
        </w:rPr>
        <w:t>
      Тыңдау нәтижелері бойынша Комиссияның шешімі негізінде уәкілетті орган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bookmarkEnd w:id="40"/>
    <w:bookmarkStart w:name="z54" w:id="41"/>
    <w:p>
      <w:pPr>
        <w:spacing w:after="0"/>
        <w:ind w:left="0"/>
        <w:jc w:val="both"/>
      </w:pPr>
      <w:r>
        <w:rPr>
          <w:rFonts w:ascii="Times New Roman"/>
          <w:b w:val="false"/>
          <w:i w:val="false"/>
          <w:color w:val="000000"/>
          <w:sz w:val="28"/>
        </w:rPr>
        <w:t xml:space="preserve">
      5. "Кәсіпкерлік субъектілерінің жол бойындағы сервис объектілерін салу бойынша шығындарының бір бөлігін өтеу қағидаларын бекіту туралы" Қазақстан Республикасы Мәдениет және спорт министрінің 2021 жылғы 30 желтоқсандағы № 411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26375 болып тіркелген) мынадай толықтыру енгізілсін:</w:t>
      </w:r>
    </w:p>
    <w:bookmarkEnd w:id="41"/>
    <w:bookmarkStart w:name="z55" w:id="42"/>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жол бойындағы сервис объектілерін салу бойынша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мынадай мазмұндағы 8-1-тармақпен толықтырылсын: </w:t>
      </w:r>
    </w:p>
    <w:bookmarkEnd w:id="42"/>
    <w:bookmarkStart w:name="z56" w:id="43"/>
    <w:p>
      <w:pPr>
        <w:spacing w:after="0"/>
        <w:ind w:left="0"/>
        <w:jc w:val="both"/>
      </w:pPr>
      <w:r>
        <w:rPr>
          <w:rFonts w:ascii="Times New Roman"/>
          <w:b w:val="false"/>
          <w:i w:val="false"/>
          <w:color w:val="000000"/>
          <w:sz w:val="28"/>
        </w:rPr>
        <w:t>
      "8-1. Шығындардың бір бөлігін өтеуден бас тарту үшін негіздер анықталған кезде ЖАО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43"/>
    <w:bookmarkStart w:name="z57" w:id="44"/>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44"/>
    <w:bookmarkStart w:name="z58" w:id="45"/>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bookmarkEnd w:id="45"/>
    <w:bookmarkStart w:name="z59" w:id="46"/>
    <w:p>
      <w:pPr>
        <w:spacing w:after="0"/>
        <w:ind w:left="0"/>
        <w:jc w:val="both"/>
      </w:pPr>
      <w:r>
        <w:rPr>
          <w:rFonts w:ascii="Times New Roman"/>
          <w:b w:val="false"/>
          <w:i w:val="false"/>
          <w:color w:val="000000"/>
          <w:sz w:val="28"/>
        </w:rPr>
        <w:t xml:space="preserve">
      6.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қағидаларын бекіту туралы" Қазақстан Республикасы Мәдениет және спорт министрінің 2021 жылғы 30 желтоқсандағы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26380 болып тіркелген) мынадай өзгерістер мен толықтыру енгізілсін: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1" w:id="47"/>
    <w:p>
      <w:pPr>
        <w:spacing w:after="0"/>
        <w:ind w:left="0"/>
        <w:jc w:val="both"/>
      </w:pPr>
      <w:r>
        <w:rPr>
          <w:rFonts w:ascii="Times New Roman"/>
          <w:b w:val="false"/>
          <w:i w:val="false"/>
          <w:color w:val="000000"/>
          <w:sz w:val="28"/>
        </w:rPr>
        <w:t>
      "1. Қоса беріліп отырған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 (бұдан әрі – Қағидалар) бекітілсін.";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3" w:id="48"/>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48"/>
    <w:bookmarkStart w:name="z64" w:id="49"/>
    <w:p>
      <w:pPr>
        <w:spacing w:after="0"/>
        <w:ind w:left="0"/>
        <w:jc w:val="both"/>
      </w:pPr>
      <w:r>
        <w:rPr>
          <w:rFonts w:ascii="Times New Roman"/>
          <w:b w:val="false"/>
          <w:i w:val="false"/>
          <w:color w:val="000000"/>
          <w:sz w:val="28"/>
        </w:rPr>
        <w:t>
      Қағидалардың 9-тармағының екінші абзацы 2024 жылғы 1 мамырға дейін қолданылады деп белгіленсін.";</w:t>
      </w:r>
    </w:p>
    <w:bookmarkEnd w:id="49"/>
    <w:bookmarkStart w:name="z65" w:id="50"/>
    <w:p>
      <w:pPr>
        <w:spacing w:after="0"/>
        <w:ind w:left="0"/>
        <w:jc w:val="both"/>
      </w:pPr>
      <w:r>
        <w:rPr>
          <w:rFonts w:ascii="Times New Roman"/>
          <w:b w:val="false"/>
          <w:i w:val="false"/>
          <w:color w:val="000000"/>
          <w:sz w:val="28"/>
        </w:rPr>
        <w:t xml:space="preserve">
      көрсетілген бұйрықпен бекітілген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50"/>
    <w:bookmarkStart w:name="z66" w:id="51"/>
    <w:p>
      <w:pPr>
        <w:spacing w:after="0"/>
        <w:ind w:left="0"/>
        <w:jc w:val="both"/>
      </w:pPr>
      <w:r>
        <w:rPr>
          <w:rFonts w:ascii="Times New Roman"/>
          <w:b w:val="false"/>
          <w:i w:val="false"/>
          <w:color w:val="000000"/>
          <w:sz w:val="28"/>
        </w:rPr>
        <w:t xml:space="preserve">
      мынадай мазмұндағы 7-1-тармақпен толықтырылсын: </w:t>
      </w:r>
    </w:p>
    <w:bookmarkEnd w:id="51"/>
    <w:bookmarkStart w:name="z67" w:id="52"/>
    <w:p>
      <w:pPr>
        <w:spacing w:after="0"/>
        <w:ind w:left="0"/>
        <w:jc w:val="both"/>
      </w:pPr>
      <w:r>
        <w:rPr>
          <w:rFonts w:ascii="Times New Roman"/>
          <w:b w:val="false"/>
          <w:i w:val="false"/>
          <w:color w:val="000000"/>
          <w:sz w:val="28"/>
        </w:rPr>
        <w:t>
      "7-1. Шығындардың бір бөлігін өтеуден бас тарту үшін негіздер анықталған кезде ЖАО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52"/>
    <w:bookmarkStart w:name="z68" w:id="53"/>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53"/>
    <w:bookmarkStart w:name="z69" w:id="54"/>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1" w:id="55"/>
    <w:p>
      <w:pPr>
        <w:spacing w:after="0"/>
        <w:ind w:left="0"/>
        <w:jc w:val="both"/>
      </w:pPr>
      <w:r>
        <w:rPr>
          <w:rFonts w:ascii="Times New Roman"/>
          <w:b w:val="false"/>
          <w:i w:val="false"/>
          <w:color w:val="000000"/>
          <w:sz w:val="28"/>
        </w:rPr>
        <w:t xml:space="preserve">
      "9. Хаттаманың негізінде ЖАО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бекітілген Бюджеттік өтінімді жасау және ұсыну қағидаларымен көзделген тәртіппен тиісті қаржы жылына арналған күнтізбелік жылдың 30 наурызына дейін толық көлемде бюджеттік өтінімді қалыптастырады.</w:t>
      </w:r>
    </w:p>
    <w:bookmarkEnd w:id="55"/>
    <w:bookmarkStart w:name="z72" w:id="56"/>
    <w:p>
      <w:pPr>
        <w:spacing w:after="0"/>
        <w:ind w:left="0"/>
        <w:jc w:val="both"/>
      </w:pPr>
      <w:r>
        <w:rPr>
          <w:rFonts w:ascii="Times New Roman"/>
          <w:b w:val="false"/>
          <w:i w:val="false"/>
          <w:color w:val="000000"/>
          <w:sz w:val="28"/>
        </w:rPr>
        <w:t>
      Бюджеттік өтінімге сондай-ақ Комиссияның осы Қағидалардың 7-тармағының 1) тармақшасында көзделген шешімі қабылданған, бірақ шығындарының бір бөлігінің өтемін алмаған өткен қаржы жылында берілген кәсіпкерлік субъектілерінің өтінімдері енгізіледі.";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алынып тасталсын.</w:t>
      </w:r>
    </w:p>
    <w:bookmarkStart w:name="z74" w:id="57"/>
    <w:p>
      <w:pPr>
        <w:spacing w:after="0"/>
        <w:ind w:left="0"/>
        <w:jc w:val="both"/>
      </w:pPr>
      <w:r>
        <w:rPr>
          <w:rFonts w:ascii="Times New Roman"/>
          <w:b w:val="false"/>
          <w:i w:val="false"/>
          <w:color w:val="000000"/>
          <w:sz w:val="28"/>
        </w:rPr>
        <w:t xml:space="preserve">
      7. "Туристік қызмет объектілерін салу, реконструкциялау кезінде кәсіпкерлік субъектілері шығындарының бір бөлігін өтеу қағидаларын бекіту туралы" Қазақстан Республикасы Мәдениет және спорт министрінің 2021 жылғы 31 желтоқсандағы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26403 болып тіркелген) мынадай өзгерістер мен толықтыру енгізілсін: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6" w:id="58"/>
    <w:p>
      <w:pPr>
        <w:spacing w:after="0"/>
        <w:ind w:left="0"/>
        <w:jc w:val="both"/>
      </w:pPr>
      <w:r>
        <w:rPr>
          <w:rFonts w:ascii="Times New Roman"/>
          <w:b w:val="false"/>
          <w:i w:val="false"/>
          <w:color w:val="000000"/>
          <w:sz w:val="28"/>
        </w:rPr>
        <w:t>
      "1. Қоса беріліп отырған Туристік қызмет объектілерін салу, реконструкциялау кезінде кәсіпкерлік субъектілері шығындарының бір бөлігін өтеу қағидалары (бұдан әрі – Қағидалар) бекітілсін.";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8" w:id="59"/>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59"/>
    <w:bookmarkStart w:name="z79" w:id="60"/>
    <w:p>
      <w:pPr>
        <w:spacing w:after="0"/>
        <w:ind w:left="0"/>
        <w:jc w:val="both"/>
      </w:pPr>
      <w:r>
        <w:rPr>
          <w:rFonts w:ascii="Times New Roman"/>
          <w:b w:val="false"/>
          <w:i w:val="false"/>
          <w:color w:val="000000"/>
          <w:sz w:val="28"/>
        </w:rPr>
        <w:t>
      Қағидалардың 11-тармағының екінші абзацы 2024 жылғы 1 мамырға дейін қолданылады деп белгіленсін.";</w:t>
      </w:r>
    </w:p>
    <w:bookmarkEnd w:id="60"/>
    <w:bookmarkStart w:name="z80" w:id="61"/>
    <w:p>
      <w:pPr>
        <w:spacing w:after="0"/>
        <w:ind w:left="0"/>
        <w:jc w:val="both"/>
      </w:pPr>
      <w:r>
        <w:rPr>
          <w:rFonts w:ascii="Times New Roman"/>
          <w:b w:val="false"/>
          <w:i w:val="false"/>
          <w:color w:val="000000"/>
          <w:sz w:val="28"/>
        </w:rPr>
        <w:t xml:space="preserve">
      көрсетілген бұйрықпен бекітілген Туристік қызмет объектілерін салу, реконструкциялау кезінде кәсіпкерлік субъектілері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61"/>
    <w:bookmarkStart w:name="z81" w:id="6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алынып тасталсын;</w:t>
      </w:r>
    </w:p>
    <w:bookmarkEnd w:id="62"/>
    <w:bookmarkStart w:name="z82" w:id="6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p>
    <w:bookmarkEnd w:id="63"/>
    <w:bookmarkStart w:name="z83" w:id="64"/>
    <w:p>
      <w:pPr>
        <w:spacing w:after="0"/>
        <w:ind w:left="0"/>
        <w:jc w:val="both"/>
      </w:pPr>
      <w:r>
        <w:rPr>
          <w:rFonts w:ascii="Times New Roman"/>
          <w:b w:val="false"/>
          <w:i w:val="false"/>
          <w:color w:val="000000"/>
          <w:sz w:val="28"/>
        </w:rPr>
        <w:t xml:space="preserve">
      мынадай мазмұндағы 8-1-тармақпен толықтырылсын: </w:t>
      </w:r>
    </w:p>
    <w:bookmarkEnd w:id="64"/>
    <w:bookmarkStart w:name="z84" w:id="65"/>
    <w:p>
      <w:pPr>
        <w:spacing w:after="0"/>
        <w:ind w:left="0"/>
        <w:jc w:val="both"/>
      </w:pPr>
      <w:r>
        <w:rPr>
          <w:rFonts w:ascii="Times New Roman"/>
          <w:b w:val="false"/>
          <w:i w:val="false"/>
          <w:color w:val="000000"/>
          <w:sz w:val="28"/>
        </w:rPr>
        <w:t>
      "8-1. Шығындардың бір бөлігін өтеуден бас тарту үшін негіздер анықталған кезде ЖАО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65"/>
    <w:bookmarkStart w:name="z85" w:id="66"/>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66"/>
    <w:bookmarkStart w:name="z86" w:id="67"/>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8" w:id="68"/>
    <w:p>
      <w:pPr>
        <w:spacing w:after="0"/>
        <w:ind w:left="0"/>
        <w:jc w:val="both"/>
      </w:pPr>
      <w:r>
        <w:rPr>
          <w:rFonts w:ascii="Times New Roman"/>
          <w:b w:val="false"/>
          <w:i w:val="false"/>
          <w:color w:val="000000"/>
          <w:sz w:val="28"/>
        </w:rPr>
        <w:t xml:space="preserve">
      "11. Хаттаманың негізінде ЖАО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бекітілген Бюджеттік өтінімді жасау және ұсыну қағидаларымен көзделген тәртіппен тиісті қаржы жылына арналған күнтізбелік жылдың 30 наурызына дейін толық көлемде бюджеттік өтінімді қалыптастырады.";</w:t>
      </w:r>
    </w:p>
    <w:bookmarkEnd w:id="68"/>
    <w:bookmarkStart w:name="z89" w:id="69"/>
    <w:p>
      <w:pPr>
        <w:spacing w:after="0"/>
        <w:ind w:left="0"/>
        <w:jc w:val="both"/>
      </w:pPr>
      <w:r>
        <w:rPr>
          <w:rFonts w:ascii="Times New Roman"/>
          <w:b w:val="false"/>
          <w:i w:val="false"/>
          <w:color w:val="000000"/>
          <w:sz w:val="28"/>
        </w:rPr>
        <w:t>
      Бюджеттік өтінімге сондай-ақ Комиссияның осы Қағидалардың 7-тармағының 1) тармақшасында көзделген шешімі қабылданған, бірақ шығындарының бір бөлігінің өтемін алмаған өткен қаржы жылында берілген кәсіпкерлік субъектілерінің өтінімдері енгізіледі.";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