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fd16" w14:textId="ea0f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2005 жылғы 10 наурыздағы № 101 және Маңғыстау облыстық мәслихатының 2005 жылғы 6 сәуірдегі № 10/157 "Маңғыстау облысының әкімшілік аумағындағы жер учаскелерінің шекті (ең жоғары) мөлшерін бекіту туралы" бірлескен қаулысы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30 мамырдағы № 67 қаулысы және Маңғыстау облыстық мәслихатының 2023 жылғы 26 мамырдағы № 3/25 бірлескен шешімі. Маңғыстау облысы Әділет департаментінде 2023 жылғы 31 мамырда № 4574-12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облысының әкімдігі ҚАУЛЫ ЕТЕДІ және Маңғыстау облыстық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1.Маңғыстау облысы әкімдігінің 2005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2005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10/157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әкімшілік аумағындағы жер учаскелерінің шекті (ең жоғары) мөлшерін бекіту туралы" бірлескен қаулысы мен шешіміне (Нормативтік құқықтық актілерді мемлекеттік тіркеу тізілімінде № 1898 болып тіркелген)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облысында жеке меншікте болуы мүмкін жер учаскелерінің шекті (ең жоғары) мөлшерлерін белгілеу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 бірінші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Маңғыстау облысында жеке меншікте болуы мүмкін жер учаскелерінің шекті (ең жоғары) мөлшерлері белгіленсін:".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