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4c3d" w14:textId="ed44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сайлау учаскелерінің шекаралары туралы" Астана қаласы әкімінің 2018 жылғы 13 желтоқсандағы № 01-21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2023 жылғы 24 қазандағы № 01-20 шешімі. Астана қаласының Әділет департаментінде 2023 жылғы 27 қазанда № 1360-01 болып тіркелді. Күші жойылды - Астана қаласы әкімінің 2023 жылғы 21 желтоқсандағы № 1-22 шешімімен</w:t>
      </w:r>
    </w:p>
    <w:p>
      <w:pPr>
        <w:spacing w:after="0"/>
        <w:ind w:left="0"/>
        <w:jc w:val="both"/>
      </w:pPr>
      <w:r>
        <w:rPr>
          <w:rFonts w:ascii="Times New Roman"/>
          <w:b w:val="false"/>
          <w:i w:val="false"/>
          <w:color w:val="ff0000"/>
          <w:sz w:val="28"/>
        </w:rPr>
        <w:t xml:space="preserve">
      Ескерту. Күші жойылды - Астана қаласы әкімінің 21.12.2023 </w:t>
      </w:r>
      <w:r>
        <w:rPr>
          <w:rFonts w:ascii="Times New Roman"/>
          <w:b w:val="false"/>
          <w:i w:val="false"/>
          <w:color w:val="ff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ШЕШТІ:</w:t>
      </w:r>
    </w:p>
    <w:bookmarkEnd w:id="0"/>
    <w:bookmarkStart w:name="z6" w:id="1"/>
    <w:p>
      <w:pPr>
        <w:spacing w:after="0"/>
        <w:ind w:left="0"/>
        <w:jc w:val="both"/>
      </w:pPr>
      <w:r>
        <w:rPr>
          <w:rFonts w:ascii="Times New Roman"/>
          <w:b w:val="false"/>
          <w:i w:val="false"/>
          <w:color w:val="000000"/>
          <w:sz w:val="28"/>
        </w:rPr>
        <w:t xml:space="preserve">
      1. "Астана қаласы бойынша сайлау учаскелерінің шекаралары туралы" Астана қаласы әкімінің 2018 жылғы 13 желтоқсандағы № 01-21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1193 болып тіркелген) мынадай өзгерістер мен толықтыру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"Астана қаласы бойынша сайлау учаскелерінің шекараларын құру туралы";</w:t>
      </w:r>
    </w:p>
    <w:bookmarkEnd w:id="3"/>
    <w:bookmarkStart w:name="z9" w:id="4"/>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xml:space="preserve">
      көрсетілген шешімнің 1-тармағы осы шешімге </w:t>
      </w:r>
      <w:r>
        <w:rPr>
          <w:rFonts w:ascii="Times New Roman"/>
          <w:b w:val="false"/>
          <w:i w:val="false"/>
          <w:color w:val="000000"/>
          <w:sz w:val="28"/>
        </w:rPr>
        <w:t>3-қосымшаға</w:t>
      </w:r>
      <w:r>
        <w:rPr>
          <w:rFonts w:ascii="Times New Roman"/>
          <w:b w:val="false"/>
          <w:i w:val="false"/>
          <w:color w:val="000000"/>
          <w:sz w:val="28"/>
        </w:rPr>
        <w:t xml:space="preserve"> сәйкес 6-қосымшамен толықтырылсын.</w:t>
      </w:r>
    </w:p>
    <w:bookmarkEnd w:id="5"/>
    <w:bookmarkStart w:name="z11" w:id="6"/>
    <w:p>
      <w:pPr>
        <w:spacing w:after="0"/>
        <w:ind w:left="0"/>
        <w:jc w:val="both"/>
      </w:pPr>
      <w:r>
        <w:rPr>
          <w:rFonts w:ascii="Times New Roman"/>
          <w:b w:val="false"/>
          <w:i w:val="false"/>
          <w:color w:val="000000"/>
          <w:sz w:val="28"/>
        </w:rPr>
        <w:t>
      2. "Астана қаласы әкімінің аппараты" мемлекеттік мекемесінің басшысы Қазақстан Республикасының заңнамасында белгіленген тәртіппен:</w:t>
      </w:r>
    </w:p>
    <w:bookmarkEnd w:id="6"/>
    <w:bookmarkStart w:name="z12" w:id="7"/>
    <w:p>
      <w:pPr>
        <w:spacing w:after="0"/>
        <w:ind w:left="0"/>
        <w:jc w:val="both"/>
      </w:pPr>
      <w:r>
        <w:rPr>
          <w:rFonts w:ascii="Times New Roman"/>
          <w:b w:val="false"/>
          <w:i w:val="false"/>
          <w:color w:val="000000"/>
          <w:sz w:val="28"/>
        </w:rPr>
        <w:t>
      1) осы шешімнің Астана қаласының Әділет департаментінде мемлекеттік тіркелуін;</w:t>
      </w:r>
    </w:p>
    <w:bookmarkEnd w:id="7"/>
    <w:bookmarkStart w:name="z13" w:id="8"/>
    <w:p>
      <w:pPr>
        <w:spacing w:after="0"/>
        <w:ind w:left="0"/>
        <w:jc w:val="both"/>
      </w:pPr>
      <w:r>
        <w:rPr>
          <w:rFonts w:ascii="Times New Roman"/>
          <w:b w:val="false"/>
          <w:i w:val="false"/>
          <w:color w:val="000000"/>
          <w:sz w:val="28"/>
        </w:rPr>
        <w:t>
      2) осы шешімді ресми жариялағаннан кейін оның Астана қаласы әкімдігінің интернет-ресурсында орналастырылуын қамтамасыз етсін.</w:t>
      </w:r>
    </w:p>
    <w:bookmarkEnd w:id="8"/>
    <w:bookmarkStart w:name="z14" w:id="9"/>
    <w:p>
      <w:pPr>
        <w:spacing w:after="0"/>
        <w:ind w:left="0"/>
        <w:jc w:val="both"/>
      </w:pPr>
      <w:r>
        <w:rPr>
          <w:rFonts w:ascii="Times New Roman"/>
          <w:b w:val="false"/>
          <w:i w:val="false"/>
          <w:color w:val="000000"/>
          <w:sz w:val="28"/>
        </w:rPr>
        <w:t>
      3. Осы шешімнің орындалуын бақылау "Астана қаласы әкімінің аппараты" мемлекеттік мекемесінің басшысына жүктелсін.</w:t>
      </w:r>
    </w:p>
    <w:bookmarkEnd w:id="9"/>
    <w:bookmarkStart w:name="z15" w:id="10"/>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Астана қаласы Қалалық сайлау</w:t>
      </w:r>
    </w:p>
    <w:p>
      <w:pPr>
        <w:spacing w:after="0"/>
        <w:ind w:left="0"/>
        <w:jc w:val="both"/>
      </w:pPr>
      <w:r>
        <w:rPr>
          <w:rFonts w:ascii="Times New Roman"/>
          <w:b w:val="false"/>
          <w:i w:val="false"/>
          <w:color w:val="000000"/>
          <w:sz w:val="28"/>
        </w:rPr>
        <w:t>
      комиссиясының төрайымы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2023 жылғы "_____"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24 қазандағы</w:t>
            </w:r>
            <w:r>
              <w:br/>
            </w:r>
            <w:r>
              <w:rPr>
                <w:rFonts w:ascii="Times New Roman"/>
                <w:b w:val="false"/>
                <w:i w:val="false"/>
                <w:color w:val="000000"/>
                <w:sz w:val="20"/>
              </w:rPr>
              <w:t>№ 01-20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 әкімінің </w:t>
            </w:r>
            <w:r>
              <w:br/>
            </w:r>
            <w:r>
              <w:rPr>
                <w:rFonts w:ascii="Times New Roman"/>
                <w:b w:val="false"/>
                <w:i w:val="false"/>
                <w:color w:val="000000"/>
                <w:sz w:val="20"/>
              </w:rPr>
              <w:t xml:space="preserve">2018 жылғы 13 желтоқсандағы </w:t>
            </w:r>
            <w:r>
              <w:br/>
            </w:r>
            <w:r>
              <w:rPr>
                <w:rFonts w:ascii="Times New Roman"/>
                <w:b w:val="false"/>
                <w:i w:val="false"/>
                <w:color w:val="000000"/>
                <w:sz w:val="20"/>
              </w:rPr>
              <w:t>№ 01-21 шешіміне</w:t>
            </w:r>
            <w:r>
              <w:br/>
            </w:r>
            <w:r>
              <w:rPr>
                <w:rFonts w:ascii="Times New Roman"/>
                <w:b w:val="false"/>
                <w:i w:val="false"/>
                <w:color w:val="000000"/>
                <w:sz w:val="20"/>
              </w:rPr>
              <w:t>1-қосымша</w:t>
            </w:r>
          </w:p>
        </w:tc>
      </w:tr>
    </w:tbl>
    <w:bookmarkStart w:name="z24" w:id="11"/>
    <w:p>
      <w:pPr>
        <w:spacing w:after="0"/>
        <w:ind w:left="0"/>
        <w:jc w:val="left"/>
      </w:pPr>
      <w:r>
        <w:rPr>
          <w:rFonts w:ascii="Times New Roman"/>
          <w:b/>
          <w:i w:val="false"/>
          <w:color w:val="000000"/>
        </w:rPr>
        <w:t xml:space="preserve"> Астана қаласы "Алматы" ауданы сайлау учаскелерінің шекаралары</w:t>
      </w:r>
    </w:p>
    <w:bookmarkEnd w:id="11"/>
    <w:bookmarkStart w:name="z25" w:id="12"/>
    <w:p>
      <w:pPr>
        <w:spacing w:after="0"/>
        <w:ind w:left="0"/>
        <w:jc w:val="left"/>
      </w:pPr>
      <w:r>
        <w:rPr>
          <w:rFonts w:ascii="Times New Roman"/>
          <w:b/>
          <w:i w:val="false"/>
          <w:color w:val="000000"/>
        </w:rPr>
        <w:t xml:space="preserve"> № 1 сайлау учаскесі (орталығы – "Л.Н. Гумилев атындағы Еуразия ұлттық университеті" коммерциялық емес акционерлік қоғамы, Қажымұқан көшесі, № 13)</w:t>
      </w:r>
    </w:p>
    <w:bookmarkEnd w:id="12"/>
    <w:bookmarkStart w:name="z26" w:id="13"/>
    <w:p>
      <w:pPr>
        <w:spacing w:after="0"/>
        <w:ind w:left="0"/>
        <w:jc w:val="both"/>
      </w:pPr>
      <w:r>
        <w:rPr>
          <w:rFonts w:ascii="Times New Roman"/>
          <w:b w:val="false"/>
          <w:i w:val="false"/>
          <w:color w:val="000000"/>
          <w:sz w:val="28"/>
        </w:rPr>
        <w:t>
      Шекарасы: Абылай хан даңғылы, № 2, 2А, 4/2, 4/4, 6/1, 6/2, 6/3, 6/4, 6/5, 12/2, 14/1, 14/2 үйлер, Қажымұқан көшесі, № 15 үй.</w:t>
      </w:r>
    </w:p>
    <w:bookmarkEnd w:id="13"/>
    <w:bookmarkStart w:name="z27" w:id="14"/>
    <w:p>
      <w:pPr>
        <w:spacing w:after="0"/>
        <w:ind w:left="0"/>
        <w:jc w:val="left"/>
      </w:pPr>
      <w:r>
        <w:rPr>
          <w:rFonts w:ascii="Times New Roman"/>
          <w:b/>
          <w:i w:val="false"/>
          <w:color w:val="000000"/>
        </w:rPr>
        <w:t xml:space="preserve"> № 2 сайлау учаскесі (орталығы – "Л.Н. Гумилев атындағы Еуразия ұлттық университеті" коммерциялық емес акционерлік қоғамы, Студенттер үйі, М. Жұмабаев даңғылы, № 14)</w:t>
      </w:r>
    </w:p>
    <w:bookmarkEnd w:id="14"/>
    <w:bookmarkStart w:name="z28" w:id="15"/>
    <w:p>
      <w:pPr>
        <w:spacing w:after="0"/>
        <w:ind w:left="0"/>
        <w:jc w:val="both"/>
      </w:pPr>
      <w:r>
        <w:rPr>
          <w:rFonts w:ascii="Times New Roman"/>
          <w:b w:val="false"/>
          <w:i w:val="false"/>
          <w:color w:val="000000"/>
          <w:sz w:val="28"/>
        </w:rPr>
        <w:t>
      Шекарасы: М. Жұмабаев даңғылы, № 11, 12, 12А, 12/1, 14, 16, 16/1, 16/2, 16/3, 18 үйлер, Ж. Жирентаев көшесі, № 10 үй, А. Петров көшесі, № 26, 26/1, 28/1, 32/1, 32/2 үйлер.</w:t>
      </w:r>
    </w:p>
    <w:bookmarkEnd w:id="15"/>
    <w:bookmarkStart w:name="z29" w:id="16"/>
    <w:p>
      <w:pPr>
        <w:spacing w:after="0"/>
        <w:ind w:left="0"/>
        <w:jc w:val="left"/>
      </w:pPr>
      <w:r>
        <w:rPr>
          <w:rFonts w:ascii="Times New Roman"/>
          <w:b/>
          <w:i w:val="false"/>
          <w:color w:val="000000"/>
        </w:rPr>
        <w:t xml:space="preserve"> № 3 сайлау учаскесі (орталығы – "Л.Н. Гумилев атындағы Еуразия ұлттық университеті" коммерциялық емес акционерлік қоғамы, Студенттер үйі, М. Жұмабаев даңғылы, № 14/1)</w:t>
      </w:r>
    </w:p>
    <w:bookmarkEnd w:id="16"/>
    <w:bookmarkStart w:name="z30" w:id="17"/>
    <w:p>
      <w:pPr>
        <w:spacing w:after="0"/>
        <w:ind w:left="0"/>
        <w:jc w:val="both"/>
      </w:pPr>
      <w:r>
        <w:rPr>
          <w:rFonts w:ascii="Times New Roman"/>
          <w:b w:val="false"/>
          <w:i w:val="false"/>
          <w:color w:val="000000"/>
          <w:sz w:val="28"/>
        </w:rPr>
        <w:t>
      Шекарасы: Абылай хан даңғылы, № 16, 16/1, 18, 20, 20А, 20Б, 23, 24, 25, 25/1, 25/2, 26, 26/1, 27/1 үйлер, М. Жұмабаев даңғылы, № 2, 4, 4/2, 4Б, 6, 14/1 үйлер.</w:t>
      </w:r>
    </w:p>
    <w:bookmarkEnd w:id="17"/>
    <w:bookmarkStart w:name="z31" w:id="18"/>
    <w:p>
      <w:pPr>
        <w:spacing w:after="0"/>
        <w:ind w:left="0"/>
        <w:jc w:val="left"/>
      </w:pPr>
      <w:r>
        <w:rPr>
          <w:rFonts w:ascii="Times New Roman"/>
          <w:b/>
          <w:i w:val="false"/>
          <w:color w:val="000000"/>
        </w:rPr>
        <w:t xml:space="preserve"> № 4 сайлау учаскесі (орталығы – Астана қаласы әкімдігінің "Қоғамдық тамақтандыру және сервис колледжі" мемлекеттiк коммуналдық қазыналық кәсiпорны, Б. Майлин көшесі, № 12)</w:t>
      </w:r>
    </w:p>
    <w:bookmarkEnd w:id="18"/>
    <w:bookmarkStart w:name="z32" w:id="19"/>
    <w:p>
      <w:pPr>
        <w:spacing w:after="0"/>
        <w:ind w:left="0"/>
        <w:jc w:val="both"/>
      </w:pPr>
      <w:r>
        <w:rPr>
          <w:rFonts w:ascii="Times New Roman"/>
          <w:b w:val="false"/>
          <w:i w:val="false"/>
          <w:color w:val="000000"/>
          <w:sz w:val="28"/>
        </w:rPr>
        <w:t>
      Шекарасы: Б. Майлин көшесінен М. Жұмабаев даңғылының тақ сандар жағымен Б. Момышұлы даңғылына дейін, Б. Момышұлы даңғылының тақ сандар жағымен Қ. Сәтбаев көшесіне дейін көшесінің жұп сандар жағымен Қ. Сәтбаев, Б. Майлин көшесіне дейін, Б. Майлин көшесінің жұп сандар жағымен, Қосбасар орамындағы № 2, 2А үйлерді, Манатау көшесіндегі № 2, 2/1, 4, 4/1 үйлерді, Қ. Сәтбаев көшесіндегі № 16/1, 16/2, 16/3, 18 үйлерді, Б. Майлин көшесіндегі № 16/2, 16/3, 16/8, 16/9, 16/11 үйлерді қоспағанда, М. Жұмабаев даңғылына дейін.</w:t>
      </w:r>
    </w:p>
    <w:bookmarkEnd w:id="19"/>
    <w:bookmarkStart w:name="z33" w:id="20"/>
    <w:p>
      <w:pPr>
        <w:spacing w:after="0"/>
        <w:ind w:left="0"/>
        <w:jc w:val="left"/>
      </w:pPr>
      <w:r>
        <w:rPr>
          <w:rFonts w:ascii="Times New Roman"/>
          <w:b/>
          <w:i w:val="false"/>
          <w:color w:val="000000"/>
        </w:rPr>
        <w:t xml:space="preserve"> № 5 сайлау учаскесі (орталығы – Астана қаласы әкімдігінің "Қоғамдық тамақтандыру және сервис колледжі" мемлекеттiк коммуналдық қазыналық кәсiпорны, Б. Майлин көшесі, № 12)</w:t>
      </w:r>
    </w:p>
    <w:bookmarkEnd w:id="20"/>
    <w:bookmarkStart w:name="z34" w:id="21"/>
    <w:p>
      <w:pPr>
        <w:spacing w:after="0"/>
        <w:ind w:left="0"/>
        <w:jc w:val="both"/>
      </w:pPr>
      <w:r>
        <w:rPr>
          <w:rFonts w:ascii="Times New Roman"/>
          <w:b w:val="false"/>
          <w:i w:val="false"/>
          <w:color w:val="000000"/>
          <w:sz w:val="28"/>
        </w:rPr>
        <w:t>
      Шекарасы: Б. Майлин көшесі, № 14 үй, Қ. Сәтбаев көшесі, № 19, 19/1, 21, 23, 23/1, 23/2, 25, 29/1 үйлер.</w:t>
      </w:r>
    </w:p>
    <w:bookmarkEnd w:id="21"/>
    <w:bookmarkStart w:name="z35" w:id="22"/>
    <w:p>
      <w:pPr>
        <w:spacing w:after="0"/>
        <w:ind w:left="0"/>
        <w:jc w:val="left"/>
      </w:pPr>
      <w:r>
        <w:rPr>
          <w:rFonts w:ascii="Times New Roman"/>
          <w:b/>
          <w:i w:val="false"/>
          <w:color w:val="000000"/>
        </w:rPr>
        <w:t xml:space="preserve"> № 6 сайлау учаскесі (орталығы – Астана қаласы әкімдігінің "Қоғамдық тамақтандыру және сервис колледжі" мемлекеттiк коммуналдық қазыналық кәсiпорны, Б. Майлин көшесі, № 12)</w:t>
      </w:r>
    </w:p>
    <w:bookmarkEnd w:id="22"/>
    <w:bookmarkStart w:name="z36" w:id="23"/>
    <w:p>
      <w:pPr>
        <w:spacing w:after="0"/>
        <w:ind w:left="0"/>
        <w:jc w:val="both"/>
      </w:pPr>
      <w:r>
        <w:rPr>
          <w:rFonts w:ascii="Times New Roman"/>
          <w:b w:val="false"/>
          <w:i w:val="false"/>
          <w:color w:val="000000"/>
          <w:sz w:val="28"/>
        </w:rPr>
        <w:t>
      Шекарасы: Б. Майлин көшесі, № 8 үй, Тәуелсiздiк даңғылы, № 34/10 үй, Б. Момышұлы даңғылы, № 13А, 13/1, 13/2, 13/3, 15А, 15/2, 15/3, 17, 17/2, 19, 19/1, 19/2 үйлер.</w:t>
      </w:r>
    </w:p>
    <w:bookmarkEnd w:id="23"/>
    <w:bookmarkStart w:name="z37" w:id="24"/>
    <w:p>
      <w:pPr>
        <w:spacing w:after="0"/>
        <w:ind w:left="0"/>
        <w:jc w:val="left"/>
      </w:pPr>
      <w:r>
        <w:rPr>
          <w:rFonts w:ascii="Times New Roman"/>
          <w:b/>
          <w:i w:val="false"/>
          <w:color w:val="000000"/>
        </w:rPr>
        <w:t xml:space="preserve"> № 7 сайлау учаскесі (орталығы – Астана қаласы әкімдігінің "№ 28 мектеп-лицей" коммуналдық мемлекеттік мекемесі, А. Петров көшесі, № 8)</w:t>
      </w:r>
    </w:p>
    <w:bookmarkEnd w:id="24"/>
    <w:bookmarkStart w:name="z38" w:id="25"/>
    <w:p>
      <w:pPr>
        <w:spacing w:after="0"/>
        <w:ind w:left="0"/>
        <w:jc w:val="both"/>
      </w:pPr>
      <w:r>
        <w:rPr>
          <w:rFonts w:ascii="Times New Roman"/>
          <w:b w:val="false"/>
          <w:i w:val="false"/>
          <w:color w:val="000000"/>
          <w:sz w:val="28"/>
        </w:rPr>
        <w:t>
      Шекарасы: Қажымұқан көшесі, № 2, 4 үйлер, Тәуелсіздік даңғылы, № 4/1, 4/3, 6/1, 6/2, 6/3, 8, 12, 12/1, 12/2, 14, 14/1, 14/2 үйлер, А. Петров көшесі, № 2, 2/1, 4, 10, 10/1 үйлер.</w:t>
      </w:r>
    </w:p>
    <w:bookmarkEnd w:id="25"/>
    <w:bookmarkStart w:name="z39" w:id="26"/>
    <w:p>
      <w:pPr>
        <w:spacing w:after="0"/>
        <w:ind w:left="0"/>
        <w:jc w:val="left"/>
      </w:pPr>
      <w:r>
        <w:rPr>
          <w:rFonts w:ascii="Times New Roman"/>
          <w:b/>
          <w:i w:val="false"/>
          <w:color w:val="000000"/>
        </w:rPr>
        <w:t xml:space="preserve"> № 8 сайлау учаскесі (орталығы – Астана қаласы әкімдігінің "№ 28 мектеп-лицей" коммуналдық мемлекеттік мекемесі, А. Петров көшесі, № 8)</w:t>
      </w:r>
    </w:p>
    <w:bookmarkEnd w:id="26"/>
    <w:bookmarkStart w:name="z40" w:id="27"/>
    <w:p>
      <w:pPr>
        <w:spacing w:after="0"/>
        <w:ind w:left="0"/>
        <w:jc w:val="both"/>
      </w:pPr>
      <w:r>
        <w:rPr>
          <w:rFonts w:ascii="Times New Roman"/>
          <w:b w:val="false"/>
          <w:i w:val="false"/>
          <w:color w:val="000000"/>
          <w:sz w:val="28"/>
        </w:rPr>
        <w:t>
      Шекарасы: А. Петров көшесі, № 5, 5/2, 7, 7/1, 9, 12, 12/1, 12/2, 12/3, 14, 14/1, 14/2, 14/3, 16, 16/2, 16/3 үйлер, күйші Дина көшесі, № 3/1, 7 үйлер.</w:t>
      </w:r>
    </w:p>
    <w:bookmarkEnd w:id="27"/>
    <w:bookmarkStart w:name="z41" w:id="28"/>
    <w:p>
      <w:pPr>
        <w:spacing w:after="0"/>
        <w:ind w:left="0"/>
        <w:jc w:val="left"/>
      </w:pPr>
      <w:r>
        <w:rPr>
          <w:rFonts w:ascii="Times New Roman"/>
          <w:b/>
          <w:i w:val="false"/>
          <w:color w:val="000000"/>
        </w:rPr>
        <w:t xml:space="preserve"> № 9 сайлау учаскесі (орталығы – Астана қаласы әкімдігінің "№10 балалар мен жасөспірімдердің шайбалы хоккейден мамандандырылған спорт мектебі" Коммуналдық мемлекеттік мекемесі, Қажымұқан көшесі, № 9)</w:t>
      </w:r>
    </w:p>
    <w:bookmarkEnd w:id="28"/>
    <w:bookmarkStart w:name="z42" w:id="29"/>
    <w:p>
      <w:pPr>
        <w:spacing w:after="0"/>
        <w:ind w:left="0"/>
        <w:jc w:val="both"/>
      </w:pPr>
      <w:r>
        <w:rPr>
          <w:rFonts w:ascii="Times New Roman"/>
          <w:b w:val="false"/>
          <w:i w:val="false"/>
          <w:color w:val="000000"/>
          <w:sz w:val="28"/>
        </w:rPr>
        <w:t>
      Шекарасы: Қажымұқан көшесі, № 6, 6/1, 8, 8/1, 10/1, 12, 12А, 12Б, 12В үйлер, Қ. Сәтбаев көшесі, № 1, 1/1, 4, 4/1, 6 үйлер, А. Петров көшесі, № 1, 1/1, 3 үйлер.</w:t>
      </w:r>
    </w:p>
    <w:bookmarkEnd w:id="29"/>
    <w:bookmarkStart w:name="z43" w:id="30"/>
    <w:p>
      <w:pPr>
        <w:spacing w:after="0"/>
        <w:ind w:left="0"/>
        <w:jc w:val="left"/>
      </w:pPr>
      <w:r>
        <w:rPr>
          <w:rFonts w:ascii="Times New Roman"/>
          <w:b/>
          <w:i w:val="false"/>
          <w:color w:val="000000"/>
        </w:rPr>
        <w:t xml:space="preserve"> № 10 сайлау учаскесі (орталығы – Астана қаласы әкімдігінің "№ 30 мектеп-гимназия" шаруашылық жүргізу құқығындағы мемлекеттік коммуналдық кәсіпорны, А. Петров көшесі, № 11)</w:t>
      </w:r>
    </w:p>
    <w:bookmarkEnd w:id="30"/>
    <w:bookmarkStart w:name="z44" w:id="31"/>
    <w:p>
      <w:pPr>
        <w:spacing w:after="0"/>
        <w:ind w:left="0"/>
        <w:jc w:val="both"/>
      </w:pPr>
      <w:r>
        <w:rPr>
          <w:rFonts w:ascii="Times New Roman"/>
          <w:b w:val="false"/>
          <w:i w:val="false"/>
          <w:color w:val="000000"/>
          <w:sz w:val="28"/>
        </w:rPr>
        <w:t>
      Шекарасы: Қ. Сәтбаев көшесі, № 3, 3/1, 5, 7, 7/1, 8, 9, 10 үйлер, А. Петров көшесі, № 5/3, 17, 17/1, 19, 19/1, 21/2, 21/3 үйлер.</w:t>
      </w:r>
    </w:p>
    <w:bookmarkEnd w:id="31"/>
    <w:bookmarkStart w:name="z45" w:id="32"/>
    <w:p>
      <w:pPr>
        <w:spacing w:after="0"/>
        <w:ind w:left="0"/>
        <w:jc w:val="left"/>
      </w:pPr>
      <w:r>
        <w:rPr>
          <w:rFonts w:ascii="Times New Roman"/>
          <w:b/>
          <w:i w:val="false"/>
          <w:color w:val="000000"/>
        </w:rPr>
        <w:t xml:space="preserve"> № 11 сайлау учаскесі (орталығы – Астана қаласы әкімдігінің "№ 30 мектеп-гимназия" шаруашылық жүргізу құқығындағы мемлекеттік коммуналдық кәсіпорны, А. Петров көшесі, № 11)</w:t>
      </w:r>
    </w:p>
    <w:bookmarkEnd w:id="32"/>
    <w:bookmarkStart w:name="z46" w:id="33"/>
    <w:p>
      <w:pPr>
        <w:spacing w:after="0"/>
        <w:ind w:left="0"/>
        <w:jc w:val="both"/>
      </w:pPr>
      <w:r>
        <w:rPr>
          <w:rFonts w:ascii="Times New Roman"/>
          <w:b w:val="false"/>
          <w:i w:val="false"/>
          <w:color w:val="000000"/>
          <w:sz w:val="28"/>
        </w:rPr>
        <w:t xml:space="preserve">
      Шекарасы: Қ. Сәтбаев көшесі, № 9/1, 11, 11/1, 11/2, 11/3, 11/4, 11/5, 13, 13/3, 15 үйлер, А. Петров көшесі, № 9/1, 13, 16/1, 18/1, 20 үйлер, күйші Дина көшесі, № 11/1, 13, 15 үйлер. </w:t>
      </w:r>
    </w:p>
    <w:bookmarkEnd w:id="33"/>
    <w:bookmarkStart w:name="z47" w:id="34"/>
    <w:p>
      <w:pPr>
        <w:spacing w:after="0"/>
        <w:ind w:left="0"/>
        <w:jc w:val="left"/>
      </w:pPr>
      <w:r>
        <w:rPr>
          <w:rFonts w:ascii="Times New Roman"/>
          <w:b/>
          <w:i w:val="false"/>
          <w:color w:val="000000"/>
        </w:rPr>
        <w:t xml:space="preserve"> № 12 сайлау учаскесі (орталығы – Астана қаласы әкімдігінің "№ 22 мектеп-гимназия" шаруашылық жүргізу құқығындағы мемлекеттік коммуналдық кәсіпорны, Ж. Жирентаев көшесі, № 16)</w:t>
      </w:r>
    </w:p>
    <w:bookmarkEnd w:id="34"/>
    <w:bookmarkStart w:name="z48" w:id="35"/>
    <w:p>
      <w:pPr>
        <w:spacing w:after="0"/>
        <w:ind w:left="0"/>
        <w:jc w:val="both"/>
      </w:pPr>
      <w:r>
        <w:rPr>
          <w:rFonts w:ascii="Times New Roman"/>
          <w:b w:val="false"/>
          <w:i w:val="false"/>
          <w:color w:val="000000"/>
          <w:sz w:val="28"/>
        </w:rPr>
        <w:t>
      Шекарасы: Қажымұқан көшесі, № 22/1, 26, 28 үйлер, Ж. Жирентаев көшесі, № 9, 13, 14, 20, 20/1 үйлер, М. Жұмабаев даңғылы, № 1, 3, 3/1, 5 үйлер, А. Петров көшесі, № 23/2 үй.</w:t>
      </w:r>
    </w:p>
    <w:bookmarkEnd w:id="35"/>
    <w:bookmarkStart w:name="z49" w:id="36"/>
    <w:p>
      <w:pPr>
        <w:spacing w:after="0"/>
        <w:ind w:left="0"/>
        <w:jc w:val="left"/>
      </w:pPr>
      <w:r>
        <w:rPr>
          <w:rFonts w:ascii="Times New Roman"/>
          <w:b/>
          <w:i w:val="false"/>
          <w:color w:val="000000"/>
        </w:rPr>
        <w:t xml:space="preserve"> № 13 сайлау учаскесі (орталығы – Астана қаласы әкімдігінің "№ 22 мектеп-гимназия" шаруашылық жүргізу құқығындағы мемлекеттік коммуналдық кәсіпорны, Ж. Жирентаев көшесі, № 16)</w:t>
      </w:r>
    </w:p>
    <w:bookmarkEnd w:id="36"/>
    <w:bookmarkStart w:name="z50" w:id="37"/>
    <w:p>
      <w:pPr>
        <w:spacing w:after="0"/>
        <w:ind w:left="0"/>
        <w:jc w:val="both"/>
      </w:pPr>
      <w:r>
        <w:rPr>
          <w:rFonts w:ascii="Times New Roman"/>
          <w:b w:val="false"/>
          <w:i w:val="false"/>
          <w:color w:val="000000"/>
          <w:sz w:val="28"/>
        </w:rPr>
        <w:t>
      Шекарасы: М. Жұмабаев даңғылы, № 5/1, 5/2, 7, 7/1, 9, 9/1, 9/2 үйлер, А. Петров көшесі, № 23, 23/1, 30/1, 31/1, 32 үйлер.</w:t>
      </w:r>
    </w:p>
    <w:bookmarkEnd w:id="37"/>
    <w:bookmarkStart w:name="z51" w:id="38"/>
    <w:p>
      <w:pPr>
        <w:spacing w:after="0"/>
        <w:ind w:left="0"/>
        <w:jc w:val="left"/>
      </w:pPr>
      <w:r>
        <w:rPr>
          <w:rFonts w:ascii="Times New Roman"/>
          <w:b/>
          <w:i w:val="false"/>
          <w:color w:val="000000"/>
        </w:rPr>
        <w:t xml:space="preserve"> № 14 сайлау учаскесі (орталығы – "Еуразия гуманитарлық институты" жоғары білім беру мекемесі, М. Жұмабаев даңғылы, № 4А)</w:t>
      </w:r>
    </w:p>
    <w:bookmarkEnd w:id="38"/>
    <w:bookmarkStart w:name="z52" w:id="39"/>
    <w:p>
      <w:pPr>
        <w:spacing w:after="0"/>
        <w:ind w:left="0"/>
        <w:jc w:val="both"/>
      </w:pPr>
      <w:r>
        <w:rPr>
          <w:rFonts w:ascii="Times New Roman"/>
          <w:b w:val="false"/>
          <w:i w:val="false"/>
          <w:color w:val="000000"/>
          <w:sz w:val="28"/>
        </w:rPr>
        <w:t>
      Шекарасы: Абылай хана даңғылы, № 28, 29/1, 30, 32/1, 32/2, 36, 36а, 38 үйлер, күйші Дина көшесі, № 31, 33 үйлер, М. Жұмабаев даңғылы, № 16/4, 18/1 үйлер, М. Төлебаев көшесі, № 2, 3, 4, 5, 6, 7, 8, 9, 10, 11, 12, 13, 14, 15, 17, 19 үйлер, VIP-қалашық, № 1, 2, 4, 5, 6, 7, 8, 9, 10, 11, 12, 14, 15, 16, 17, 18, 19, 20, 22, 24, 28, 36, 37 үйлер.</w:t>
      </w:r>
    </w:p>
    <w:bookmarkEnd w:id="39"/>
    <w:bookmarkStart w:name="z53" w:id="40"/>
    <w:p>
      <w:pPr>
        <w:spacing w:after="0"/>
        <w:ind w:left="0"/>
        <w:jc w:val="left"/>
      </w:pPr>
      <w:r>
        <w:rPr>
          <w:rFonts w:ascii="Times New Roman"/>
          <w:b/>
          <w:i w:val="false"/>
          <w:color w:val="000000"/>
        </w:rPr>
        <w:t xml:space="preserve"> № 15 сайлау учаскесі (орталығы – "Астана халықаралық университетінің педагогикалық колледжі" жауапкершілігі шектеулі серіктестігі І. Жансүгірұлы көшесі, № 4)</w:t>
      </w:r>
    </w:p>
    <w:bookmarkEnd w:id="40"/>
    <w:bookmarkStart w:name="z54" w:id="41"/>
    <w:p>
      <w:pPr>
        <w:spacing w:after="0"/>
        <w:ind w:left="0"/>
        <w:jc w:val="both"/>
      </w:pPr>
      <w:r>
        <w:rPr>
          <w:rFonts w:ascii="Times New Roman"/>
          <w:b w:val="false"/>
          <w:i w:val="false"/>
          <w:color w:val="000000"/>
          <w:sz w:val="28"/>
        </w:rPr>
        <w:t>
      Шекарасы: Абылай хан даңғылы, № 11/3, 11/4 үйлер, Ш. Құдайбердіұлы даңғылы, № 2, 2А, 2/1, 2/2, 2/4, 2/6, 2/7, 4, 4/3, 4/4 үйлер.</w:t>
      </w:r>
    </w:p>
    <w:bookmarkEnd w:id="41"/>
    <w:bookmarkStart w:name="z55" w:id="42"/>
    <w:p>
      <w:pPr>
        <w:spacing w:after="0"/>
        <w:ind w:left="0"/>
        <w:jc w:val="left"/>
      </w:pPr>
      <w:r>
        <w:rPr>
          <w:rFonts w:ascii="Times New Roman"/>
          <w:b/>
          <w:i w:val="false"/>
          <w:color w:val="000000"/>
        </w:rPr>
        <w:t xml:space="preserve"> № 16 сайлау учаскесі (орталығы – "Астана халықаралық университетінің педагогикалық колледжі" жауапкершілігі шектеулі серіктестігі І. Жансүгірұлы көшесі, № 4)</w:t>
      </w:r>
    </w:p>
    <w:bookmarkEnd w:id="42"/>
    <w:bookmarkStart w:name="z56" w:id="43"/>
    <w:p>
      <w:pPr>
        <w:spacing w:after="0"/>
        <w:ind w:left="0"/>
        <w:jc w:val="both"/>
      </w:pPr>
      <w:r>
        <w:rPr>
          <w:rFonts w:ascii="Times New Roman"/>
          <w:b w:val="false"/>
          <w:i w:val="false"/>
          <w:color w:val="000000"/>
          <w:sz w:val="28"/>
        </w:rPr>
        <w:t>
      Шекарасы: Абылай хан даңғылы, № 3, 3/1, 4, 5А, 5/1, 5/2, 5/3, 6, 9, 9/1, 9/2, 10, 11, 11/1, 11/2, 12, 12/1, 14 үйлер.</w:t>
      </w:r>
    </w:p>
    <w:bookmarkEnd w:id="43"/>
    <w:bookmarkStart w:name="z57" w:id="44"/>
    <w:p>
      <w:pPr>
        <w:spacing w:after="0"/>
        <w:ind w:left="0"/>
        <w:jc w:val="left"/>
      </w:pPr>
      <w:r>
        <w:rPr>
          <w:rFonts w:ascii="Times New Roman"/>
          <w:b/>
          <w:i w:val="false"/>
          <w:color w:val="000000"/>
        </w:rPr>
        <w:t xml:space="preserve"> № 17 сайлау учаскесі (орталығы – Астана қаласы әкімдігінің "№ 32 мектеп-гимназия" шаруашылық жүргізу құқығындағы мемлекеттік коммуналдық кәсіпорны, Абылай хан даңғылы, № 25/3)</w:t>
      </w:r>
    </w:p>
    <w:bookmarkEnd w:id="44"/>
    <w:bookmarkStart w:name="z58" w:id="45"/>
    <w:p>
      <w:pPr>
        <w:spacing w:after="0"/>
        <w:ind w:left="0"/>
        <w:jc w:val="both"/>
      </w:pPr>
      <w:r>
        <w:rPr>
          <w:rFonts w:ascii="Times New Roman"/>
          <w:b w:val="false"/>
          <w:i w:val="false"/>
          <w:color w:val="000000"/>
          <w:sz w:val="28"/>
        </w:rPr>
        <w:t>
      Шекарасы: Абылай хан даңғылы, № 17, 17А, 17А, 17/1, 19, 19/1, 19/2, 19/3, 19/4, 21 үйлер, І. Жансүгірұлы көшесі, № 4/1, 4/2, 4/3, 4/4, 6/1, 6/2, 8/3, 10, 10/1, 10/2 үйлер, Ш. Құдайбердіұлы даңғылы, № 8, 10, 12, 14, 16, 18 үйлер.</w:t>
      </w:r>
    </w:p>
    <w:bookmarkEnd w:id="45"/>
    <w:bookmarkStart w:name="z59" w:id="46"/>
    <w:p>
      <w:pPr>
        <w:spacing w:after="0"/>
        <w:ind w:left="0"/>
        <w:jc w:val="left"/>
      </w:pPr>
      <w:r>
        <w:rPr>
          <w:rFonts w:ascii="Times New Roman"/>
          <w:b/>
          <w:i w:val="false"/>
          <w:color w:val="000000"/>
        </w:rPr>
        <w:t xml:space="preserve"> № 18 сайлау учаскесі (орталығы – Астана қаласы әкімдігінің "№ 32 мектеп-гимназия" шаруашылық жүргізу құқығындағы мемлекеттік коммуналдық кәсіпорны, Абылай хан даңғылы, № 25/3)</w:t>
      </w:r>
    </w:p>
    <w:bookmarkEnd w:id="46"/>
    <w:bookmarkStart w:name="z60" w:id="47"/>
    <w:p>
      <w:pPr>
        <w:spacing w:after="0"/>
        <w:ind w:left="0"/>
        <w:jc w:val="both"/>
      </w:pPr>
      <w:r>
        <w:rPr>
          <w:rFonts w:ascii="Times New Roman"/>
          <w:b w:val="false"/>
          <w:i w:val="false"/>
          <w:color w:val="000000"/>
          <w:sz w:val="28"/>
        </w:rPr>
        <w:t>
      Шекарасы: Манас көшесінен Ш. Құдайбердіұлы даңғылының тақ сандар жағымен Есіл өзенінің жағалауына дейін, Есіл өзенінің жағалауы бойымен темір жолға дейін, темір жол бойымен Манас көшесіне дейін, Манас көшесінің тақ сандар жағымен, Манас көшесі бойындағы № 13, 13/1, 13/2, 15 үйлерді және Ш. Құдайбердіұлы даңғылына дейін № 20, 22, 22/1, 24, 24/1 бойындағы үйлерді қоса алғанда, Ш. Құдайбердіұлы даңғылына дейін.</w:t>
      </w:r>
    </w:p>
    <w:bookmarkEnd w:id="47"/>
    <w:bookmarkStart w:name="z61" w:id="48"/>
    <w:p>
      <w:pPr>
        <w:spacing w:after="0"/>
        <w:ind w:left="0"/>
        <w:jc w:val="left"/>
      </w:pPr>
      <w:r>
        <w:rPr>
          <w:rFonts w:ascii="Times New Roman"/>
          <w:b/>
          <w:i w:val="false"/>
          <w:color w:val="000000"/>
        </w:rPr>
        <w:t xml:space="preserve"> № 19 сайлау учаскесі (орталығы – Астана қаласы әкімдігінің "Сырбай Мәуленов атындағы № 37 мектеп-лицей" шаруашылық жүргізу құқығындағы мемлекеттік коммуналдық кәсіпорны, күйші Дина көшесі, № 44/3)</w:t>
      </w:r>
    </w:p>
    <w:bookmarkEnd w:id="48"/>
    <w:bookmarkStart w:name="z62" w:id="49"/>
    <w:p>
      <w:pPr>
        <w:spacing w:after="0"/>
        <w:ind w:left="0"/>
        <w:jc w:val="both"/>
      </w:pPr>
      <w:r>
        <w:rPr>
          <w:rFonts w:ascii="Times New Roman"/>
          <w:b w:val="false"/>
          <w:i w:val="false"/>
          <w:color w:val="000000"/>
          <w:sz w:val="28"/>
        </w:rPr>
        <w:t>
      Шекарасы: Манас көшесі, № 22/1, 22/2 үйлер, Қ. Рысқұлбеков көшесі, № 27/3, 29, 29А, 31/1 үйлер, Ш. Құдайбердіұлы даңғылы, № 17/6 үй.</w:t>
      </w:r>
    </w:p>
    <w:bookmarkEnd w:id="49"/>
    <w:bookmarkStart w:name="z63" w:id="50"/>
    <w:p>
      <w:pPr>
        <w:spacing w:after="0"/>
        <w:ind w:left="0"/>
        <w:jc w:val="left"/>
      </w:pPr>
      <w:r>
        <w:rPr>
          <w:rFonts w:ascii="Times New Roman"/>
          <w:b/>
          <w:i w:val="false"/>
          <w:color w:val="000000"/>
        </w:rPr>
        <w:t xml:space="preserve"> № 20 сайлау учаскесі (орталығы – Астана қаласы әкімдігінің "Сырбай Мәуленов атындағы № 37 мектеп-лицей" шаруашылық жүргізу құқығындағы мемлекеттік коммуналдық кәсіпорны, күйші Дина көшесі, № 44/3)</w:t>
      </w:r>
    </w:p>
    <w:bookmarkEnd w:id="50"/>
    <w:bookmarkStart w:name="z64" w:id="51"/>
    <w:p>
      <w:pPr>
        <w:spacing w:after="0"/>
        <w:ind w:left="0"/>
        <w:jc w:val="both"/>
      </w:pPr>
      <w:r>
        <w:rPr>
          <w:rFonts w:ascii="Times New Roman"/>
          <w:b w:val="false"/>
          <w:i w:val="false"/>
          <w:color w:val="000000"/>
          <w:sz w:val="28"/>
        </w:rPr>
        <w:t>
      Шекарасы: Қ. Рысқұлбеков көшесі, № 11/2, 11/3, 17, 19 үйлер, Ш. Құдайбердіұлы даңғылы, № 30, 30/1, 32, 36, 36/1, 36/2, 36/3 үйлер, күйші Дина көшесі, № 46/3 үй.</w:t>
      </w:r>
    </w:p>
    <w:bookmarkEnd w:id="51"/>
    <w:bookmarkStart w:name="z65" w:id="52"/>
    <w:p>
      <w:pPr>
        <w:spacing w:after="0"/>
        <w:ind w:left="0"/>
        <w:jc w:val="left"/>
      </w:pPr>
      <w:r>
        <w:rPr>
          <w:rFonts w:ascii="Times New Roman"/>
          <w:b/>
          <w:i w:val="false"/>
          <w:color w:val="000000"/>
        </w:rPr>
        <w:t xml:space="preserve"> № 21 сайлау учаскесі (орталығы – Астана қаласы әкімдігінің "Сырбай Мәуленов атындағы № 37 мектеп-лицей" шаруашылық жүргізу құқығындағы мемлекеттік коммуналдық кәсіпорны, күйші Дина көшесі, № 44/3)</w:t>
      </w:r>
    </w:p>
    <w:bookmarkEnd w:id="52"/>
    <w:bookmarkStart w:name="z66" w:id="53"/>
    <w:p>
      <w:pPr>
        <w:spacing w:after="0"/>
        <w:ind w:left="0"/>
        <w:jc w:val="both"/>
      </w:pPr>
      <w:r>
        <w:rPr>
          <w:rFonts w:ascii="Times New Roman"/>
          <w:b w:val="false"/>
          <w:i w:val="false"/>
          <w:color w:val="000000"/>
          <w:sz w:val="28"/>
        </w:rPr>
        <w:t>
      Шекарасы: Абылай хан даңғылы, № 33, 35, 37, 37/1, 39, 41, 41/1, 41/2, 43, 43/1 үйлер күйші Дина көшесі, № 36, 36/1, 36/2, 36/3, 38, 40, 40/1, 42, 44, 44/1 үйлер.</w:t>
      </w:r>
    </w:p>
    <w:bookmarkEnd w:id="53"/>
    <w:bookmarkStart w:name="z67" w:id="54"/>
    <w:p>
      <w:pPr>
        <w:spacing w:after="0"/>
        <w:ind w:left="0"/>
        <w:jc w:val="left"/>
      </w:pPr>
      <w:r>
        <w:rPr>
          <w:rFonts w:ascii="Times New Roman"/>
          <w:b/>
          <w:i w:val="false"/>
          <w:color w:val="000000"/>
        </w:rPr>
        <w:t xml:space="preserve"> № 22 сайлау учаскесі (орталығы – Астана қаласы әкімдігінің "№ 38 мектеп-лицей" коммуналдық мемлекеттік мекемесі, Ғ. Мүсірепов көшесі, № 8/2)</w:t>
      </w:r>
    </w:p>
    <w:bookmarkEnd w:id="54"/>
    <w:bookmarkStart w:name="z68" w:id="55"/>
    <w:p>
      <w:pPr>
        <w:spacing w:after="0"/>
        <w:ind w:left="0"/>
        <w:jc w:val="both"/>
      </w:pPr>
      <w:r>
        <w:rPr>
          <w:rFonts w:ascii="Times New Roman"/>
          <w:b w:val="false"/>
          <w:i w:val="false"/>
          <w:color w:val="000000"/>
          <w:sz w:val="28"/>
        </w:rPr>
        <w:t>
      Шекарасы: Абылай хан даңғылы, № 47, 49, 49/1, 49/2, 49/3, 51 үйлер, Ғ. Мүсірепов көшесі, № 1, 5, 5/1, 5/2, 7, 7/1 үйлер, Қ. Рысқұлбеков көшесі, № 2/1, 4/2, 4/3, 4/4 үйлер.</w:t>
      </w:r>
    </w:p>
    <w:bookmarkEnd w:id="55"/>
    <w:bookmarkStart w:name="z69" w:id="56"/>
    <w:p>
      <w:pPr>
        <w:spacing w:after="0"/>
        <w:ind w:left="0"/>
        <w:jc w:val="left"/>
      </w:pPr>
      <w:r>
        <w:rPr>
          <w:rFonts w:ascii="Times New Roman"/>
          <w:b/>
          <w:i w:val="false"/>
          <w:color w:val="000000"/>
        </w:rPr>
        <w:t xml:space="preserve"> № 23 сайлау учаскесі (орталығы – Астана қаласы әкімдігінің "№ 38 мектеп-лицей" коммуналдық мемлекеттік мекемесі, Ғ. Мүсірепов көшесі, № 8/2)</w:t>
      </w:r>
    </w:p>
    <w:bookmarkEnd w:id="56"/>
    <w:bookmarkStart w:name="z70" w:id="57"/>
    <w:p>
      <w:pPr>
        <w:spacing w:after="0"/>
        <w:ind w:left="0"/>
        <w:jc w:val="both"/>
      </w:pPr>
      <w:r>
        <w:rPr>
          <w:rFonts w:ascii="Times New Roman"/>
          <w:b w:val="false"/>
          <w:i w:val="false"/>
          <w:color w:val="000000"/>
          <w:sz w:val="28"/>
        </w:rPr>
        <w:t>
      Шекарасы: Ғ. Мүсірепов көшесі, № 2, 2/1, 2/2, 4, 6, 6/1, 6/2, 7/3, 9, 10, 10/2, 10/3, 12, 14, 14/1 үйлер, Ш. Құдайбердіұлы даңғылы, № 40, 42, 44, 46 үйлер, Абылай хан даңғылы, № 55/1 үй.</w:t>
      </w:r>
    </w:p>
    <w:bookmarkEnd w:id="57"/>
    <w:bookmarkStart w:name="z71" w:id="58"/>
    <w:p>
      <w:pPr>
        <w:spacing w:after="0"/>
        <w:ind w:left="0"/>
        <w:jc w:val="left"/>
      </w:pPr>
      <w:r>
        <w:rPr>
          <w:rFonts w:ascii="Times New Roman"/>
          <w:b/>
          <w:i w:val="false"/>
          <w:color w:val="000000"/>
        </w:rPr>
        <w:t xml:space="preserve"> № 24 сайлау учаскесі (орталығы – Астана қаласы әкімдігінің "№ 38 мектеп-лицей" коммуналдық мемлекеттік мекемесі, Ғ. Мүсірепов көшесі, № 8/2)</w:t>
      </w:r>
    </w:p>
    <w:bookmarkEnd w:id="58"/>
    <w:bookmarkStart w:name="z72" w:id="59"/>
    <w:p>
      <w:pPr>
        <w:spacing w:after="0"/>
        <w:ind w:left="0"/>
        <w:jc w:val="both"/>
      </w:pPr>
      <w:r>
        <w:rPr>
          <w:rFonts w:ascii="Times New Roman"/>
          <w:b w:val="false"/>
          <w:i w:val="false"/>
          <w:color w:val="000000"/>
          <w:sz w:val="28"/>
        </w:rPr>
        <w:t>
      Шекарасы Абылай хан даңғылы, № 55, 57, 57/1, 57/2, 59, 59/1 үйлер, Ғ. Мұстафин көшесі, № 1, 1/1, 1/2, 1/3, 3, 3/1, 3/2, 3/3, 5, 5/1, 7, 7/1, 7/2, 9 үйлер, Ғ. Мүсірепов көшесі, № 4/2, 6/3, 6/4 үйлер.</w:t>
      </w:r>
    </w:p>
    <w:bookmarkEnd w:id="59"/>
    <w:bookmarkStart w:name="z73" w:id="60"/>
    <w:p>
      <w:pPr>
        <w:spacing w:after="0"/>
        <w:ind w:left="0"/>
        <w:jc w:val="left"/>
      </w:pPr>
      <w:r>
        <w:rPr>
          <w:rFonts w:ascii="Times New Roman"/>
          <w:b/>
          <w:i w:val="false"/>
          <w:color w:val="000000"/>
        </w:rPr>
        <w:t xml:space="preserve"> № 25 сайлау учаскесі (орталығы – Астана қаласы әкімдігінің "Бейімбет Майлин атындағы № 52 мектеп-гимназия"коммуналдық мемлекеттік мекемесі, Бурабай көшесі, №38)</w:t>
      </w:r>
    </w:p>
    <w:bookmarkEnd w:id="60"/>
    <w:bookmarkStart w:name="z74" w:id="61"/>
    <w:p>
      <w:pPr>
        <w:spacing w:after="0"/>
        <w:ind w:left="0"/>
        <w:jc w:val="both"/>
      </w:pPr>
      <w:r>
        <w:rPr>
          <w:rFonts w:ascii="Times New Roman"/>
          <w:b w:val="false"/>
          <w:i w:val="false"/>
          <w:color w:val="000000"/>
          <w:sz w:val="28"/>
        </w:rPr>
        <w:t>
      Шекарасы: Ертіс көшесінен Қозыбасы көшесінің тақ сандар жағымен Бекарыс көшесіне дейін, Бекарыс көшесінің тақ сандар жағымен Ш. Құдайбердіұлы даңғылына дейін, Ш. Құдайбердіұлы даңғылының тақ сандар жағымен Ғ. Мұстафин көшесіне дейін, Ғ. Мұстафин көшесінің жұп сандар жағымен темір жол төсеміне дейін, темір жол төсемінен Ертіс көшесіне дейін, Ертіс көшесінің тақ сандар жағымен Қозыбасы көшесіне дейін.</w:t>
      </w:r>
    </w:p>
    <w:bookmarkEnd w:id="61"/>
    <w:bookmarkStart w:name="z75" w:id="62"/>
    <w:p>
      <w:pPr>
        <w:spacing w:after="0"/>
        <w:ind w:left="0"/>
        <w:jc w:val="left"/>
      </w:pPr>
      <w:r>
        <w:rPr>
          <w:rFonts w:ascii="Times New Roman"/>
          <w:b/>
          <w:i w:val="false"/>
          <w:color w:val="000000"/>
        </w:rPr>
        <w:t xml:space="preserve"> № 26 сайлау учаскесі (орталығы – Астана қаласы әкімдігінің "№ 29 орта мектеп"коммуналдық мемлекеттік мекемесі, Железнодорожный тұрғын алабы, М. Горький көшесі, № 22)</w:t>
      </w:r>
    </w:p>
    <w:bookmarkEnd w:id="62"/>
    <w:bookmarkStart w:name="z76" w:id="63"/>
    <w:p>
      <w:pPr>
        <w:spacing w:after="0"/>
        <w:ind w:left="0"/>
        <w:jc w:val="both"/>
      </w:pPr>
      <w:r>
        <w:rPr>
          <w:rFonts w:ascii="Times New Roman"/>
          <w:b w:val="false"/>
          <w:i w:val="false"/>
          <w:color w:val="000000"/>
          <w:sz w:val="28"/>
        </w:rPr>
        <w:t>
      Шекарасы "Астана - Қарағанды" тас жолынан В. Маяковский көшесімен А377 көшеге дейін, А377 көшемен А336 көшеге дейін, А366 көшемен Әл-Фараби даңғылына дейін, Әл-Фараби даңғылымен А337 көшеге дейін, А337 көшемен Железнодорожный тұрғын алабының солтүстік шекарасына дейін, Железнодорожный тұрғын алабының солтүстік шекарасын бойлай айналма жолға дейін, № 101 разъезді қоса алғанда, айналма жолмен "Астана - Қарағанды" тас жолына дейін.</w:t>
      </w:r>
    </w:p>
    <w:bookmarkEnd w:id="63"/>
    <w:bookmarkStart w:name="z77" w:id="64"/>
    <w:p>
      <w:pPr>
        <w:spacing w:after="0"/>
        <w:ind w:left="0"/>
        <w:jc w:val="left"/>
      </w:pPr>
      <w:r>
        <w:rPr>
          <w:rFonts w:ascii="Times New Roman"/>
          <w:b/>
          <w:i w:val="false"/>
          <w:color w:val="000000"/>
        </w:rPr>
        <w:t xml:space="preserve"> № 27 сайлау учаскесі (орталығы – Астана қаласы әкімдігінің "Әл-Фараби атындағы оқушылар сарайы" шаруашылық жүргізу құқығындағы мемлекеттік коммуналдық кәсіпорны, Железнодорожный тұрғын алабы, Ж. Жабаев көшесі, № 14)</w:t>
      </w:r>
    </w:p>
    <w:bookmarkEnd w:id="64"/>
    <w:bookmarkStart w:name="z78" w:id="65"/>
    <w:p>
      <w:pPr>
        <w:spacing w:after="0"/>
        <w:ind w:left="0"/>
        <w:jc w:val="both"/>
      </w:pPr>
      <w:r>
        <w:rPr>
          <w:rFonts w:ascii="Times New Roman"/>
          <w:b w:val="false"/>
          <w:i w:val="false"/>
          <w:color w:val="000000"/>
          <w:sz w:val="28"/>
        </w:rPr>
        <w:t>
      Шекарасы: "Астана - Қарағанды" тас жолынан В. Маяковский көшесімен А377 көшеге дейін, А377 көшемен А336 көшеге дейін, А366 көшемен Әл-Фараби даңғылына дейін, Әл-Фараби даңғылымен А337 көшеге дейін, Железнодорожный тұрғын алабының солтүстік шекарасы бойымен Қобда орамына дейін, № 68665 әскери бөлімді қоса алғанда, Қобда орамының жұп сандар жағымен "Астана-Қарағанды" тас жолына дейін.</w:t>
      </w:r>
    </w:p>
    <w:bookmarkEnd w:id="65"/>
    <w:bookmarkStart w:name="z79" w:id="66"/>
    <w:p>
      <w:pPr>
        <w:spacing w:after="0"/>
        <w:ind w:left="0"/>
        <w:jc w:val="left"/>
      </w:pPr>
      <w:r>
        <w:rPr>
          <w:rFonts w:ascii="Times New Roman"/>
          <w:b/>
          <w:i w:val="false"/>
          <w:color w:val="000000"/>
        </w:rPr>
        <w:t xml:space="preserve"> № 28 сайлау учаскесі (орталығы – Астана қаласы әкімдігінің "№ 13 орта мектеп" коммуналдық мемлекеттік мекемесі, Промышленный тұрғын алабы, Шалкөде көшесі, № 5)</w:t>
      </w:r>
    </w:p>
    <w:bookmarkEnd w:id="66"/>
    <w:bookmarkStart w:name="z80" w:id="67"/>
    <w:p>
      <w:pPr>
        <w:spacing w:after="0"/>
        <w:ind w:left="0"/>
        <w:jc w:val="both"/>
      </w:pPr>
      <w:r>
        <w:rPr>
          <w:rFonts w:ascii="Times New Roman"/>
          <w:b w:val="false"/>
          <w:i w:val="false"/>
          <w:color w:val="000000"/>
          <w:sz w:val="28"/>
        </w:rPr>
        <w:t>
      Шекарасы: Көкжелек көшесінен Бұлбұл көшесінің тақ сандар жағымен Ө. Жәнібек көшесіне дейін, Ө. Жәнібек көшесінің жұп сандар жағымен Н. Ахметбеков көшесіне дейін, Н. Ахметбеков көшесінің тақ сандар жағымен Қордай көшесіне дейін, Қордай көшесінің жұп сандар жағымен Айнакөл көшесіне дейін, Айнакөл көшесінің жұп сандар жағымен М. Төлебаев көшесіне дейін, М. Төлебаев көшесінің тақ сандар жағымен Көкжелек көшесіне дейін, Көкжелек көшесінің жұп сандар жағымен Бұлбұл көшесіне дейін.</w:t>
      </w:r>
    </w:p>
    <w:bookmarkEnd w:id="67"/>
    <w:bookmarkStart w:name="z81" w:id="68"/>
    <w:p>
      <w:pPr>
        <w:spacing w:after="0"/>
        <w:ind w:left="0"/>
        <w:jc w:val="left"/>
      </w:pPr>
      <w:r>
        <w:rPr>
          <w:rFonts w:ascii="Times New Roman"/>
          <w:b/>
          <w:i w:val="false"/>
          <w:color w:val="000000"/>
        </w:rPr>
        <w:t xml:space="preserve"> № 29 сайлау учаскесі (орталығы – Астана қаласы әкімдігінің "Мәшһүр Жүсіп атындағы № 57 орта мектеп" коммуналдық мемлекеттік мекемесі, Промышленный тұрғын алабы, Шарбақты көшесі, № 46)</w:t>
      </w:r>
    </w:p>
    <w:bookmarkEnd w:id="68"/>
    <w:bookmarkStart w:name="z82" w:id="69"/>
    <w:p>
      <w:pPr>
        <w:spacing w:after="0"/>
        <w:ind w:left="0"/>
        <w:jc w:val="both"/>
      </w:pPr>
      <w:r>
        <w:rPr>
          <w:rFonts w:ascii="Times New Roman"/>
          <w:b w:val="false"/>
          <w:i w:val="false"/>
          <w:color w:val="000000"/>
          <w:sz w:val="28"/>
        </w:rPr>
        <w:t>
      Шекарасы:Б. Серікбаев көшесімен Құлагер көшесінің тақ сандар жағымен Шалкөде көшесіне дейін, Шалкөде көшесінің тақ сандар жағымен Шарбақты көшесіне дейін, Шарбақты көшесінің жұп сандар жағымен Қордай көшесіне дейін, Қордай көшесінің жұп сандар жағымен Н. Ахметбеков көшесіне дейін, Н. Ахметбеков көшесінің жұп сандар жағымен Ө. Жәнібек көшесіне дейін, Ө. Жәнібек көшесінің жұп сандар жағымен Б. Серікбаев көшесіне дейін, Б. Серікбаев көшесінің жұп сандар жағымен Құлагер көшесіне дейін.</w:t>
      </w:r>
    </w:p>
    <w:bookmarkEnd w:id="69"/>
    <w:bookmarkStart w:name="z83" w:id="70"/>
    <w:p>
      <w:pPr>
        <w:spacing w:after="0"/>
        <w:ind w:left="0"/>
        <w:jc w:val="left"/>
      </w:pPr>
      <w:r>
        <w:rPr>
          <w:rFonts w:ascii="Times New Roman"/>
          <w:b/>
          <w:i w:val="false"/>
          <w:color w:val="000000"/>
        </w:rPr>
        <w:t xml:space="preserve"> № 30 сайлау учаскесі (орталығы – Астана қаласы әкімдігінің "Мәшһүр Жүсіп атындағы № 57 орта мектеп" коммуналдық мемлекеттік мекемесі, Промышленный тұрғын алабы, Шарбақты көшесі, № 46)</w:t>
      </w:r>
    </w:p>
    <w:bookmarkEnd w:id="70"/>
    <w:bookmarkStart w:name="z84" w:id="71"/>
    <w:p>
      <w:pPr>
        <w:spacing w:after="0"/>
        <w:ind w:left="0"/>
        <w:jc w:val="both"/>
      </w:pPr>
      <w:r>
        <w:rPr>
          <w:rFonts w:ascii="Times New Roman"/>
          <w:b w:val="false"/>
          <w:i w:val="false"/>
          <w:color w:val="000000"/>
          <w:sz w:val="28"/>
        </w:rPr>
        <w:t>
      Шекарасы: А. Байтұрсынұлы көшесімен Шарбақты көшесінің тақ сандар жағымен Құлагер көшесіне дейін, Құлагер көшесінің бойымен Көкарал көшесіне дейін, Көкарал көшесінің тақ сандар жағымен М. Төлебаев көшесіне дейін, М. Төлебаев көшесінің бойымен Қобда орамына дейін, Қобда орамы бойымен Абылай хан даңғылына дейін, Абылай хан даңғылының жұп сандар жағымен А431 көшесіне дейін, А431 көшенің бойымен А91 көшеге дейін, А91 көшенің бойымен А82 көшеге, А82 көшенің бойымен А. Байтұрсынұлы көшесіне дейін, А. Байтұрсынұлы көшесінің тақ сандар жағымен, А92 көшесі бойындағы № 2, 5 үйлерді, А91 көшесіндегі № 14 үйді, А. Байтұрсынұлы көшесінің бойындағы № 51, 53, 53/1 үйлерді қоспағанда, Шарбақты көшесіне дейін.</w:t>
      </w:r>
    </w:p>
    <w:bookmarkEnd w:id="71"/>
    <w:bookmarkStart w:name="z85" w:id="72"/>
    <w:p>
      <w:pPr>
        <w:spacing w:after="0"/>
        <w:ind w:left="0"/>
        <w:jc w:val="left"/>
      </w:pPr>
      <w:r>
        <w:rPr>
          <w:rFonts w:ascii="Times New Roman"/>
          <w:b/>
          <w:i w:val="false"/>
          <w:color w:val="000000"/>
        </w:rPr>
        <w:t xml:space="preserve"> № 31 сайлау учаскесі (орталығы – Астана қаласы әкімдігінің "№ 43 қосымша білім беру мектеп-орталығы" коммуналдық мемлекеттік мекемесі, Мичурино тұрғын алабы, Бастау көшесі, № 2)</w:t>
      </w:r>
    </w:p>
    <w:bookmarkEnd w:id="72"/>
    <w:bookmarkStart w:name="z86" w:id="73"/>
    <w:p>
      <w:pPr>
        <w:spacing w:after="0"/>
        <w:ind w:left="0"/>
        <w:jc w:val="both"/>
      </w:pPr>
      <w:r>
        <w:rPr>
          <w:rFonts w:ascii="Times New Roman"/>
          <w:b w:val="false"/>
          <w:i w:val="false"/>
          <w:color w:val="000000"/>
          <w:sz w:val="28"/>
        </w:rPr>
        <w:t>
      Шекарасы: Мичурино тұрғын алабының шекарасындағы үйлер.</w:t>
      </w:r>
    </w:p>
    <w:bookmarkEnd w:id="73"/>
    <w:bookmarkStart w:name="z87" w:id="74"/>
    <w:p>
      <w:pPr>
        <w:spacing w:after="0"/>
        <w:ind w:left="0"/>
        <w:jc w:val="left"/>
      </w:pPr>
      <w:r>
        <w:rPr>
          <w:rFonts w:ascii="Times New Roman"/>
          <w:b/>
          <w:i w:val="false"/>
          <w:color w:val="000000"/>
        </w:rPr>
        <w:t xml:space="preserve"> № 32 сайлау учаскесі (орталығы – Астана қаласы әкімдігінің "№ 44 орта мектеп" коммуналдық мемлекеттік мекемесі, Интернациональный тұрғын алабы, Нұрлыжол көшесі, № 8)</w:t>
      </w:r>
    </w:p>
    <w:bookmarkEnd w:id="74"/>
    <w:bookmarkStart w:name="z88" w:id="75"/>
    <w:p>
      <w:pPr>
        <w:spacing w:after="0"/>
        <w:ind w:left="0"/>
        <w:jc w:val="both"/>
      </w:pPr>
      <w:r>
        <w:rPr>
          <w:rFonts w:ascii="Times New Roman"/>
          <w:b w:val="false"/>
          <w:i w:val="false"/>
          <w:color w:val="000000"/>
          <w:sz w:val="28"/>
        </w:rPr>
        <w:t>
      Шекарасы: Х. Болғанбаев көшесінен "Астана - Қарағанды" тас жолының бойымен Армандастар көшесіне дейін, Армандастар көшесінің жұп сандар жағымен Мереке көшесіне дейін, Мереке көшесінің тақ сандар жағымен Көлсай көшесіне дейін, Көлсай көшесінің жұп сандар жағымен Есіл өзеніне жағалауына дейін, Есіл өзенінің жағалауымен Х. Болғанбаев көшесіне дейін, Х. Болғанбаев көшесімен "Астана - Қарағанды" тас жолына дейін.</w:t>
      </w:r>
    </w:p>
    <w:bookmarkEnd w:id="75"/>
    <w:bookmarkStart w:name="z89" w:id="76"/>
    <w:p>
      <w:pPr>
        <w:spacing w:after="0"/>
        <w:ind w:left="0"/>
        <w:jc w:val="left"/>
      </w:pPr>
      <w:r>
        <w:rPr>
          <w:rFonts w:ascii="Times New Roman"/>
          <w:b/>
          <w:i w:val="false"/>
          <w:color w:val="000000"/>
        </w:rPr>
        <w:t xml:space="preserve"> № 33 сайлау учаскесі (орталығы – Астана қаласы әкімдігінің "№ 42 орта мектеп" коммуналдық мемлекеттік мекемесі, Күйгенжар тұрғын алабы, Жаңатұрмыс көшесі, № 6/2)</w:t>
      </w:r>
    </w:p>
    <w:bookmarkEnd w:id="76"/>
    <w:bookmarkStart w:name="z90" w:id="77"/>
    <w:p>
      <w:pPr>
        <w:spacing w:after="0"/>
        <w:ind w:left="0"/>
        <w:jc w:val="both"/>
      </w:pPr>
      <w:r>
        <w:rPr>
          <w:rFonts w:ascii="Times New Roman"/>
          <w:b w:val="false"/>
          <w:i w:val="false"/>
          <w:color w:val="000000"/>
          <w:sz w:val="28"/>
        </w:rPr>
        <w:t>
      Шекарасы: Күйгенжар тұрғын алабының шекарасындағы үйлер.</w:t>
      </w:r>
    </w:p>
    <w:bookmarkEnd w:id="77"/>
    <w:bookmarkStart w:name="z91" w:id="78"/>
    <w:p>
      <w:pPr>
        <w:spacing w:after="0"/>
        <w:ind w:left="0"/>
        <w:jc w:val="left"/>
      </w:pPr>
      <w:r>
        <w:rPr>
          <w:rFonts w:ascii="Times New Roman"/>
          <w:b/>
          <w:i w:val="false"/>
          <w:color w:val="000000"/>
        </w:rPr>
        <w:t xml:space="preserve"> № 34 сайлау учаскесі (орталығы – Астана қаласы әкімдігінің "Райымбек батыр атындағы № 50 "Қазғарыш" мектеп-лицей" коммуналдық мемлекеттік мекемесі, күйші Дина көшесі, № 6)</w:t>
      </w:r>
    </w:p>
    <w:bookmarkEnd w:id="78"/>
    <w:bookmarkStart w:name="z92" w:id="79"/>
    <w:p>
      <w:pPr>
        <w:spacing w:after="0"/>
        <w:ind w:left="0"/>
        <w:jc w:val="both"/>
      </w:pPr>
      <w:r>
        <w:rPr>
          <w:rFonts w:ascii="Times New Roman"/>
          <w:b w:val="false"/>
          <w:i w:val="false"/>
          <w:color w:val="000000"/>
          <w:sz w:val="28"/>
        </w:rPr>
        <w:t>
      Шекарасы: Тәуелсіздік даңғылы, № 16, 21, 21/4, 21/5, 21/6, 21/9 үйлер, күйші Дина көшесі, № 1, 1/1, 4, 5, 5/1 үйлер.</w:t>
      </w:r>
    </w:p>
    <w:bookmarkEnd w:id="79"/>
    <w:bookmarkStart w:name="z93" w:id="80"/>
    <w:p>
      <w:pPr>
        <w:spacing w:after="0"/>
        <w:ind w:left="0"/>
        <w:jc w:val="left"/>
      </w:pPr>
      <w:r>
        <w:rPr>
          <w:rFonts w:ascii="Times New Roman"/>
          <w:b/>
          <w:i w:val="false"/>
          <w:color w:val="000000"/>
        </w:rPr>
        <w:t xml:space="preserve"> № 35 сайлау учаскесі (орталығы – Астана қаласы әкімдігінің "Райымбек батыр атындағы № 50 "Қазғарыш" мектеп-лицей" коммуналдық мемлекеттік мекемесі, күйші Дина көшесі, № 6)</w:t>
      </w:r>
    </w:p>
    <w:bookmarkEnd w:id="80"/>
    <w:bookmarkStart w:name="z94" w:id="81"/>
    <w:p>
      <w:pPr>
        <w:spacing w:after="0"/>
        <w:ind w:left="0"/>
        <w:jc w:val="both"/>
      </w:pPr>
      <w:r>
        <w:rPr>
          <w:rFonts w:ascii="Times New Roman"/>
          <w:b w:val="false"/>
          <w:i w:val="false"/>
          <w:color w:val="000000"/>
          <w:sz w:val="28"/>
        </w:rPr>
        <w:t>
      Шекарасы: күйші Дина көшесі, № 4А, 8, 8/1, 8/2, 11, 12, 12/1, 12/2, 13, 15 үйлер, Б. Майлин көшесі, № 7, 7/1, 7/2, 9, 11/1, 13, 14 үйлер, Қ. Сәтбаев көшесі, № 15, 17, 17/1, 17/2 үйлер.</w:t>
      </w:r>
    </w:p>
    <w:bookmarkEnd w:id="81"/>
    <w:bookmarkStart w:name="z95" w:id="82"/>
    <w:p>
      <w:pPr>
        <w:spacing w:after="0"/>
        <w:ind w:left="0"/>
        <w:jc w:val="left"/>
      </w:pPr>
      <w:r>
        <w:rPr>
          <w:rFonts w:ascii="Times New Roman"/>
          <w:b/>
          <w:i w:val="false"/>
          <w:color w:val="000000"/>
        </w:rPr>
        <w:t xml:space="preserve"> № 36 сайлау учаскесі (орталығы – Астана қаласы әкімдігінің "Ахмет Байтұрсынұлы атындағы № 48 мектеп-лицей" коммуналдық мемлекеттік мекемесі, Ж. Жирентаев көшесі, № 15/2)</w:t>
      </w:r>
    </w:p>
    <w:bookmarkEnd w:id="82"/>
    <w:bookmarkStart w:name="z96" w:id="83"/>
    <w:p>
      <w:pPr>
        <w:spacing w:after="0"/>
        <w:ind w:left="0"/>
        <w:jc w:val="both"/>
      </w:pPr>
      <w:r>
        <w:rPr>
          <w:rFonts w:ascii="Times New Roman"/>
          <w:b w:val="false"/>
          <w:i w:val="false"/>
          <w:color w:val="000000"/>
          <w:sz w:val="28"/>
        </w:rPr>
        <w:t>
      Шекарасы: Қажымұқан көшесі, № 14, 14/1, 16, 18, 18/2, 20, 22 үйлер, Ж. Жирентаев көшесі, № 13/1, 15/1, 19, 21, 22 үйлер, Қ. Сәтбаев көшесі, № 4/2, 6/1 үйлер.</w:t>
      </w:r>
    </w:p>
    <w:bookmarkEnd w:id="83"/>
    <w:bookmarkStart w:name="z97" w:id="84"/>
    <w:p>
      <w:pPr>
        <w:spacing w:after="0"/>
        <w:ind w:left="0"/>
        <w:jc w:val="left"/>
      </w:pPr>
      <w:r>
        <w:rPr>
          <w:rFonts w:ascii="Times New Roman"/>
          <w:b/>
          <w:i w:val="false"/>
          <w:color w:val="000000"/>
        </w:rPr>
        <w:t xml:space="preserve"> № 37 сайлау учаскесі (орталығы – Астана қаласы әкімдігінің "Ахмет Байтұрсынұлы атындағы № 48 мектеп-лицей" коммуналдық мемлекеттік мекемесі, Ж. Жирентаев көшесі, № 15/2)</w:t>
      </w:r>
    </w:p>
    <w:bookmarkEnd w:id="84"/>
    <w:bookmarkStart w:name="z98" w:id="85"/>
    <w:p>
      <w:pPr>
        <w:spacing w:after="0"/>
        <w:ind w:left="0"/>
        <w:jc w:val="both"/>
      </w:pPr>
      <w:r>
        <w:rPr>
          <w:rFonts w:ascii="Times New Roman"/>
          <w:b w:val="false"/>
          <w:i w:val="false"/>
          <w:color w:val="000000"/>
          <w:sz w:val="28"/>
        </w:rPr>
        <w:t>
      Шекарасы: Ж. Жирентаев көшесі, № 4, 4/1, 6/1 үйлер, күйші Дина көшесі, № 23, 23/1, 23/2, 25, 25/1, 25/2, 28, 28/1 үйлер.</w:t>
      </w:r>
    </w:p>
    <w:bookmarkEnd w:id="85"/>
    <w:bookmarkStart w:name="z99" w:id="86"/>
    <w:p>
      <w:pPr>
        <w:spacing w:after="0"/>
        <w:ind w:left="0"/>
        <w:jc w:val="left"/>
      </w:pPr>
      <w:r>
        <w:rPr>
          <w:rFonts w:ascii="Times New Roman"/>
          <w:b/>
          <w:i w:val="false"/>
          <w:color w:val="000000"/>
        </w:rPr>
        <w:t xml:space="preserve"> № 38 сайлау учаскесі (орталығы – Астана қаласы әкімдігінің "Жоғары медициналық колледж" шаруашылық жүргізу құқығындағы мемлекеттік коммуналдық кәсіпорны, Ш. Құдайбердіұлы даңғылы, № 16)</w:t>
      </w:r>
    </w:p>
    <w:bookmarkEnd w:id="86"/>
    <w:bookmarkStart w:name="z100" w:id="87"/>
    <w:p>
      <w:pPr>
        <w:spacing w:after="0"/>
        <w:ind w:left="0"/>
        <w:jc w:val="both"/>
      </w:pPr>
      <w:r>
        <w:rPr>
          <w:rFonts w:ascii="Times New Roman"/>
          <w:b w:val="false"/>
          <w:i w:val="false"/>
          <w:color w:val="000000"/>
          <w:sz w:val="28"/>
        </w:rPr>
        <w:t>
      Шекарасы: Абылай хан даңғылы, № 25/3, 27/3, 27/4, 29/2, 33 үйлер, Манас көшесі, № 3, 3/1, 4, 5, 6, 6/1, 7, 8, 9, 9А, 11/1, 11/2, 11/3 үйлер, күйші Дина көшесі, № 35, 37, 39, 39/1 үйлер, Ш. Құдайбердіұлы даңғылы, № 8 үй.</w:t>
      </w:r>
    </w:p>
    <w:bookmarkEnd w:id="87"/>
    <w:bookmarkStart w:name="z101" w:id="88"/>
    <w:p>
      <w:pPr>
        <w:spacing w:after="0"/>
        <w:ind w:left="0"/>
        <w:jc w:val="left"/>
      </w:pPr>
      <w:r>
        <w:rPr>
          <w:rFonts w:ascii="Times New Roman"/>
          <w:b/>
          <w:i w:val="false"/>
          <w:color w:val="000000"/>
        </w:rPr>
        <w:t xml:space="preserve"> № 39 сайлау учаскесі (орталығы – Астана қаласы әкімдігінің "Мұстафа Шоқай атындағы № 51 мектеп-гимназия" шаруашылық жүргізу құқығындағы мемлекеттік коммуналдық кәсіпорны, Қараөткел тұрғын алабы, Аманат көшесі, № 5)</w:t>
      </w:r>
    </w:p>
    <w:bookmarkEnd w:id="88"/>
    <w:bookmarkStart w:name="z102" w:id="89"/>
    <w:p>
      <w:pPr>
        <w:spacing w:after="0"/>
        <w:ind w:left="0"/>
        <w:jc w:val="both"/>
      </w:pPr>
      <w:r>
        <w:rPr>
          <w:rFonts w:ascii="Times New Roman"/>
          <w:b w:val="false"/>
          <w:i w:val="false"/>
          <w:color w:val="000000"/>
          <w:sz w:val="28"/>
        </w:rPr>
        <w:t>
      Шекарасы: М. Жұмабаев даңғылынан Айнакөл көшесінің тақ сандар жағымен Қордай көшесіне дейін, Қордай көшесінің тақ сандар жағымен Сұлутөбе көшесіне дейін, Сұлутөбе көшесінің жұп сандар жағымен М. Жұмабаев даңғылына дейін, М. Жұмабаев даңғылының тақ сандар жағымен Айнакөл көшесіне дейін.</w:t>
      </w:r>
    </w:p>
    <w:bookmarkEnd w:id="89"/>
    <w:bookmarkStart w:name="z103" w:id="90"/>
    <w:p>
      <w:pPr>
        <w:spacing w:after="0"/>
        <w:ind w:left="0"/>
        <w:jc w:val="left"/>
      </w:pPr>
      <w:r>
        <w:rPr>
          <w:rFonts w:ascii="Times New Roman"/>
          <w:b/>
          <w:i w:val="false"/>
          <w:color w:val="000000"/>
        </w:rPr>
        <w:t xml:space="preserve"> № 40 сайлау учаскесі (орталығы – Астана қаласы әкімдігінің "Мұстафа Шоқай атындағы № 51 мектеп-гимназия" шаруашылық жүргізу құқығындағы мемлекеттік коммуналдық кәсіпорны, Қараөткел тұрғын алабы, Аманат көшесі, № 5)</w:t>
      </w:r>
    </w:p>
    <w:bookmarkEnd w:id="90"/>
    <w:bookmarkStart w:name="z104" w:id="91"/>
    <w:p>
      <w:pPr>
        <w:spacing w:after="0"/>
        <w:ind w:left="0"/>
        <w:jc w:val="both"/>
      </w:pPr>
      <w:r>
        <w:rPr>
          <w:rFonts w:ascii="Times New Roman"/>
          <w:b w:val="false"/>
          <w:i w:val="false"/>
          <w:color w:val="000000"/>
          <w:sz w:val="28"/>
        </w:rPr>
        <w:t>
      Шекарасы: Обаған көшесінен М. Жұмабаев даңғылының тақ сандар жағымен Сұлутөбе көшесіне дейін, Сұлутөбе көшесінің тақ сандар жағымен Қордай көшесіне дейін, Қордай көшесінің тақ сандар жағымен М. Төлебаев көшесіне дейін, М. Төлебаев көшесінің тақ сандар жағымен Б. Майлин көшесіне дейін, Б. Майлин көшесінің тақ сандар жағымен М. Жұмабаев даңғылына дейін, күйші Дина көшесінің бойындағы № 30, 30/1, 30А үйлерді және Б. Майлин көшесінің бойындағы № 31 үйді қоса алғанда, М. Жұмабаев даңғылынан жұп сандар жағымен Б. Момышұлы даңғылына дейін, Б. Момышұлы даңғылының жұп сандар жағымен Сырымбет көшесіне дейін, Сырымбет көшесінің жұп сандар жағымен Обаған көшесіне дейін, Обаған көшесінің жұп сандар жағымен М. Жұмабаев даңғылына дейін.</w:t>
      </w:r>
    </w:p>
    <w:bookmarkEnd w:id="91"/>
    <w:bookmarkStart w:name="z105" w:id="92"/>
    <w:p>
      <w:pPr>
        <w:spacing w:after="0"/>
        <w:ind w:left="0"/>
        <w:jc w:val="left"/>
      </w:pPr>
      <w:r>
        <w:rPr>
          <w:rFonts w:ascii="Times New Roman"/>
          <w:b/>
          <w:i w:val="false"/>
          <w:color w:val="000000"/>
        </w:rPr>
        <w:t xml:space="preserve"> № 41 сайлау учаскесі (орталығы – Астана қаласы әкімдігінің "Мұстафа Шоқай атындағы № 51 мектеп-гимназия" шаруашылық жүргізу құқығындағы мемлекеттік коммуналдық кәсіпорны, Қараөткел тұрғын алабы, Аманат көшесі, № 5)</w:t>
      </w:r>
    </w:p>
    <w:bookmarkEnd w:id="92"/>
    <w:bookmarkStart w:name="z106" w:id="93"/>
    <w:p>
      <w:pPr>
        <w:spacing w:after="0"/>
        <w:ind w:left="0"/>
        <w:jc w:val="both"/>
      </w:pPr>
      <w:r>
        <w:rPr>
          <w:rFonts w:ascii="Times New Roman"/>
          <w:b w:val="false"/>
          <w:i w:val="false"/>
          <w:color w:val="000000"/>
          <w:sz w:val="28"/>
        </w:rPr>
        <w:t>
      Шекарасы:Қ. Сәтбаев көшесінен күйші Дина көшесінің жұп сандар жағымен М. Жұмабаев даңғылына дейін, М. Жұмабаев даңғылының тақ сандар жағымен Б. Майлин көшесіне дейін, Б. Майлин көшесінің тақ сандар жағымен Қ. Сәтбаев көшесіне дейін, Қ. Сәтбаев көшесінің жұп сандар жағымен, күйші Дина көшесінің бойындағы № 28, 28/1 үйлерді қоспағанда, Б. Майлин көшесінің бойындағы № 31 үйді және Қосбасар орамы бойындағы № 2, 2А үйлерді, Манатау көшесіндегі № 2, 2/1, 4, 4/1 үйлерді, Қ. Сәтбаев көшесіндегі № 16/1, 16/2, 16/3, 18 үйлерді, күйші Дина көшесіне дейін, Б. Майлин көшесіндегі № 16/2, 16/3, 16/8, 16/9, 16/11 үйлерді қоса алғанда.</w:t>
      </w:r>
    </w:p>
    <w:bookmarkEnd w:id="93"/>
    <w:bookmarkStart w:name="z107" w:id="94"/>
    <w:p>
      <w:pPr>
        <w:spacing w:after="0"/>
        <w:ind w:left="0"/>
        <w:jc w:val="left"/>
      </w:pPr>
      <w:r>
        <w:rPr>
          <w:rFonts w:ascii="Times New Roman"/>
          <w:b/>
          <w:i w:val="false"/>
          <w:color w:val="000000"/>
        </w:rPr>
        <w:t xml:space="preserve"> № 42 сайлау учаскесі (орталығы – Астана қаласы әкімдігінің "Бауыржан Момышұлы атындағы № 53 мектеп-лицей" коммуналдық мемлекеттік мекемесі, Қарқабат көшесі, № 17)</w:t>
      </w:r>
    </w:p>
    <w:bookmarkEnd w:id="94"/>
    <w:bookmarkStart w:name="z108" w:id="95"/>
    <w:p>
      <w:pPr>
        <w:spacing w:after="0"/>
        <w:ind w:left="0"/>
        <w:jc w:val="both"/>
      </w:pPr>
      <w:r>
        <w:rPr>
          <w:rFonts w:ascii="Times New Roman"/>
          <w:b w:val="false"/>
          <w:i w:val="false"/>
          <w:color w:val="000000"/>
          <w:sz w:val="28"/>
        </w:rPr>
        <w:t>
      Шекарасы: Б. Момышұлы даңғылынан Қ. Сәтбаев көшесінің тақ сандар жағымен Қосалқа орамына дейін, Қосалқа орамының тақ сандар жағымен Аманат көшесіне дейін, Аманат көшесінің жұп сандар жағымен Б. Момышұлы даңғылына дейін, Б. Момышұлы даңғылының жұп сандар жағымен Қ. Сәтбаев көшесіне дейін.</w:t>
      </w:r>
    </w:p>
    <w:bookmarkEnd w:id="95"/>
    <w:bookmarkStart w:name="z109" w:id="96"/>
    <w:p>
      <w:pPr>
        <w:spacing w:after="0"/>
        <w:ind w:left="0"/>
        <w:jc w:val="left"/>
      </w:pPr>
      <w:r>
        <w:rPr>
          <w:rFonts w:ascii="Times New Roman"/>
          <w:b/>
          <w:i w:val="false"/>
          <w:color w:val="000000"/>
        </w:rPr>
        <w:t xml:space="preserve"> № 43 сайлау учаскесі (орталығы – Астана қаласы әкімдігінің "Бауыржан Момышұлы атындағы № 53 мектеп-лицей" коммуналдық мемлекеттік мекемесі, Қарқабат көшесі , № 17)</w:t>
      </w:r>
    </w:p>
    <w:bookmarkEnd w:id="96"/>
    <w:bookmarkStart w:name="z110" w:id="97"/>
    <w:p>
      <w:pPr>
        <w:spacing w:after="0"/>
        <w:ind w:left="0"/>
        <w:jc w:val="both"/>
      </w:pPr>
      <w:r>
        <w:rPr>
          <w:rFonts w:ascii="Times New Roman"/>
          <w:b w:val="false"/>
          <w:i w:val="false"/>
          <w:color w:val="000000"/>
          <w:sz w:val="28"/>
        </w:rPr>
        <w:t>
      Шекарасы: Қосалқа орамынан Қ. Сәтбаев көшесінің жұп сандар жағымен Обаған көшесіне дейін, Обаған көшесінің жұп сандар жағымен Сырымбет көшесіне дейін, Сырымбет көшесінің тақ сандар жағымен Қосалқа орамына дейін, Қосалқа орамының жұп сандар жағымен Б. Момышұлы даңғылындағы № 16 үйді және Қ. Сәтбаев көшесіндегі № 31 үйді қоса алғанда, Қ. Сәтбаев көшесіне дейін.</w:t>
      </w:r>
    </w:p>
    <w:bookmarkEnd w:id="97"/>
    <w:bookmarkStart w:name="z111" w:id="98"/>
    <w:p>
      <w:pPr>
        <w:spacing w:after="0"/>
        <w:ind w:left="0"/>
        <w:jc w:val="left"/>
      </w:pPr>
      <w:r>
        <w:rPr>
          <w:rFonts w:ascii="Times New Roman"/>
          <w:b/>
          <w:i w:val="false"/>
          <w:color w:val="000000"/>
        </w:rPr>
        <w:t xml:space="preserve"> № 44 сайлау учаскесі (орталығы – Астана қаласы әкімдігінің "Бауыржан Момышұлы атындағы № 53 мектеп-лицей" коммуналдық мемлекеттік мекемесі, Қарқабат көшесі, № 17)</w:t>
      </w:r>
    </w:p>
    <w:bookmarkEnd w:id="98"/>
    <w:bookmarkStart w:name="z112" w:id="99"/>
    <w:p>
      <w:pPr>
        <w:spacing w:after="0"/>
        <w:ind w:left="0"/>
        <w:jc w:val="both"/>
      </w:pPr>
      <w:r>
        <w:rPr>
          <w:rFonts w:ascii="Times New Roman"/>
          <w:b w:val="false"/>
          <w:i w:val="false"/>
          <w:color w:val="000000"/>
          <w:sz w:val="28"/>
        </w:rPr>
        <w:t>
      Шекарасы: Тәуелсіздік даңғылынан Қалба көшесінің тақ сандар жағымен Балбырауын көшесіне дейін, Балбырауын көшесінің тақ сандар жағымен Қарқабат көшесіне дейін, Қарқабат көшесінің тақ сандар жағымен Қ. Сәтбаев көшесіне дейін, Қ. Сәтбаев көшенің тақ сандар жағымен Б. Момышұлы даңғылына дейін, Б. Момышұлы даңғылының жұп сандар жағымен Тәуелсіздік даңғылына дейін, Тәуелсіздік даңғылының жұп сандар жағымен, Қ. Сәтбаев көшесіндегі № 31 үйді қоспағанда, Қалба көшесіне дейін.</w:t>
      </w:r>
    </w:p>
    <w:bookmarkEnd w:id="99"/>
    <w:bookmarkStart w:name="z113" w:id="100"/>
    <w:p>
      <w:pPr>
        <w:spacing w:after="0"/>
        <w:ind w:left="0"/>
        <w:jc w:val="left"/>
      </w:pPr>
      <w:r>
        <w:rPr>
          <w:rFonts w:ascii="Times New Roman"/>
          <w:b/>
          <w:i w:val="false"/>
          <w:color w:val="000000"/>
        </w:rPr>
        <w:t xml:space="preserve"> № 45 сайлау учаскесі (орталығы – Астана қаласы әкімдігінің "№ 64 мектеп-лицей" шаруашылық жүргізу құқығындағы мемлекеттік коммуналдық кәсіпорны, Ғ. Мүсірепов көшесі, № 15)</w:t>
      </w:r>
    </w:p>
    <w:bookmarkEnd w:id="100"/>
    <w:bookmarkStart w:name="z114" w:id="101"/>
    <w:p>
      <w:pPr>
        <w:spacing w:after="0"/>
        <w:ind w:left="0"/>
        <w:jc w:val="both"/>
      </w:pPr>
      <w:r>
        <w:rPr>
          <w:rFonts w:ascii="Times New Roman"/>
          <w:b w:val="false"/>
          <w:i w:val="false"/>
          <w:color w:val="000000"/>
          <w:sz w:val="28"/>
        </w:rPr>
        <w:t>
      Шекарасы: Ғ. Мұстафин көшесі, № 21/5, 21/6, 21/7 үйлер, Қ. Рысқұлбеков көшесі, № 16/1, 16/2 үйлер.</w:t>
      </w:r>
    </w:p>
    <w:bookmarkEnd w:id="101"/>
    <w:bookmarkStart w:name="z115" w:id="102"/>
    <w:p>
      <w:pPr>
        <w:spacing w:after="0"/>
        <w:ind w:left="0"/>
        <w:jc w:val="left"/>
      </w:pPr>
      <w:r>
        <w:rPr>
          <w:rFonts w:ascii="Times New Roman"/>
          <w:b/>
          <w:i w:val="false"/>
          <w:color w:val="000000"/>
        </w:rPr>
        <w:t xml:space="preserve"> № 46 сайлау учаскесі (орталығы – Астана қаласы әкімдігінің "№ 64 мектеп-лицей" шаруашылық жүргізу құқығындағы мемлекеттік коммуналдық кәсіпорны, Ғ. Мүсірепов көшесі, № 15)</w:t>
      </w:r>
    </w:p>
    <w:bookmarkEnd w:id="102"/>
    <w:bookmarkStart w:name="z116" w:id="103"/>
    <w:p>
      <w:pPr>
        <w:spacing w:after="0"/>
        <w:ind w:left="0"/>
        <w:jc w:val="both"/>
      </w:pPr>
      <w:r>
        <w:rPr>
          <w:rFonts w:ascii="Times New Roman"/>
          <w:b w:val="false"/>
          <w:i w:val="false"/>
          <w:color w:val="000000"/>
          <w:sz w:val="28"/>
        </w:rPr>
        <w:t>
      Шекарасы: Ш. Құдайбердіұлы даңғылы, № 25/1, 25/2, 29/1 үйлер.</w:t>
      </w:r>
    </w:p>
    <w:bookmarkEnd w:id="103"/>
    <w:bookmarkStart w:name="z117" w:id="104"/>
    <w:p>
      <w:pPr>
        <w:spacing w:after="0"/>
        <w:ind w:left="0"/>
        <w:jc w:val="left"/>
      </w:pPr>
      <w:r>
        <w:rPr>
          <w:rFonts w:ascii="Times New Roman"/>
          <w:b/>
          <w:i w:val="false"/>
          <w:color w:val="000000"/>
        </w:rPr>
        <w:t xml:space="preserve"> № 47 сайлау учаскесі (орталығы – Астана қаласы әкімдігінің "№ 64 мектеп-лицей" шаруашылық жүргізу құқығындағы мемлекеттік коммуналдық кәсіпорны, Ғ. Мүсірепов көшесі, № 15)</w:t>
      </w:r>
    </w:p>
    <w:bookmarkEnd w:id="104"/>
    <w:bookmarkStart w:name="z118" w:id="105"/>
    <w:p>
      <w:pPr>
        <w:spacing w:after="0"/>
        <w:ind w:left="0"/>
        <w:jc w:val="both"/>
      </w:pPr>
      <w:r>
        <w:rPr>
          <w:rFonts w:ascii="Times New Roman"/>
          <w:b w:val="false"/>
          <w:i w:val="false"/>
          <w:color w:val="000000"/>
          <w:sz w:val="28"/>
        </w:rPr>
        <w:t>
      Шекарасы: Ғ. Мүсірепов көшесінен Ш. Құдайбердіұлы даңғылының тақ сандар жағымен Қ. Рысқұлбеков көшесіне дейін, Қ. Рысқұлбеков көшесінің жұп сандар жағымен темір жол төсеміне дейін, темір жол төсемімен Ғ. Мүсірепов көшесіне дейін, Ғ. Мүсірепов көшесінің тақ сандар жағымен, Қ. Рысқұлбеков көшесі бойындағы № 16/1, 16/2 үйлерді қоспағанда, Ш. Құдайбердіұлы даңғылына дейін.</w:t>
      </w:r>
    </w:p>
    <w:bookmarkEnd w:id="105"/>
    <w:bookmarkStart w:name="z119" w:id="106"/>
    <w:p>
      <w:pPr>
        <w:spacing w:after="0"/>
        <w:ind w:left="0"/>
        <w:jc w:val="left"/>
      </w:pPr>
      <w:r>
        <w:rPr>
          <w:rFonts w:ascii="Times New Roman"/>
          <w:b/>
          <w:i w:val="false"/>
          <w:color w:val="000000"/>
        </w:rPr>
        <w:t xml:space="preserve"> № 48 сайлау учаскесі (орталығы – Астана қаласы әкімдігінің "Орталықтандырылған кітапханалар жүйесі" коммуналдық мемлекеттік мекемесі, Ш. Құдайбердіұлы даңғылы, № 25/3)</w:t>
      </w:r>
    </w:p>
    <w:bookmarkEnd w:id="106"/>
    <w:bookmarkStart w:name="z120" w:id="107"/>
    <w:p>
      <w:pPr>
        <w:spacing w:after="0"/>
        <w:ind w:left="0"/>
        <w:jc w:val="both"/>
      </w:pPr>
      <w:r>
        <w:rPr>
          <w:rFonts w:ascii="Times New Roman"/>
          <w:b w:val="false"/>
          <w:i w:val="false"/>
          <w:color w:val="000000"/>
          <w:sz w:val="28"/>
        </w:rPr>
        <w:t>
      Шекарасы: Абылай хан даңғылы, № 45, 45А, 45Г, 45Е үйлер, Қ. Рысқұлбеков көшесі, № 1, 2, 2/2, 4, 4/1, 5, 6, 6А, 7, 7/1, 8, 8А, 8/1, 8/2, 8/3, 9, 11, 11/1, 13, 15 үйлер, Ш. Құдайбердіұлы даңғылы, № 38 үй, Ғ. Мүсірепов көшесі, № 7/2 үй.</w:t>
      </w:r>
    </w:p>
    <w:bookmarkEnd w:id="107"/>
    <w:bookmarkStart w:name="z121" w:id="108"/>
    <w:p>
      <w:pPr>
        <w:spacing w:after="0"/>
        <w:ind w:left="0"/>
        <w:jc w:val="left"/>
      </w:pPr>
      <w:r>
        <w:rPr>
          <w:rFonts w:ascii="Times New Roman"/>
          <w:b/>
          <w:i w:val="false"/>
          <w:color w:val="000000"/>
        </w:rPr>
        <w:t xml:space="preserve"> № 49 сайлау учаскесі (орталығы – Астана қаласы әкімдігінің "№ 63 мектеп-гимназия" шаруашылық жүргізу құқығындағы мемлекеттік коммуналдық кәсіпорны, Лепсi көшесі, № 38)</w:t>
      </w:r>
    </w:p>
    <w:bookmarkEnd w:id="108"/>
    <w:bookmarkStart w:name="z122" w:id="109"/>
    <w:p>
      <w:pPr>
        <w:spacing w:after="0"/>
        <w:ind w:left="0"/>
        <w:jc w:val="both"/>
      </w:pPr>
      <w:r>
        <w:rPr>
          <w:rFonts w:ascii="Times New Roman"/>
          <w:b w:val="false"/>
          <w:i w:val="false"/>
          <w:color w:val="000000"/>
          <w:sz w:val="28"/>
        </w:rPr>
        <w:t>
      Шекарасы: Қобда орамынан М. Төлебаев көшесінің жұп сандар жағымен Қызылкөл орамына дейін, Қызылкөл орамы жұп сандар жағымен Абылай хан даңғылына дейін, Абылай хан даңғылының тақ сандар жағымен Ертіс көшесіне дейін, Ертіс көшесінің жұп сандар жағымен Ш. Құдайбердіұлы даңғылына дейін, Ш. Құдайбердіұлы даңғылының жұп сандар жағымен Р. Қошқарбаев даңғылына дейін, Р. Қошқарбаев даңғылының тақ сандар жағымен Р. Қошқарбаев даңғылы жағынан темір жол төсеміне дейін, темір жол төсемімен Қобда орамына дейін, Қобда орамының тақ сандар жағымен М. Төлебаев көшесіне дейін.</w:t>
      </w:r>
    </w:p>
    <w:bookmarkEnd w:id="109"/>
    <w:bookmarkStart w:name="z123" w:id="110"/>
    <w:p>
      <w:pPr>
        <w:spacing w:after="0"/>
        <w:ind w:left="0"/>
        <w:jc w:val="left"/>
      </w:pPr>
      <w:r>
        <w:rPr>
          <w:rFonts w:ascii="Times New Roman"/>
          <w:b/>
          <w:i w:val="false"/>
          <w:color w:val="000000"/>
        </w:rPr>
        <w:t xml:space="preserve"> № 50 сайлау учаскесі (орталығы – Астана қаласы әкімдігінің "№ 63 мектеп-гимназия" шаруашылық жүргізу құқығындағы мемлекеттік коммуналдық кәсіпорны, Лепсi көшесі, № 38)</w:t>
      </w:r>
    </w:p>
    <w:bookmarkEnd w:id="110"/>
    <w:bookmarkStart w:name="z124" w:id="111"/>
    <w:p>
      <w:pPr>
        <w:spacing w:after="0"/>
        <w:ind w:left="0"/>
        <w:jc w:val="both"/>
      </w:pPr>
      <w:r>
        <w:rPr>
          <w:rFonts w:ascii="Times New Roman"/>
          <w:b w:val="false"/>
          <w:i w:val="false"/>
          <w:color w:val="000000"/>
          <w:sz w:val="28"/>
        </w:rPr>
        <w:t>
      Шекарасы: Р. Қошқарбаев даңғылынан Ш. Құдайбердіұлы даңғылының тақ сандар жағымен Лепсі көшесіне дейін, Лепсі көшесінің жұп сандар жағымен темір жол төсеміне дейін, темір жол төсемінен Р. Қошқарбаев даңғылына дейін, Р. Қошқарбаев даңғылының жұп сандар жағымен Лепсі көшесіне дейін.</w:t>
      </w:r>
    </w:p>
    <w:bookmarkEnd w:id="111"/>
    <w:bookmarkStart w:name="z125" w:id="112"/>
    <w:p>
      <w:pPr>
        <w:spacing w:after="0"/>
        <w:ind w:left="0"/>
        <w:jc w:val="left"/>
      </w:pPr>
      <w:r>
        <w:rPr>
          <w:rFonts w:ascii="Times New Roman"/>
          <w:b/>
          <w:i w:val="false"/>
          <w:color w:val="000000"/>
        </w:rPr>
        <w:t xml:space="preserve"> № 51 сайлау учаскесі (орталығы – "NURORDA" мектеп-лицейі" мекемесі, Қ. Аманжолов көшесі, № 34)</w:t>
      </w:r>
    </w:p>
    <w:bookmarkEnd w:id="112"/>
    <w:bookmarkStart w:name="z126" w:id="113"/>
    <w:p>
      <w:pPr>
        <w:spacing w:after="0"/>
        <w:ind w:left="0"/>
        <w:jc w:val="both"/>
      </w:pPr>
      <w:r>
        <w:rPr>
          <w:rFonts w:ascii="Times New Roman"/>
          <w:b w:val="false"/>
          <w:i w:val="false"/>
          <w:color w:val="000000"/>
          <w:sz w:val="28"/>
        </w:rPr>
        <w:t>
      Шекарасы: Тәуелсіздік даңғылынан Қалба көшесінің жұп сандар жағымен Балбырауын көшесіне дейін, Балбырауын көшесінің жұп сандар жағымен Қарқабат көшесіне дейін, Қарқабат көшесінің жұп сандар жағымен Қ. Сәтбаев көшесіне дейін, Қ. Сәтбаев көшесінің тақ сандар жағымен Обаған көшесіне дейін, Обаған көшесінің жұп сандар жағымен М. Жұмабаев даңғылына дейін, М. Жұмабаев даңғылының тақ сандар жағымен Балқантау көшесіне дейін, Балқантау көшесінің тақ сандар жағымен Ақыртас көшесіне дейін, Ақыртас көшесінің тақ сандар жағымен Тәуелсіздік даңғылына дейін, Тәуелсіздік даңғылының жұп сандар жағымен Қалба көшесіне дейін.</w:t>
      </w:r>
    </w:p>
    <w:bookmarkEnd w:id="113"/>
    <w:bookmarkStart w:name="z127" w:id="114"/>
    <w:p>
      <w:pPr>
        <w:spacing w:after="0"/>
        <w:ind w:left="0"/>
        <w:jc w:val="left"/>
      </w:pPr>
      <w:r>
        <w:rPr>
          <w:rFonts w:ascii="Times New Roman"/>
          <w:b/>
          <w:i w:val="false"/>
          <w:color w:val="000000"/>
        </w:rPr>
        <w:t xml:space="preserve"> № 52 сайлау учаскесі (орталығы – Астана қаласы әкімдігінің "№ 92 мектеп-лицей" шаруашылық жүргізу құқығындағы мемлекеттік коммуналдық кәсіпорны, А351 көшесі, № 3)</w:t>
      </w:r>
    </w:p>
    <w:bookmarkEnd w:id="114"/>
    <w:bookmarkStart w:name="z128" w:id="115"/>
    <w:p>
      <w:pPr>
        <w:spacing w:after="0"/>
        <w:ind w:left="0"/>
        <w:jc w:val="both"/>
      </w:pPr>
      <w:r>
        <w:rPr>
          <w:rFonts w:ascii="Times New Roman"/>
          <w:b w:val="false"/>
          <w:i w:val="false"/>
          <w:color w:val="000000"/>
          <w:sz w:val="28"/>
        </w:rPr>
        <w:t>
      Шекарасы: Р. Қошқарбаев даңғылынан Тәуелсіздік даңғылының тақ сандар жағымен Ж. Нәжімеденов көшесіне дейін, Ж. Нәжімеденов көшесінің тақ сандар жағымен Ш. Қалдаяқов көшесіне дейін, Ш. Қалдаяқов көшесінің тақ сандар жағымен Есіл өзеніне дейін, Есіл өзенінің арнасы бойымен Р. Қошқарбаев даңғылына дейін, Р. Қошқарбаев даңғылының жұп сандар жағымен, А. Байтұрсынұлы көшесіндегі № 9 үйді және Р. Қошқарбаев даңғылындағы № 10 үйлерді қоспағанда, Тәуелсіздік даңғылына дейін.</w:t>
      </w:r>
    </w:p>
    <w:bookmarkEnd w:id="115"/>
    <w:bookmarkStart w:name="z129" w:id="116"/>
    <w:p>
      <w:pPr>
        <w:spacing w:after="0"/>
        <w:ind w:left="0"/>
        <w:jc w:val="left"/>
      </w:pPr>
      <w:r>
        <w:rPr>
          <w:rFonts w:ascii="Times New Roman"/>
          <w:b/>
          <w:i w:val="false"/>
          <w:color w:val="000000"/>
        </w:rPr>
        <w:t xml:space="preserve"> № 53 сайлау учаскесі (орталығы – Астана қаласы әкімдігінің шаруашылық жүргізу құқығындағы "№ 70 мектеп-лицей" мемлекеттік коммуналдық кәсіпорны, Майқайың көшесі, № 1)</w:t>
      </w:r>
    </w:p>
    <w:bookmarkEnd w:id="116"/>
    <w:bookmarkStart w:name="z130" w:id="117"/>
    <w:p>
      <w:pPr>
        <w:spacing w:after="0"/>
        <w:ind w:left="0"/>
        <w:jc w:val="both"/>
      </w:pPr>
      <w:r>
        <w:rPr>
          <w:rFonts w:ascii="Times New Roman"/>
          <w:b w:val="false"/>
          <w:i w:val="false"/>
          <w:color w:val="000000"/>
          <w:sz w:val="28"/>
        </w:rPr>
        <w:t>
      Шекарасы: Тәуелсіздік даңғылынан Б. Момышұлы даңғылының жұп сандар жағымен Р. Қошқарбаев даңғылына дейін, Р. Қошқарбаев даңғылының тақ сандар жағымен Тәуелсіздік даңғылына дейін, Тәуелсіздік даңғылының тақ сандар жағымен Б. Момышұлы даңғылына дейін.</w:t>
      </w:r>
    </w:p>
    <w:bookmarkEnd w:id="117"/>
    <w:bookmarkStart w:name="z131" w:id="118"/>
    <w:p>
      <w:pPr>
        <w:spacing w:after="0"/>
        <w:ind w:left="0"/>
        <w:jc w:val="left"/>
      </w:pPr>
      <w:r>
        <w:rPr>
          <w:rFonts w:ascii="Times New Roman"/>
          <w:b/>
          <w:i w:val="false"/>
          <w:color w:val="000000"/>
        </w:rPr>
        <w:t xml:space="preserve"> № 54 сайлау учаскесі (орталығы – Астана қаласы әкімдігінің "Ыбырай Алтынсарин атындағы № 83 мектеп-гимназия" шаруашылық жүргізу құқығындағы мемлекеттік коммуналдық кәсіпорны, А. Байтұрсынұлы көшесі, № 35)</w:t>
      </w:r>
    </w:p>
    <w:bookmarkEnd w:id="118"/>
    <w:bookmarkStart w:name="z132" w:id="119"/>
    <w:p>
      <w:pPr>
        <w:spacing w:after="0"/>
        <w:ind w:left="0"/>
        <w:jc w:val="both"/>
      </w:pPr>
      <w:r>
        <w:rPr>
          <w:rFonts w:ascii="Times New Roman"/>
          <w:b w:val="false"/>
          <w:i w:val="false"/>
          <w:color w:val="000000"/>
          <w:sz w:val="28"/>
        </w:rPr>
        <w:t>
      Шекарасы: К. Әзірбаев көшесі, № 10, 12, 14, 14/1, 16 үйлер, А. Бөлекпаев көшесі, № 8, 9, 9/1 үйлер, Р. Қошқарбаев даңғылы, № 50/1 үй.</w:t>
      </w:r>
    </w:p>
    <w:bookmarkEnd w:id="119"/>
    <w:bookmarkStart w:name="z133" w:id="120"/>
    <w:p>
      <w:pPr>
        <w:spacing w:after="0"/>
        <w:ind w:left="0"/>
        <w:jc w:val="left"/>
      </w:pPr>
      <w:r>
        <w:rPr>
          <w:rFonts w:ascii="Times New Roman"/>
          <w:b/>
          <w:i w:val="false"/>
          <w:color w:val="000000"/>
        </w:rPr>
        <w:t xml:space="preserve"> № 55 сайлау учаскесі (орталығы – "NURORDA" мектеп-лицейі" мекемесі, Қ. Аманжолов көшесі, № 34)</w:t>
      </w:r>
    </w:p>
    <w:bookmarkEnd w:id="120"/>
    <w:bookmarkStart w:name="z134" w:id="121"/>
    <w:p>
      <w:pPr>
        <w:spacing w:after="0"/>
        <w:ind w:left="0"/>
        <w:jc w:val="both"/>
      </w:pPr>
      <w:r>
        <w:rPr>
          <w:rFonts w:ascii="Times New Roman"/>
          <w:b w:val="false"/>
          <w:i w:val="false"/>
          <w:color w:val="000000"/>
          <w:sz w:val="28"/>
        </w:rPr>
        <w:t>
      Шекарасы: Тәуелсіздік даңғылынан Ақыртас көшесінің жұп сандар жағымен Балқантау көшесіне дейін, Балқантау көшесінің жұп сандар жағымен М. Жұмабаев даңғылына дейін, М. Жұмабаев даңғылының тақ сандар жағымен Айнакөл көшесіне дейін, Айнакөл көшесінің тақ сандар жағымен С. Нұрмағамбетов көшесіне дейін, С. Нұрмағамбетов көшесінің бойымен Р. Қошқарбаев даңғылына дейін, Р. Қошқарбаев даңғылының жұп сандар жағымен Тәуелсіздік даңғылына дейін, Тәуелсіздік даңғылының жұп сандар жағымен, Айнакөл көшесінің бойындағы № 60/5, 62/1 үйлерді және Р. Қошқарбаев даңғылы бойындағы № 23, 25, 27, 27/1, 27/2, 29, 31, 37 үйлерді қоспағанда, Ақыртас көшесіне дейін.</w:t>
      </w:r>
    </w:p>
    <w:bookmarkEnd w:id="121"/>
    <w:bookmarkStart w:name="z135" w:id="122"/>
    <w:p>
      <w:pPr>
        <w:spacing w:after="0"/>
        <w:ind w:left="0"/>
        <w:jc w:val="left"/>
      </w:pPr>
      <w:r>
        <w:rPr>
          <w:rFonts w:ascii="Times New Roman"/>
          <w:b/>
          <w:i w:val="false"/>
          <w:color w:val="000000"/>
        </w:rPr>
        <w:t xml:space="preserve"> № 56 сайлау учаскесі (орталығы – Астана қаласы әкімдігінің "№ 72 мектеп-лицей" шаруашылық жүргізу құқығындағы мемлекеттік коммуналдық кәсіпорны, А. Байтұрсынұлы көшесі, № 25)</w:t>
      </w:r>
    </w:p>
    <w:bookmarkEnd w:id="122"/>
    <w:bookmarkStart w:name="z136" w:id="123"/>
    <w:p>
      <w:pPr>
        <w:spacing w:after="0"/>
        <w:ind w:left="0"/>
        <w:jc w:val="both"/>
      </w:pPr>
      <w:r>
        <w:rPr>
          <w:rFonts w:ascii="Times New Roman"/>
          <w:b w:val="false"/>
          <w:i w:val="false"/>
          <w:color w:val="000000"/>
          <w:sz w:val="28"/>
        </w:rPr>
        <w:t>
      Шекарасы: Р. Қошқарбаев даңғылы, № 40, 40/1, 42, 44, 46, 46/1, 46/2 үйлер.</w:t>
      </w:r>
    </w:p>
    <w:bookmarkEnd w:id="123"/>
    <w:bookmarkStart w:name="z137" w:id="124"/>
    <w:p>
      <w:pPr>
        <w:spacing w:after="0"/>
        <w:ind w:left="0"/>
        <w:jc w:val="left"/>
      </w:pPr>
      <w:r>
        <w:rPr>
          <w:rFonts w:ascii="Times New Roman"/>
          <w:b/>
          <w:i w:val="false"/>
          <w:color w:val="000000"/>
        </w:rPr>
        <w:t xml:space="preserve"> № 57 сайлау учаскесі (орталығы – Астана қаласы әкімдігінің "№ 72 мектеп-лицей" шаруашылық жүргізу құқығындағы мемлекеттік коммуналдық кәсіпорны, А. Байтұрсынұлы көшесі, № 25)</w:t>
      </w:r>
    </w:p>
    <w:bookmarkEnd w:id="124"/>
    <w:bookmarkStart w:name="z138" w:id="125"/>
    <w:p>
      <w:pPr>
        <w:spacing w:after="0"/>
        <w:ind w:left="0"/>
        <w:jc w:val="both"/>
      </w:pPr>
      <w:r>
        <w:rPr>
          <w:rFonts w:ascii="Times New Roman"/>
          <w:b w:val="false"/>
          <w:i w:val="false"/>
          <w:color w:val="000000"/>
          <w:sz w:val="28"/>
        </w:rPr>
        <w:t>
      Шекарасы: № 23-15 көше, № 12, 12/1, 14 үйлер, Р. Қошқарбаев даңғылы, № 32, 32/1, 32/2, 32/3 үйлер, А. Байтұрсынұлы көшесі, № 23, 23/1, 23/2 үйлер.</w:t>
      </w:r>
    </w:p>
    <w:bookmarkEnd w:id="125"/>
    <w:bookmarkStart w:name="z139" w:id="126"/>
    <w:p>
      <w:pPr>
        <w:spacing w:after="0"/>
        <w:ind w:left="0"/>
        <w:jc w:val="left"/>
      </w:pPr>
      <w:r>
        <w:rPr>
          <w:rFonts w:ascii="Times New Roman"/>
          <w:b/>
          <w:i w:val="false"/>
          <w:color w:val="000000"/>
        </w:rPr>
        <w:t xml:space="preserve"> № 58 сайлау учаскесі (орталығы – Астана қаласы әкімдігінің "Әл-Фараби атындағы оқушылар сарайы" шаруашылық жүргізу құқығындағы мемлекеттік коммуналдық кәсіпорны, Б. Момышұлы даңғылы, № 5)</w:t>
      </w:r>
    </w:p>
    <w:bookmarkEnd w:id="126"/>
    <w:bookmarkStart w:name="z140" w:id="127"/>
    <w:p>
      <w:pPr>
        <w:spacing w:after="0"/>
        <w:ind w:left="0"/>
        <w:jc w:val="both"/>
      </w:pPr>
      <w:r>
        <w:rPr>
          <w:rFonts w:ascii="Times New Roman"/>
          <w:b w:val="false"/>
          <w:i w:val="false"/>
          <w:color w:val="000000"/>
          <w:sz w:val="28"/>
        </w:rPr>
        <w:t>
      Шекарасы: Ақбұлақ бұлағынан Тәуелсіздік даңғылының тақ сандар жағымен Шарль де Голль көшесіне дейін, Шарль де Голль көшесінің тақ сандар жағымен А. Тоқпанов көшесіне дейін, А. Тоқпанов көшесінің тақ сандар жағымен Тасшоқы орамына дейін, Тасшоқы орамынан тақ сандар жағымен Қ. Жалайыры көшесіне дейін Қ. Жалайыры көшесінің тақ сандар жағымен Елім-ай көшесіне дейін, Есіл өзенінің бойымен Ақбұлақ бұлағына дейін, Ақбұлақ бұлағының бойымен Тәуелсіздік даңғылындағы № 21, 21/2, 21/4, 21/5, 21/6, 21/7, 21/9 үйлерді қоспағанда,Тәуелсіздік даңғылына дейін.</w:t>
      </w:r>
    </w:p>
    <w:bookmarkEnd w:id="127"/>
    <w:bookmarkStart w:name="z141" w:id="128"/>
    <w:p>
      <w:pPr>
        <w:spacing w:after="0"/>
        <w:ind w:left="0"/>
        <w:jc w:val="left"/>
      </w:pPr>
      <w:r>
        <w:rPr>
          <w:rFonts w:ascii="Times New Roman"/>
          <w:b/>
          <w:i w:val="false"/>
          <w:color w:val="000000"/>
        </w:rPr>
        <w:t xml:space="preserve"> № 59 сайлау учаскесі (орталығы – Астана қаласы әкімдігінің "Әл-Фараби атындағы оқушылар сарайы" шаруашылық жүргізу құқығындағы мемлекеттік коммуналдық кәсіпорны, Б. Момышұлы даңғылы, № 5)</w:t>
      </w:r>
    </w:p>
    <w:bookmarkEnd w:id="128"/>
    <w:bookmarkStart w:name="z142" w:id="129"/>
    <w:p>
      <w:pPr>
        <w:spacing w:after="0"/>
        <w:ind w:left="0"/>
        <w:jc w:val="both"/>
      </w:pPr>
      <w:r>
        <w:rPr>
          <w:rFonts w:ascii="Times New Roman"/>
          <w:b w:val="false"/>
          <w:i w:val="false"/>
          <w:color w:val="000000"/>
          <w:sz w:val="28"/>
        </w:rPr>
        <w:t>
      Шекарасы: Тәуелсiздiк даңғылы, № 20, 22, 24А, 24Б, 26, 26/1, 28 үйлер, күйші Дина көшесі, № 2/1, 2/2, 4/1, 4/2 үйлер, Б. Майлин көшесі, № 3, 3/2, 5, 5/1, 5/2 үйлер.</w:t>
      </w:r>
    </w:p>
    <w:bookmarkEnd w:id="129"/>
    <w:bookmarkStart w:name="z143" w:id="130"/>
    <w:p>
      <w:pPr>
        <w:spacing w:after="0"/>
        <w:ind w:left="0"/>
        <w:jc w:val="left"/>
      </w:pPr>
      <w:r>
        <w:rPr>
          <w:rFonts w:ascii="Times New Roman"/>
          <w:b/>
          <w:i w:val="false"/>
          <w:color w:val="000000"/>
        </w:rPr>
        <w:t xml:space="preserve"> № 60 сайлау учаскесі (орталығы – Астана қаласы әкімдігінің "№ 73 мектеп-лицей" шаруашылық жүргізу құқығындағы мемлекеттік коммуналдық кәсіпорны, № А-191 көшесі, № 2)</w:t>
      </w:r>
    </w:p>
    <w:bookmarkEnd w:id="130"/>
    <w:bookmarkStart w:name="z144" w:id="131"/>
    <w:p>
      <w:pPr>
        <w:spacing w:after="0"/>
        <w:ind w:left="0"/>
        <w:jc w:val="both"/>
      </w:pPr>
      <w:r>
        <w:rPr>
          <w:rFonts w:ascii="Times New Roman"/>
          <w:b w:val="false"/>
          <w:i w:val="false"/>
          <w:color w:val="000000"/>
          <w:sz w:val="28"/>
        </w:rPr>
        <w:t>
      Шекарасы: Тәуелсіздік даңғылынан Ш. Қалдаяқов көшесінің жұп сандар жағымен А82 көшеге дейін, А82 көшесінің бойымен Есіл өзенінің жағалауына дейін, Есіл өзенінің жағалауымен Тәуелсіздік даңғылына дейін, Тәуелсіздік даңғылының жұп сандар жағымен Ш. Қалдаяқов көшесіне дейін, Ш. Қалдаяқов көшесіндегі № 23, 23/1, 23/2 үйлерді қоса алғанда.</w:t>
      </w:r>
    </w:p>
    <w:bookmarkEnd w:id="131"/>
    <w:bookmarkStart w:name="z145" w:id="132"/>
    <w:p>
      <w:pPr>
        <w:spacing w:after="0"/>
        <w:ind w:left="0"/>
        <w:jc w:val="left"/>
      </w:pPr>
      <w:r>
        <w:rPr>
          <w:rFonts w:ascii="Times New Roman"/>
          <w:b/>
          <w:i w:val="false"/>
          <w:color w:val="000000"/>
        </w:rPr>
        <w:t xml:space="preserve"> № 61 сайлау учаскесі (орталығы – Астана қаласы әкімдігінің "Мұқағали Мақатаев атындағы № 74 мектеп-гимназия" шаруашылық жүргізу құқығындағы мемлекеттік коммуналдық кәсіпорын, Т. Жүргенов көшесі, № 29)</w:t>
      </w:r>
    </w:p>
    <w:bookmarkEnd w:id="132"/>
    <w:bookmarkStart w:name="z146" w:id="133"/>
    <w:p>
      <w:pPr>
        <w:spacing w:after="0"/>
        <w:ind w:left="0"/>
        <w:jc w:val="both"/>
      </w:pPr>
      <w:r>
        <w:rPr>
          <w:rFonts w:ascii="Times New Roman"/>
          <w:b w:val="false"/>
          <w:i w:val="false"/>
          <w:color w:val="000000"/>
          <w:sz w:val="28"/>
        </w:rPr>
        <w:t>
      Шекарасы: Т. Жүргенов көшесінен Р. Қошқарбаев даңғылының жұп сандар жағымен Қордай көшесіне дейін, Қордай көшесінің тақ сандар жағымен Сарын көшесіне дейін, Сарын көшесінің бойымен Т. Жүргенов көшесіне дейін, Т. Жүргенов көшесінің жұп сандар жағымен Қордай көшесіндегі № 81, 83, 85 үйлерді қоса алғанда Р. Қошқарбаев даңғылына дейін.</w:t>
      </w:r>
    </w:p>
    <w:bookmarkEnd w:id="133"/>
    <w:bookmarkStart w:name="z147" w:id="134"/>
    <w:p>
      <w:pPr>
        <w:spacing w:after="0"/>
        <w:ind w:left="0"/>
        <w:jc w:val="left"/>
      </w:pPr>
      <w:r>
        <w:rPr>
          <w:rFonts w:ascii="Times New Roman"/>
          <w:b/>
          <w:i w:val="false"/>
          <w:color w:val="000000"/>
        </w:rPr>
        <w:t xml:space="preserve"> № 62 сайлау учаскесі (орталығы – Астана қаласы әкімдігінің "Мұқағали Мақатаев атындағы № 74 мектеп-гимназия" шаруашылық жүргізу құқығындағы мемлекеттік коммуналдық кәсіпорын, Т. Жүргенов көшесі, № 29)</w:t>
      </w:r>
    </w:p>
    <w:bookmarkEnd w:id="134"/>
    <w:bookmarkStart w:name="z148" w:id="135"/>
    <w:p>
      <w:pPr>
        <w:spacing w:after="0"/>
        <w:ind w:left="0"/>
        <w:jc w:val="both"/>
      </w:pPr>
      <w:r>
        <w:rPr>
          <w:rFonts w:ascii="Times New Roman"/>
          <w:b w:val="false"/>
          <w:i w:val="false"/>
          <w:color w:val="000000"/>
          <w:sz w:val="28"/>
        </w:rPr>
        <w:t>
      Шекарасы: Айнакөл көшесінен Т. Жүргенов көшесінің жұп сандар жағымен Р. Қошқарбаев даңғылына дейін, Р. Қошқарбаев даңғылының тақ сандар жағымен Қордай көшесіне дейін, Қордай көшесінің тақ жағымен Айнакөл көшесіне дейін, Айнакөл көшесінің жұп сандар жағымен, Айнакөл көшесіндегі № 56, 56/1 үйлерді қоспағанда, Т. Жүргенов көшесіне дейін.</w:t>
      </w:r>
    </w:p>
    <w:bookmarkEnd w:id="135"/>
    <w:bookmarkStart w:name="z149" w:id="136"/>
    <w:p>
      <w:pPr>
        <w:spacing w:after="0"/>
        <w:ind w:left="0"/>
        <w:jc w:val="left"/>
      </w:pPr>
      <w:r>
        <w:rPr>
          <w:rFonts w:ascii="Times New Roman"/>
          <w:b/>
          <w:i w:val="false"/>
          <w:color w:val="000000"/>
        </w:rPr>
        <w:t xml:space="preserve"> № 205 Сайлау учаскесі (орталығы – Астана қаласы әкімдігінің "Медициналық психикалық денсаулық орталығы" шаруашылық жүргізу құқығындағы мемлекеттік коммуналдық, І. Жансүгірұлы көшесі, № 12)</w:t>
      </w:r>
    </w:p>
    <w:bookmarkEnd w:id="136"/>
    <w:bookmarkStart w:name="z150" w:id="137"/>
    <w:p>
      <w:pPr>
        <w:spacing w:after="0"/>
        <w:ind w:left="0"/>
        <w:jc w:val="left"/>
      </w:pPr>
      <w:r>
        <w:rPr>
          <w:rFonts w:ascii="Times New Roman"/>
          <w:b/>
          <w:i w:val="false"/>
          <w:color w:val="000000"/>
        </w:rPr>
        <w:t xml:space="preserve"> Шекарасы:І. Жансүгірұлы көшесі, № 12 үй.</w:t>
      </w:r>
    </w:p>
    <w:bookmarkEnd w:id="137"/>
    <w:bookmarkStart w:name="z151" w:id="138"/>
    <w:p>
      <w:pPr>
        <w:spacing w:after="0"/>
        <w:ind w:left="0"/>
        <w:jc w:val="left"/>
      </w:pPr>
      <w:r>
        <w:rPr>
          <w:rFonts w:ascii="Times New Roman"/>
          <w:b/>
          <w:i w:val="false"/>
          <w:color w:val="000000"/>
        </w:rPr>
        <w:t xml:space="preserve"> № 206 сайлау учаскесі (орталығы – Астана қаласы әкімдігінің "Қалалық фтизиопульмонология орталығы" шаруашылық жүргізу құқығындағы мемлекеттік коммуналдық кәсіпорны, Железнодорожный тұрғын алабы, А1 көшесі, А1, № 5, Б блогы )</w:t>
      </w:r>
    </w:p>
    <w:bookmarkEnd w:id="138"/>
    <w:bookmarkStart w:name="z152" w:id="139"/>
    <w:p>
      <w:pPr>
        <w:spacing w:after="0"/>
        <w:ind w:left="0"/>
        <w:jc w:val="both"/>
      </w:pPr>
      <w:r>
        <w:rPr>
          <w:rFonts w:ascii="Times New Roman"/>
          <w:b w:val="false"/>
          <w:i w:val="false"/>
          <w:color w:val="000000"/>
          <w:sz w:val="28"/>
        </w:rPr>
        <w:t>
      Шекарасы: Железнодорожный тұрғын алабы, А1 көшесі, № 5, Б блогы.</w:t>
      </w:r>
    </w:p>
    <w:bookmarkEnd w:id="139"/>
    <w:bookmarkStart w:name="z153" w:id="140"/>
    <w:p>
      <w:pPr>
        <w:spacing w:after="0"/>
        <w:ind w:left="0"/>
        <w:jc w:val="left"/>
      </w:pPr>
      <w:r>
        <w:rPr>
          <w:rFonts w:ascii="Times New Roman"/>
          <w:b/>
          <w:i w:val="false"/>
          <w:color w:val="000000"/>
        </w:rPr>
        <w:t xml:space="preserve"> № 207 сайлау учаскесі (орталығы – Астана қаласы әкімдігінің "Көп салалы медициналық орталығы" шаруашылық жүргізу құқығындағы мемлекеттік коммуналдық кәсіпорны, Манас көшесі, № 17)</w:t>
      </w:r>
    </w:p>
    <w:bookmarkEnd w:id="140"/>
    <w:bookmarkStart w:name="z154" w:id="141"/>
    <w:p>
      <w:pPr>
        <w:spacing w:after="0"/>
        <w:ind w:left="0"/>
        <w:jc w:val="both"/>
      </w:pPr>
      <w:r>
        <w:rPr>
          <w:rFonts w:ascii="Times New Roman"/>
          <w:b w:val="false"/>
          <w:i w:val="false"/>
          <w:color w:val="000000"/>
          <w:sz w:val="28"/>
        </w:rPr>
        <w:t>
      Шекарасы: Манас көшесі, № 17 үй.</w:t>
      </w:r>
    </w:p>
    <w:bookmarkEnd w:id="141"/>
    <w:bookmarkStart w:name="z155" w:id="142"/>
    <w:p>
      <w:pPr>
        <w:spacing w:after="0"/>
        <w:ind w:left="0"/>
        <w:jc w:val="left"/>
      </w:pPr>
      <w:r>
        <w:rPr>
          <w:rFonts w:ascii="Times New Roman"/>
          <w:b/>
          <w:i w:val="false"/>
          <w:color w:val="000000"/>
        </w:rPr>
        <w:t xml:space="preserve"> № 208 сайлау учаскесі (орталығы – Астана қаласы әкімдігінің "№1 көп бейінді қалалық ауруханасы" шаруашылық жүргізу құқығындағы мемлекеттік коммуналдық, Тәуелсiздiк даңғылы, № 3/1)</w:t>
      </w:r>
    </w:p>
    <w:bookmarkEnd w:id="142"/>
    <w:bookmarkStart w:name="z156" w:id="143"/>
    <w:p>
      <w:pPr>
        <w:spacing w:after="0"/>
        <w:ind w:left="0"/>
        <w:jc w:val="both"/>
      </w:pPr>
      <w:r>
        <w:rPr>
          <w:rFonts w:ascii="Times New Roman"/>
          <w:b w:val="false"/>
          <w:i w:val="false"/>
          <w:color w:val="000000"/>
          <w:sz w:val="28"/>
        </w:rPr>
        <w:t>
      Шекарасы: Тәуелсiздiк даңғылы, № 3/1 үй.</w:t>
      </w:r>
    </w:p>
    <w:bookmarkEnd w:id="143"/>
    <w:bookmarkStart w:name="z157" w:id="144"/>
    <w:p>
      <w:pPr>
        <w:spacing w:after="0"/>
        <w:ind w:left="0"/>
        <w:jc w:val="left"/>
      </w:pPr>
      <w:r>
        <w:rPr>
          <w:rFonts w:ascii="Times New Roman"/>
          <w:b/>
          <w:i w:val="false"/>
          <w:color w:val="000000"/>
        </w:rPr>
        <w:t xml:space="preserve"> № 209 сайлау учаскесі (орталығы – "Ұлттық ғылыми медициналық орталығы" акционерлік қоғамы, Абылай хан даңғылы, № 42)</w:t>
      </w:r>
    </w:p>
    <w:bookmarkEnd w:id="144"/>
    <w:bookmarkStart w:name="z158" w:id="145"/>
    <w:p>
      <w:pPr>
        <w:spacing w:after="0"/>
        <w:ind w:left="0"/>
        <w:jc w:val="both"/>
      </w:pPr>
      <w:r>
        <w:rPr>
          <w:rFonts w:ascii="Times New Roman"/>
          <w:b w:val="false"/>
          <w:i w:val="false"/>
          <w:color w:val="000000"/>
          <w:sz w:val="28"/>
        </w:rPr>
        <w:t>
      Шекарасы: Абылай хан даңғылы, № 42 үй.</w:t>
      </w:r>
    </w:p>
    <w:bookmarkEnd w:id="145"/>
    <w:bookmarkStart w:name="z159" w:id="146"/>
    <w:p>
      <w:pPr>
        <w:spacing w:after="0"/>
        <w:ind w:left="0"/>
        <w:jc w:val="left"/>
      </w:pPr>
      <w:r>
        <w:rPr>
          <w:rFonts w:ascii="Times New Roman"/>
          <w:b/>
          <w:i w:val="false"/>
          <w:color w:val="000000"/>
        </w:rPr>
        <w:t xml:space="preserve"> № 210 сайлау учаскесі (орталығы – Қазақстан Республикасы Денсаулық сақтау министрлігінің "Травматология және ортопедия ғылыми-зерттеу институты" шаруашылық жүргізу құқығындағы республикалық мемлекеттік кәсіпорны", Абылай хан даңғылы, № 15А)</w:t>
      </w:r>
    </w:p>
    <w:bookmarkEnd w:id="146"/>
    <w:bookmarkStart w:name="z160" w:id="147"/>
    <w:p>
      <w:pPr>
        <w:spacing w:after="0"/>
        <w:ind w:left="0"/>
        <w:jc w:val="both"/>
      </w:pPr>
      <w:r>
        <w:rPr>
          <w:rFonts w:ascii="Times New Roman"/>
          <w:b w:val="false"/>
          <w:i w:val="false"/>
          <w:color w:val="000000"/>
          <w:sz w:val="28"/>
        </w:rPr>
        <w:t>
      Шекарасы: Абылай хан даңғылы, № 15А үй.</w:t>
      </w:r>
    </w:p>
    <w:bookmarkEnd w:id="147"/>
    <w:bookmarkStart w:name="z161" w:id="148"/>
    <w:p>
      <w:pPr>
        <w:spacing w:after="0"/>
        <w:ind w:left="0"/>
        <w:jc w:val="left"/>
      </w:pPr>
      <w:r>
        <w:rPr>
          <w:rFonts w:ascii="Times New Roman"/>
          <w:b/>
          <w:i w:val="false"/>
          <w:color w:val="000000"/>
        </w:rPr>
        <w:t xml:space="preserve"> № 211 сайлау учаскесі (орталығы – Астана қаласы әкімдігінің "№1 көп бейінді қалалық ауруханасы" шаруашылық жүргізу құқығындағы мемлекеттік коммуналдық кәсіпорын, Р. Қошқарбаев даңғылы, № 66)</w:t>
      </w:r>
    </w:p>
    <w:bookmarkEnd w:id="148"/>
    <w:bookmarkStart w:name="z162" w:id="149"/>
    <w:p>
      <w:pPr>
        <w:spacing w:after="0"/>
        <w:ind w:left="0"/>
        <w:jc w:val="both"/>
      </w:pPr>
      <w:r>
        <w:rPr>
          <w:rFonts w:ascii="Times New Roman"/>
          <w:b w:val="false"/>
          <w:i w:val="false"/>
          <w:color w:val="000000"/>
          <w:sz w:val="28"/>
        </w:rPr>
        <w:t>
      Шекарасы: Р. Қошқарбаев даңғылы, № 66 үй.</w:t>
      </w:r>
    </w:p>
    <w:bookmarkEnd w:id="149"/>
    <w:bookmarkStart w:name="z163" w:id="150"/>
    <w:p>
      <w:pPr>
        <w:spacing w:after="0"/>
        <w:ind w:left="0"/>
        <w:jc w:val="left"/>
      </w:pPr>
      <w:r>
        <w:rPr>
          <w:rFonts w:ascii="Times New Roman"/>
          <w:b/>
          <w:i w:val="false"/>
          <w:color w:val="000000"/>
        </w:rPr>
        <w:t xml:space="preserve"> № 212 сайлау учаскесі (орталығы – Астана қаласы әкімдігінің "№ 2 көп бейінді қалалық балалар ауруханасы" шаруашылық жүргізу құқығындағы мемлекеттік коммуналдық кәсіпорны, Р. Қошқарбаев даңғылы, № 64)</w:t>
      </w:r>
    </w:p>
    <w:bookmarkEnd w:id="150"/>
    <w:bookmarkStart w:name="z164" w:id="151"/>
    <w:p>
      <w:pPr>
        <w:spacing w:after="0"/>
        <w:ind w:left="0"/>
        <w:jc w:val="both"/>
      </w:pPr>
      <w:r>
        <w:rPr>
          <w:rFonts w:ascii="Times New Roman"/>
          <w:b w:val="false"/>
          <w:i w:val="false"/>
          <w:color w:val="000000"/>
          <w:sz w:val="28"/>
        </w:rPr>
        <w:t>
      Шекарасы: Р. Қошқарбаев даңғылы, № 64 үй.</w:t>
      </w:r>
    </w:p>
    <w:bookmarkEnd w:id="151"/>
    <w:bookmarkStart w:name="z165" w:id="152"/>
    <w:p>
      <w:pPr>
        <w:spacing w:after="0"/>
        <w:ind w:left="0"/>
        <w:jc w:val="left"/>
      </w:pPr>
      <w:r>
        <w:rPr>
          <w:rFonts w:ascii="Times New Roman"/>
          <w:b/>
          <w:i w:val="false"/>
          <w:color w:val="000000"/>
        </w:rPr>
        <w:t xml:space="preserve"> № 213 Сайлау учаскесі (орталығы – Астана қаласы әкімдігінің "Көп салалы медициналық орталығы" шаруашылық жүргізу құқығындағы мемлекеттік коммуналдық кәсіпорны, Железнодорожный тұрғын алабы, А1 көшесі, № 5, Г блогы)</w:t>
      </w:r>
    </w:p>
    <w:bookmarkEnd w:id="152"/>
    <w:bookmarkStart w:name="z166" w:id="153"/>
    <w:p>
      <w:pPr>
        <w:spacing w:after="0"/>
        <w:ind w:left="0"/>
        <w:jc w:val="both"/>
      </w:pPr>
      <w:r>
        <w:rPr>
          <w:rFonts w:ascii="Times New Roman"/>
          <w:b w:val="false"/>
          <w:i w:val="false"/>
          <w:color w:val="000000"/>
          <w:sz w:val="28"/>
        </w:rPr>
        <w:t>
      Шекарасы: Железнодорожный тұрғын алабы, А1 көшесі, № 5, Г блогы.</w:t>
      </w:r>
    </w:p>
    <w:bookmarkEnd w:id="153"/>
    <w:bookmarkStart w:name="z167" w:id="154"/>
    <w:p>
      <w:pPr>
        <w:spacing w:after="0"/>
        <w:ind w:left="0"/>
        <w:jc w:val="left"/>
      </w:pPr>
      <w:r>
        <w:rPr>
          <w:rFonts w:ascii="Times New Roman"/>
          <w:b/>
          <w:i w:val="false"/>
          <w:color w:val="000000"/>
        </w:rPr>
        <w:t xml:space="preserve"> № 214 сайлау учаскесі (орталығы – Қазақстан Республикасы Мемлекеттік күзет қызметі Айрықша мақсаттағы күштердің "0112 әскери бөлімі "Айбын" Президенттік полкі" мемлекеттік мекемесі, Абылай хан даңғылы, № 45)</w:t>
      </w:r>
    </w:p>
    <w:bookmarkEnd w:id="154"/>
    <w:bookmarkStart w:name="z168" w:id="155"/>
    <w:p>
      <w:pPr>
        <w:spacing w:after="0"/>
        <w:ind w:left="0"/>
        <w:jc w:val="both"/>
      </w:pPr>
      <w:r>
        <w:rPr>
          <w:rFonts w:ascii="Times New Roman"/>
          <w:b w:val="false"/>
          <w:i w:val="false"/>
          <w:color w:val="000000"/>
          <w:sz w:val="28"/>
        </w:rPr>
        <w:t>
      Шекарасы: Абылай хан даңғылы, № 45 үй.</w:t>
      </w:r>
    </w:p>
    <w:bookmarkEnd w:id="155"/>
    <w:bookmarkStart w:name="z169" w:id="156"/>
    <w:p>
      <w:pPr>
        <w:spacing w:after="0"/>
        <w:ind w:left="0"/>
        <w:jc w:val="left"/>
      </w:pPr>
      <w:r>
        <w:rPr>
          <w:rFonts w:ascii="Times New Roman"/>
          <w:b/>
          <w:i w:val="false"/>
          <w:color w:val="000000"/>
        </w:rPr>
        <w:t xml:space="preserve"> № 307 сайлау учаскесі (орталығы – Астана қаласы әкімдігінің "№ 93 мектеп-лицей" шаруашылық жүргізу құқығындағы мемлекеттік коммуналдық кәсіпорны, Ж. Нәжімеденов көшесі, № 24)</w:t>
      </w:r>
    </w:p>
    <w:bookmarkEnd w:id="156"/>
    <w:bookmarkStart w:name="z170" w:id="157"/>
    <w:p>
      <w:pPr>
        <w:spacing w:after="0"/>
        <w:ind w:left="0"/>
        <w:jc w:val="both"/>
      </w:pPr>
      <w:r>
        <w:rPr>
          <w:rFonts w:ascii="Times New Roman"/>
          <w:b w:val="false"/>
          <w:i w:val="false"/>
          <w:color w:val="000000"/>
          <w:sz w:val="28"/>
        </w:rPr>
        <w:t>
      Шекарасы: А77 көшеден А.Байтұрсынұлы көшесінің жұп сандар жағымен А82 көшеге дейін, А82 көшенің бойымен Ш. Қалдаяқов көшесіне дейін, Ш.Қалдаяқов көшесінен тақ сандар жағымен А77 көшеге дейін, А77 көшесінен А. Байтұрсынұлы көшесіне дейін.</w:t>
      </w:r>
    </w:p>
    <w:bookmarkEnd w:id="157"/>
    <w:bookmarkStart w:name="z171" w:id="158"/>
    <w:p>
      <w:pPr>
        <w:spacing w:after="0"/>
        <w:ind w:left="0"/>
        <w:jc w:val="left"/>
      </w:pPr>
      <w:r>
        <w:rPr>
          <w:rFonts w:ascii="Times New Roman"/>
          <w:b/>
          <w:i w:val="false"/>
          <w:color w:val="000000"/>
        </w:rPr>
        <w:t xml:space="preserve"> № 308 сайлау учаскесі (орталығы – Астана қаласы әкімдігінің "№ 72 мектеп-лицей" шаруашылық жүргізу құқығындағы мемлекеттік коммуналдық кәсіпорны, Ж. Нәжімеденов көшесі, № 8)</w:t>
      </w:r>
    </w:p>
    <w:bookmarkEnd w:id="158"/>
    <w:bookmarkStart w:name="z172" w:id="159"/>
    <w:p>
      <w:pPr>
        <w:spacing w:after="0"/>
        <w:ind w:left="0"/>
        <w:jc w:val="both"/>
      </w:pPr>
      <w:r>
        <w:rPr>
          <w:rFonts w:ascii="Times New Roman"/>
          <w:b w:val="false"/>
          <w:i w:val="false"/>
          <w:color w:val="000000"/>
          <w:sz w:val="28"/>
        </w:rPr>
        <w:t>
      Шекарасы: Тәуелсіздік даңғылынан Ж. Нәжімеденов көшесінің жұп сандар жағымен Ш. Қалдаяқов көшесіне дейін, Ш. Қалдаяқов көшесінің тақ сандар жағымен Тәуелсіздік даңғылына дейін, Тәуелсіздік даңғылының тақ сандар жағымен, Ш. Қалдаяқов көшесіндегі № 1 үйді және Ж. Нәжімеденов көшесі бойынша № 10, 10/1, 10/2, 10/3, 10/4 үйлерді қоспағанда, Ж. Нәжімеденов көшесіне дейін.</w:t>
      </w:r>
    </w:p>
    <w:bookmarkEnd w:id="159"/>
    <w:bookmarkStart w:name="z173" w:id="160"/>
    <w:p>
      <w:pPr>
        <w:spacing w:after="0"/>
        <w:ind w:left="0"/>
        <w:jc w:val="left"/>
      </w:pPr>
      <w:r>
        <w:rPr>
          <w:rFonts w:ascii="Times New Roman"/>
          <w:b/>
          <w:i w:val="false"/>
          <w:color w:val="000000"/>
        </w:rPr>
        <w:t xml:space="preserve"> № 309 сайлау учаскесі (орталығы – Қазақстан Республикасы Мәдениет және спорт министрлігі Мәдениет комитетінің "Қазақстан Республикасының Ұлттық музейі" республикалық мемлекеттік қазыналық кәсіпорны, Тәуелсiздiк даңғылы, № 54)</w:t>
      </w:r>
    </w:p>
    <w:bookmarkEnd w:id="160"/>
    <w:bookmarkStart w:name="z174" w:id="161"/>
    <w:p>
      <w:pPr>
        <w:spacing w:after="0"/>
        <w:ind w:left="0"/>
        <w:jc w:val="both"/>
      </w:pPr>
      <w:r>
        <w:rPr>
          <w:rFonts w:ascii="Times New Roman"/>
          <w:b w:val="false"/>
          <w:i w:val="false"/>
          <w:color w:val="000000"/>
          <w:sz w:val="28"/>
        </w:rPr>
        <w:t>
      Шекарасы: Қ. Аманжолов көшесінен Ж. Нәжімеденов көшесінің жұп сандар жағымен М. Жұмабаев даңғылына дейін, М. Жұмабаев даңғылының тақ сандар жағымен Ш. Қалдаяқов көшесіне дейін, Ш. Қалдаяқов көшесінің тақ сандар жағымен Қ. Аманжолов көшесіне дейін, Қ. Аманжолов көшесінің жұп сандар жағымен Ж. Нәжімеденов көшесіндегі № 12 үйді, Қ. Аманжолов көшесі бойында № 24 үйді және Ш. Қалдаяқов көшесінің бойындағы № 15, 15/1, 17 үйлерді қоспағанда, Ж. Нәжімеденов көшесіндегі № 23 үйді қоса алғанда, Ж. Нәжімеденов көшесіне дейін.</w:t>
      </w:r>
    </w:p>
    <w:bookmarkEnd w:id="161"/>
    <w:bookmarkStart w:name="z175" w:id="162"/>
    <w:p>
      <w:pPr>
        <w:spacing w:after="0"/>
        <w:ind w:left="0"/>
        <w:jc w:val="left"/>
      </w:pPr>
      <w:r>
        <w:rPr>
          <w:rFonts w:ascii="Times New Roman"/>
          <w:b/>
          <w:i w:val="false"/>
          <w:color w:val="000000"/>
        </w:rPr>
        <w:t xml:space="preserve"> № 310 сайлау учаскесі (орталығы – "Қазақстан Республикасы Мәдениет және спорт министрлігі Мәдениет комитетінің "Қалибек Қуанышбаев атындағы Мемлекеттік академиялық қазақ музыкалық-драма театры" республикалық мемлекеттік қазыналық кәсіпорны, Қалибек Қуанышбаев көшесі, № 8/1")</w:t>
      </w:r>
    </w:p>
    <w:bookmarkEnd w:id="162"/>
    <w:bookmarkStart w:name="z176" w:id="163"/>
    <w:p>
      <w:pPr>
        <w:spacing w:after="0"/>
        <w:ind w:left="0"/>
        <w:jc w:val="both"/>
      </w:pPr>
      <w:r>
        <w:rPr>
          <w:rFonts w:ascii="Times New Roman"/>
          <w:b w:val="false"/>
          <w:i w:val="false"/>
          <w:color w:val="000000"/>
          <w:sz w:val="28"/>
        </w:rPr>
        <w:t>
      Шекарасы: Тәуелсіздік даңғылынан бастап А. Байтұрсынұлы көшесінің жұп сандар жағымен М. Жұмабаев даңғылына дейін, М. Жұмабаев даңғылының тақ сандар жағымен Ж. Нәжімеденов көшесіне дейін, Ж. Нәжімеденов көшесінің тақ сандар жағымен Тәуелсіздік даңғылына дейін, Тәуелсіздік даңғылының жұп сандар жағымен А. Байтұрсынұлы көшесіне дейін, Ж. Нәжімеденов көшесі бойындағы № 10/2 үйді және А. Байтұрсынұлы көшесінің бойында № 23 үйді қоспағанда.</w:t>
      </w:r>
    </w:p>
    <w:bookmarkEnd w:id="163"/>
    <w:bookmarkStart w:name="z177" w:id="164"/>
    <w:p>
      <w:pPr>
        <w:spacing w:after="0"/>
        <w:ind w:left="0"/>
        <w:jc w:val="left"/>
      </w:pPr>
      <w:r>
        <w:rPr>
          <w:rFonts w:ascii="Times New Roman"/>
          <w:b/>
          <w:i w:val="false"/>
          <w:color w:val="000000"/>
        </w:rPr>
        <w:t xml:space="preserve"> № 311 сайлау учаскесі (орталығы – Астана қаласы әкімдігінің "Мұхтар Әуезов атындағы № 86 мектеп-гимназия" коммуналдық мемлекеттік мекемесі, А. Бөлекпаев көшесі, № 20)</w:t>
      </w:r>
    </w:p>
    <w:bookmarkEnd w:id="164"/>
    <w:bookmarkStart w:name="z178" w:id="165"/>
    <w:p>
      <w:pPr>
        <w:spacing w:after="0"/>
        <w:ind w:left="0"/>
        <w:jc w:val="both"/>
      </w:pPr>
      <w:r>
        <w:rPr>
          <w:rFonts w:ascii="Times New Roman"/>
          <w:b w:val="false"/>
          <w:i w:val="false"/>
          <w:color w:val="000000"/>
          <w:sz w:val="28"/>
        </w:rPr>
        <w:t>
      Шекарасы: Т. Жүргенов көшесінен А. Байтұрсынұлы көшесінің тақ сандар жағымен Қордай көшесіне дейін, Қордай көшесінің тақ сандар жағымен Х. Доспанова көшесіне дейін, Х. Доспанова көшесімен Т. Жүргенов көшесіне дейін, Т. Жүргенов көшесінің тақ сандар жағымен, Қордай көшесіндегі № 87 үйді, Х. Доспанова көшесі бойынша № 1, 1/1, 2, 2/1 2/2 , 2/3 үйлерді қоспағанда, Т. Жүргенов көшесі бойынша № 26, 28, 32 үйлерді және А. Байтұрсынұлы көшесі бойынша № 41 үйді және А. Бөлекпаев көшесіндегі № 17 үйі қоса алғанда, А. Байтұрсынұлы көшесіне дейін.</w:t>
      </w:r>
    </w:p>
    <w:bookmarkEnd w:id="165"/>
    <w:bookmarkStart w:name="z179" w:id="166"/>
    <w:p>
      <w:pPr>
        <w:spacing w:after="0"/>
        <w:ind w:left="0"/>
        <w:jc w:val="left"/>
      </w:pPr>
      <w:r>
        <w:rPr>
          <w:rFonts w:ascii="Times New Roman"/>
          <w:b/>
          <w:i w:val="false"/>
          <w:color w:val="000000"/>
        </w:rPr>
        <w:t xml:space="preserve"> № 312 сайлау учаскесі (орталығы – Ақмола облысы денсаулық сақтау басқармасының жанындағы "№2 көпбейінді облыстық ауруханасы" шаруашылық жүргізу құқығындағы мемлекеттік коммуналдық кәсіпорны Манас көшесі, № 22)</w:t>
      </w:r>
    </w:p>
    <w:bookmarkEnd w:id="166"/>
    <w:bookmarkStart w:name="z180" w:id="167"/>
    <w:p>
      <w:pPr>
        <w:spacing w:after="0"/>
        <w:ind w:left="0"/>
        <w:jc w:val="both"/>
      </w:pPr>
      <w:r>
        <w:rPr>
          <w:rFonts w:ascii="Times New Roman"/>
          <w:b w:val="false"/>
          <w:i w:val="false"/>
          <w:color w:val="000000"/>
          <w:sz w:val="28"/>
        </w:rPr>
        <w:t>
      Шекарасы: Манас көшесі, № 22 үй.</w:t>
      </w:r>
    </w:p>
    <w:bookmarkEnd w:id="167"/>
    <w:bookmarkStart w:name="z181" w:id="168"/>
    <w:p>
      <w:pPr>
        <w:spacing w:after="0"/>
        <w:ind w:left="0"/>
        <w:jc w:val="left"/>
      </w:pPr>
      <w:r>
        <w:rPr>
          <w:rFonts w:ascii="Times New Roman"/>
          <w:b/>
          <w:i w:val="false"/>
          <w:color w:val="000000"/>
        </w:rPr>
        <w:t xml:space="preserve"> № 323 cайлау учаскесі (орталығы – Астана қаласы әкімдігінің шаруашылық жүргізу құқығындағы "№ 32 мектеп-гимназия" мемлекеттік коммуналдық кәсіпорны, Абылай хан даңғылы, № 25/3)</w:t>
      </w:r>
    </w:p>
    <w:bookmarkEnd w:id="168"/>
    <w:bookmarkStart w:name="z182" w:id="169"/>
    <w:p>
      <w:pPr>
        <w:spacing w:after="0"/>
        <w:ind w:left="0"/>
        <w:jc w:val="both"/>
      </w:pPr>
      <w:r>
        <w:rPr>
          <w:rFonts w:ascii="Times New Roman"/>
          <w:b w:val="false"/>
          <w:i w:val="false"/>
          <w:color w:val="000000"/>
          <w:sz w:val="28"/>
        </w:rPr>
        <w:t>
      Шекарасы: Қ. Рысқұлбеков көшесі, № 27, 27/1, 27/2 үйлер, Ш. Құдайбердіұлы даңғылы, № 17, 17/1, 17/3, 17/4, 17/5, 19, 19Б, 19/1, 19/2, 19/3 үйлер, Манас көшесі, № 14/2, 14/2А, 14/4 үйлер.</w:t>
      </w:r>
    </w:p>
    <w:bookmarkEnd w:id="169"/>
    <w:bookmarkStart w:name="z183" w:id="170"/>
    <w:p>
      <w:pPr>
        <w:spacing w:after="0"/>
        <w:ind w:left="0"/>
        <w:jc w:val="left"/>
      </w:pPr>
      <w:r>
        <w:rPr>
          <w:rFonts w:ascii="Times New Roman"/>
          <w:b/>
          <w:i w:val="false"/>
          <w:color w:val="000000"/>
        </w:rPr>
        <w:t xml:space="preserve"> № 324 сайлау учаскесі (орталығы – Астана қаласы әкімдігінің "Бейімбет Майлин атындағы № 52 мектеп-гимназия" коммуналдық мемлекеттік мекемесі, Бурабай көшесі, № 38)</w:t>
      </w:r>
    </w:p>
    <w:bookmarkEnd w:id="170"/>
    <w:bookmarkStart w:name="z184" w:id="171"/>
    <w:p>
      <w:pPr>
        <w:spacing w:after="0"/>
        <w:ind w:left="0"/>
        <w:jc w:val="both"/>
      </w:pPr>
      <w:r>
        <w:rPr>
          <w:rFonts w:ascii="Times New Roman"/>
          <w:b w:val="false"/>
          <w:i w:val="false"/>
          <w:color w:val="000000"/>
          <w:sz w:val="28"/>
        </w:rPr>
        <w:t>
      Шекарасы: Лепсі көшесінен Ш. Құдайбердіұлы даңғылының тақ сандар жағымен Ертіс көшесіне дейін, Ертіс көшесінің тақ сандар жағымен Абылай хан даңғылына дейін, Абылай хан даңғылының тақ сандар жағымен Ғ. Мұстафин көшесіне дейін, Ғ. Мұстафин көшесінің жұп сандар жағымен Ш. Құдайбердіұлы даңғылына дейін, Ш. Құдайбердіұлы даңғылының жұп сандар жағымен Бекарыс көшесіне дейін, Ғ. Құдайбердіұлы көшесінің жұп сандар жағымен Ғ. Мұстафин көшесіне дейін. Мұстафин көшесіне дейін Қозыбасы көшесіне дейін, Қозыбасы көшесінің жұп сандар жағымен Ертіс көшесіне дейін, Ертіс көшесінің жұп сандар жағымен темір жол төсеміне дейін, темір жол төсемімен Лепсі көшесіне дейін, Лепсі көшесінің тақ сандар жағымен Ш. Құдайбердіұлы даңғылына дейін.</w:t>
      </w:r>
    </w:p>
    <w:bookmarkEnd w:id="171"/>
    <w:bookmarkStart w:name="z185" w:id="172"/>
    <w:p>
      <w:pPr>
        <w:spacing w:after="0"/>
        <w:ind w:left="0"/>
        <w:jc w:val="left"/>
      </w:pPr>
      <w:r>
        <w:rPr>
          <w:rFonts w:ascii="Times New Roman"/>
          <w:b/>
          <w:i w:val="false"/>
          <w:color w:val="000000"/>
        </w:rPr>
        <w:t xml:space="preserve"> № 325 сайлау учаскесі (орталығы – "BINOM EDUCATION" жауапкершілігі шектеулі серіктестігі, "А. Байтұрсынұлы атындағы Binom school" мектеп-лицейі, А. Байтұрсынұлы көшесі, № 49А)</w:t>
      </w:r>
    </w:p>
    <w:bookmarkEnd w:id="172"/>
    <w:bookmarkStart w:name="z186" w:id="173"/>
    <w:p>
      <w:pPr>
        <w:spacing w:after="0"/>
        <w:ind w:left="0"/>
        <w:jc w:val="both"/>
      </w:pPr>
      <w:r>
        <w:rPr>
          <w:rFonts w:ascii="Times New Roman"/>
          <w:b w:val="false"/>
          <w:i w:val="false"/>
          <w:color w:val="000000"/>
          <w:sz w:val="28"/>
        </w:rPr>
        <w:t>
      Шекарасы: А92 көше, № 2, 5 үйлер, А91 көше № 14 үй, А. Байтұрсынұлы көшесі, № 51, 53, 53/1 үйлер.</w:t>
      </w:r>
    </w:p>
    <w:bookmarkEnd w:id="173"/>
    <w:bookmarkStart w:name="z187" w:id="174"/>
    <w:p>
      <w:pPr>
        <w:spacing w:after="0"/>
        <w:ind w:left="0"/>
        <w:jc w:val="left"/>
      </w:pPr>
      <w:r>
        <w:rPr>
          <w:rFonts w:ascii="Times New Roman"/>
          <w:b/>
          <w:i w:val="false"/>
          <w:color w:val="000000"/>
        </w:rPr>
        <w:t xml:space="preserve"> 326 сайлау учаскесі (орталығы – Астана қаласы әкімдігінің "№ 44 орта мектеп" коммуналдық мемлекеттік мекемесі, Интернациональный тұрғын алабы, Нұрлыжол көшесі, № 8)</w:t>
      </w:r>
    </w:p>
    <w:bookmarkEnd w:id="174"/>
    <w:bookmarkStart w:name="z188" w:id="175"/>
    <w:p>
      <w:pPr>
        <w:spacing w:after="0"/>
        <w:ind w:left="0"/>
        <w:jc w:val="both"/>
      </w:pPr>
      <w:r>
        <w:rPr>
          <w:rFonts w:ascii="Times New Roman"/>
          <w:b w:val="false"/>
          <w:i w:val="false"/>
          <w:color w:val="000000"/>
          <w:sz w:val="28"/>
        </w:rPr>
        <w:t>
      Шекарасы: Армандастар көшесінен "Астана-Қарағанды" тас жолы бойымен айналма жолға дейін, айналма жол бойымен Есіл өзенінің жағалауына дейін, Есіл өзенінің жағалауымен Көлсай көшесіне дейін, Көлсай көшесінің тақ сандар жағымен Мереке көшесіне дейін, Мереке көшесінің жұп сандар жағымен Армандастар көшесіне дейін, Армандастар көшесінің тақ сандар жағымен "Village-BAY" коттедж қалашығын, Интернациональный тұрғын алабының бау-бақша қоғамдарын қоса алғанда, "Астана-Қарағанды" тас жолына дейін.</w:t>
      </w:r>
    </w:p>
    <w:bookmarkEnd w:id="175"/>
    <w:bookmarkStart w:name="z189" w:id="176"/>
    <w:p>
      <w:pPr>
        <w:spacing w:after="0"/>
        <w:ind w:left="0"/>
        <w:jc w:val="left"/>
      </w:pPr>
      <w:r>
        <w:rPr>
          <w:rFonts w:ascii="Times New Roman"/>
          <w:b/>
          <w:i w:val="false"/>
          <w:color w:val="000000"/>
        </w:rPr>
        <w:t xml:space="preserve"> № 327 сайлау учаскесі (орталығы – Астана қаласы әкімдігінің "Орталығытандырылған кітапханалар жүйесі" коммуналдық мемлекеттік мекемесі, Ш. Құдайбердіұлы даңғылы, № 25/3)</w:t>
      </w:r>
    </w:p>
    <w:bookmarkEnd w:id="176"/>
    <w:bookmarkStart w:name="z190" w:id="177"/>
    <w:p>
      <w:pPr>
        <w:spacing w:after="0"/>
        <w:ind w:left="0"/>
        <w:jc w:val="both"/>
      </w:pPr>
      <w:r>
        <w:rPr>
          <w:rFonts w:ascii="Times New Roman"/>
          <w:b w:val="false"/>
          <w:i w:val="false"/>
          <w:color w:val="000000"/>
          <w:sz w:val="28"/>
        </w:rPr>
        <w:t>
      Шекарасы: Ғ. Мұстафин көшесі, № 15/2, 21, 21/1, 21/2, 21/3, 21/4 үйлер.</w:t>
      </w:r>
    </w:p>
    <w:bookmarkEnd w:id="177"/>
    <w:bookmarkStart w:name="z191" w:id="178"/>
    <w:p>
      <w:pPr>
        <w:spacing w:after="0"/>
        <w:ind w:left="0"/>
        <w:jc w:val="left"/>
      </w:pPr>
      <w:r>
        <w:rPr>
          <w:rFonts w:ascii="Times New Roman"/>
          <w:b/>
          <w:i w:val="false"/>
          <w:color w:val="000000"/>
        </w:rPr>
        <w:t xml:space="preserve"> № 328 сайлау учаскесі (орталығы – Астана қаласы әкімдігінің шаруашылық жүргізу құқығындағы "№ 64 мектеп-лицей" мемлекеттік коммуналдық кәсіпорны, Ғ. Мүсірепов көшесі, № 15)</w:t>
      </w:r>
    </w:p>
    <w:bookmarkEnd w:id="178"/>
    <w:bookmarkStart w:name="z192" w:id="179"/>
    <w:p>
      <w:pPr>
        <w:spacing w:after="0"/>
        <w:ind w:left="0"/>
        <w:jc w:val="both"/>
      </w:pPr>
      <w:r>
        <w:rPr>
          <w:rFonts w:ascii="Times New Roman"/>
          <w:b w:val="false"/>
          <w:i w:val="false"/>
          <w:color w:val="000000"/>
          <w:sz w:val="28"/>
        </w:rPr>
        <w:t>
      Шекарасы: Ш. Құдайбердіұлы даңғылы, № 25/3, 25/4, 31, 31/1, 3 үйлер, Ғ. Мұстафин көшесі, № 13, 13А, 13/1, 15, 15/1 үйлер.</w:t>
      </w:r>
    </w:p>
    <w:bookmarkEnd w:id="179"/>
    <w:bookmarkStart w:name="z193" w:id="180"/>
    <w:p>
      <w:pPr>
        <w:spacing w:after="0"/>
        <w:ind w:left="0"/>
        <w:jc w:val="left"/>
      </w:pPr>
      <w:r>
        <w:rPr>
          <w:rFonts w:ascii="Times New Roman"/>
          <w:b/>
          <w:i w:val="false"/>
          <w:color w:val="000000"/>
        </w:rPr>
        <w:t xml:space="preserve"> № 329 сайлау учаскесі (орталығы – "Қазақстан Республикасы Мәдениет және спорт министрлігі Мәдениет комитетінің "Қалибек Қуанышбаев атындағы Мемлекеттік академиялық қазақ музыкалық-драма театры" республикалық мемлекеттік қазыналық кәсіпорны, Қалибек Қуанышбаев көшесі, № 8/1")</w:t>
      </w:r>
    </w:p>
    <w:bookmarkEnd w:id="180"/>
    <w:bookmarkStart w:name="z194" w:id="181"/>
    <w:p>
      <w:pPr>
        <w:spacing w:after="0"/>
        <w:ind w:left="0"/>
        <w:jc w:val="both"/>
      </w:pPr>
      <w:r>
        <w:rPr>
          <w:rFonts w:ascii="Times New Roman"/>
          <w:b w:val="false"/>
          <w:i w:val="false"/>
          <w:color w:val="000000"/>
          <w:sz w:val="28"/>
        </w:rPr>
        <w:t>
      Шекарасы: А. Байтұрсынұлы көшесі, № 9, 17, 17/1, 17/2, 19 үйлер, Р. Қошқарбаев даңғылы, № 10, 26, 28 үйлер, 23-15 көше, № 11 үй, Қ. Аманжолов көшесі, № 32, 321/1 үйлер.</w:t>
      </w:r>
    </w:p>
    <w:bookmarkEnd w:id="181"/>
    <w:bookmarkStart w:name="z195" w:id="182"/>
    <w:p>
      <w:pPr>
        <w:spacing w:after="0"/>
        <w:ind w:left="0"/>
        <w:jc w:val="left"/>
      </w:pPr>
      <w:r>
        <w:rPr>
          <w:rFonts w:ascii="Times New Roman"/>
          <w:b/>
          <w:i w:val="false"/>
          <w:color w:val="000000"/>
        </w:rPr>
        <w:t xml:space="preserve"> № 330 сайлау учаскесі (орталығы – Астана қаласы әкімдігінің шаруашылық жүргізу құқығындағы "№ 91 мектеп-гимназия" мемлекеттік коммуналдық кәсіпорны, А. Храпатый көшесі, № 10)</w:t>
      </w:r>
    </w:p>
    <w:bookmarkEnd w:id="182"/>
    <w:bookmarkStart w:name="z196" w:id="183"/>
    <w:p>
      <w:pPr>
        <w:spacing w:after="0"/>
        <w:ind w:left="0"/>
        <w:jc w:val="both"/>
      </w:pPr>
      <w:r>
        <w:rPr>
          <w:rFonts w:ascii="Times New Roman"/>
          <w:b w:val="false"/>
          <w:i w:val="false"/>
          <w:color w:val="000000"/>
          <w:sz w:val="28"/>
        </w:rPr>
        <w:t>
      Шекарасы: Ш. Қалдаяқов көшесі, № 1, 2, 2/1, 2/2, 4, 4/1, 4/2, 6 үйлер, Ә. Тыныбаев көшесі, № 2, 4, 6, 6/1 үйлер, А32 көшесі, № 1, 1/1, 3, 5 үйлер.</w:t>
      </w:r>
    </w:p>
    <w:bookmarkEnd w:id="183"/>
    <w:bookmarkStart w:name="z197" w:id="184"/>
    <w:p>
      <w:pPr>
        <w:spacing w:after="0"/>
        <w:ind w:left="0"/>
        <w:jc w:val="left"/>
      </w:pPr>
      <w:r>
        <w:rPr>
          <w:rFonts w:ascii="Times New Roman"/>
          <w:b/>
          <w:i w:val="false"/>
          <w:color w:val="000000"/>
        </w:rPr>
        <w:t xml:space="preserve"> № 331 сайлау учаскесі (орталығы – Астана қаласы әкімдігінің "Мұқағали Мақатаев атындағы № 74 мектеп-гимназия" шаруашылық жүргізу құқығындағы мемлекеттік коммуналдық кәсіпорны, Т. Жүргенов көшесі, № 29)</w:t>
      </w:r>
    </w:p>
    <w:bookmarkEnd w:id="184"/>
    <w:bookmarkStart w:name="z198" w:id="185"/>
    <w:p>
      <w:pPr>
        <w:spacing w:after="0"/>
        <w:ind w:left="0"/>
        <w:jc w:val="both"/>
      </w:pPr>
      <w:r>
        <w:rPr>
          <w:rFonts w:ascii="Times New Roman"/>
          <w:b w:val="false"/>
          <w:i w:val="false"/>
          <w:color w:val="000000"/>
          <w:sz w:val="28"/>
        </w:rPr>
        <w:t>
      Шекарасы: М. Жұмабаев даңғылынан Р. Қошқарбаев даңғылының жұп сандар жағымен Т. Жүргенов көшесіне дейін, Т. Жүргенов көшесінің тақ сандар жағымен Х. Доспанова көшесіне дейін, Х. Доспанова көшесімен М. Жұмабаев даңғылына дейін, М. Жұмабаев даңғылының жұп сандар жағымен Р. Қошқарбаев даңғылына дейін.</w:t>
      </w:r>
    </w:p>
    <w:bookmarkEnd w:id="185"/>
    <w:bookmarkStart w:name="z199" w:id="186"/>
    <w:p>
      <w:pPr>
        <w:spacing w:after="0"/>
        <w:ind w:left="0"/>
        <w:jc w:val="left"/>
      </w:pPr>
      <w:r>
        <w:rPr>
          <w:rFonts w:ascii="Times New Roman"/>
          <w:b/>
          <w:i w:val="false"/>
          <w:color w:val="000000"/>
        </w:rPr>
        <w:t xml:space="preserve"> № 332 сайлау учаскесі (орталығы – Астана қаласы әкімдігінің "Мұхтар Әуезов атындағы № 86 мектеп-гимназия" коммуналдық мемлекеттік мекемесі, А. Бөлекпаев көшесі, № 20)</w:t>
      </w:r>
    </w:p>
    <w:bookmarkEnd w:id="186"/>
    <w:bookmarkStart w:name="z200" w:id="187"/>
    <w:p>
      <w:pPr>
        <w:spacing w:after="0"/>
        <w:ind w:left="0"/>
        <w:jc w:val="both"/>
      </w:pPr>
      <w:r>
        <w:rPr>
          <w:rFonts w:ascii="Times New Roman"/>
          <w:b w:val="false"/>
          <w:i w:val="false"/>
          <w:color w:val="000000"/>
          <w:sz w:val="28"/>
        </w:rPr>
        <w:t>
      Шекарасы: М. Жұмабаев даңғылынан Айнакөл көшесінің жұп сандар жағымен, Т. Жүргенов көшесіне дейін, Т. Жүргенов көшесінің тақ сандар жағымен Р. Қошқарбаев даңғылына дейін, Р. Қошқарбаев даңғылының тақ сандар жағымен М. Жұмабаев даңғылына дейін, М. Жұмабаев даңғылының жұп сандар жағымен, Айнакөл көшесіндегі № 56, 56/1 үйлерді қоса алғанда, Айнакөл көшесіне дейін.</w:t>
      </w:r>
    </w:p>
    <w:bookmarkEnd w:id="187"/>
    <w:bookmarkStart w:name="z201" w:id="188"/>
    <w:p>
      <w:pPr>
        <w:spacing w:after="0"/>
        <w:ind w:left="0"/>
        <w:jc w:val="left"/>
      </w:pPr>
      <w:r>
        <w:rPr>
          <w:rFonts w:ascii="Times New Roman"/>
          <w:b/>
          <w:i w:val="false"/>
          <w:color w:val="000000"/>
        </w:rPr>
        <w:t xml:space="preserve"> № 333 сайлау учаскесі (орталығы – Астана қаласы әкімдігінің "Ыбырай Алтынсарин атындағы № 83 мектеп-гимназия" шаруашылық жүргізу құқығындағы мемлекеттік коммуналдық кәсіпорны, А. Байтұрсынұлы көшесі, № 35)</w:t>
      </w:r>
    </w:p>
    <w:bookmarkEnd w:id="188"/>
    <w:bookmarkStart w:name="z202" w:id="189"/>
    <w:p>
      <w:pPr>
        <w:spacing w:after="0"/>
        <w:ind w:left="0"/>
        <w:jc w:val="both"/>
      </w:pPr>
      <w:r>
        <w:rPr>
          <w:rFonts w:ascii="Times New Roman"/>
          <w:b w:val="false"/>
          <w:i w:val="false"/>
          <w:color w:val="000000"/>
          <w:sz w:val="28"/>
        </w:rPr>
        <w:t>
      Шекарасы: Т. Жүргенов көшесінен А. Бөлекпаев көшесінің жұп сандар жағымен К. Әзірбаев көшесіне дейін, К. Әзірбаев көшесінің жұп сандар жағымен А. Байтұрсынұлы көшесіне дейін, А. Байтұрсынұлы көшесінің тақ сандар жағымен Т. Жүргенов көшесіне дейін, Т. Жүргенов көшесінің тақ сандар жағымен, А. Бөлекпаев көшесіне дейін, А. Бөлекпаев көшесінің бойында № 8, 9, 9/1 үйлерді қоспағанда.</w:t>
      </w:r>
    </w:p>
    <w:bookmarkEnd w:id="189"/>
    <w:bookmarkStart w:name="z203" w:id="190"/>
    <w:p>
      <w:pPr>
        <w:spacing w:after="0"/>
        <w:ind w:left="0"/>
        <w:jc w:val="left"/>
      </w:pPr>
      <w:r>
        <w:rPr>
          <w:rFonts w:ascii="Times New Roman"/>
          <w:b/>
          <w:i w:val="false"/>
          <w:color w:val="000000"/>
        </w:rPr>
        <w:t xml:space="preserve"> № 355 сайлау учаскесі (орталығы – Астана қаласы әкімдігінің "Әл-Фараби атындағы оқушылар сарайы" шаруашылық жүргізу құқығындағы мемлекеттік коммуналдық кәсіпорны, Б. Момышұлы даңғылы, № 5)</w:t>
      </w:r>
    </w:p>
    <w:bookmarkEnd w:id="190"/>
    <w:bookmarkStart w:name="z204" w:id="191"/>
    <w:p>
      <w:pPr>
        <w:spacing w:after="0"/>
        <w:ind w:left="0"/>
        <w:jc w:val="both"/>
      </w:pPr>
      <w:r>
        <w:rPr>
          <w:rFonts w:ascii="Times New Roman"/>
          <w:b w:val="false"/>
          <w:i w:val="false"/>
          <w:color w:val="000000"/>
          <w:sz w:val="28"/>
        </w:rPr>
        <w:t>
      Шекарасы: Б. Момышұлы даңғылынан Тәуелсіздік даңғылының тақ сандар жағымен Шарль де Голль көшесіне дейін, Шарль де Голль көшесінің тақ сандар жағымен А. Тоқпанов көшесіне дейін, А. Тоқпанов көшесінің тақ сандар жағымен Тасшоқы орамына дейін, Тасшоқы орамы тақ сандар жағымен Қ. Жалайыры көшесіне дейін, Қ. Жалайыры көшесінің тақ сандар жағымен Елім-ай көшесіне дейін, Елім-ай көшесінің жұп сандар жағымен "Арқар" көпіріне дейін, Б. Момышұлы даңғылының жұп сандар жағымен, Б. Момышұлы даңғылындағы № 7, 9, 11 үйлерді және Тәуелсіздік даңғылындағы № 34/1 үйді қоса алғанда, Тәуелсіздік даңғылына дейін.</w:t>
      </w:r>
    </w:p>
    <w:bookmarkEnd w:id="191"/>
    <w:bookmarkStart w:name="z205" w:id="192"/>
    <w:p>
      <w:pPr>
        <w:spacing w:after="0"/>
        <w:ind w:left="0"/>
        <w:jc w:val="left"/>
      </w:pPr>
      <w:r>
        <w:rPr>
          <w:rFonts w:ascii="Times New Roman"/>
          <w:b/>
          <w:i w:val="false"/>
          <w:color w:val="000000"/>
        </w:rPr>
        <w:t xml:space="preserve"> № 356 сайлау учаскесі (орталығы – Астана қаласы әкімдігінің "№ 13 орта мектеп" коммуналдық мемлекеттік мекемесі, Промышленный тұрғын алабы, Шалкөде көшесі, № 5)</w:t>
      </w:r>
    </w:p>
    <w:bookmarkEnd w:id="192"/>
    <w:bookmarkStart w:name="z206" w:id="193"/>
    <w:p>
      <w:pPr>
        <w:spacing w:after="0"/>
        <w:ind w:left="0"/>
        <w:jc w:val="both"/>
      </w:pPr>
      <w:r>
        <w:rPr>
          <w:rFonts w:ascii="Times New Roman"/>
          <w:b w:val="false"/>
          <w:i w:val="false"/>
          <w:color w:val="000000"/>
          <w:sz w:val="28"/>
        </w:rPr>
        <w:t>
      Шекарасы: Шарбақты көшесінен Шалқаде көшесінің жұп сандар жағымен Құлагер көшесіне дейін, Құлагер көшесінің жұп сандар жағымен Б. Серікбаев көшесіне дейін, Б. Серікбаев көшесінің тақ сандар жағымен Ө. Жәнібек көшесіне дейін, Ө. Жәнібек көшесінің тақ сандар жағымен Бұлбұл көшесіне дейін, Бұлбұл көшесінің жұп сандар жағымен Көкжелек көшесіне дейін, Көкжелек көшесінің тақ сандар жағымен М.Төлебаев көшесіне дейін, М. Төлебаев көшесінің тақ сандар жағымен Көкарал көшесіне дейін, Көкарал көшесінің жұп сандар жағымен Құлагер көшесіне дейін, Құлагер көшесімен Шарбақты көшесіне дейін, Шарбақты көшесінің жұп сандар жағымен Шалкөде көшесіне дейін.</w:t>
      </w:r>
    </w:p>
    <w:bookmarkEnd w:id="193"/>
    <w:bookmarkStart w:name="z207" w:id="194"/>
    <w:p>
      <w:pPr>
        <w:spacing w:after="0"/>
        <w:ind w:left="0"/>
        <w:jc w:val="left"/>
      </w:pPr>
      <w:r>
        <w:rPr>
          <w:rFonts w:ascii="Times New Roman"/>
          <w:b/>
          <w:i w:val="false"/>
          <w:color w:val="000000"/>
        </w:rPr>
        <w:t xml:space="preserve"> № 357 сайлау учаскесі (орталығы – "BINOM EDUCATION" жауапкершілігі шектеулі серіктестігі, "А. Байтұрсынұлы атындағы Binom school" мектеп-лицейі, А. Байтұрсынұлы көшесі, № 49А)</w:t>
      </w:r>
    </w:p>
    <w:bookmarkEnd w:id="194"/>
    <w:bookmarkStart w:name="z208" w:id="195"/>
    <w:p>
      <w:pPr>
        <w:spacing w:after="0"/>
        <w:ind w:left="0"/>
        <w:jc w:val="both"/>
      </w:pPr>
      <w:r>
        <w:rPr>
          <w:rFonts w:ascii="Times New Roman"/>
          <w:b w:val="false"/>
          <w:i w:val="false"/>
          <w:color w:val="000000"/>
          <w:sz w:val="28"/>
        </w:rPr>
        <w:t>
      Шекарасы: А82 көшеден А86 көшеге дейін, А86 көшемен Есіл өзенінің жағалауына дейін, Есіл өзенінің жағалауымен А82 көшеге дейін, А82 көшемен, А. Бөлекпаев көшесіне дейін.</w:t>
      </w:r>
    </w:p>
    <w:bookmarkEnd w:id="195"/>
    <w:bookmarkStart w:name="z209" w:id="196"/>
    <w:p>
      <w:pPr>
        <w:spacing w:after="0"/>
        <w:ind w:left="0"/>
        <w:jc w:val="left"/>
      </w:pPr>
      <w:r>
        <w:rPr>
          <w:rFonts w:ascii="Times New Roman"/>
          <w:b/>
          <w:i w:val="false"/>
          <w:color w:val="000000"/>
        </w:rPr>
        <w:t xml:space="preserve"> № 358 сайлау учаскесі (орталығы – Астана қаласы әкімдігінің "Мәшһүр Жүсіп атындағы № 57 орта мектеп" коммуналдық мемлекеттік мекемесі, Промышленный тұрғын алабы, Шарбақты көшесі, № 46)</w:t>
      </w:r>
    </w:p>
    <w:bookmarkEnd w:id="196"/>
    <w:bookmarkStart w:name="z210" w:id="197"/>
    <w:p>
      <w:pPr>
        <w:spacing w:after="0"/>
        <w:ind w:left="0"/>
        <w:jc w:val="both"/>
      </w:pPr>
      <w:r>
        <w:rPr>
          <w:rFonts w:ascii="Times New Roman"/>
          <w:b w:val="false"/>
          <w:i w:val="false"/>
          <w:color w:val="000000"/>
          <w:sz w:val="28"/>
        </w:rPr>
        <w:t>
      Шекарасы: А431 көшеден "Астана-Қарағанды" тас жолының бойымен Х. Болғанбаев көшесіне дейін, Х. Болғанбаев көшесімен А68 көшеге дейін, А68 көшемен Есіл өзенінің жағалауына дейін, Есіл өзенінің жағалауымен А86 көшеге дейін, А86 көшемен А. Байтұрсынұлы көшесіне дейін, А. Байтұрсынұлы көшесінен тақ сандар жағымен А431 көшеге дейін, А431 көшемен "Отау" шағын ауданындағы үйлерді қоса алғанда, "Village-BAY" коттеджді кентін, бау-бақша қоғамдары мен Интернациональный тұрғын алабының Гольф клубын қоспағанда, "Астана-Қарағанды" тас жолына дейін.</w:t>
      </w:r>
    </w:p>
    <w:bookmarkEnd w:id="197"/>
    <w:bookmarkStart w:name="z211" w:id="198"/>
    <w:p>
      <w:pPr>
        <w:spacing w:after="0"/>
        <w:ind w:left="0"/>
        <w:jc w:val="left"/>
      </w:pPr>
      <w:r>
        <w:rPr>
          <w:rFonts w:ascii="Times New Roman"/>
          <w:b/>
          <w:i w:val="false"/>
          <w:color w:val="000000"/>
        </w:rPr>
        <w:t xml:space="preserve"> № 359 сайлау учаскесі (орталығы – Астана қаласы әкімдігінің жанындағы "Қоғамдық келісім" коммуналдық мемлекеттік мекемесі, "Достық үйі" ғимарат, Б. Момышұлы даңғылы, № 24/9)</w:t>
      </w:r>
    </w:p>
    <w:bookmarkEnd w:id="198"/>
    <w:bookmarkStart w:name="z212" w:id="199"/>
    <w:p>
      <w:pPr>
        <w:spacing w:after="0"/>
        <w:ind w:left="0"/>
        <w:jc w:val="both"/>
      </w:pPr>
      <w:r>
        <w:rPr>
          <w:rFonts w:ascii="Times New Roman"/>
          <w:b w:val="false"/>
          <w:i w:val="false"/>
          <w:color w:val="000000"/>
          <w:sz w:val="28"/>
        </w:rPr>
        <w:t>
      Шекарасы: Қордай көшесінен Айнакөл көшесінің тақ сандар жағымен М. Төлебаев көшесіне дейін, М. Төлебаев көшесінің тақ сандар жағымен Б. Момышұлы даңғылына дейін, Б. Момышұлы даңғылының жұп сандар жағымен Қордай көшесіне дейін, Қордай көшесінің жұп сандар жағымен Айнакөл көшесіне дейін.</w:t>
      </w:r>
    </w:p>
    <w:bookmarkEnd w:id="199"/>
    <w:bookmarkStart w:name="z213" w:id="200"/>
    <w:p>
      <w:pPr>
        <w:spacing w:after="0"/>
        <w:ind w:left="0"/>
        <w:jc w:val="left"/>
      </w:pPr>
      <w:r>
        <w:rPr>
          <w:rFonts w:ascii="Times New Roman"/>
          <w:b/>
          <w:i w:val="false"/>
          <w:color w:val="000000"/>
        </w:rPr>
        <w:t xml:space="preserve"> № 360 сайлау учаскесі (орталығы – Астана қаласы әкімдігінің жанындағы "Қоғамдық келісім" коммуналдық мемлекеттік мекемесі, "Достық үйі" ғимарат, Б. Момышұлы даңғылы, № 24/9)</w:t>
      </w:r>
    </w:p>
    <w:bookmarkEnd w:id="200"/>
    <w:bookmarkStart w:name="z214" w:id="201"/>
    <w:p>
      <w:pPr>
        <w:spacing w:after="0"/>
        <w:ind w:left="0"/>
        <w:jc w:val="both"/>
      </w:pPr>
      <w:r>
        <w:rPr>
          <w:rFonts w:ascii="Times New Roman"/>
          <w:b w:val="false"/>
          <w:i w:val="false"/>
          <w:color w:val="000000"/>
          <w:sz w:val="28"/>
        </w:rPr>
        <w:t>
      Шекарасы: Қызылкөл орамынан М. Төлебаев көшесінің жұп сандар жағымен Б. Момышұлы даңғылына дейін, Б. Момышұлы даңғылының жұп сандар жағымен Абылай хан даңғылына дейін, Абылай хан даңғылының жұп сандар жағымен Қызылкөл орамына дейін, Қызылкөл орамынан тақ сандар жағымен, Абылай хан даңғылындағы № 62 үйді қоспағанда, М. Төлебаев көшесіне дейін.</w:t>
      </w:r>
    </w:p>
    <w:bookmarkEnd w:id="201"/>
    <w:bookmarkStart w:name="z215" w:id="202"/>
    <w:p>
      <w:pPr>
        <w:spacing w:after="0"/>
        <w:ind w:left="0"/>
        <w:jc w:val="left"/>
      </w:pPr>
      <w:r>
        <w:rPr>
          <w:rFonts w:ascii="Times New Roman"/>
          <w:b/>
          <w:i w:val="false"/>
          <w:color w:val="000000"/>
        </w:rPr>
        <w:t xml:space="preserve"> № 361 сайлау учаскесі (орталығы – "NURORDA" мектеп-лицейі мекемесі, Қ. Аманжолов көшесі, № 34)</w:t>
      </w:r>
    </w:p>
    <w:bookmarkEnd w:id="202"/>
    <w:bookmarkStart w:name="z216" w:id="203"/>
    <w:p>
      <w:pPr>
        <w:spacing w:after="0"/>
        <w:ind w:left="0"/>
        <w:jc w:val="both"/>
      </w:pPr>
      <w:r>
        <w:rPr>
          <w:rFonts w:ascii="Times New Roman"/>
          <w:b w:val="false"/>
          <w:i w:val="false"/>
          <w:color w:val="000000"/>
          <w:sz w:val="28"/>
        </w:rPr>
        <w:t>
      Шекарасы: Айнакөл көшесі, № 60/5, 62/1 үйлер, Р. Қошқарбаев даңғылы, № 23, 25, 27, 27/1, 27/2, 29, 31, 37, 48, 50 үйлер.</w:t>
      </w:r>
    </w:p>
    <w:bookmarkEnd w:id="203"/>
    <w:bookmarkStart w:name="z217" w:id="204"/>
    <w:p>
      <w:pPr>
        <w:spacing w:after="0"/>
        <w:ind w:left="0"/>
        <w:jc w:val="left"/>
      </w:pPr>
      <w:r>
        <w:rPr>
          <w:rFonts w:ascii="Times New Roman"/>
          <w:b/>
          <w:i w:val="false"/>
          <w:color w:val="000000"/>
        </w:rPr>
        <w:t xml:space="preserve"> № 362 сайлау учаскесі (орталығы – Астана қаласы әкімдігінің шаруашылық жүргізу құқығындағы "№ 72 мектеп-лицей" мемлекеттік коммуналдық кәсіпорны, А. Байтұрсынұлы көшесі, № 25)</w:t>
      </w:r>
    </w:p>
    <w:bookmarkEnd w:id="204"/>
    <w:bookmarkStart w:name="z218" w:id="205"/>
    <w:p>
      <w:pPr>
        <w:spacing w:after="0"/>
        <w:ind w:left="0"/>
        <w:jc w:val="both"/>
      </w:pPr>
      <w:r>
        <w:rPr>
          <w:rFonts w:ascii="Times New Roman"/>
          <w:b w:val="false"/>
          <w:i w:val="false"/>
          <w:color w:val="000000"/>
          <w:sz w:val="28"/>
        </w:rPr>
        <w:t>
      Шекарасы: Р. Қошқарбаев даңғылынан М. Жұмабаев даңғылының тақ сандар жағымен К. Әзірбаев көшесіне дейін, К. Әзірбаев көшесінің тақ сандар жағымен А. Байтұрсынұлы көшесіне дейін, А. Байтұрсынұлы көшесінің тақ сандар жағымен № 23-15 көшесіне дейін, № 23-15 көшенің жұп сандар жағымен Р. Қошқарбаев даңғылына дейін, Р. Қошқарбаев даңғылының жұп сандар жағымен, Р. Қошқарбаев даңғылы бойындағы № 32, 32/1, 32/2, 32/3, 40, 40/1, 42, 44, 46, 46 /1, 46/2 үйлерді, № 23-15 көшесі бойындағы № 12, 12/1, 14 үйлерді және А. Байтұрсынұлы көшесінің бойында № 23, 23/1, 23/2 үйлерді қоспағанда, М. Жұмабаев даңғылына дейін.</w:t>
      </w:r>
    </w:p>
    <w:bookmarkEnd w:id="205"/>
    <w:bookmarkStart w:name="z219" w:id="206"/>
    <w:p>
      <w:pPr>
        <w:spacing w:after="0"/>
        <w:ind w:left="0"/>
        <w:jc w:val="left"/>
      </w:pPr>
      <w:r>
        <w:rPr>
          <w:rFonts w:ascii="Times New Roman"/>
          <w:b/>
          <w:i w:val="false"/>
          <w:color w:val="000000"/>
        </w:rPr>
        <w:t xml:space="preserve"> № 363 сайлау учаскесі (орталығы – Астана қаласы әкімдігінің "Мұхтар Әуезов атындағы № 86 мектеп-гимназия" коммуналдық мемлекеттік мекемесі, А. Бөлекпаев көшесі, № 20)</w:t>
      </w:r>
    </w:p>
    <w:bookmarkEnd w:id="206"/>
    <w:bookmarkStart w:name="z220" w:id="207"/>
    <w:p>
      <w:pPr>
        <w:spacing w:after="0"/>
        <w:ind w:left="0"/>
        <w:jc w:val="both"/>
      </w:pPr>
      <w:r>
        <w:rPr>
          <w:rFonts w:ascii="Times New Roman"/>
          <w:b w:val="false"/>
          <w:i w:val="false"/>
          <w:color w:val="000000"/>
          <w:sz w:val="28"/>
        </w:rPr>
        <w:t>
      Шекарасы: К. Әзірбаев көшесі, № 2, 2/1, 4 үйлер, Т. Жүргенов көшесі, № 32 үй, Қордай көшесі, № 87 үй, Х. Доспанова көшесі, № 1, 1/1, 2, 2/1, 2/2, 2/3 үйлер.</w:t>
      </w:r>
    </w:p>
    <w:bookmarkEnd w:id="207"/>
    <w:bookmarkStart w:name="z221" w:id="208"/>
    <w:p>
      <w:pPr>
        <w:spacing w:after="0"/>
        <w:ind w:left="0"/>
        <w:jc w:val="left"/>
      </w:pPr>
      <w:r>
        <w:rPr>
          <w:rFonts w:ascii="Times New Roman"/>
          <w:b/>
          <w:i w:val="false"/>
          <w:color w:val="000000"/>
        </w:rPr>
        <w:t xml:space="preserve"> № 364 сайлау учаскесі (орталығы – Астана қаласы әкімдігінің "№ 93 мектеп-лицей" шаруашылық жүргізу құқығындағы мемлекеттік коммуналдық кәсіпорны, Ж. Нәжімеденов көшесі, № 24)</w:t>
      </w:r>
    </w:p>
    <w:bookmarkEnd w:id="208"/>
    <w:bookmarkStart w:name="z222" w:id="209"/>
    <w:p>
      <w:pPr>
        <w:spacing w:after="0"/>
        <w:ind w:left="0"/>
        <w:jc w:val="both"/>
      </w:pPr>
      <w:r>
        <w:rPr>
          <w:rFonts w:ascii="Times New Roman"/>
          <w:b w:val="false"/>
          <w:i w:val="false"/>
          <w:color w:val="000000"/>
          <w:sz w:val="28"/>
        </w:rPr>
        <w:t>
      Шекарасы: М. Жұмабаев даңғылынан А. Байтұрсынұлы көшесінің жұп сандар жағымен А77 көшесіне дейін, А77 көшенің бойымен Ш. Қалдаяқов көшесіне дейін, Ш. Қалдаяқов көшесінің тақ сандар жағымен М. Жұмабаев даңғылына дейін, М. Жұмабаев даңғылының жұп сандар жағымен А. Байтұрсынұлы көшесіне дейін, А. Байтұрсынұлы көшесінің бойында № 10/2 үйді қоса алғанда.</w:t>
      </w:r>
    </w:p>
    <w:bookmarkEnd w:id="209"/>
    <w:bookmarkStart w:name="z223" w:id="210"/>
    <w:p>
      <w:pPr>
        <w:spacing w:after="0"/>
        <w:ind w:left="0"/>
        <w:jc w:val="left"/>
      </w:pPr>
      <w:r>
        <w:rPr>
          <w:rFonts w:ascii="Times New Roman"/>
          <w:b/>
          <w:i w:val="false"/>
          <w:color w:val="000000"/>
        </w:rPr>
        <w:t xml:space="preserve"> № 365 сайлау учаскесі (орталығы – Қазақстан Республикасы Мәдениет және спорт министрлігі Мәдениет комитетінің "Қазақстан Республикасының Ұлттық музейі" республикалық мемлекеттік қазыналық кәсіпорны, Тәуелсiздiк даңғылы, № 54)</w:t>
      </w:r>
    </w:p>
    <w:bookmarkEnd w:id="210"/>
    <w:bookmarkStart w:name="z224" w:id="211"/>
    <w:p>
      <w:pPr>
        <w:spacing w:after="0"/>
        <w:ind w:left="0"/>
        <w:jc w:val="both"/>
      </w:pPr>
      <w:r>
        <w:rPr>
          <w:rFonts w:ascii="Times New Roman"/>
          <w:b w:val="false"/>
          <w:i w:val="false"/>
          <w:color w:val="000000"/>
          <w:sz w:val="28"/>
        </w:rPr>
        <w:t>
      Шекарасы: Ж. Нәжімеденов көшесі, № 10, 10/1, 10/2, 10/3, 10/4, 12 үйлер, Қ. Аманжолов көшесі, № 24 үй, Ш. Қалдаяқов көшесі, № 15, 15/1, 17 үйлер.</w:t>
      </w:r>
    </w:p>
    <w:bookmarkEnd w:id="211"/>
    <w:bookmarkStart w:name="z225" w:id="212"/>
    <w:p>
      <w:pPr>
        <w:spacing w:after="0"/>
        <w:ind w:left="0"/>
        <w:jc w:val="left"/>
      </w:pPr>
      <w:r>
        <w:rPr>
          <w:rFonts w:ascii="Times New Roman"/>
          <w:b/>
          <w:i w:val="false"/>
          <w:color w:val="000000"/>
        </w:rPr>
        <w:t xml:space="preserve"> № 366 сайлау учаскесі (орталығы – "Астана қаласы Д.А. Қонаев атындағы колледж" мекемесі, Манас көшесі, № 23/2)</w:t>
      </w:r>
    </w:p>
    <w:bookmarkEnd w:id="212"/>
    <w:bookmarkStart w:name="z226" w:id="213"/>
    <w:p>
      <w:pPr>
        <w:spacing w:after="0"/>
        <w:ind w:left="0"/>
        <w:jc w:val="both"/>
      </w:pPr>
      <w:r>
        <w:rPr>
          <w:rFonts w:ascii="Times New Roman"/>
          <w:b w:val="false"/>
          <w:i w:val="false"/>
          <w:color w:val="000000"/>
          <w:sz w:val="28"/>
        </w:rPr>
        <w:t>
      Шекарасы: Күйшi Дина көшесі, № 46, 46/1, 46/2 үйлер, Ш. Құдайбердіұлы даңғылы, № 28 үй, Манас көшесі, № 14, 14/1, 14/3, 14/5, 16, 16/1, 16/2, 18, 20, 20/2 үйлер, Мақтымқұлы көшесі, № 20, 27, 27/1 үйлер.</w:t>
      </w:r>
    </w:p>
    <w:bookmarkEnd w:id="213"/>
    <w:bookmarkStart w:name="z227" w:id="214"/>
    <w:p>
      <w:pPr>
        <w:spacing w:after="0"/>
        <w:ind w:left="0"/>
        <w:jc w:val="left"/>
      </w:pPr>
      <w:r>
        <w:rPr>
          <w:rFonts w:ascii="Times New Roman"/>
          <w:b/>
          <w:i w:val="false"/>
          <w:color w:val="000000"/>
        </w:rPr>
        <w:t xml:space="preserve"> № 367 сайлау учаскесі (орталығы – Астана қаласы әкімдігінің "Ыбырай Алтынсарин атындағы № 83 мектеп-гимназиясы" шаруашылық жүргізу құқығындағы мемлекеттік коммуналдық кәсіпорны, А. Байтұрсынұлы көшесі, № 35)</w:t>
      </w:r>
    </w:p>
    <w:bookmarkEnd w:id="214"/>
    <w:bookmarkStart w:name="z228" w:id="215"/>
    <w:p>
      <w:pPr>
        <w:spacing w:after="0"/>
        <w:ind w:left="0"/>
        <w:jc w:val="both"/>
      </w:pPr>
      <w:r>
        <w:rPr>
          <w:rFonts w:ascii="Times New Roman"/>
          <w:b w:val="false"/>
          <w:i w:val="false"/>
          <w:color w:val="000000"/>
          <w:sz w:val="28"/>
        </w:rPr>
        <w:t>
      Шекарасы: А. Бөлекпаев көшесі, № 13, 15, 17 үйлер, Т. Жүргенов көшесі, № 26, 27, 27/1, 28 үйлер, А. Байтұрсынұлы көшесі, № 41 үй.</w:t>
      </w:r>
    </w:p>
    <w:bookmarkEnd w:id="215"/>
    <w:bookmarkStart w:name="z229" w:id="216"/>
    <w:p>
      <w:pPr>
        <w:spacing w:after="0"/>
        <w:ind w:left="0"/>
        <w:jc w:val="left"/>
      </w:pPr>
      <w:r>
        <w:rPr>
          <w:rFonts w:ascii="Times New Roman"/>
          <w:b/>
          <w:i w:val="false"/>
          <w:color w:val="000000"/>
        </w:rPr>
        <w:t xml:space="preserve"> № 414 сайлау учаскесі (орталығы – Астана қаласы әкімдігінің шаруашылық жүргізу құқығындағы "№ 91 мектеп-гимназия" мемлекеттік коммуналдық кәсіпорны, А. Храпатый көшесі, № 10)</w:t>
      </w:r>
    </w:p>
    <w:bookmarkEnd w:id="216"/>
    <w:bookmarkStart w:name="z230" w:id="217"/>
    <w:p>
      <w:pPr>
        <w:spacing w:after="0"/>
        <w:ind w:left="0"/>
        <w:jc w:val="both"/>
      </w:pPr>
      <w:r>
        <w:rPr>
          <w:rFonts w:ascii="Times New Roman"/>
          <w:b w:val="false"/>
          <w:i w:val="false"/>
          <w:color w:val="000000"/>
          <w:sz w:val="28"/>
        </w:rPr>
        <w:t>
      Шекарасы: Ә. Тыныбаев көшесі, № 5, 7 үйлер, А. Храпатый көшесі, № 3, 5, 5/1, 5/2, 7, 7/1, 9, 11, 11/1, 12, 13, 14, 15, 15/1, 17, 17/1, 19, 21, 21/1, 21/2, 23, 25, 25/1, 25/2 үйлер, И. Панфилов көшесі, № 1, 1/2, 3/1, 6, 8, 10, 12, 14, 16, 18 үйлер.</w:t>
      </w:r>
    </w:p>
    <w:bookmarkEnd w:id="217"/>
    <w:bookmarkStart w:name="z231" w:id="218"/>
    <w:p>
      <w:pPr>
        <w:spacing w:after="0"/>
        <w:ind w:left="0"/>
        <w:jc w:val="both"/>
      </w:pPr>
      <w:r>
        <w:rPr>
          <w:rFonts w:ascii="Times New Roman"/>
          <w:b w:val="false"/>
          <w:i w:val="false"/>
          <w:color w:val="000000"/>
          <w:sz w:val="28"/>
        </w:rPr>
        <w:t>
      __________________________</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24 қазандағы</w:t>
            </w:r>
            <w:r>
              <w:br/>
            </w:r>
            <w:r>
              <w:rPr>
                <w:rFonts w:ascii="Times New Roman"/>
                <w:b w:val="false"/>
                <w:i w:val="false"/>
                <w:color w:val="000000"/>
                <w:sz w:val="20"/>
              </w:rPr>
              <w:t>№ 01-20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 әкімінің </w:t>
            </w:r>
            <w:r>
              <w:br/>
            </w:r>
            <w:r>
              <w:rPr>
                <w:rFonts w:ascii="Times New Roman"/>
                <w:b w:val="false"/>
                <w:i w:val="false"/>
                <w:color w:val="000000"/>
                <w:sz w:val="20"/>
              </w:rPr>
              <w:t xml:space="preserve">2018 жылғы 13 желтоқсандағы </w:t>
            </w:r>
            <w:r>
              <w:br/>
            </w:r>
            <w:r>
              <w:rPr>
                <w:rFonts w:ascii="Times New Roman"/>
                <w:b w:val="false"/>
                <w:i w:val="false"/>
                <w:color w:val="000000"/>
                <w:sz w:val="20"/>
              </w:rPr>
              <w:t>№ 01-21 шешіміне</w:t>
            </w:r>
            <w:r>
              <w:br/>
            </w:r>
            <w:r>
              <w:rPr>
                <w:rFonts w:ascii="Times New Roman"/>
                <w:b w:val="false"/>
                <w:i w:val="false"/>
                <w:color w:val="000000"/>
                <w:sz w:val="20"/>
              </w:rPr>
              <w:t>3-қосымша</w:t>
            </w:r>
          </w:p>
        </w:tc>
      </w:tr>
    </w:tbl>
    <w:bookmarkStart w:name="z234" w:id="219"/>
    <w:p>
      <w:pPr>
        <w:spacing w:after="0"/>
        <w:ind w:left="0"/>
        <w:jc w:val="left"/>
      </w:pPr>
      <w:r>
        <w:rPr>
          <w:rFonts w:ascii="Times New Roman"/>
          <w:b/>
          <w:i w:val="false"/>
          <w:color w:val="000000"/>
        </w:rPr>
        <w:t xml:space="preserve"> Астана қаласы "Есіл" ауданы сайлау учаскелерінің шекаралары</w:t>
      </w:r>
    </w:p>
    <w:bookmarkEnd w:id="219"/>
    <w:bookmarkStart w:name="z235" w:id="220"/>
    <w:p>
      <w:pPr>
        <w:spacing w:after="0"/>
        <w:ind w:left="0"/>
        <w:jc w:val="left"/>
      </w:pPr>
      <w:r>
        <w:rPr>
          <w:rFonts w:ascii="Times New Roman"/>
          <w:b/>
          <w:i w:val="false"/>
          <w:color w:val="000000"/>
        </w:rPr>
        <w:t xml:space="preserve"> № 105 сайлау учаскесі (орталығы – "Астана" халықаралық университеті, Қабанбай батыр даңғылы, № 8)</w:t>
      </w:r>
    </w:p>
    <w:bookmarkEnd w:id="220"/>
    <w:bookmarkStart w:name="z236" w:id="221"/>
    <w:p>
      <w:pPr>
        <w:spacing w:after="0"/>
        <w:ind w:left="0"/>
        <w:jc w:val="both"/>
      </w:pPr>
      <w:r>
        <w:rPr>
          <w:rFonts w:ascii="Times New Roman"/>
          <w:b w:val="false"/>
          <w:i w:val="false"/>
          <w:color w:val="000000"/>
          <w:sz w:val="28"/>
        </w:rPr>
        <w:t>
      Шекарасы: Космонавтар көшесінен Қабанбай батыр даңғылының жұп сандар жағымен Сарайшық көшесіне дейін, Сарайшық көшесінің тақ сандар жағымен Е. Тайбеков көшесіне дейін, Е. Тайбеков көшесінің жұп сандар жағымен Қарашаш көшесіне дейін, Қарашаш көшесінің жұп сандар жағымен Темірқазық көшесіне дейін, Темірқазық көшесінің жұп сандар жағымен Космонавтар көшесіне дейін, Космонавтар көшесінің тақ сандар жағымен Қабанбай батыр даңғылына дейін.</w:t>
      </w:r>
    </w:p>
    <w:bookmarkEnd w:id="221"/>
    <w:bookmarkStart w:name="z237" w:id="222"/>
    <w:p>
      <w:pPr>
        <w:spacing w:after="0"/>
        <w:ind w:left="0"/>
        <w:jc w:val="left"/>
      </w:pPr>
      <w:r>
        <w:rPr>
          <w:rFonts w:ascii="Times New Roman"/>
          <w:b/>
          <w:i w:val="false"/>
          <w:color w:val="000000"/>
        </w:rPr>
        <w:t xml:space="preserve"> № 106 сайлау учаскесі (орталығы – Астана қаласы әкімдігінің "№ 24 орта мектеп" коммуналдық мемлекеттік мекемесі, Пригородный тұрғын алабы, Арнасай көшесі, № 127)</w:t>
      </w:r>
    </w:p>
    <w:bookmarkEnd w:id="222"/>
    <w:bookmarkStart w:name="z238" w:id="223"/>
    <w:p>
      <w:pPr>
        <w:spacing w:after="0"/>
        <w:ind w:left="0"/>
        <w:jc w:val="both"/>
      </w:pPr>
      <w:r>
        <w:rPr>
          <w:rFonts w:ascii="Times New Roman"/>
          <w:b w:val="false"/>
          <w:i w:val="false"/>
          <w:color w:val="000000"/>
          <w:sz w:val="28"/>
        </w:rPr>
        <w:t>
      Шекарасы: "Астана жұлдызы" монументінен Қабанбай батыр даңғылының тақ сандар жағымен Арнасай көшесіне дейін, Арнасай көшесінің жұп сандар жағымен Жанадария көшесіне дейін, Жанадария көшесінің жұп сандар жағымен Беласар көшесіне дейін, Беласар көшесімен Сарытоғай көшесіне дейін, Сарытоғай көшесімен Арнасай көшесіне дейін, Арнасай көшесінің жұп сандар жағымен Қарқаралы тас жолына дейін, Қарқаралы тас жолы бойымен "Астана жұлдызы" монументіне дейін.</w:t>
      </w:r>
    </w:p>
    <w:bookmarkEnd w:id="223"/>
    <w:bookmarkStart w:name="z239" w:id="224"/>
    <w:p>
      <w:pPr>
        <w:spacing w:after="0"/>
        <w:ind w:left="0"/>
        <w:jc w:val="left"/>
      </w:pPr>
      <w:r>
        <w:rPr>
          <w:rFonts w:ascii="Times New Roman"/>
          <w:b/>
          <w:i w:val="false"/>
          <w:color w:val="000000"/>
        </w:rPr>
        <w:t xml:space="preserve"> № 107 сайлау учаскесі (орталығы–Республикалық физика-математика мектебі, Түркістан көшесі, № 2/1)</w:t>
      </w:r>
    </w:p>
    <w:bookmarkEnd w:id="224"/>
    <w:bookmarkStart w:name="z240" w:id="225"/>
    <w:p>
      <w:pPr>
        <w:spacing w:after="0"/>
        <w:ind w:left="0"/>
        <w:jc w:val="both"/>
      </w:pPr>
      <w:r>
        <w:rPr>
          <w:rFonts w:ascii="Times New Roman"/>
          <w:b w:val="false"/>
          <w:i w:val="false"/>
          <w:color w:val="000000"/>
          <w:sz w:val="28"/>
        </w:rPr>
        <w:t>
      Шекарасы: Сығанақ көшесінен Мәңгілік Ел даңғылының тақсандаржағымен Мәңгілік Ел даңғылындағы № 17 үйге дейін, Мәңгілік Ел даңғылындағы № 17 үйден өтетін жол бойынша Түркістан көшесіндегі № 2 үйге дейін, Түркістан көшесіндегі № 2 үйден өтетін жол бойынша Түркістан көшесіндегі № 4а үйіне дейін, Түркістан көшесіндегі № 4а үйден Түркістан көшесіне дейін, Түркістан көшесінің жұп сандаржағымен Сығанақ көшесіне дейін, Сығанақ көшесінің жұпсандар жағымен Мәңгілік Ел даңғылына дейін.</w:t>
      </w:r>
    </w:p>
    <w:bookmarkEnd w:id="225"/>
    <w:bookmarkStart w:name="z241" w:id="226"/>
    <w:p>
      <w:pPr>
        <w:spacing w:after="0"/>
        <w:ind w:left="0"/>
        <w:jc w:val="left"/>
      </w:pPr>
      <w:r>
        <w:rPr>
          <w:rFonts w:ascii="Times New Roman"/>
          <w:b/>
          <w:i w:val="false"/>
          <w:color w:val="000000"/>
        </w:rPr>
        <w:t xml:space="preserve"> № 108 сайлау учаскесі (орталығы – Астана қаласы әкімдігінің "Әлихан Бөкейхан атындағы № 76 мектеп-лицей" шаруашылық жүргізу құқығындағы мемлекеттік коммуналдық кәсіпорны, Түркістан көшесі, № 10/1)</w:t>
      </w:r>
    </w:p>
    <w:bookmarkEnd w:id="226"/>
    <w:bookmarkStart w:name="z242" w:id="227"/>
    <w:p>
      <w:pPr>
        <w:spacing w:after="0"/>
        <w:ind w:left="0"/>
        <w:jc w:val="both"/>
      </w:pPr>
      <w:r>
        <w:rPr>
          <w:rFonts w:ascii="Times New Roman"/>
          <w:b w:val="false"/>
          <w:i w:val="false"/>
          <w:color w:val="000000"/>
          <w:sz w:val="28"/>
        </w:rPr>
        <w:t>
      Шекарасы: Сауран көшесінен Алматы көшесінің жұп сандар жағымен Түркістан көшесіне дейін, Түркістан көшесінің тақ сандар жағымен Керей, Жәнібек хандар көшесіне дейін, Керей, Жәнібек хандар көшесінің тақ сандар жағымен Сауран көшесіне дейін, Сауран көшесінің жұп сандар жағымен Алматы көшесіне дейін.</w:t>
      </w:r>
    </w:p>
    <w:bookmarkEnd w:id="227"/>
    <w:bookmarkStart w:name="z243" w:id="228"/>
    <w:p>
      <w:pPr>
        <w:spacing w:after="0"/>
        <w:ind w:left="0"/>
        <w:jc w:val="left"/>
      </w:pPr>
      <w:r>
        <w:rPr>
          <w:rFonts w:ascii="Times New Roman"/>
          <w:b/>
          <w:i w:val="false"/>
          <w:color w:val="000000"/>
        </w:rPr>
        <w:t xml:space="preserve"> № 109 сайлау учаскесі (орталығы –Астана қаласы әкімдігінің "№75 мектеп-гимназия" шаруашылық жүргізу құқығындағы мемлекеттік коммуналдық кәсіпорны, Мәңгілік Ел даңғылы, № 28/1)</w:t>
      </w:r>
    </w:p>
    <w:bookmarkEnd w:id="228"/>
    <w:bookmarkStart w:name="z244" w:id="229"/>
    <w:p>
      <w:pPr>
        <w:spacing w:after="0"/>
        <w:ind w:left="0"/>
        <w:jc w:val="both"/>
      </w:pPr>
      <w:r>
        <w:rPr>
          <w:rFonts w:ascii="Times New Roman"/>
          <w:b w:val="false"/>
          <w:i w:val="false"/>
          <w:color w:val="000000"/>
          <w:sz w:val="28"/>
        </w:rPr>
        <w:t>
      Шекарасы: Мәңгілік Ел даңғылынан Орынбор көшесінің тақсандар жағымен Ә. Бөкейхан көшесіне дейін, Ә. Бөкейхан көшесінің жұпсандар жағыменӘ. Бөкейханбойындағы №8 үйге дейін, №8 үйден өтетін жолмен Ә. Бөкейхан көшесімен Мәңгілік Ел даңғылына дейін, Мәңгілік Ел даңғылының жұпсандар жағымен Орынбор көшесіне дейін.</w:t>
      </w:r>
    </w:p>
    <w:bookmarkEnd w:id="229"/>
    <w:bookmarkStart w:name="z245" w:id="230"/>
    <w:p>
      <w:pPr>
        <w:spacing w:after="0"/>
        <w:ind w:left="0"/>
        <w:jc w:val="left"/>
      </w:pPr>
      <w:r>
        <w:rPr>
          <w:rFonts w:ascii="Times New Roman"/>
          <w:b/>
          <w:i w:val="false"/>
          <w:color w:val="000000"/>
        </w:rPr>
        <w:t xml:space="preserve"> № 110 сайлау учаскесі (орталығы – "Қазақстан темір жолы" АҚ, Д. Қонаев көшесі, № 6)</w:t>
      </w:r>
    </w:p>
    <w:bookmarkEnd w:id="230"/>
    <w:bookmarkStart w:name="z246" w:id="231"/>
    <w:p>
      <w:pPr>
        <w:spacing w:after="0"/>
        <w:ind w:left="0"/>
        <w:jc w:val="both"/>
      </w:pPr>
      <w:r>
        <w:rPr>
          <w:rFonts w:ascii="Times New Roman"/>
          <w:b w:val="false"/>
          <w:i w:val="false"/>
          <w:color w:val="000000"/>
          <w:sz w:val="28"/>
        </w:rPr>
        <w:t>
      Шекарасы: Сарайшық көшесінен Қабанбай батыр даңғылының жұп сандар жағынан "Нұржол" желекжолына дейін, "Нұржол" желекжолының бойымен Ақмешіт көшесіне дейін, Ақмешіт көшесінің тақ сандар жағымен Достық көшесіне дейін, Достық көшесінің тақ сандар жағымен Түркістан көшесіне дейін, Түркістан көшесінің тақ сандар жағынан Сарайшық көшесі бойынша № 36 үйге дейін, Сарайшық көшесі бойынша № 36 үйден өтпе жолмен Мәңгілік Ел даңғылына дейін, Мәңгілік Ел даңғылымен Сарайшық көшесіне дейін, Сарайшық көшесінің жұп сандар жағымен Қабанбай батыр даңғылына дейін.</w:t>
      </w:r>
    </w:p>
    <w:bookmarkEnd w:id="231"/>
    <w:bookmarkStart w:name="z247" w:id="232"/>
    <w:p>
      <w:pPr>
        <w:spacing w:after="0"/>
        <w:ind w:left="0"/>
        <w:jc w:val="left"/>
      </w:pPr>
      <w:r>
        <w:rPr>
          <w:rFonts w:ascii="Times New Roman"/>
          <w:b/>
          <w:i w:val="false"/>
          <w:color w:val="000000"/>
        </w:rPr>
        <w:t xml:space="preserve"> № 111 сайлау учаскесі (орталығы – Ұлттық академиялық кітапхана, Достық көшесі, № 11)</w:t>
      </w:r>
    </w:p>
    <w:bookmarkEnd w:id="232"/>
    <w:bookmarkStart w:name="z248" w:id="233"/>
    <w:p>
      <w:pPr>
        <w:spacing w:after="0"/>
        <w:ind w:left="0"/>
        <w:jc w:val="both"/>
      </w:pPr>
      <w:r>
        <w:rPr>
          <w:rFonts w:ascii="Times New Roman"/>
          <w:b w:val="false"/>
          <w:i w:val="false"/>
          <w:color w:val="000000"/>
          <w:sz w:val="28"/>
        </w:rPr>
        <w:t>
      Шекарасы: Сауран көшесінен Сығанақ көшесінің тақ сандар жағымен Түркістан көшесіне дейін, Түркістан көшесінің тақ сандар жағымен Достық көшесіне дейін, Достық көшесінің жұп сандар жағымен Сауран көшесіне дейін, Сауран көшесінің жұп сандар жағымен Сығанақ көшесіне дейін.</w:t>
      </w:r>
    </w:p>
    <w:bookmarkEnd w:id="233"/>
    <w:bookmarkStart w:name="z249" w:id="234"/>
    <w:p>
      <w:pPr>
        <w:spacing w:after="0"/>
        <w:ind w:left="0"/>
        <w:jc w:val="left"/>
      </w:pPr>
      <w:r>
        <w:rPr>
          <w:rFonts w:ascii="Times New Roman"/>
          <w:b/>
          <w:i w:val="false"/>
          <w:color w:val="000000"/>
        </w:rPr>
        <w:t xml:space="preserve"> № 113 сайлау учаскесі (орталығы – Астана қаласы әкімдігінің "№ 66 мектеп-лицей" шаруашылық жүргізу құқығындағы мемлекеттік коммуналдық кәсіпорны Д. Қонаев көшесі, № 33/1)</w:t>
      </w:r>
    </w:p>
    <w:bookmarkEnd w:id="234"/>
    <w:bookmarkStart w:name="z250" w:id="235"/>
    <w:p>
      <w:pPr>
        <w:spacing w:after="0"/>
        <w:ind w:left="0"/>
        <w:jc w:val="both"/>
      </w:pPr>
      <w:r>
        <w:rPr>
          <w:rFonts w:ascii="Times New Roman"/>
          <w:b w:val="false"/>
          <w:i w:val="false"/>
          <w:color w:val="000000"/>
          <w:sz w:val="28"/>
        </w:rPr>
        <w:t>
      Шекарасы: Сығанақ көшесінен Түркістан көшесінің жұп сандар жағымен Сарайшық көшесі бойынша № 36 үйге дейін, Сарайшық көшесі бойынша № 36 үйден өтпе жол бойымен Мәңгілік Ел даңғылына дейін, Мәңгілік Ел даңғылының жұп сандар жағынан Сарайшық көшесіне дейін, Сарайшық көшесінің жұп сандар жағымен Есіл өзенінің арнасына дейін, Есіл өзенінің арнасымен Сығанақ көшесіне дейін, Сығанақ көшесінің тақ сандар жағымен Түркістан көшесіне дейін.</w:t>
      </w:r>
    </w:p>
    <w:bookmarkEnd w:id="235"/>
    <w:bookmarkStart w:name="z251" w:id="236"/>
    <w:p>
      <w:pPr>
        <w:spacing w:after="0"/>
        <w:ind w:left="0"/>
        <w:jc w:val="left"/>
      </w:pPr>
      <w:r>
        <w:rPr>
          <w:rFonts w:ascii="Times New Roman"/>
          <w:b/>
          <w:i w:val="false"/>
          <w:color w:val="000000"/>
        </w:rPr>
        <w:t xml:space="preserve"> № 118 сайлау учаскесі (орталығы – Астана қаласы әкімдігінің "№ 59 мектеп-лицей", шаруашылық жүргізу құқығындағы мемлекеттік коммуналдық кәсіпорны Сауран көшесі, № 5/1)</w:t>
      </w:r>
    </w:p>
    <w:bookmarkEnd w:id="236"/>
    <w:bookmarkStart w:name="z252" w:id="237"/>
    <w:p>
      <w:pPr>
        <w:spacing w:after="0"/>
        <w:ind w:left="0"/>
        <w:jc w:val="both"/>
      </w:pPr>
      <w:r>
        <w:rPr>
          <w:rFonts w:ascii="Times New Roman"/>
          <w:b w:val="false"/>
          <w:i w:val="false"/>
          <w:color w:val="000000"/>
          <w:sz w:val="28"/>
        </w:rPr>
        <w:t>
      Шекарасы: Сауран көшесіндегі № 3/1 үйден Қабанбай батыр даңғылына дейін, Қабанбай батыр даңғылының жұп сандар жағынан Қабанбай батыр даңғылындағы № 42 үйге дейін, Қабанбай батыр даңғылындағы № 42 үйден өтпе жолмен Сауран көшесіне дейін, Сауран көшесінің тақ сандар жағымен Сығанақ көшесіндегі № 54/1 үйді қоса алғанда, Сауран көшесіндегі № 3/1 үйге дейін.</w:t>
      </w:r>
    </w:p>
    <w:bookmarkEnd w:id="237"/>
    <w:bookmarkStart w:name="z253" w:id="238"/>
    <w:p>
      <w:pPr>
        <w:spacing w:after="0"/>
        <w:ind w:left="0"/>
        <w:jc w:val="left"/>
      </w:pPr>
      <w:r>
        <w:rPr>
          <w:rFonts w:ascii="Times New Roman"/>
          <w:b/>
          <w:i w:val="false"/>
          <w:color w:val="000000"/>
        </w:rPr>
        <w:t xml:space="preserve"> № 119 сайлау учаскесі (орталығы – Астана қаласы әкімдігінің "№ 59 мектеп-лицей", шаруашылық жүргізу құқығындағы мемлекеттік коммуналдық кәсіпорны Сауран көшесі, № 5/1)</w:t>
      </w:r>
    </w:p>
    <w:bookmarkEnd w:id="238"/>
    <w:bookmarkStart w:name="z254" w:id="239"/>
    <w:p>
      <w:pPr>
        <w:spacing w:after="0"/>
        <w:ind w:left="0"/>
        <w:jc w:val="both"/>
      </w:pPr>
      <w:r>
        <w:rPr>
          <w:rFonts w:ascii="Times New Roman"/>
          <w:b w:val="false"/>
          <w:i w:val="false"/>
          <w:color w:val="000000"/>
          <w:sz w:val="28"/>
        </w:rPr>
        <w:t>
      Шекарасы: Сауран көшесінен Алматы көшесінің тақ сандар жағымен Қабанбай батыр даңғылына дейін, Қабанбай батыр даңғылының жұп сандар жағымен Сығанақ және Алматы көшелері арасындағы өтпе жолға дейін, Сығанақ және Алматы көшелері арасындағы өтпе жолмен Сауран көшесіне дейін, Сауран көшесінің тақ сандар жағымен Алматы көшесіне дейін.</w:t>
      </w:r>
    </w:p>
    <w:bookmarkEnd w:id="239"/>
    <w:bookmarkStart w:name="z255" w:id="240"/>
    <w:p>
      <w:pPr>
        <w:spacing w:after="0"/>
        <w:ind w:left="0"/>
        <w:jc w:val="left"/>
      </w:pPr>
      <w:r>
        <w:rPr>
          <w:rFonts w:ascii="Times New Roman"/>
          <w:b/>
          <w:i w:val="false"/>
          <w:color w:val="000000"/>
        </w:rPr>
        <w:t xml:space="preserve"> № 120 сайлау учаскесі (орталығы – "Қазақтелеком" АҚ, Сауран көшесі, № 12)</w:t>
      </w:r>
    </w:p>
    <w:bookmarkEnd w:id="240"/>
    <w:bookmarkStart w:name="z256" w:id="241"/>
    <w:p>
      <w:pPr>
        <w:spacing w:after="0"/>
        <w:ind w:left="0"/>
        <w:jc w:val="both"/>
      </w:pPr>
      <w:r>
        <w:rPr>
          <w:rFonts w:ascii="Times New Roman"/>
          <w:b w:val="false"/>
          <w:i w:val="false"/>
          <w:color w:val="000000"/>
          <w:sz w:val="28"/>
        </w:rPr>
        <w:t>
      Шекарасы: Сығанақ көшесінен Түркістан көшесінің тақсандар жағымен Алматы көшесіне дейін, Алматы көшесінің тақсандар жағымен Сауран көшесіне дейін, Сауран көшесінің жұп сандар жағымен Сығанақ көшесіне дейін, Сығанақ көшесінің жұп сандар жағымен Түркістан көшесіне дейін.</w:t>
      </w:r>
    </w:p>
    <w:bookmarkEnd w:id="241"/>
    <w:bookmarkStart w:name="z257" w:id="242"/>
    <w:p>
      <w:pPr>
        <w:spacing w:after="0"/>
        <w:ind w:left="0"/>
        <w:jc w:val="left"/>
      </w:pPr>
      <w:r>
        <w:rPr>
          <w:rFonts w:ascii="Times New Roman"/>
          <w:b/>
          <w:i w:val="false"/>
          <w:color w:val="000000"/>
        </w:rPr>
        <w:t xml:space="preserve"> № 123 сайлау учаскесі (орталығы – Астана қаласы әкімдігінің "№ 82 "Дарын" мамандандырылған лицей" коммуналдық мемлекеттік мекемесі, Ұлы Дала даңғылы, № 61/1)</w:t>
      </w:r>
    </w:p>
    <w:bookmarkEnd w:id="242"/>
    <w:bookmarkStart w:name="z258" w:id="243"/>
    <w:p>
      <w:pPr>
        <w:spacing w:after="0"/>
        <w:ind w:left="0"/>
        <w:jc w:val="both"/>
      </w:pPr>
      <w:r>
        <w:rPr>
          <w:rFonts w:ascii="Times New Roman"/>
          <w:b w:val="false"/>
          <w:i w:val="false"/>
          <w:color w:val="000000"/>
          <w:sz w:val="28"/>
        </w:rPr>
        <w:t xml:space="preserve">
      Шекарасы: № 37 көшеден Ұлы Дала даңғылының так сандар жағымен Ұлы дала көшесіндегі № 67 үйге дейін, Ұлы дала даңғылындағы № 67 үйден өтетін жол бойынша Қ. Қайсенов көшесіндегі № 4 үйге дейін, Қ. Қайсенов көшесіндегі№ 4 үйден өтетін жол бойынша № 37 көшеге дейін, № 37 көшенің жұп сандар жағымен Ұлы Дала даңғылына дейін. </w:t>
      </w:r>
    </w:p>
    <w:bookmarkEnd w:id="243"/>
    <w:bookmarkStart w:name="z259" w:id="244"/>
    <w:p>
      <w:pPr>
        <w:spacing w:after="0"/>
        <w:ind w:left="0"/>
        <w:jc w:val="left"/>
      </w:pPr>
      <w:r>
        <w:rPr>
          <w:rFonts w:ascii="Times New Roman"/>
          <w:b/>
          <w:i w:val="false"/>
          <w:color w:val="000000"/>
        </w:rPr>
        <w:t xml:space="preserve"> № 130 сайлау учаскесі (орталығы – "Jýsan Bank" АҚ, Сарайшық көшесі, № 5а)</w:t>
      </w:r>
    </w:p>
    <w:bookmarkEnd w:id="244"/>
    <w:bookmarkStart w:name="z260" w:id="245"/>
    <w:p>
      <w:pPr>
        <w:spacing w:after="0"/>
        <w:ind w:left="0"/>
        <w:jc w:val="both"/>
      </w:pPr>
      <w:r>
        <w:rPr>
          <w:rFonts w:ascii="Times New Roman"/>
          <w:b w:val="false"/>
          <w:i w:val="false"/>
          <w:color w:val="000000"/>
          <w:sz w:val="28"/>
        </w:rPr>
        <w:t>
      Шекарасы: Сарайшық көшесінен Е. Тайбеков көшесінің тақ сандар жағымен Қарашаш ана көшесіне дейін, Қарашаш ана көшесінің тақ сандар жағымен Жиембет жырау көшесіне дейін, Жиембет жырау көшесінің тақ сандар жағымен Сарайшық көшесіне дейін, Сарайшық көшесінің тақ сандар жағымен Е. Тайбеков көшесіне дейін.</w:t>
      </w:r>
    </w:p>
    <w:bookmarkEnd w:id="245"/>
    <w:bookmarkStart w:name="z261" w:id="246"/>
    <w:p>
      <w:pPr>
        <w:spacing w:after="0"/>
        <w:ind w:left="0"/>
        <w:jc w:val="left"/>
      </w:pPr>
      <w:r>
        <w:rPr>
          <w:rFonts w:ascii="Times New Roman"/>
          <w:b/>
          <w:i w:val="false"/>
          <w:color w:val="000000"/>
        </w:rPr>
        <w:t xml:space="preserve"> № 131 сайлау учаскесі (орталығы – Астана қаласы әкімдігінің "Әлихан Бөкейхан атындағы № 76 мектеп-лицей" шаруашылық жүргізу құқығындағы мемлекеттік коммуналдық кәсіпорны, Түркістан көшесі, № 10/1)</w:t>
      </w:r>
    </w:p>
    <w:bookmarkEnd w:id="246"/>
    <w:bookmarkStart w:name="z262" w:id="247"/>
    <w:p>
      <w:pPr>
        <w:spacing w:after="0"/>
        <w:ind w:left="0"/>
        <w:jc w:val="both"/>
      </w:pPr>
      <w:r>
        <w:rPr>
          <w:rFonts w:ascii="Times New Roman"/>
          <w:b w:val="false"/>
          <w:i w:val="false"/>
          <w:color w:val="000000"/>
          <w:sz w:val="28"/>
        </w:rPr>
        <w:t>
      Шекарасы: Керей, Жәнібек хандар көшесінен Ақмешіт көшесінің жұп сандар жағымен Орынбор көшесіне дейін, Орынбор көшесінің тақ сандар жағымен Мәңгілік Ел даңғылына дейін, Мәңгілік Ел даңғылының тақ сандар жағымен Керей, Жәнібек хандар көшесіне дейін, Керей, Жәнібек хандар көшесінің жұп сандар жағымен Ақмешіт көшесіне дейін.</w:t>
      </w:r>
    </w:p>
    <w:bookmarkEnd w:id="247"/>
    <w:bookmarkStart w:name="z263" w:id="248"/>
    <w:p>
      <w:pPr>
        <w:spacing w:after="0"/>
        <w:ind w:left="0"/>
        <w:jc w:val="left"/>
      </w:pPr>
      <w:r>
        <w:rPr>
          <w:rFonts w:ascii="Times New Roman"/>
          <w:b/>
          <w:i w:val="false"/>
          <w:color w:val="000000"/>
        </w:rPr>
        <w:t xml:space="preserve"> № 132 сайлау учаскесі (орталығы –Астана қаласы әкімдігінің "№ 89 мектеп-лицей" коммуналдық мемлекеттік мекемесі, Сауран көшесі, № 11)</w:t>
      </w:r>
    </w:p>
    <w:bookmarkEnd w:id="248"/>
    <w:bookmarkStart w:name="z264" w:id="249"/>
    <w:p>
      <w:pPr>
        <w:spacing w:after="0"/>
        <w:ind w:left="0"/>
        <w:jc w:val="both"/>
      </w:pPr>
      <w:r>
        <w:rPr>
          <w:rFonts w:ascii="Times New Roman"/>
          <w:b w:val="false"/>
          <w:i w:val="false"/>
          <w:color w:val="000000"/>
          <w:sz w:val="28"/>
        </w:rPr>
        <w:t>
      Шекарасы: Сауран көшесі № 18, 18/1, 20 үйлер, Орынбор көшесі, № 1 үй, Ақмешіт көшесі, № 13, 13/1, 13/2, 13/3, 17 үйлер.</w:t>
      </w:r>
    </w:p>
    <w:bookmarkEnd w:id="249"/>
    <w:bookmarkStart w:name="z265" w:id="250"/>
    <w:p>
      <w:pPr>
        <w:spacing w:after="0"/>
        <w:ind w:left="0"/>
        <w:jc w:val="left"/>
      </w:pPr>
      <w:r>
        <w:rPr>
          <w:rFonts w:ascii="Times New Roman"/>
          <w:b/>
          <w:i w:val="false"/>
          <w:color w:val="000000"/>
        </w:rPr>
        <w:t xml:space="preserve"> № 133 сайлау учаскесі (орталығы – "Есіл" ауданының халыққа қызмет көрсету орталығы, Мәңгілік Ел даңғылы, № 30)</w:t>
      </w:r>
    </w:p>
    <w:bookmarkEnd w:id="250"/>
    <w:bookmarkStart w:name="z266" w:id="251"/>
    <w:p>
      <w:pPr>
        <w:spacing w:after="0"/>
        <w:ind w:left="0"/>
        <w:jc w:val="both"/>
      </w:pPr>
      <w:r>
        <w:rPr>
          <w:rFonts w:ascii="Times New Roman"/>
          <w:b w:val="false"/>
          <w:i w:val="false"/>
          <w:color w:val="000000"/>
          <w:sz w:val="28"/>
        </w:rPr>
        <w:t xml:space="preserve">
      Шекарасы: Орынбор көшесінен Түркістан көшесінің жұп сандар жағымен Ұлытау аллеясына дейін, Ұлытау аллеясымен Мәңгілік Ел даңғылына дейін, Мәңгілік Ел даңғылының тақ сандар жағымен Орынбор көшесіне дейін, Орынбор көшесінің жұп сандар жағымен Түркістан көшесіне дейін. </w:t>
      </w:r>
    </w:p>
    <w:bookmarkEnd w:id="251"/>
    <w:bookmarkStart w:name="z267" w:id="252"/>
    <w:p>
      <w:pPr>
        <w:spacing w:after="0"/>
        <w:ind w:left="0"/>
        <w:jc w:val="left"/>
      </w:pPr>
      <w:r>
        <w:rPr>
          <w:rFonts w:ascii="Times New Roman"/>
          <w:b/>
          <w:i w:val="false"/>
          <w:color w:val="000000"/>
        </w:rPr>
        <w:t xml:space="preserve"> № 134 сайлау учаскесі (орталығы –Астана қаласы әкімдігінің "№ 45 орта мектеп" коммуналдық мемлекеттік мекемесі, Заречное тұрғын алабы, Ұшқыштар көшесі, № 8/1)</w:t>
      </w:r>
    </w:p>
    <w:bookmarkEnd w:id="252"/>
    <w:bookmarkStart w:name="z268" w:id="253"/>
    <w:p>
      <w:pPr>
        <w:spacing w:after="0"/>
        <w:ind w:left="0"/>
        <w:jc w:val="both"/>
      </w:pPr>
      <w:r>
        <w:rPr>
          <w:rFonts w:ascii="Times New Roman"/>
          <w:b w:val="false"/>
          <w:i w:val="false"/>
          <w:color w:val="000000"/>
          <w:sz w:val="28"/>
        </w:rPr>
        <w:t>
      Шекарасы: Сығанақ көшесінен Ә. Бөкейхан көшесінің тақ сандаржағымен Ә. Бөкейхан көшесіндегі№ 11а үйге дейін, Ә. Бөкейхан көшесіндегі № 11а үйден өтетін жол бойынша Әл-Фараби даңғылына дейін, Әл-Фараби даңғылының тақ сандар жағымен Есіл өзеніне дейін, Есіл өзенінің арнасымен Сығанақ көшесіне дейін, Есіл өзенінен Сығанақ көшесінің жұп сандар жағымен Ә. Бөкейхан көшесіне дейін.</w:t>
      </w:r>
    </w:p>
    <w:bookmarkEnd w:id="253"/>
    <w:bookmarkStart w:name="z269" w:id="254"/>
    <w:p>
      <w:pPr>
        <w:spacing w:after="0"/>
        <w:ind w:left="0"/>
        <w:jc w:val="left"/>
      </w:pPr>
      <w:r>
        <w:rPr>
          <w:rFonts w:ascii="Times New Roman"/>
          <w:b/>
          <w:i w:val="false"/>
          <w:color w:val="000000"/>
        </w:rPr>
        <w:t xml:space="preserve"> № 135 сайлау учаскесі (орталығы – Астана қаласы әкімдігінің "№ 84 "Кәусар" бөбекжай-бақшасы" мемлекеттік коммуналдық қазыналық кәсіпорны, Әл-Фараби даңғылы, №2 үй)</w:t>
      </w:r>
    </w:p>
    <w:bookmarkEnd w:id="254"/>
    <w:bookmarkStart w:name="z270" w:id="255"/>
    <w:p>
      <w:pPr>
        <w:spacing w:after="0"/>
        <w:ind w:left="0"/>
        <w:jc w:val="both"/>
      </w:pPr>
      <w:r>
        <w:rPr>
          <w:rFonts w:ascii="Times New Roman"/>
          <w:b w:val="false"/>
          <w:i w:val="false"/>
          <w:color w:val="000000"/>
          <w:sz w:val="28"/>
        </w:rPr>
        <w:t>
      Шекарасы: Тельман тұрғын алабы шекарасындағы үйлер, "Саранда" тұрғын қалашығы.</w:t>
      </w:r>
    </w:p>
    <w:bookmarkEnd w:id="255"/>
    <w:bookmarkStart w:name="z271" w:id="256"/>
    <w:p>
      <w:pPr>
        <w:spacing w:after="0"/>
        <w:ind w:left="0"/>
        <w:jc w:val="left"/>
      </w:pPr>
      <w:r>
        <w:rPr>
          <w:rFonts w:ascii="Times New Roman"/>
          <w:b/>
          <w:i w:val="false"/>
          <w:color w:val="000000"/>
        </w:rPr>
        <w:t xml:space="preserve"> № 136 сайлау учаскесі (орталығы – Астана қаласы әкімдігінің "№ 88 мектеп-лицей" коммуналдық мемлекеттік мекемесі, Е 321 көшесі, № 18)</w:t>
      </w:r>
    </w:p>
    <w:bookmarkEnd w:id="256"/>
    <w:bookmarkStart w:name="z272" w:id="257"/>
    <w:p>
      <w:pPr>
        <w:spacing w:after="0"/>
        <w:ind w:left="0"/>
        <w:jc w:val="left"/>
      </w:pPr>
      <w:r>
        <w:rPr>
          <w:rFonts w:ascii="Times New Roman"/>
          <w:b/>
          <w:i w:val="false"/>
          <w:color w:val="000000"/>
        </w:rPr>
        <w:t xml:space="preserve"> № 313 сайлау учаскесі (орталығы – "ASPAN" спорт орталығы, Е 697 көше, № 5)</w:t>
      </w:r>
    </w:p>
    <w:bookmarkEnd w:id="257"/>
    <w:bookmarkStart w:name="z273" w:id="258"/>
    <w:p>
      <w:pPr>
        <w:spacing w:after="0"/>
        <w:ind w:left="0"/>
        <w:jc w:val="both"/>
      </w:pPr>
      <w:r>
        <w:rPr>
          <w:rFonts w:ascii="Times New Roman"/>
          <w:b w:val="false"/>
          <w:i w:val="false"/>
          <w:color w:val="000000"/>
          <w:sz w:val="28"/>
        </w:rPr>
        <w:t>
      Шекарасы: Арнасай көшесінен Қабанбай батыр даңғылымен "Есіл" ауданының шекарасына дейін, "Есіл" ауданының шекарасымен Қарқаралы тас жолына дейін, Қарқаралы тас жолымен Арнасай көшесіне дейін, Арнасай көшесінің тақ сандар жағымен Сарытоғай көшесіне дейін, Сарытоғай көшесімен Беласар көшесіне дейін, Беласар көшесінің тақ сандар жағымен Жанадария көшесіне дейін, Жанадария көшесінің тақ сандар жағымен Арнасай көшесіне дейін, Арнасай көшесінің тақ сандар жағымен Қабанбай батыр даңғылына дейін.</w:t>
      </w:r>
    </w:p>
    <w:bookmarkEnd w:id="258"/>
    <w:bookmarkStart w:name="z274" w:id="259"/>
    <w:p>
      <w:pPr>
        <w:spacing w:after="0"/>
        <w:ind w:left="0"/>
        <w:jc w:val="left"/>
      </w:pPr>
      <w:r>
        <w:rPr>
          <w:rFonts w:ascii="Times New Roman"/>
          <w:b/>
          <w:i w:val="false"/>
          <w:color w:val="000000"/>
        </w:rPr>
        <w:t xml:space="preserve"> № 314 сайлау учаскесі (орталығы – "Көрме" жиһаз орталығы, Достық көшесі, № 3)</w:t>
      </w:r>
    </w:p>
    <w:bookmarkEnd w:id="259"/>
    <w:bookmarkStart w:name="z275" w:id="260"/>
    <w:p>
      <w:pPr>
        <w:spacing w:after="0"/>
        <w:ind w:left="0"/>
        <w:jc w:val="both"/>
      </w:pPr>
      <w:r>
        <w:rPr>
          <w:rFonts w:ascii="Times New Roman"/>
          <w:b w:val="false"/>
          <w:i w:val="false"/>
          <w:color w:val="000000"/>
          <w:sz w:val="28"/>
        </w:rPr>
        <w:t>
      Шекарасы: Сығанақ көшесінен Сауран көшесінің тақ сандаржағымен Сауран көшесіндегі № 5 үйге дейін, Сауран көшесіндегі № 5 үйден өтпе жолмен Қабанбай батыр даңғылына дейін, Қабанбай батыр даңғылының жұп сандар жағымен Сығанақ көшесіне дейін, Сығанақ көшесінің жұп сандар жағымен, Сығанақ көшесіндегі № 54/1 үйді қоспағанда, Сауран көшесіне дейін.</w:t>
      </w:r>
    </w:p>
    <w:bookmarkEnd w:id="260"/>
    <w:bookmarkStart w:name="z276" w:id="261"/>
    <w:p>
      <w:pPr>
        <w:spacing w:after="0"/>
        <w:ind w:left="0"/>
        <w:jc w:val="left"/>
      </w:pPr>
      <w:r>
        <w:rPr>
          <w:rFonts w:ascii="Times New Roman"/>
          <w:b/>
          <w:i w:val="false"/>
          <w:color w:val="000000"/>
        </w:rPr>
        <w:t xml:space="preserve"> № 315 сайлау учаскесі (орталығы – Астана қаласы әкімдігінің "№ 95 "бөбекжай-бақшасы" мемлекеттік коммуналдық қазыналық кәсіпорны, Алматы көшесі, № 4 үй)</w:t>
      </w:r>
    </w:p>
    <w:bookmarkEnd w:id="261"/>
    <w:bookmarkStart w:name="z277" w:id="262"/>
    <w:p>
      <w:pPr>
        <w:spacing w:after="0"/>
        <w:ind w:left="0"/>
        <w:jc w:val="both"/>
      </w:pPr>
      <w:r>
        <w:rPr>
          <w:rFonts w:ascii="Times New Roman"/>
          <w:b w:val="false"/>
          <w:i w:val="false"/>
          <w:color w:val="000000"/>
          <w:sz w:val="28"/>
        </w:rPr>
        <w:t xml:space="preserve">
      Шекарасы: Қабанбай батыр даңғылынан Алматы көшесінің жұп сандар жағымен Сауран көшесіне дейін, Сауран көшесінің тақ сандар жағымен Керей, Жәнібек хандар көшесіне дейін, Керей, Жәнібек хандар көшесінің тақ сандар жағымен Қабанбай батыр даңғылына дейін, Қабанбай батыр даңғылының жұп сандар жағымен Алматы көшесіне дейін. </w:t>
      </w:r>
    </w:p>
    <w:bookmarkEnd w:id="262"/>
    <w:bookmarkStart w:name="z278" w:id="263"/>
    <w:p>
      <w:pPr>
        <w:spacing w:after="0"/>
        <w:ind w:left="0"/>
        <w:jc w:val="left"/>
      </w:pPr>
      <w:r>
        <w:rPr>
          <w:rFonts w:ascii="Times New Roman"/>
          <w:b/>
          <w:i w:val="false"/>
          <w:color w:val="000000"/>
        </w:rPr>
        <w:t xml:space="preserve"> № 316 сайлау учаскесі (орталығы – Астана қаласы әкімдігінің "№ 82 "Дарын" мамандандырылған лицей" коммуналдық мемлекеттік мекемесі Ұлы Дала даңғылы, № 61/1)</w:t>
      </w:r>
    </w:p>
    <w:bookmarkEnd w:id="263"/>
    <w:bookmarkStart w:name="z279" w:id="264"/>
    <w:p>
      <w:pPr>
        <w:spacing w:after="0"/>
        <w:ind w:left="0"/>
        <w:jc w:val="both"/>
      </w:pPr>
      <w:r>
        <w:rPr>
          <w:rFonts w:ascii="Times New Roman"/>
          <w:b w:val="false"/>
          <w:i w:val="false"/>
          <w:color w:val="000000"/>
          <w:sz w:val="28"/>
        </w:rPr>
        <w:t xml:space="preserve">
      Шекарасы: Әл-Фараби даңғылынан Ұлы Дала даңғылының тақ сандар жағымен Ұлы Дала даңғылындағы № 67 үйге дейін, Ұлы Дала даңғылындағы № 67 үйден өтетін жол бойынша Ұлы Дала даңғылының бойымен Бұқар жырау көшесіне дейін, Бұқар жырау көшесінің жұп сандар жағымен Әл-Фараби даңғылына дейін, Әл-Фараби даңғылының тақ сандар жағымен Ұлы Дала даңғылына дейін. </w:t>
      </w:r>
    </w:p>
    <w:bookmarkEnd w:id="264"/>
    <w:bookmarkStart w:name="z280" w:id="265"/>
    <w:p>
      <w:pPr>
        <w:spacing w:after="0"/>
        <w:ind w:left="0"/>
        <w:jc w:val="left"/>
      </w:pPr>
      <w:r>
        <w:rPr>
          <w:rFonts w:ascii="Times New Roman"/>
          <w:b/>
          <w:i w:val="false"/>
          <w:color w:val="000000"/>
        </w:rPr>
        <w:t xml:space="preserve"> № 318 сайлау учаскесі (орталығы – Астана қаласы әкімдігінің шейх Халиф бен Заид Әл-Нахаян атындағы "№ 84 мектеп-лицей" шаруашылық жүргізу құқығындағы мемлекеттік коммуналдық кәсіпорны,Ұлы Дала даңғылы, № 41/1)</w:t>
      </w:r>
    </w:p>
    <w:bookmarkEnd w:id="265"/>
    <w:bookmarkStart w:name="z281" w:id="266"/>
    <w:p>
      <w:pPr>
        <w:spacing w:after="0"/>
        <w:ind w:left="0"/>
        <w:jc w:val="both"/>
      </w:pPr>
      <w:r>
        <w:rPr>
          <w:rFonts w:ascii="Times New Roman"/>
          <w:b w:val="false"/>
          <w:i w:val="false"/>
          <w:color w:val="000000"/>
          <w:sz w:val="28"/>
        </w:rPr>
        <w:t>
      Шекарасы: Ұлы Дала даңғылынан Сауран көшесінің жұп сандар жағымен № 29/1 көшеге дейін, № 29/1 көшеден Қабанбай батыр даңғылына дейін, Қабанбай батыр даңғылының жұп сандар жағымен Т. Рысқұлов көшесіне дейін, Т. Рысқұлов көшесінің тақ сандар жағымен Мәңгілік Ел даңғылына дейін, Мәңгілік Ел даңғылының тақ сандар жағымен Ұлы Дала даңғылына дейін, Ұлы Дала даңғылының жұп сандар жағымен Сауран көшесіне дейін.</w:t>
      </w:r>
    </w:p>
    <w:bookmarkEnd w:id="266"/>
    <w:bookmarkStart w:name="z282" w:id="267"/>
    <w:p>
      <w:pPr>
        <w:spacing w:after="0"/>
        <w:ind w:left="0"/>
        <w:jc w:val="left"/>
      </w:pPr>
      <w:r>
        <w:rPr>
          <w:rFonts w:ascii="Times New Roman"/>
          <w:b/>
          <w:i w:val="false"/>
          <w:color w:val="000000"/>
        </w:rPr>
        <w:t xml:space="preserve"> № 319 сайлау учаскесі (орталығы – "Astana Garden School" мектебі, Ә. Бөкейхан көшесі, № 34)</w:t>
      </w:r>
    </w:p>
    <w:bookmarkEnd w:id="267"/>
    <w:bookmarkStart w:name="z283" w:id="268"/>
    <w:p>
      <w:pPr>
        <w:spacing w:after="0"/>
        <w:ind w:left="0"/>
        <w:jc w:val="both"/>
      </w:pPr>
      <w:r>
        <w:rPr>
          <w:rFonts w:ascii="Times New Roman"/>
          <w:b w:val="false"/>
          <w:i w:val="false"/>
          <w:color w:val="000000"/>
          <w:sz w:val="28"/>
        </w:rPr>
        <w:t>
      Шекарасы: Ұлы Дала даңғылынан № 37 көшенің тақ сандар жағымен Ф. Оңғарсынова көшесіне дейін, Ф. Оңғарсынова көшесінің тақ сандар жағымен Әл-Фараби даңғылыңа дейін, Әл-Фараби даңғылының тақ сандар жағымен Ұлы Дала даңғылына дейін, Ұлы Дала даңғылының жұп сандар жағымен № 37 көшеге дейін.</w:t>
      </w:r>
    </w:p>
    <w:bookmarkEnd w:id="268"/>
    <w:bookmarkStart w:name="z284" w:id="269"/>
    <w:p>
      <w:pPr>
        <w:spacing w:after="0"/>
        <w:ind w:left="0"/>
        <w:jc w:val="left"/>
      </w:pPr>
      <w:r>
        <w:rPr>
          <w:rFonts w:ascii="Times New Roman"/>
          <w:b/>
          <w:i w:val="false"/>
          <w:color w:val="000000"/>
        </w:rPr>
        <w:t xml:space="preserve"> № 339 сайлау учаскесі (орталығы – "Қазақстан жазушылар одағы" Астана қалалық филиалы Балауса көшесі, № 11)</w:t>
      </w:r>
    </w:p>
    <w:bookmarkEnd w:id="269"/>
    <w:bookmarkStart w:name="z285" w:id="270"/>
    <w:p>
      <w:pPr>
        <w:spacing w:after="0"/>
        <w:ind w:left="0"/>
        <w:jc w:val="both"/>
      </w:pPr>
      <w:r>
        <w:rPr>
          <w:rFonts w:ascii="Times New Roman"/>
          <w:b w:val="false"/>
          <w:i w:val="false"/>
          <w:color w:val="000000"/>
          <w:sz w:val="28"/>
        </w:rPr>
        <w:t>
      Шекарасы: Қабанбай батыр даңғылынан Космонавтар көшесінің жұп сандар жағымен Темірқазық көшесіне дейін, Темірқазық көшесінің тақ сандар жағымен Жиембет жырау көшесіне дейін, Жиембет жырау көшесінің жұп сандар жағымен Қалампыр көшесіне дейін, Қалампыр көшесінің жұп сандар жағымен Жауқазын көшесіне дейін, Жауқазын көшесінің тақ сандар жағымен Есіл өзенінің арнасына дейін, Есіл өзенінің арнасымен Қабанбай батыр даңғылына дейін, Есіл өзенінің арнасынан Қабанбай батыр даңғылының жұп сандар жағымен Космонавтар көшесіне дейін.</w:t>
      </w:r>
    </w:p>
    <w:bookmarkEnd w:id="270"/>
    <w:bookmarkStart w:name="z286" w:id="271"/>
    <w:p>
      <w:pPr>
        <w:spacing w:after="0"/>
        <w:ind w:left="0"/>
        <w:jc w:val="left"/>
      </w:pPr>
      <w:r>
        <w:rPr>
          <w:rFonts w:ascii="Times New Roman"/>
          <w:b/>
          <w:i w:val="false"/>
          <w:color w:val="000000"/>
        </w:rPr>
        <w:t xml:space="preserve"> № 341 сайлау учаскесі (орталығы – "Астана Балет" театры, Ұлы Дала даңғылы, № 43)</w:t>
      </w:r>
    </w:p>
    <w:bookmarkEnd w:id="271"/>
    <w:bookmarkStart w:name="z287" w:id="272"/>
    <w:p>
      <w:pPr>
        <w:spacing w:after="0"/>
        <w:ind w:left="0"/>
        <w:jc w:val="both"/>
      </w:pPr>
      <w:r>
        <w:rPr>
          <w:rFonts w:ascii="Times New Roman"/>
          <w:b w:val="false"/>
          <w:i w:val="false"/>
          <w:color w:val="000000"/>
          <w:sz w:val="28"/>
        </w:rPr>
        <w:t xml:space="preserve">
      Шекарасы: Түркістан көшесінен Ұлы Дала даңғылының тақ сандар жағымен № 37 көшеге дейін, № 37 көшенің тақ сандар жағымен Жошы хан көшесіндегі № 1 үйге дейін, Жошы хан көшесіндегі № 1 үйден Түркістан көшесіне дейін, Түркістан көшесінің жұп сандар жағымен Ұлы Дала даңғылына дейін. </w:t>
      </w:r>
    </w:p>
    <w:bookmarkEnd w:id="272"/>
    <w:bookmarkStart w:name="z288" w:id="273"/>
    <w:p>
      <w:pPr>
        <w:spacing w:after="0"/>
        <w:ind w:left="0"/>
        <w:jc w:val="left"/>
      </w:pPr>
      <w:r>
        <w:rPr>
          <w:rFonts w:ascii="Times New Roman"/>
          <w:b/>
          <w:i w:val="false"/>
          <w:color w:val="000000"/>
        </w:rPr>
        <w:t xml:space="preserve"> № 342 сайлау учаскесі (орталығы – Астана қаласы әкімдігінің "№ 77 мектеп-гимназия" шаруашылық жүргізу құқығындағы мемлекеттік коммуналдық кәсіпорны, Мәңгілік Ел даңғылы, №22/1)</w:t>
      </w:r>
    </w:p>
    <w:bookmarkEnd w:id="273"/>
    <w:bookmarkStart w:name="z289" w:id="274"/>
    <w:p>
      <w:pPr>
        <w:spacing w:after="0"/>
        <w:ind w:left="0"/>
        <w:jc w:val="both"/>
      </w:pPr>
      <w:r>
        <w:rPr>
          <w:rFonts w:ascii="Times New Roman"/>
          <w:b w:val="false"/>
          <w:i w:val="false"/>
          <w:color w:val="000000"/>
          <w:sz w:val="28"/>
        </w:rPr>
        <w:t>
      Шекарасы: Алматы көшесінен Түркістан көшесінің жұп сандар жағымен Керей, Жәнібек хандар көшесіне дейін, Керей, Жәнібек хандар көшесінің тақ сандар жағымен Мәңгілік Ел даңғылына дейін, Мәңгілік Ел даңғылының тақ сандар жағымен Алматы көшесіне дейін, Алматы көшесінің жұп сандар жағымен Түркістан көшесіне дейін.</w:t>
      </w:r>
    </w:p>
    <w:bookmarkEnd w:id="274"/>
    <w:bookmarkStart w:name="z290" w:id="275"/>
    <w:p>
      <w:pPr>
        <w:spacing w:after="0"/>
        <w:ind w:left="0"/>
        <w:jc w:val="left"/>
      </w:pPr>
      <w:r>
        <w:rPr>
          <w:rFonts w:ascii="Times New Roman"/>
          <w:b/>
          <w:i w:val="false"/>
          <w:color w:val="000000"/>
        </w:rPr>
        <w:t xml:space="preserve"> № 343 сайлау учаскесі (орталығы – "№ 89 мектеп-лицей", Сауран көшесі, № 11)</w:t>
      </w:r>
    </w:p>
    <w:bookmarkEnd w:id="275"/>
    <w:bookmarkStart w:name="z291" w:id="276"/>
    <w:p>
      <w:pPr>
        <w:spacing w:after="0"/>
        <w:ind w:left="0"/>
        <w:jc w:val="both"/>
      </w:pPr>
      <w:r>
        <w:rPr>
          <w:rFonts w:ascii="Times New Roman"/>
          <w:b w:val="false"/>
          <w:i w:val="false"/>
          <w:color w:val="000000"/>
          <w:sz w:val="28"/>
        </w:rPr>
        <w:t>
      Шекарасы: Қабанбай батыр даңғылы № 46, 46а, 46б, 46/1, 48, 48/1, 48а, 48б, 48/5, 48/7, 48/9 үйлер, Сауран көшесі № 13, 15, 15/3, 15/4 үйлер.</w:t>
      </w:r>
    </w:p>
    <w:bookmarkEnd w:id="276"/>
    <w:bookmarkStart w:name="z292" w:id="277"/>
    <w:p>
      <w:pPr>
        <w:spacing w:after="0"/>
        <w:ind w:left="0"/>
        <w:jc w:val="left"/>
      </w:pPr>
      <w:r>
        <w:rPr>
          <w:rFonts w:ascii="Times New Roman"/>
          <w:b/>
          <w:i w:val="false"/>
          <w:color w:val="000000"/>
        </w:rPr>
        <w:t xml:space="preserve"> № 344 сайлау учаскесі (орталығы – Астана қаласы әкімдігінің шейх Халиф бен Заид Әл-Нахаян атындағы "№ 84 мектеп-лицей" шаруашылық жүргізу құқығындағы мемлекеттік коммуналдық кәсіпорны,Ұлы Дала даңғылы, № 41/1)</w:t>
      </w:r>
    </w:p>
    <w:bookmarkEnd w:id="277"/>
    <w:bookmarkStart w:name="z293" w:id="278"/>
    <w:p>
      <w:pPr>
        <w:spacing w:after="0"/>
        <w:ind w:left="0"/>
        <w:jc w:val="both"/>
      </w:pPr>
      <w:r>
        <w:rPr>
          <w:rFonts w:ascii="Times New Roman"/>
          <w:b w:val="false"/>
          <w:i w:val="false"/>
          <w:color w:val="000000"/>
          <w:sz w:val="28"/>
        </w:rPr>
        <w:t>
      Шекарасы: Орынбор көшесінен Қабанбай батыр даңғылының жұпсандар жағымен Ұлы дала даңғылына дейін, Ұлы дала даңғылының тақсандар жағымен Түркістан көшесіне дейін, Түркістан көшесінің тақсандар жағымен Орынбор көшесіне дейін, Орынбор көшесінің жұпсандар жағымен Қабанбай батыр даңғылына дейін.</w:t>
      </w:r>
    </w:p>
    <w:bookmarkEnd w:id="278"/>
    <w:bookmarkStart w:name="z294" w:id="279"/>
    <w:p>
      <w:pPr>
        <w:spacing w:after="0"/>
        <w:ind w:left="0"/>
        <w:jc w:val="left"/>
      </w:pPr>
      <w:r>
        <w:rPr>
          <w:rFonts w:ascii="Times New Roman"/>
          <w:b/>
          <w:i w:val="false"/>
          <w:color w:val="000000"/>
        </w:rPr>
        <w:t xml:space="preserve"> № 345 сайлау учаскесі (орталығы – "Binom school" мектеп-лицейі, Әл-Фараби даңғылы, 40а үй)</w:t>
      </w:r>
    </w:p>
    <w:bookmarkEnd w:id="279"/>
    <w:bookmarkStart w:name="z295" w:id="280"/>
    <w:p>
      <w:pPr>
        <w:spacing w:after="0"/>
        <w:ind w:left="0"/>
        <w:jc w:val="both"/>
      </w:pPr>
      <w:r>
        <w:rPr>
          <w:rFonts w:ascii="Times New Roman"/>
          <w:b w:val="false"/>
          <w:i w:val="false"/>
          <w:color w:val="000000"/>
          <w:sz w:val="28"/>
        </w:rPr>
        <w:t xml:space="preserve">
      Шекарасы: Ұлы Дала даңғылынан "Нұра-Есіл" арнасы бойынша Әл-Фараби даңғылына дейін, Ұлы Дала даңғылы бойынша № 86, 86/1, 88/1 үйлерді, қоса алғанда Әл-Фараби даңғылы бойынша № 30/3, 30/4 үйлерді қоса алғанда, Әл-Фараби даңғылының жұп сандар жағымен Қабанбай батыр даңғылына дейін, Қабанбай батыр даңғылының жұп сандар жағымен "Есіл" ауданының шекарасына дейін, "Есіл" ауданының шекарасы бойынша Ұлы Дала даңғылына дейін, Ұлы Дала даңғылымен "Нұра-Есіл" каналына дейін. </w:t>
      </w:r>
    </w:p>
    <w:bookmarkEnd w:id="280"/>
    <w:bookmarkStart w:name="z296" w:id="281"/>
    <w:p>
      <w:pPr>
        <w:spacing w:after="0"/>
        <w:ind w:left="0"/>
        <w:jc w:val="left"/>
      </w:pPr>
      <w:r>
        <w:rPr>
          <w:rFonts w:ascii="Times New Roman"/>
          <w:b/>
          <w:i w:val="false"/>
          <w:color w:val="000000"/>
        </w:rPr>
        <w:t xml:space="preserve"> № 346 сайлау учаскесі (орталығы – "Білім-Инновация" мектеп-лицейі, Т. Рысқұлова көшесі, № 14)</w:t>
      </w:r>
    </w:p>
    <w:bookmarkEnd w:id="281"/>
    <w:bookmarkStart w:name="z297" w:id="282"/>
    <w:p>
      <w:pPr>
        <w:spacing w:after="0"/>
        <w:ind w:left="0"/>
        <w:jc w:val="both"/>
      </w:pPr>
      <w:r>
        <w:rPr>
          <w:rFonts w:ascii="Times New Roman"/>
          <w:b w:val="false"/>
          <w:i w:val="false"/>
          <w:color w:val="000000"/>
          <w:sz w:val="28"/>
        </w:rPr>
        <w:t>
      Шекарасы: Мәңгілік ел даңғылынан Т. Рысқұлов көшесінің тақ сандар жағымен Әл-Фараби даңғылына дейін, Әл-Фараби даңғылының тақ сандар жағымен Ф. Оңғарсынова көшесіне дейін, Ф. Оңғарсынова көшесінің жұп сандар жағымен Мәңгілік Ел даңғылына дейін, Мәңгілік Ел даңғылының жұп сандар жағымен Т. Рысқұлов көшесіне дейін.</w:t>
      </w:r>
    </w:p>
    <w:bookmarkEnd w:id="282"/>
    <w:bookmarkStart w:name="z298" w:id="283"/>
    <w:p>
      <w:pPr>
        <w:spacing w:after="0"/>
        <w:ind w:left="0"/>
        <w:jc w:val="left"/>
      </w:pPr>
      <w:r>
        <w:rPr>
          <w:rFonts w:ascii="Times New Roman"/>
          <w:b/>
          <w:i w:val="false"/>
          <w:color w:val="000000"/>
        </w:rPr>
        <w:t xml:space="preserve"> № 347 сайлау учаскесі (орталығы – Астана қаласы әкімдігінің "Шейх Тамим бин Хамад әл-Тани атындағы № 85 мектеп-лицей" коммуналдық мемлекеттік мекемесі, Қабанбай батыр даңғылы, № 56/1)</w:t>
      </w:r>
    </w:p>
    <w:bookmarkEnd w:id="283"/>
    <w:bookmarkStart w:name="z299" w:id="284"/>
    <w:p>
      <w:pPr>
        <w:spacing w:after="0"/>
        <w:ind w:left="0"/>
        <w:jc w:val="both"/>
      </w:pPr>
      <w:r>
        <w:rPr>
          <w:rFonts w:ascii="Times New Roman"/>
          <w:b w:val="false"/>
          <w:i w:val="false"/>
          <w:color w:val="000000"/>
          <w:sz w:val="28"/>
        </w:rPr>
        <w:t>
      Шекарасы: Қабанбай батыр даңғылынан бастап Ұлы Дала даңғылының жұп сандар жағымен Сауран көшесіне дейін, Сауран көшесінің тақ сандар жағымен № 28/1 көшеге дейін, № 28/1 көшемен Қабанбай батыр даңғылына дейін, Қабанбай батыр даңғылының жұп сандар жағымен Ұлы Дала даңғылына дейін.</w:t>
      </w:r>
    </w:p>
    <w:bookmarkEnd w:id="284"/>
    <w:bookmarkStart w:name="z300" w:id="285"/>
    <w:p>
      <w:pPr>
        <w:spacing w:after="0"/>
        <w:ind w:left="0"/>
        <w:jc w:val="left"/>
      </w:pPr>
      <w:r>
        <w:rPr>
          <w:rFonts w:ascii="Times New Roman"/>
          <w:b/>
          <w:i w:val="false"/>
          <w:color w:val="000000"/>
        </w:rPr>
        <w:t xml:space="preserve"> № 368 сайлау учаскесі (орталығы – Республикалық физика-математика мектебі, Түркістан көшесі, № 2/1)</w:t>
      </w:r>
    </w:p>
    <w:bookmarkEnd w:id="285"/>
    <w:bookmarkStart w:name="z301" w:id="286"/>
    <w:p>
      <w:pPr>
        <w:spacing w:after="0"/>
        <w:ind w:left="0"/>
        <w:jc w:val="both"/>
      </w:pPr>
      <w:r>
        <w:rPr>
          <w:rFonts w:ascii="Times New Roman"/>
          <w:b w:val="false"/>
          <w:i w:val="false"/>
          <w:color w:val="000000"/>
          <w:sz w:val="28"/>
        </w:rPr>
        <w:t>
      Шекарасы: Мәңгілік Ел даңғылынан Алматы көшесінің тақ сандар жағымен Түркістан көшесіне дейін, Түркістан көшесінің жұп сандар жағымен Түркістан көшесіндегі № 4б үйге дейін, Түркістан көшесіндегі № 4б үйден өтетін жол бойынша Түркістан көшесіндегі № 4а үйге дейін, Түркістан көшесіндегі № 4а үйден өтетін жол бойынша Түркістан көшесіндегі № 2/1 үйге дейін, № 2/1 үйден Түркістан көшесімен Мәңгілік Ел даңғылына дейін, Мәңгілік Ел даңғылының тақ сандар жағымен Алматы көшесіне дейін.</w:t>
      </w:r>
    </w:p>
    <w:bookmarkEnd w:id="286"/>
    <w:bookmarkStart w:name="z302" w:id="287"/>
    <w:p>
      <w:pPr>
        <w:spacing w:after="0"/>
        <w:ind w:left="0"/>
        <w:jc w:val="left"/>
      </w:pPr>
      <w:r>
        <w:rPr>
          <w:rFonts w:ascii="Times New Roman"/>
          <w:b/>
          <w:i w:val="false"/>
          <w:color w:val="000000"/>
        </w:rPr>
        <w:t xml:space="preserve"> № 369 сайлау учаскесі (орталығы – Астана қаласы әкімдігінің "№ 75 мектеп-гимназия" шаруашылық жүргізу құқығындағы мемлекеттік коммуналдық кәсіпорны, Мәңгілік Ел даңғылы, № 28/1)</w:t>
      </w:r>
    </w:p>
    <w:bookmarkEnd w:id="287"/>
    <w:bookmarkStart w:name="z303" w:id="288"/>
    <w:p>
      <w:pPr>
        <w:spacing w:after="0"/>
        <w:ind w:left="0"/>
        <w:jc w:val="both"/>
      </w:pPr>
      <w:r>
        <w:rPr>
          <w:rFonts w:ascii="Times New Roman"/>
          <w:b w:val="false"/>
          <w:i w:val="false"/>
          <w:color w:val="000000"/>
          <w:sz w:val="28"/>
        </w:rPr>
        <w:t>
      Шекарасы: Орынбор көшесінен Мәңгілік Ел даңғылының жұп сандар жағымен Бұқар жырау көшесіне дейін, Бұқар жырау көшесінің тақ сандар жағымен Ә. Бөкейхан көшесіне дейін, Ә. Бөкейхан көшесінің жұп сандар жағымен Орынбор көшесіне дейін, Орынбор көшесінің жұп сандар жағымен Мәңгілік Ел даңғылына дейін.</w:t>
      </w:r>
    </w:p>
    <w:bookmarkEnd w:id="288"/>
    <w:bookmarkStart w:name="z304" w:id="289"/>
    <w:p>
      <w:pPr>
        <w:spacing w:after="0"/>
        <w:ind w:left="0"/>
        <w:jc w:val="left"/>
      </w:pPr>
      <w:r>
        <w:rPr>
          <w:rFonts w:ascii="Times New Roman"/>
          <w:b/>
          <w:i w:val="false"/>
          <w:color w:val="000000"/>
        </w:rPr>
        <w:t xml:space="preserve"> № 370 сайлау учаскесі (орталығы – Астана қаласы әкімдігінің "№ 77 мектеп-гимназия" шаруашылық жүргізу құқығындағы мемлекеттік коммуналдық кәсіпорны, Мәңгілік Ел даңғылы, № 22/1)</w:t>
      </w:r>
    </w:p>
    <w:bookmarkEnd w:id="289"/>
    <w:bookmarkStart w:name="z305" w:id="290"/>
    <w:p>
      <w:pPr>
        <w:spacing w:after="0"/>
        <w:ind w:left="0"/>
        <w:jc w:val="both"/>
      </w:pPr>
      <w:r>
        <w:rPr>
          <w:rFonts w:ascii="Times New Roman"/>
          <w:b w:val="false"/>
          <w:i w:val="false"/>
          <w:color w:val="000000"/>
          <w:sz w:val="28"/>
        </w:rPr>
        <w:t>
      Шекарасы: Сығанақ көшесінен Мәңгілік ел даңғылының жұп сандар жағымен Мәңгілік ел даңғылындағы № 24 үйге дейін, Мәңгілік ел даңғылындағы № 24 үйден өтетін жол бойынша Ә. Бөкейхан көшесіне дейін, Ә. Бөкейхан көшесінің жұп сандар жағымен Сығанақ көшесіне дейін, Сығанақ көшесінің жұп сандар жағымен Мәңгілік Ел даңғылына дейін.</w:t>
      </w:r>
    </w:p>
    <w:bookmarkEnd w:id="290"/>
    <w:bookmarkStart w:name="z306" w:id="291"/>
    <w:p>
      <w:pPr>
        <w:spacing w:after="0"/>
        <w:ind w:left="0"/>
        <w:jc w:val="left"/>
      </w:pPr>
      <w:r>
        <w:rPr>
          <w:rFonts w:ascii="Times New Roman"/>
          <w:b/>
          <w:i w:val="false"/>
          <w:color w:val="000000"/>
        </w:rPr>
        <w:t xml:space="preserve"> № 371 сайлау учаскесі (орталығы – "ҚазТрансГаз" АҚ, "Болашақ" бизнес орталығы, Ә. Бөкейхан көшесі, № 12)</w:t>
      </w:r>
    </w:p>
    <w:bookmarkEnd w:id="291"/>
    <w:bookmarkStart w:name="z307" w:id="292"/>
    <w:p>
      <w:pPr>
        <w:spacing w:after="0"/>
        <w:ind w:left="0"/>
        <w:jc w:val="both"/>
      </w:pPr>
      <w:r>
        <w:rPr>
          <w:rFonts w:ascii="Times New Roman"/>
          <w:b w:val="false"/>
          <w:i w:val="false"/>
          <w:color w:val="000000"/>
          <w:sz w:val="28"/>
        </w:rPr>
        <w:t>
      Шекарасы: Бұқар жырау көшесінен Ә. Бөкейхан көшесінің тақ сандар жағымен Ә. Бөкейхан көшесіндегі № 11 үйге дейін, Ә. Бөкейхан көшесіндегі</w:t>
      </w:r>
    </w:p>
    <w:bookmarkEnd w:id="292"/>
    <w:bookmarkStart w:name="z308" w:id="293"/>
    <w:p>
      <w:pPr>
        <w:spacing w:after="0"/>
        <w:ind w:left="0"/>
        <w:jc w:val="both"/>
      </w:pPr>
      <w:r>
        <w:rPr>
          <w:rFonts w:ascii="Times New Roman"/>
          <w:b w:val="false"/>
          <w:i w:val="false"/>
          <w:color w:val="000000"/>
          <w:sz w:val="28"/>
        </w:rPr>
        <w:t xml:space="preserve">
      № 11 үйден өтетін жол бойынша Әл-Фараби даңғылына дейін, Әл-Фараби даңғылының тақ сандар жағымен Бұқар жырау көшесіне дейін, Бұқар жырау көшесінің тақ сандар жағымен Ә. Бөкейхан көшесіне дейін. </w:t>
      </w:r>
    </w:p>
    <w:bookmarkEnd w:id="293"/>
    <w:bookmarkStart w:name="z309" w:id="294"/>
    <w:p>
      <w:pPr>
        <w:spacing w:after="0"/>
        <w:ind w:left="0"/>
        <w:jc w:val="left"/>
      </w:pPr>
      <w:r>
        <w:rPr>
          <w:rFonts w:ascii="Times New Roman"/>
          <w:b/>
          <w:i w:val="false"/>
          <w:color w:val="000000"/>
        </w:rPr>
        <w:t xml:space="preserve"> № 372 сайлау учаскесі (орталығы – Қолжазбалар және сирек кітаптар ұлттық орталығы, Нұржол бульвары, № 12)</w:t>
      </w:r>
    </w:p>
    <w:bookmarkEnd w:id="294"/>
    <w:bookmarkStart w:name="z310" w:id="295"/>
    <w:p>
      <w:pPr>
        <w:spacing w:after="0"/>
        <w:ind w:left="0"/>
        <w:jc w:val="both"/>
      </w:pPr>
      <w:r>
        <w:rPr>
          <w:rFonts w:ascii="Times New Roman"/>
          <w:b w:val="false"/>
          <w:i w:val="false"/>
          <w:color w:val="000000"/>
          <w:sz w:val="28"/>
        </w:rPr>
        <w:t xml:space="preserve">
      Шекарасы: Қабанбай батыр даңғылынан Сығанақ көшесінің тақ сандар жағымен Сауран көшесіне дейін, Сауран көшесінің тақ сандар жағымен Достық көшесіне дейін, Достық көшесінің тақ сандар жағымен Ақмешіт көшесіне дейін, Ақмешіт көшесінің тақ сандар жағымен "Нұржол" бульварына дейін, "Нұржол" бульвары бойынша Қабанбай батыр даңғылына дейін, Қабанбай батыр даңғылының жұп сандар жағымен Сығанақ көшесіне дейін. </w:t>
      </w:r>
    </w:p>
    <w:bookmarkEnd w:id="295"/>
    <w:bookmarkStart w:name="z311" w:id="296"/>
    <w:p>
      <w:pPr>
        <w:spacing w:after="0"/>
        <w:ind w:left="0"/>
        <w:jc w:val="left"/>
      </w:pPr>
      <w:r>
        <w:rPr>
          <w:rFonts w:ascii="Times New Roman"/>
          <w:b/>
          <w:i w:val="false"/>
          <w:color w:val="000000"/>
        </w:rPr>
        <w:t xml:space="preserve"> № 376 сайлау учаскесі (орталығы – Астана қаласы әкімдігінің "№ 82 "Дарын" мамандандырылған лицей" коммуналдық мемлекеттік мекемесі, Ұлы Дала даңғылы, № 61/1)</w:t>
      </w:r>
    </w:p>
    <w:bookmarkEnd w:id="296"/>
    <w:bookmarkStart w:name="z312" w:id="297"/>
    <w:p>
      <w:pPr>
        <w:spacing w:after="0"/>
        <w:ind w:left="0"/>
        <w:jc w:val="both"/>
      </w:pPr>
      <w:r>
        <w:rPr>
          <w:rFonts w:ascii="Times New Roman"/>
          <w:b w:val="false"/>
          <w:i w:val="false"/>
          <w:color w:val="000000"/>
          <w:sz w:val="28"/>
        </w:rPr>
        <w:t>
      Шекарасы: № 37 көшеден Бұқар жырау көшесінің жұп сандар жағымен Бұқар жырау көшесіндегі № 40 үйге дейін, Бұқар жырау көшесіндегі № 40 үйден өтетін жол бойынша Қ. Қайсенов көшесіндегі № 2 үйге дейін, Қ. Қайсенов көшесіндегі № 2 үйден өтетін жол бойынша № 37 көшеге дейін, № 37 көшесінің жұп сандар жағымен Бұқар жырау көшесіне дейін.</w:t>
      </w:r>
    </w:p>
    <w:bookmarkEnd w:id="297"/>
    <w:bookmarkStart w:name="z313" w:id="298"/>
    <w:p>
      <w:pPr>
        <w:spacing w:after="0"/>
        <w:ind w:left="0"/>
        <w:jc w:val="left"/>
      </w:pPr>
      <w:r>
        <w:rPr>
          <w:rFonts w:ascii="Times New Roman"/>
          <w:b/>
          <w:i w:val="false"/>
          <w:color w:val="000000"/>
        </w:rPr>
        <w:t xml:space="preserve"> № 394 сайлау учаскесі (орталығы – "Абат" бизнес орталығы, Родниковая көшесі, № 1/1)</w:t>
      </w:r>
    </w:p>
    <w:bookmarkEnd w:id="298"/>
    <w:bookmarkStart w:name="z314" w:id="299"/>
    <w:p>
      <w:pPr>
        <w:spacing w:after="0"/>
        <w:ind w:left="0"/>
        <w:jc w:val="both"/>
      </w:pPr>
      <w:r>
        <w:rPr>
          <w:rFonts w:ascii="Times New Roman"/>
          <w:b w:val="false"/>
          <w:i w:val="false"/>
          <w:color w:val="000000"/>
          <w:sz w:val="28"/>
        </w:rPr>
        <w:t>
      Сарайшық көшесінен Жиембет жырау көшесінің жұп сандар жағымен Қарашаш көшесіне дейін, Қарашаш көшесінің жұп сандар жағымен Қараөткел көшесіне дейін,Қараөткел көшесінен Жиембет жырау көшесіне дейін, Жиембет жырау көшесінің тақ сандар жағымен Қалампыр көшесіне дейін, Қалампыр көшесінің тақ сандар жағымен Жауқазын көшесіне дейін, Жауқазын көшесінің жұп сандар жағымен Есіл өзенінің арнасына дейін, Есіл өзенінің арнасымен Сарайшық көшесіне дейін, Сарайшық көшесінің тақ сандар жағымен Жиембет жырау көшесіне дейін.</w:t>
      </w:r>
    </w:p>
    <w:bookmarkEnd w:id="299"/>
    <w:bookmarkStart w:name="z315" w:id="300"/>
    <w:p>
      <w:pPr>
        <w:spacing w:after="0"/>
        <w:ind w:left="0"/>
        <w:jc w:val="left"/>
      </w:pPr>
      <w:r>
        <w:rPr>
          <w:rFonts w:ascii="Times New Roman"/>
          <w:b/>
          <w:i w:val="false"/>
          <w:color w:val="000000"/>
        </w:rPr>
        <w:t xml:space="preserve"> № 395 сайлау учаскесі (орталығы – Астана қаласы әкімдігінің "№ 89 мектеп-лицей"коммуналдық мемлекеттік мекемесі, Сауран көшесі, № 11)</w:t>
      </w:r>
    </w:p>
    <w:bookmarkEnd w:id="300"/>
    <w:bookmarkStart w:name="z316" w:id="301"/>
    <w:p>
      <w:pPr>
        <w:spacing w:after="0"/>
        <w:ind w:left="0"/>
        <w:jc w:val="both"/>
      </w:pPr>
      <w:r>
        <w:rPr>
          <w:rFonts w:ascii="Times New Roman"/>
          <w:b w:val="false"/>
          <w:i w:val="false"/>
          <w:color w:val="000000"/>
          <w:sz w:val="28"/>
        </w:rPr>
        <w:t>
      Шекарасы: Керей, Жәнібек хандар көшесі № 12/1, 14/2, 16 үй, Ақмешіт көшесі, № 9, 9/1, 9/2, 11 үй.</w:t>
      </w:r>
    </w:p>
    <w:bookmarkEnd w:id="301"/>
    <w:bookmarkStart w:name="z317" w:id="302"/>
    <w:p>
      <w:pPr>
        <w:spacing w:after="0"/>
        <w:ind w:left="0"/>
        <w:jc w:val="left"/>
      </w:pPr>
      <w:r>
        <w:rPr>
          <w:rFonts w:ascii="Times New Roman"/>
          <w:b/>
          <w:i w:val="false"/>
          <w:color w:val="000000"/>
        </w:rPr>
        <w:t xml:space="preserve"> № 396 сайлау учаскесі (орталығы – Астана қаласының халықаралық мектебі, Түркістан көшесі, № 32/1)</w:t>
      </w:r>
    </w:p>
    <w:bookmarkEnd w:id="302"/>
    <w:bookmarkStart w:name="z318" w:id="303"/>
    <w:p>
      <w:pPr>
        <w:spacing w:after="0"/>
        <w:ind w:left="0"/>
        <w:jc w:val="both"/>
      </w:pPr>
      <w:r>
        <w:rPr>
          <w:rFonts w:ascii="Times New Roman"/>
          <w:b w:val="false"/>
          <w:i w:val="false"/>
          <w:color w:val="000000"/>
          <w:sz w:val="28"/>
        </w:rPr>
        <w:t>
      "Ұлытау" аллеясынан Түркістан көшесінің жұп сандар жағымен Бұқар жырау көшесіне дейін, Бұқар жырау көшесінің тақ сандар жағымен Мәңгілік Ел даңғылына дейін, Мәңгілік Ел даңғылының тақ сандар жағымен "Ұлытау" аллеясына дейін, "Ұлытау" аллеясынан Түркістан көшесіне дейін.</w:t>
      </w:r>
    </w:p>
    <w:bookmarkEnd w:id="303"/>
    <w:bookmarkStart w:name="z319" w:id="304"/>
    <w:p>
      <w:pPr>
        <w:spacing w:after="0"/>
        <w:ind w:left="0"/>
        <w:jc w:val="left"/>
      </w:pPr>
      <w:r>
        <w:rPr>
          <w:rFonts w:ascii="Times New Roman"/>
          <w:b/>
          <w:i w:val="false"/>
          <w:color w:val="000000"/>
        </w:rPr>
        <w:t xml:space="preserve"> № 397 сайлау учаскесі (орталығы – Астана қаласының халықаралық мектебі, Түркістан көшесі, № 32/1)</w:t>
      </w:r>
    </w:p>
    <w:bookmarkEnd w:id="304"/>
    <w:bookmarkStart w:name="z320" w:id="305"/>
    <w:p>
      <w:pPr>
        <w:spacing w:after="0"/>
        <w:ind w:left="0"/>
        <w:jc w:val="both"/>
      </w:pPr>
      <w:r>
        <w:rPr>
          <w:rFonts w:ascii="Times New Roman"/>
          <w:b w:val="false"/>
          <w:i w:val="false"/>
          <w:color w:val="000000"/>
          <w:sz w:val="28"/>
        </w:rPr>
        <w:t>
      Шекарасы: Бұқар жырау көшесінен Түркістан көшесінің тақ сандар жағымен Ұлы Дала даңғылындағы № 45/1 үйге дейін, Ұлы Дала даңғылындағы № 45/1 үйден Мәңгілік Ел даңғылына дейін, Мәңгілік Ел даңғылының тақ сандар жағымен Мәңгілік Ел даңғылындағы № 48 үйге дейін, Мәңгілік Ел даңғылындағы № 48 үйден өтпе жолмен Ә. Бөкейхан көшесі бойынша, № 30 үйден Ә. Бөкейхан көшесі бойынша Бұхар жырау көшесіне дейін, Бұхар жырау көшесінің жұпсандар жағымен Түркістан көшесіне дейін.</w:t>
      </w:r>
    </w:p>
    <w:bookmarkEnd w:id="305"/>
    <w:bookmarkStart w:name="z321" w:id="306"/>
    <w:p>
      <w:pPr>
        <w:spacing w:after="0"/>
        <w:ind w:left="0"/>
        <w:jc w:val="left"/>
      </w:pPr>
      <w:r>
        <w:rPr>
          <w:rFonts w:ascii="Times New Roman"/>
          <w:b/>
          <w:i w:val="false"/>
          <w:color w:val="000000"/>
        </w:rPr>
        <w:t xml:space="preserve"> № 398 сайлау учаскесі (орталығы – Астана қаласының халықаралық мектебі, Түркістан көшесі, № 32/1)</w:t>
      </w:r>
    </w:p>
    <w:bookmarkEnd w:id="306"/>
    <w:bookmarkStart w:name="z322" w:id="307"/>
    <w:p>
      <w:pPr>
        <w:spacing w:after="0"/>
        <w:ind w:left="0"/>
        <w:jc w:val="both"/>
      </w:pPr>
      <w:r>
        <w:rPr>
          <w:rFonts w:ascii="Times New Roman"/>
          <w:b w:val="false"/>
          <w:i w:val="false"/>
          <w:color w:val="000000"/>
          <w:sz w:val="28"/>
        </w:rPr>
        <w:t>
      Шекарасы: Бұқар жырау көшесінен бастап № 37 көшенің тақ сандар жағымен Ұлы Дала даңғылындағы № 55/1 үйге дейін, Ұлы Дала даңғылындағы № 55/1 үйден бастап Ә. Бөкейхан көшесіне дейін, Ә. Бөкейхан көшесінің тақ сандар жағымен Ә. Бөкейхан көшесіндегі № 30 үйге дейін, Ә. Бөкейхан көшесіндегі № 30 үйден өтпе жолмен Мәңгілік Ел даңғылындағы № 48 үйге дейін, Мәңгілік Ел даңғылындағы № 48 үйден өтпе жолмен Бұқар жырау көшесіне дейін, Бұқар жырау көшесінің жұп сандар жағымен № 37 көшеге дейін.</w:t>
      </w:r>
    </w:p>
    <w:bookmarkEnd w:id="307"/>
    <w:bookmarkStart w:name="z323" w:id="308"/>
    <w:p>
      <w:pPr>
        <w:spacing w:after="0"/>
        <w:ind w:left="0"/>
        <w:jc w:val="left"/>
      </w:pPr>
      <w:r>
        <w:rPr>
          <w:rFonts w:ascii="Times New Roman"/>
          <w:b/>
          <w:i w:val="false"/>
          <w:color w:val="000000"/>
        </w:rPr>
        <w:t xml:space="preserve"> № 400 сайлау учаскесі (орталығы – "Binom school" мектеп-лицейі, Әл-Фараби даңғылы, № 9/5)</w:t>
      </w:r>
    </w:p>
    <w:bookmarkEnd w:id="308"/>
    <w:bookmarkStart w:name="z324" w:id="309"/>
    <w:p>
      <w:pPr>
        <w:spacing w:after="0"/>
        <w:ind w:left="0"/>
        <w:jc w:val="both"/>
      </w:pPr>
      <w:r>
        <w:rPr>
          <w:rFonts w:ascii="Times New Roman"/>
          <w:b w:val="false"/>
          <w:i w:val="false"/>
          <w:color w:val="000000"/>
          <w:sz w:val="28"/>
        </w:rPr>
        <w:t>
      Шекарасы: "Саранда" тұрғын үй кешені, 38 үй, № 4, 6, 8, 10, 12, 14, 16, 18, 20, 22, 24, 73(25), 75(26) үйлер.</w:t>
      </w:r>
    </w:p>
    <w:bookmarkEnd w:id="309"/>
    <w:bookmarkStart w:name="z325" w:id="310"/>
    <w:p>
      <w:pPr>
        <w:spacing w:after="0"/>
        <w:ind w:left="0"/>
        <w:jc w:val="left"/>
      </w:pPr>
      <w:r>
        <w:rPr>
          <w:rFonts w:ascii="Times New Roman"/>
          <w:b/>
          <w:i w:val="false"/>
          <w:color w:val="000000"/>
        </w:rPr>
        <w:t xml:space="preserve"> № 401 сайлау учаскесі (орталығы – "Бәйтерек" Ұлттық басқарушы холдингі" АҚ, Мәңгілік Ел даңғылы, № 55а)</w:t>
      </w:r>
    </w:p>
    <w:bookmarkEnd w:id="310"/>
    <w:bookmarkStart w:name="z326" w:id="311"/>
    <w:p>
      <w:pPr>
        <w:spacing w:after="0"/>
        <w:ind w:left="0"/>
        <w:jc w:val="both"/>
      </w:pPr>
      <w:r>
        <w:rPr>
          <w:rFonts w:ascii="Times New Roman"/>
          <w:b w:val="false"/>
          <w:i w:val="false"/>
          <w:color w:val="000000"/>
          <w:sz w:val="28"/>
        </w:rPr>
        <w:t>
      Шекарасы: Ұлы Дала даңғылынан Мәңгілік Ел даңғылының жұп сандар жағымен Ә. Кекілбайұлы көшесіне дейін, Ә. Кекілбайұлы көшесімен Ә. Бөкейхан көшесіне дейін, Ә. Бөкейхан көшесінің тақ сандар жағымен Ә. Бөкейхан көшесіндегі № 25 үйге дейін, Ә. Бөкейхан көшесіндегі № 25 үйден № 37 көшеге дейін, № 37 көшенің жұп сандар жағымен № 37 көшеге дейін, Ұлы Дала даңғылының жұп сандар жағымен Мәңгілік Ел даңғылына дейін.</w:t>
      </w:r>
    </w:p>
    <w:bookmarkEnd w:id="311"/>
    <w:bookmarkStart w:name="z327" w:id="312"/>
    <w:p>
      <w:pPr>
        <w:spacing w:after="0"/>
        <w:ind w:left="0"/>
        <w:jc w:val="left"/>
      </w:pPr>
      <w:r>
        <w:rPr>
          <w:rFonts w:ascii="Times New Roman"/>
          <w:b/>
          <w:i w:val="false"/>
          <w:color w:val="000000"/>
        </w:rPr>
        <w:t xml:space="preserve"> № 402 сайлау учаскесі (орталығы – "Бәйтерек" Ұлттық басқарушы холдингі" АҚ, Мәңгілік Ел даңғылы, № 55а)</w:t>
      </w:r>
    </w:p>
    <w:bookmarkEnd w:id="312"/>
    <w:bookmarkStart w:name="z328" w:id="313"/>
    <w:p>
      <w:pPr>
        <w:spacing w:after="0"/>
        <w:ind w:left="0"/>
        <w:jc w:val="both"/>
      </w:pPr>
      <w:r>
        <w:rPr>
          <w:rFonts w:ascii="Times New Roman"/>
          <w:b w:val="false"/>
          <w:i w:val="false"/>
          <w:color w:val="000000"/>
          <w:sz w:val="28"/>
        </w:rPr>
        <w:t>
      Шекарасы: Мәңгілік Ел даңғылынан Ф. Оңғарсынова көшесінің тақ сандар жағымен Ә. Бөкейхан көшесіне дейін, Ә. Бөкейхан көшесінің жұп сандар жағымен Ә. Кекілбайұлы көшесіне дейін, Ә. Кекілбайұлы көшесімен Мәңгілік Ел даңғылына дейін, Мәңгілік Ел даңғылының жұп сандар жағымен Ф. Оңғарсынова көшесіне дейін.</w:t>
      </w:r>
    </w:p>
    <w:bookmarkEnd w:id="313"/>
    <w:bookmarkStart w:name="z329" w:id="314"/>
    <w:p>
      <w:pPr>
        <w:spacing w:after="0"/>
        <w:ind w:left="0"/>
        <w:jc w:val="left"/>
      </w:pPr>
      <w:r>
        <w:rPr>
          <w:rFonts w:ascii="Times New Roman"/>
          <w:b/>
          <w:i w:val="false"/>
          <w:color w:val="000000"/>
        </w:rPr>
        <w:t xml:space="preserve"> № 403 сайлау учаскесі (орталығы – "Бәйтерек" Ұлттық басқарушы холдингі" АҚ, Мәңгілік Ел даңғылы, № 55а)</w:t>
      </w:r>
    </w:p>
    <w:bookmarkEnd w:id="314"/>
    <w:bookmarkStart w:name="z330" w:id="315"/>
    <w:p>
      <w:pPr>
        <w:spacing w:after="0"/>
        <w:ind w:left="0"/>
        <w:jc w:val="both"/>
      </w:pPr>
      <w:r>
        <w:rPr>
          <w:rFonts w:ascii="Times New Roman"/>
          <w:b w:val="false"/>
          <w:i w:val="false"/>
          <w:color w:val="000000"/>
          <w:sz w:val="28"/>
        </w:rPr>
        <w:t>
      Шекарасы: № 37 көшеден бастап Ф. Оңғарсынова көшесінің тақ сандар жағымен Ә. Бөкейхан көшесіне дейін, Ә. Бөкейхан көшесінің тақ сандар жағымен Ә. Бөкейхан көшесіндегі № 42 үйге дейін, Ә. Бөкейхан көшесіндегі № 42 үйден өтетін жол бойынша № 37 көшеге дейін, № 37 көшенің жұп сандар жағымен Ф. Оңғарсынова көшесіне дейін.</w:t>
      </w:r>
    </w:p>
    <w:bookmarkEnd w:id="315"/>
    <w:bookmarkStart w:name="z331" w:id="316"/>
    <w:p>
      <w:pPr>
        <w:spacing w:after="0"/>
        <w:ind w:left="0"/>
        <w:jc w:val="left"/>
      </w:pPr>
      <w:r>
        <w:rPr>
          <w:rFonts w:ascii="Times New Roman"/>
          <w:b/>
          <w:i w:val="false"/>
          <w:color w:val="000000"/>
        </w:rPr>
        <w:t xml:space="preserve"> № 404 сайлау учаскесі (орталығы – Астана қаласы әкімдігінің "№ 88 мектеп-лицей" коммуналдық мемлекеттік мекемесі, Е321 көше, № 18)</w:t>
      </w:r>
    </w:p>
    <w:bookmarkEnd w:id="316"/>
    <w:bookmarkStart w:name="z332" w:id="317"/>
    <w:p>
      <w:pPr>
        <w:spacing w:after="0"/>
        <w:ind w:left="0"/>
        <w:jc w:val="both"/>
      </w:pPr>
      <w:r>
        <w:rPr>
          <w:rFonts w:ascii="Times New Roman"/>
          <w:b w:val="false"/>
          <w:i w:val="false"/>
          <w:color w:val="000000"/>
          <w:sz w:val="28"/>
        </w:rPr>
        <w:t>
      Шекарасы: "Family Village" коттеджді кентінің шекарасындағы үйлер.</w:t>
      </w:r>
    </w:p>
    <w:bookmarkEnd w:id="317"/>
    <w:bookmarkStart w:name="z333" w:id="318"/>
    <w:p>
      <w:pPr>
        <w:spacing w:after="0"/>
        <w:ind w:left="0"/>
        <w:jc w:val="left"/>
      </w:pPr>
      <w:r>
        <w:rPr>
          <w:rFonts w:ascii="Times New Roman"/>
          <w:b/>
          <w:i w:val="false"/>
          <w:color w:val="000000"/>
        </w:rPr>
        <w:t xml:space="preserve"> № 405 сайлау учаскесі (орталығы – Астана қаласы әкімдігінің "Шейх Тамим бен Хамад әл-Тани атындағы № 85 мектеп-лицей" коммуналдық мемлекеттік мекемесі, Қабанбай батыр даңғылы, № 56/1)</w:t>
      </w:r>
    </w:p>
    <w:bookmarkEnd w:id="318"/>
    <w:bookmarkStart w:name="z334" w:id="319"/>
    <w:p>
      <w:pPr>
        <w:spacing w:after="0"/>
        <w:ind w:left="0"/>
        <w:jc w:val="both"/>
      </w:pPr>
      <w:r>
        <w:rPr>
          <w:rFonts w:ascii="Times New Roman"/>
          <w:b w:val="false"/>
          <w:i w:val="false"/>
          <w:color w:val="000000"/>
          <w:sz w:val="28"/>
        </w:rPr>
        <w:t>
      Шекарасы: Қабанбай батыр даңғылынан № 28/1 көшемен Сауран көшесіне дейін, Сауран көшесінің тақ сандар жағымен № 29/1 көшеге дейін, № 29/1 көшемен Қабанбай батыр даңғылына дейін, Қабанбай батыр даңғылының жұп сандар жағымен № 28/1 көшеге дейін.</w:t>
      </w:r>
    </w:p>
    <w:bookmarkEnd w:id="319"/>
    <w:bookmarkStart w:name="z335" w:id="320"/>
    <w:p>
      <w:pPr>
        <w:spacing w:after="0"/>
        <w:ind w:left="0"/>
        <w:jc w:val="left"/>
      </w:pPr>
      <w:r>
        <w:rPr>
          <w:rFonts w:ascii="Times New Roman"/>
          <w:b/>
          <w:i w:val="false"/>
          <w:color w:val="000000"/>
        </w:rPr>
        <w:t xml:space="preserve"> № 406 сайлау учаскесі (орталығы – "Binom school" мектеп-лицейі, Әл-Фараби даңғылы, № 40а үй)</w:t>
      </w:r>
    </w:p>
    <w:bookmarkEnd w:id="320"/>
    <w:bookmarkStart w:name="z336" w:id="321"/>
    <w:p>
      <w:pPr>
        <w:spacing w:after="0"/>
        <w:ind w:left="0"/>
        <w:jc w:val="both"/>
      </w:pPr>
      <w:r>
        <w:rPr>
          <w:rFonts w:ascii="Times New Roman"/>
          <w:b w:val="false"/>
          <w:i w:val="false"/>
          <w:color w:val="000000"/>
          <w:sz w:val="28"/>
        </w:rPr>
        <w:t>
      Шекарасы: Ұлы Дала даңғылы № 36, 36/1, 38, 40 үйлер, Әл-Фараби даңғылы, № 30, 30/1 үйлер.</w:t>
      </w:r>
    </w:p>
    <w:bookmarkEnd w:id="321"/>
    <w:bookmarkStart w:name="z337" w:id="322"/>
    <w:p>
      <w:pPr>
        <w:spacing w:after="0"/>
        <w:ind w:left="0"/>
        <w:jc w:val="left"/>
      </w:pPr>
      <w:r>
        <w:rPr>
          <w:rFonts w:ascii="Times New Roman"/>
          <w:b/>
          <w:i w:val="false"/>
          <w:color w:val="000000"/>
        </w:rPr>
        <w:t xml:space="preserve"> № 407 сайлау учаскесі (орталығы – "Binom school" мектеп-лицейі, Әл-Фараби даңғылы, № 40а үй)</w:t>
      </w:r>
    </w:p>
    <w:bookmarkEnd w:id="322"/>
    <w:bookmarkStart w:name="z338" w:id="323"/>
    <w:p>
      <w:pPr>
        <w:spacing w:after="0"/>
        <w:ind w:left="0"/>
        <w:jc w:val="both"/>
      </w:pPr>
      <w:r>
        <w:rPr>
          <w:rFonts w:ascii="Times New Roman"/>
          <w:b w:val="false"/>
          <w:i w:val="false"/>
          <w:color w:val="000000"/>
          <w:sz w:val="28"/>
        </w:rPr>
        <w:t>
      Шекарасы: Әл-Фараби даңғылы, № 32, 34, 34/1, 34/2, 34/3, 34/4, 36/2, 38/2, 40/2, 44, 44/1, 46 үйлер.</w:t>
      </w:r>
    </w:p>
    <w:bookmarkEnd w:id="323"/>
    <w:bookmarkStart w:name="z339" w:id="324"/>
    <w:p>
      <w:pPr>
        <w:spacing w:after="0"/>
        <w:ind w:left="0"/>
        <w:jc w:val="left"/>
      </w:pPr>
      <w:r>
        <w:rPr>
          <w:rFonts w:ascii="Times New Roman"/>
          <w:b/>
          <w:i w:val="false"/>
          <w:color w:val="000000"/>
        </w:rPr>
        <w:t xml:space="preserve"> № 218 сайлау учаскесі (орталығы – Астана қаласы әкімдігінің "Қалалық психикалық денсаулық орталығы" шаруашылық жүргізу құқығындағы мемлекеттік коммуналдық кәсіпорны, Хусейн бен Талал көшесі, № 7 үй)</w:t>
      </w:r>
    </w:p>
    <w:bookmarkEnd w:id="324"/>
    <w:bookmarkStart w:name="z340" w:id="325"/>
    <w:p>
      <w:pPr>
        <w:spacing w:after="0"/>
        <w:ind w:left="0"/>
        <w:jc w:val="left"/>
      </w:pPr>
      <w:r>
        <w:rPr>
          <w:rFonts w:ascii="Times New Roman"/>
          <w:b/>
          <w:i w:val="false"/>
          <w:color w:val="000000"/>
        </w:rPr>
        <w:t xml:space="preserve"> Шекарасы: Хусейн бен Талал көшесі, № 7 үй.</w:t>
      </w:r>
    </w:p>
    <w:bookmarkEnd w:id="325"/>
    <w:bookmarkStart w:name="z341" w:id="326"/>
    <w:p>
      <w:pPr>
        <w:spacing w:after="0"/>
        <w:ind w:left="0"/>
        <w:jc w:val="left"/>
      </w:pPr>
      <w:r>
        <w:rPr>
          <w:rFonts w:ascii="Times New Roman"/>
          <w:b/>
          <w:i w:val="false"/>
          <w:color w:val="000000"/>
        </w:rPr>
        <w:t xml:space="preserve"> № 223 сайлау учаскесі (орталығы – Астана қаласы әкімдігінің "№ 2 көпбейінді қалалық ауруханасы" шаруашылық жүргізу құқығындағы мемлекеттік коммуналдық кәсіпорны, Т. Рысқұлов көшесі, № 6)</w:t>
      </w:r>
    </w:p>
    <w:bookmarkEnd w:id="326"/>
    <w:bookmarkStart w:name="z342" w:id="327"/>
    <w:p>
      <w:pPr>
        <w:spacing w:after="0"/>
        <w:ind w:left="0"/>
        <w:jc w:val="left"/>
      </w:pPr>
      <w:r>
        <w:rPr>
          <w:rFonts w:ascii="Times New Roman"/>
          <w:b/>
          <w:i w:val="false"/>
          <w:color w:val="000000"/>
        </w:rPr>
        <w:t xml:space="preserve"> Шекарасы: Т. Рысқұлов көшесі, № 6</w:t>
      </w:r>
    </w:p>
    <w:bookmarkEnd w:id="327"/>
    <w:bookmarkStart w:name="z343" w:id="328"/>
    <w:p>
      <w:pPr>
        <w:spacing w:after="0"/>
        <w:ind w:left="0"/>
        <w:jc w:val="left"/>
      </w:pPr>
      <w:r>
        <w:rPr>
          <w:rFonts w:ascii="Times New Roman"/>
          <w:b/>
          <w:i w:val="false"/>
          <w:color w:val="000000"/>
        </w:rPr>
        <w:t xml:space="preserve"> № 224 сайлау учаскесі (орталығы – Астана қаласы әкімдігінің "№2 қалалық көпсалалы ауруханасы" шаруашылық жүргізу құқығындағы мемлекеттік коммуналдық кәсіпорны, Т. Рысқұлов көшесі, № 8)</w:t>
      </w:r>
    </w:p>
    <w:bookmarkEnd w:id="328"/>
    <w:bookmarkStart w:name="z344" w:id="329"/>
    <w:p>
      <w:pPr>
        <w:spacing w:after="0"/>
        <w:ind w:left="0"/>
        <w:jc w:val="left"/>
      </w:pPr>
      <w:r>
        <w:rPr>
          <w:rFonts w:ascii="Times New Roman"/>
          <w:b/>
          <w:i w:val="false"/>
          <w:color w:val="000000"/>
        </w:rPr>
        <w:t xml:space="preserve"> Шекарасы: Т. Рысқұлов көшесі, № 8.</w:t>
      </w:r>
    </w:p>
    <w:bookmarkEnd w:id="329"/>
    <w:bookmarkStart w:name="z345" w:id="330"/>
    <w:p>
      <w:pPr>
        <w:spacing w:after="0"/>
        <w:ind w:left="0"/>
        <w:jc w:val="left"/>
      </w:pPr>
      <w:r>
        <w:rPr>
          <w:rFonts w:ascii="Times New Roman"/>
          <w:b/>
          <w:i w:val="false"/>
          <w:color w:val="000000"/>
        </w:rPr>
        <w:t xml:space="preserve"> № 228 сайлау учаскесі (орталығы – "Қазақстан Республикасы Ішкі істер министрлігінің емханасы бар орталық госпиталі" мемлекеттік мекемесі, Қабанбай батыр даңғылы, № 66)</w:t>
      </w:r>
    </w:p>
    <w:bookmarkEnd w:id="330"/>
    <w:bookmarkStart w:name="z346" w:id="331"/>
    <w:p>
      <w:pPr>
        <w:spacing w:after="0"/>
        <w:ind w:left="0"/>
        <w:jc w:val="left"/>
      </w:pPr>
      <w:r>
        <w:rPr>
          <w:rFonts w:ascii="Times New Roman"/>
          <w:b/>
          <w:i w:val="false"/>
          <w:color w:val="000000"/>
        </w:rPr>
        <w:t xml:space="preserve"> Шекарасы: Қабанбай батыр даңғылы, № 66.</w:t>
      </w:r>
    </w:p>
    <w:bookmarkEnd w:id="331"/>
    <w:bookmarkStart w:name="z347" w:id="332"/>
    <w:p>
      <w:pPr>
        <w:spacing w:after="0"/>
        <w:ind w:left="0"/>
        <w:jc w:val="left"/>
      </w:pPr>
      <w:r>
        <w:rPr>
          <w:rFonts w:ascii="Times New Roman"/>
          <w:b/>
          <w:i w:val="false"/>
          <w:color w:val="000000"/>
        </w:rPr>
        <w:t xml:space="preserve"> № 229 сайлау учаскесі (орталығы – "Қазақстан Республикасы Президенті Іс басқармасы Медициналық орталығының ауруханасы" республикалық мемлекеттік кәсіпорын, Мәңгілік Ел даңғылы, № 80)</w:t>
      </w:r>
    </w:p>
    <w:bookmarkEnd w:id="332"/>
    <w:bookmarkStart w:name="z348" w:id="333"/>
    <w:p>
      <w:pPr>
        <w:spacing w:after="0"/>
        <w:ind w:left="0"/>
        <w:jc w:val="left"/>
      </w:pPr>
      <w:r>
        <w:rPr>
          <w:rFonts w:ascii="Times New Roman"/>
          <w:b/>
          <w:i w:val="false"/>
          <w:color w:val="000000"/>
        </w:rPr>
        <w:t xml:space="preserve"> Шекарасы: Мәңгілік Ел даңғылы, № 80.</w:t>
      </w:r>
    </w:p>
    <w:bookmarkEnd w:id="333"/>
    <w:bookmarkStart w:name="z349" w:id="334"/>
    <w:p>
      <w:pPr>
        <w:spacing w:after="0"/>
        <w:ind w:left="0"/>
        <w:jc w:val="left"/>
      </w:pPr>
      <w:r>
        <w:rPr>
          <w:rFonts w:ascii="Times New Roman"/>
          <w:b/>
          <w:i w:val="false"/>
          <w:color w:val="000000"/>
        </w:rPr>
        <w:t xml:space="preserve"> № 320 сайлау учаскесі (орталығы – Астана қаласы әкімдігінің "№ 3 көпбейінді қалалық балалар ауруханасы" шаруашылық жүргізу құқығындағы мемлекеттік коммуналдық кәсіпорны, Т. Рысқұлов көшесі, № 12) Шекарасы: Т. Рысқұлов көшесі, № 12</w:t>
      </w:r>
    </w:p>
    <w:bookmarkEnd w:id="334"/>
    <w:bookmarkStart w:name="z350" w:id="335"/>
    <w:p>
      <w:pPr>
        <w:spacing w:after="0"/>
        <w:ind w:left="0"/>
        <w:jc w:val="left"/>
      </w:pPr>
      <w:r>
        <w:rPr>
          <w:rFonts w:ascii="Times New Roman"/>
          <w:b/>
          <w:i w:val="false"/>
          <w:color w:val="000000"/>
        </w:rPr>
        <w:t xml:space="preserve"> __________________________________</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2023 жылғы 24 қазандағы</w:t>
            </w:r>
            <w:r>
              <w:br/>
            </w:r>
            <w:r>
              <w:rPr>
                <w:rFonts w:ascii="Times New Roman"/>
                <w:b w:val="false"/>
                <w:i w:val="false"/>
                <w:color w:val="000000"/>
                <w:sz w:val="20"/>
              </w:rPr>
              <w:t>№ 01-20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01-21 шешіміне</w:t>
            </w:r>
            <w:r>
              <w:br/>
            </w:r>
            <w:r>
              <w:rPr>
                <w:rFonts w:ascii="Times New Roman"/>
                <w:b w:val="false"/>
                <w:i w:val="false"/>
                <w:color w:val="000000"/>
                <w:sz w:val="20"/>
              </w:rPr>
              <w:t>6-қосымша</w:t>
            </w:r>
          </w:p>
        </w:tc>
      </w:tr>
    </w:tbl>
    <w:bookmarkStart w:name="z353" w:id="336"/>
    <w:p>
      <w:pPr>
        <w:spacing w:after="0"/>
        <w:ind w:left="0"/>
        <w:jc w:val="left"/>
      </w:pPr>
      <w:r>
        <w:rPr>
          <w:rFonts w:ascii="Times New Roman"/>
          <w:b/>
          <w:i w:val="false"/>
          <w:color w:val="000000"/>
        </w:rPr>
        <w:t xml:space="preserve"> Астана қаласы "Нұра" ауданы сайлау учаскелерінің шекаралары</w:t>
      </w:r>
    </w:p>
    <w:bookmarkEnd w:id="336"/>
    <w:bookmarkStart w:name="z354" w:id="337"/>
    <w:p>
      <w:pPr>
        <w:spacing w:after="0"/>
        <w:ind w:left="0"/>
        <w:jc w:val="left"/>
      </w:pPr>
      <w:r>
        <w:rPr>
          <w:rFonts w:ascii="Times New Roman"/>
          <w:b/>
          <w:i w:val="false"/>
          <w:color w:val="000000"/>
        </w:rPr>
        <w:t xml:space="preserve"> № 104 сайлау учаскесі (орталығы – Астана қаласы әкімдігінің "А. Құрманов атындағы № 17 мектеп-гимназия" шаруашылық жүргізу құқығындағы мемлекеттік коммуналдық кәсіпорны, Қабанбай батыр даңғылы, № 9/1)</w:t>
      </w:r>
    </w:p>
    <w:bookmarkEnd w:id="337"/>
    <w:bookmarkStart w:name="z355" w:id="338"/>
    <w:p>
      <w:pPr>
        <w:spacing w:after="0"/>
        <w:ind w:left="0"/>
        <w:jc w:val="both"/>
      </w:pPr>
      <w:r>
        <w:rPr>
          <w:rFonts w:ascii="Times New Roman"/>
          <w:b w:val="false"/>
          <w:i w:val="false"/>
          <w:color w:val="000000"/>
          <w:sz w:val="28"/>
        </w:rPr>
        <w:t>
      Шекарасы: Қабанбай батыр даңғылынан Есіл өзенінің арнасымен Тұран даңғылына дейін, Тұран даңғылының жұп сандар жағымен Е526 көшеге дейін, Е526 көшеден Е525 көшеге дейін, Е525 көшемен Е666 көшеге дейін, Е666 көшемен Қабанбай батыр даңғылына дейін, Қабанбай батыр даңғылының тақ сандар жағымен Есіл өзенінің арнасына дейін.</w:t>
      </w:r>
    </w:p>
    <w:bookmarkEnd w:id="338"/>
    <w:bookmarkStart w:name="z356" w:id="339"/>
    <w:p>
      <w:pPr>
        <w:spacing w:after="0"/>
        <w:ind w:left="0"/>
        <w:jc w:val="left"/>
      </w:pPr>
      <w:r>
        <w:rPr>
          <w:rFonts w:ascii="Times New Roman"/>
          <w:b/>
          <w:i w:val="false"/>
          <w:color w:val="000000"/>
        </w:rPr>
        <w:t xml:space="preserve"> № 112 сайлау учаскесі (орталығы – "ҚазМұнайГаз" ұлттық компаниясы акционерлік қоғамы, Қабанбай батыр даңғылы, № 19)</w:t>
      </w:r>
    </w:p>
    <w:bookmarkEnd w:id="339"/>
    <w:bookmarkStart w:name="z357" w:id="340"/>
    <w:p>
      <w:pPr>
        <w:spacing w:after="0"/>
        <w:ind w:left="0"/>
        <w:jc w:val="both"/>
      </w:pPr>
      <w:r>
        <w:rPr>
          <w:rFonts w:ascii="Times New Roman"/>
          <w:b w:val="false"/>
          <w:i w:val="false"/>
          <w:color w:val="000000"/>
          <w:sz w:val="28"/>
        </w:rPr>
        <w:t xml:space="preserve">
      Шекарасы: Д. Қонаев көшесінен Тұран даңғылының жұп сандар жағымен Керей, Жәнібек хандар көшесіне дейін, Керей, Жәнібек хандар көшесінің тақсандар жағымен Қабанбай батыр даңғылына дейін, Қабанбай батыр даңғылының тақсандар жағымен Д. Қонаев көшесіне дейін, Д. Қонаев көшесінің жұп сандар жағымен Тұран даңғылына дейін. </w:t>
      </w:r>
    </w:p>
    <w:bookmarkEnd w:id="340"/>
    <w:bookmarkStart w:name="z358" w:id="341"/>
    <w:p>
      <w:pPr>
        <w:spacing w:after="0"/>
        <w:ind w:left="0"/>
        <w:jc w:val="left"/>
      </w:pPr>
      <w:r>
        <w:rPr>
          <w:rFonts w:ascii="Times New Roman"/>
          <w:b/>
          <w:i w:val="false"/>
          <w:color w:val="000000"/>
        </w:rPr>
        <w:t xml:space="preserve"> № 114 сайлау учаскесі (орталығы – Астана қаласы әкімдігінің "№ 71 мектеп-лицей" шаруашылық жүргізу құқығындағы мемлекеттік коммуналдық кәсіпорны І. Омаров көшесі, № 4)</w:t>
      </w:r>
    </w:p>
    <w:bookmarkEnd w:id="341"/>
    <w:bookmarkStart w:name="z359" w:id="342"/>
    <w:p>
      <w:pPr>
        <w:spacing w:after="0"/>
        <w:ind w:left="0"/>
        <w:jc w:val="both"/>
      </w:pPr>
      <w:r>
        <w:rPr>
          <w:rFonts w:ascii="Times New Roman"/>
          <w:b w:val="false"/>
          <w:i w:val="false"/>
          <w:color w:val="000000"/>
          <w:sz w:val="28"/>
        </w:rPr>
        <w:t>
      Шекарасы: Ш. Айтматов көшесі, № 36 үй, Сығанақ көшесі, № 1 үй.</w:t>
      </w:r>
    </w:p>
    <w:bookmarkEnd w:id="342"/>
    <w:bookmarkStart w:name="z360" w:id="343"/>
    <w:p>
      <w:pPr>
        <w:spacing w:after="0"/>
        <w:ind w:left="0"/>
        <w:jc w:val="left"/>
      </w:pPr>
      <w:r>
        <w:rPr>
          <w:rFonts w:ascii="Times New Roman"/>
          <w:b/>
          <w:i w:val="false"/>
          <w:color w:val="000000"/>
        </w:rPr>
        <w:t xml:space="preserve"> № 115 сайлау учаскесі (орталығы – "Quantum STEM School" жауапкершілігі шектеулі серіктестігі, Е899 көшесі, № 2)</w:t>
      </w:r>
    </w:p>
    <w:bookmarkEnd w:id="343"/>
    <w:bookmarkStart w:name="z361" w:id="344"/>
    <w:p>
      <w:pPr>
        <w:spacing w:after="0"/>
        <w:ind w:left="0"/>
        <w:jc w:val="both"/>
      </w:pPr>
      <w:r>
        <w:rPr>
          <w:rFonts w:ascii="Times New Roman"/>
          <w:b w:val="false"/>
          <w:i w:val="false"/>
          <w:color w:val="000000"/>
          <w:sz w:val="28"/>
        </w:rPr>
        <w:t xml:space="preserve">
      Шекарасы: Қ. Мұхамедханов көшесінен Әнет баба көшесінің тақ сандар жағымен Әнет баба көшесіндегі № 9/1 үйге дейін, Әнет баба көшесі, № 9/1 үйден өтетін жолмен Әйтеке би көшесіне дейін, Әйтеке би көшесінің жұп сандар жағымен Қ. Мұхамедханов көшесіне дейін, Қ. Мұхамедханов көшесінің жұп сандар жағымен Әнет баба көшесіне дейін. </w:t>
      </w:r>
    </w:p>
    <w:bookmarkEnd w:id="344"/>
    <w:bookmarkStart w:name="z362" w:id="345"/>
    <w:p>
      <w:pPr>
        <w:spacing w:after="0"/>
        <w:ind w:left="0"/>
        <w:jc w:val="left"/>
      </w:pPr>
      <w:r>
        <w:rPr>
          <w:rFonts w:ascii="Times New Roman"/>
          <w:b/>
          <w:i w:val="false"/>
          <w:color w:val="000000"/>
        </w:rPr>
        <w:t xml:space="preserve"> № 116 сайлау учаскесі (орталығы – Астана қаласы әкімдігінің "№ 69 мектеп-гимназия" коммуналдық мемлекеттік мекемесі, Исатай батыр көшесі, № 141)</w:t>
      </w:r>
    </w:p>
    <w:bookmarkEnd w:id="345"/>
    <w:bookmarkStart w:name="z363" w:id="346"/>
    <w:p>
      <w:pPr>
        <w:spacing w:after="0"/>
        <w:ind w:left="0"/>
        <w:jc w:val="both"/>
      </w:pPr>
      <w:r>
        <w:rPr>
          <w:rFonts w:ascii="Times New Roman"/>
          <w:b w:val="false"/>
          <w:i w:val="false"/>
          <w:color w:val="000000"/>
          <w:sz w:val="28"/>
        </w:rPr>
        <w:t>
      Шекарасы: Сырым батыр көшесінен Ақтамберді жырау көшесінің тақ сандар жағымен Қорғалжын тас жолына дейін, Қорғалжын тас жолының жұп сандар жағымен "Есіл" ауданының шекарасына дейін, "Есіл" ауданының шекарасымен Жантай батыр көшесіне дейін, Жантай батыр көшесінің жұп сандар жағымен Бойтұмар көшесіне дейін, Бойтұмар көшесінің тақ сандар жағымен Сырым батыр көшесіне дейін, Сырым батыр көшесінің жұп сандар жағымен Ақтамберді жырау көшесіне дейін.</w:t>
      </w:r>
    </w:p>
    <w:bookmarkEnd w:id="346"/>
    <w:bookmarkStart w:name="z364" w:id="347"/>
    <w:p>
      <w:pPr>
        <w:spacing w:after="0"/>
        <w:ind w:left="0"/>
        <w:jc w:val="left"/>
      </w:pPr>
      <w:r>
        <w:rPr>
          <w:rFonts w:ascii="Times New Roman"/>
          <w:b/>
          <w:i w:val="false"/>
          <w:color w:val="000000"/>
        </w:rPr>
        <w:t xml:space="preserve"> № 117 сайлау учаскесі (орталығы – Астана қаласы әкімдігінің "№ 69 мектеп-гимназия" коммуналдық мемлекеттік мекемесі, Исатай батыр көшесі, № 141)</w:t>
      </w:r>
    </w:p>
    <w:bookmarkEnd w:id="347"/>
    <w:bookmarkStart w:name="z365" w:id="348"/>
    <w:p>
      <w:pPr>
        <w:spacing w:after="0"/>
        <w:ind w:left="0"/>
        <w:jc w:val="both"/>
      </w:pPr>
      <w:r>
        <w:rPr>
          <w:rFonts w:ascii="Times New Roman"/>
          <w:b w:val="false"/>
          <w:i w:val="false"/>
          <w:color w:val="000000"/>
          <w:sz w:val="28"/>
        </w:rPr>
        <w:t>
      Шекарасы: Қорғалжын тас жолынан № 108 көшенің тақ сандар жағымен "Есіл" ауданының шекарасына дейін, "Есіл" ауданының шекарасымен Жанқожа батыр көшесіне дейін, Жанқожа батыр көшесінен Доспамбет жырау көшесіне дейін, Доспамбет жырау көшесінің жұп сандар жағымен Ж. Шаяхметов көшесіне дейін, Ж. Шаяхметов көшесінің жұп сандар жағымен Е590 көшеге дейін, Е590 көшеден Ақтамберді жырау көшесінің жұп сандар жағымен Қорғалжын тас жолына дейін, Қорғалжын тас жолының жұп сандар жағымен № 108 көшеге дейін.</w:t>
      </w:r>
    </w:p>
    <w:bookmarkEnd w:id="348"/>
    <w:bookmarkStart w:name="z366" w:id="349"/>
    <w:p>
      <w:pPr>
        <w:spacing w:after="0"/>
        <w:ind w:left="0"/>
        <w:jc w:val="left"/>
      </w:pPr>
      <w:r>
        <w:rPr>
          <w:rFonts w:ascii="Times New Roman"/>
          <w:b/>
          <w:i w:val="false"/>
          <w:color w:val="000000"/>
        </w:rPr>
        <w:t xml:space="preserve"> № 121 сайлау учаскесі (орталығы – Астана қаласындағы физика-математика бағытындағы "Назарбаев Зияткерлік мектебі" дербес білім беру ұйымы, Хусейн бен Талал көшесі, № 21)</w:t>
      </w:r>
    </w:p>
    <w:bookmarkEnd w:id="349"/>
    <w:bookmarkStart w:name="z367" w:id="350"/>
    <w:p>
      <w:pPr>
        <w:spacing w:after="0"/>
        <w:ind w:left="0"/>
        <w:jc w:val="both"/>
      </w:pPr>
      <w:r>
        <w:rPr>
          <w:rFonts w:ascii="Times New Roman"/>
          <w:b w:val="false"/>
          <w:i w:val="false"/>
          <w:color w:val="000000"/>
          <w:sz w:val="28"/>
        </w:rPr>
        <w:t>
      Шекарасы: Ұлы Дала даңғылынан Қабанбай батыр даңғылының тақ сандар жағымен Тұран даңғылына дейін, Тұран даңғылының жұп сандар жағымен Қазыбек би көшесіне дейін, Қазыбек би көшесінің тақ сандар жағымен № 27 көшеге дейін, № 27 көшенің бойымен Ұлы Дала даңғылына дейін, Ұлы Дала даңғылының жұп сандар жағымен Қабанбай батыр даңғылына дейін.</w:t>
      </w:r>
    </w:p>
    <w:bookmarkEnd w:id="350"/>
    <w:bookmarkStart w:name="z368" w:id="351"/>
    <w:p>
      <w:pPr>
        <w:spacing w:after="0"/>
        <w:ind w:left="0"/>
        <w:jc w:val="left"/>
      </w:pPr>
      <w:r>
        <w:rPr>
          <w:rFonts w:ascii="Times New Roman"/>
          <w:b/>
          <w:i w:val="false"/>
          <w:color w:val="000000"/>
        </w:rPr>
        <w:t xml:space="preserve"> № 122 сайлау учаскесі (орталығы – "ҚазМұнайГаз" өңдеу және маркетинг" акционерлік қоғамы, Тұран даңғылы, № 1)</w:t>
      </w:r>
    </w:p>
    <w:bookmarkEnd w:id="351"/>
    <w:bookmarkStart w:name="z369" w:id="352"/>
    <w:p>
      <w:pPr>
        <w:spacing w:after="0"/>
        <w:ind w:left="0"/>
        <w:jc w:val="both"/>
      </w:pPr>
      <w:r>
        <w:rPr>
          <w:rFonts w:ascii="Times New Roman"/>
          <w:b w:val="false"/>
          <w:i w:val="false"/>
          <w:color w:val="000000"/>
          <w:sz w:val="28"/>
        </w:rPr>
        <w:t>
      Шекарасы: Есіл өзенінің арнасымен, саяжай алаптарын қосқанда, Тұран даңғылына дейін, Тұран даңғылының тақ сандар жағымен Қорғалжын тасжолына дейін, Қорғалжын тасжолының жұп сандар жағымен Е355 көшеге дейін, Е355 көшенің бойымен Есіл өзенінің арнасына дейін.</w:t>
      </w:r>
    </w:p>
    <w:bookmarkEnd w:id="352"/>
    <w:bookmarkStart w:name="z370" w:id="353"/>
    <w:p>
      <w:pPr>
        <w:spacing w:after="0"/>
        <w:ind w:left="0"/>
        <w:jc w:val="left"/>
      </w:pPr>
      <w:r>
        <w:rPr>
          <w:rFonts w:ascii="Times New Roman"/>
          <w:b/>
          <w:i w:val="false"/>
          <w:color w:val="000000"/>
        </w:rPr>
        <w:t xml:space="preserve"> № 124 сайлау учаскесі (орталығы – Астана қаласы әкімдігінің "Кәсіптік-техникалық колледжі" коммуналдық мемлекеттік мекемесі, Қорғалжын тас жолы, № 22)</w:t>
      </w:r>
    </w:p>
    <w:bookmarkEnd w:id="353"/>
    <w:bookmarkStart w:name="z371" w:id="354"/>
    <w:p>
      <w:pPr>
        <w:spacing w:after="0"/>
        <w:ind w:left="0"/>
        <w:jc w:val="both"/>
      </w:pPr>
      <w:r>
        <w:rPr>
          <w:rFonts w:ascii="Times New Roman"/>
          <w:b w:val="false"/>
          <w:i w:val="false"/>
          <w:color w:val="000000"/>
          <w:sz w:val="28"/>
        </w:rPr>
        <w:t xml:space="preserve">
      Шекарасы: Есіл өзенінің арнасынан Е355 көшемен Қорғалжын тас жолына дейін, Қорғалжын тас жолының жұп сандар жағымен № 108 көшеге дейін, № 108 көшенің жұп сандар жағымен Есіл өзенінің арнасына дейін, Есіл өзенінің арнасымен Е355 көшеге дейін. </w:t>
      </w:r>
    </w:p>
    <w:bookmarkEnd w:id="354"/>
    <w:bookmarkStart w:name="z372" w:id="355"/>
    <w:p>
      <w:pPr>
        <w:spacing w:after="0"/>
        <w:ind w:left="0"/>
        <w:jc w:val="left"/>
      </w:pPr>
      <w:r>
        <w:rPr>
          <w:rFonts w:ascii="Times New Roman"/>
          <w:b/>
          <w:i w:val="false"/>
          <w:color w:val="000000"/>
        </w:rPr>
        <w:t xml:space="preserve"> № 125 сайлау учаскесі (орталығы – "Барыс 2030" жауапкершілігі шектеулі серіктестігі "SMART" бизнес - орталығы, Қорғалжын тас жолы, № 3)</w:t>
      </w:r>
    </w:p>
    <w:bookmarkEnd w:id="355"/>
    <w:bookmarkStart w:name="z373" w:id="356"/>
    <w:p>
      <w:pPr>
        <w:spacing w:after="0"/>
        <w:ind w:left="0"/>
        <w:jc w:val="both"/>
      </w:pPr>
      <w:r>
        <w:rPr>
          <w:rFonts w:ascii="Times New Roman"/>
          <w:b w:val="false"/>
          <w:i w:val="false"/>
          <w:color w:val="000000"/>
          <w:sz w:val="28"/>
        </w:rPr>
        <w:t>
      Шекарасы: Қорғалжын тас жолынан Тұран даңғылының тақ сандар жағымен Қ. Мұхамедханов көшесіне дейін, Қ. Мұхамедханов көшесінің тақ сандар жағымен Домалақ ана көшесіне дейін, Домалақ ана көшесінің жұп сандар жағымен Қорғалжын тас жолына дейін, Қорғалжын тас жолының тақ сандар жағымен Тұран даңғылына дейін.</w:t>
      </w:r>
    </w:p>
    <w:bookmarkEnd w:id="356"/>
    <w:bookmarkStart w:name="z374" w:id="357"/>
    <w:p>
      <w:pPr>
        <w:spacing w:after="0"/>
        <w:ind w:left="0"/>
        <w:jc w:val="left"/>
      </w:pPr>
      <w:r>
        <w:rPr>
          <w:rFonts w:ascii="Times New Roman"/>
          <w:b/>
          <w:i w:val="false"/>
          <w:color w:val="000000"/>
        </w:rPr>
        <w:t xml:space="preserve"> № 126 сайлау учаскесі (орталығы – Астана қаласы әкімдігінің "№ 79 мектеп-лицей" шаруашылық жүргізу құқығындағы мемлекеттік коммуналдық кәсіпорны, М. Нәрікбаев көшесі, № 3)</w:t>
      </w:r>
    </w:p>
    <w:bookmarkEnd w:id="357"/>
    <w:bookmarkStart w:name="z375" w:id="358"/>
    <w:p>
      <w:pPr>
        <w:spacing w:after="0"/>
        <w:ind w:left="0"/>
        <w:jc w:val="both"/>
      </w:pPr>
      <w:r>
        <w:rPr>
          <w:rFonts w:ascii="Times New Roman"/>
          <w:b w:val="false"/>
          <w:i w:val="false"/>
          <w:color w:val="000000"/>
          <w:sz w:val="28"/>
        </w:rPr>
        <w:t xml:space="preserve">
      Шекарасы: Қ. Мұхамедханов көшесінен Е355 көшесінің тақ сандар жағымен М. Нәрікбаев көшесіне дейін, М. Нәрікбаев көшесінің тақ сандар жағымен Қ. Мұхамедханов көшесіне дейін, Қ. Мұхамедханов көшесінің тақ сандар жағымен Е355 көшеге дейін. </w:t>
      </w:r>
    </w:p>
    <w:bookmarkEnd w:id="358"/>
    <w:bookmarkStart w:name="z376" w:id="359"/>
    <w:p>
      <w:pPr>
        <w:spacing w:after="0"/>
        <w:ind w:left="0"/>
        <w:jc w:val="left"/>
      </w:pPr>
      <w:r>
        <w:rPr>
          <w:rFonts w:ascii="Times New Roman"/>
          <w:b/>
          <w:i w:val="false"/>
          <w:color w:val="000000"/>
        </w:rPr>
        <w:t xml:space="preserve"> № 127 сайлау учаскесі (орталығы – Астана қаласы әкімдігінің "№ 79 мектеп-лицей" шаруашылық жүргізу құқығындағы мемлекеттік коммуналдық кәсіпорны, М. Нәрікбаев көшесі, № 3)</w:t>
      </w:r>
    </w:p>
    <w:bookmarkEnd w:id="359"/>
    <w:bookmarkStart w:name="z377" w:id="360"/>
    <w:p>
      <w:pPr>
        <w:spacing w:after="0"/>
        <w:ind w:left="0"/>
        <w:jc w:val="both"/>
      </w:pPr>
      <w:r>
        <w:rPr>
          <w:rFonts w:ascii="Times New Roman"/>
          <w:b w:val="false"/>
          <w:i w:val="false"/>
          <w:color w:val="000000"/>
          <w:sz w:val="28"/>
        </w:rPr>
        <w:t>
      Шекарасы: Қорғалжын тас жолынан Е355 көшенің тақ сандар жағымен Қ. Мұхамедханов көшесіне дейін, Қ. Мұхамедханов көшесінің тақ сандар жағымен Қ. Мұхамедханов көшесіндегі № 31 үйге дейін, Қ. Мұхамедханов көшесіндегі № 31 үйден өтетін жол бойымен Қорғалжын тас жолына дейін, Қорғалжын тас жолының тақ сандар жағымен Е355 көшеге дейін.</w:t>
      </w:r>
    </w:p>
    <w:bookmarkEnd w:id="360"/>
    <w:bookmarkStart w:name="z378" w:id="361"/>
    <w:p>
      <w:pPr>
        <w:spacing w:after="0"/>
        <w:ind w:left="0"/>
        <w:jc w:val="left"/>
      </w:pPr>
      <w:r>
        <w:rPr>
          <w:rFonts w:ascii="Times New Roman"/>
          <w:b/>
          <w:i w:val="false"/>
          <w:color w:val="000000"/>
        </w:rPr>
        <w:t xml:space="preserve"> № 128 сайлау учаскесі (орталығы – "Binom Education" жауапкершілігі шектеулі серіктестігі, Ә. Бөкейхан атындағы "Binom school" мектеп-лицейі, Е20 көшесі, № 5)</w:t>
      </w:r>
    </w:p>
    <w:bookmarkEnd w:id="361"/>
    <w:bookmarkStart w:name="z379" w:id="362"/>
    <w:p>
      <w:pPr>
        <w:spacing w:after="0"/>
        <w:ind w:left="0"/>
        <w:jc w:val="both"/>
      </w:pPr>
      <w:r>
        <w:rPr>
          <w:rFonts w:ascii="Times New Roman"/>
          <w:b w:val="false"/>
          <w:i w:val="false"/>
          <w:color w:val="000000"/>
          <w:sz w:val="28"/>
        </w:rPr>
        <w:t>
      Шекарасы: Сығанақ көшесінен Е30 көшенің тақ сандар жағымен Р. Бағланова көшесіне дейін, Р. Бағланова көшесінің тақ сандар жағымен Қазыбек би көшесіне дейін, Қазыбек би көшесінің жұп сандар жағымен Сығанақ көшесіне дейін, Сығанақ көшесінің жұп сандар жағымен Е30 көшесіне дейін.</w:t>
      </w:r>
    </w:p>
    <w:bookmarkEnd w:id="362"/>
    <w:bookmarkStart w:name="z380" w:id="363"/>
    <w:p>
      <w:pPr>
        <w:spacing w:after="0"/>
        <w:ind w:left="0"/>
        <w:jc w:val="left"/>
      </w:pPr>
      <w:r>
        <w:rPr>
          <w:rFonts w:ascii="Times New Roman"/>
          <w:b/>
          <w:i w:val="false"/>
          <w:color w:val="000000"/>
        </w:rPr>
        <w:t xml:space="preserve"> № 129 сайлау учаскесі (орталығы – Астана қаласы әкімдігінің "Смағұл Сәдуақасұлы атындағы № 78 мектеп-гимназия" коммуналдық мемлекеттік мекемесі, Е11 көшесі, № 8)</w:t>
      </w:r>
    </w:p>
    <w:bookmarkEnd w:id="363"/>
    <w:bookmarkStart w:name="z381" w:id="364"/>
    <w:p>
      <w:pPr>
        <w:spacing w:after="0"/>
        <w:ind w:left="0"/>
        <w:jc w:val="both"/>
      </w:pPr>
      <w:r>
        <w:rPr>
          <w:rFonts w:ascii="Times New Roman"/>
          <w:b w:val="false"/>
          <w:i w:val="false"/>
          <w:color w:val="000000"/>
          <w:sz w:val="28"/>
        </w:rPr>
        <w:t>
      Шекарасы: Ш. Айтматов көшесінен Е13 көшенің жұп сандар жағымен Е28 көшеге дейін, Е28 көшемен Е17 көшеге дейін, Е17 көшемен Ш. Айтматов көшесіне дейін, Ш. Айтматов көшесінің жұп сандар жағымен Е13 көшеге дейін.</w:t>
      </w:r>
    </w:p>
    <w:bookmarkEnd w:id="364"/>
    <w:bookmarkStart w:name="z382" w:id="365"/>
    <w:p>
      <w:pPr>
        <w:spacing w:after="0"/>
        <w:ind w:left="0"/>
        <w:jc w:val="left"/>
      </w:pPr>
      <w:r>
        <w:rPr>
          <w:rFonts w:ascii="Times New Roman"/>
          <w:b/>
          <w:i w:val="false"/>
          <w:color w:val="000000"/>
        </w:rPr>
        <w:t xml:space="preserve"> № 219 сайлау учаскесі (орталығы – "University Medical Center" корпоративтік қорының филиалы "Ана мен бала ұлттық ғылыми орталығы" акционерлік қоғамы, Тұран даңғылы, № 32)</w:t>
      </w:r>
    </w:p>
    <w:bookmarkEnd w:id="365"/>
    <w:bookmarkStart w:name="z383" w:id="366"/>
    <w:p>
      <w:pPr>
        <w:spacing w:after="0"/>
        <w:ind w:left="0"/>
        <w:jc w:val="both"/>
      </w:pPr>
      <w:r>
        <w:rPr>
          <w:rFonts w:ascii="Times New Roman"/>
          <w:b w:val="false"/>
          <w:i w:val="false"/>
          <w:color w:val="000000"/>
          <w:sz w:val="28"/>
        </w:rPr>
        <w:t>
      Шекарасы: Тұран даңғылы, № 32.</w:t>
      </w:r>
    </w:p>
    <w:bookmarkEnd w:id="366"/>
    <w:bookmarkStart w:name="z384" w:id="367"/>
    <w:p>
      <w:pPr>
        <w:spacing w:after="0"/>
        <w:ind w:left="0"/>
        <w:jc w:val="left"/>
      </w:pPr>
      <w:r>
        <w:rPr>
          <w:rFonts w:ascii="Times New Roman"/>
          <w:b/>
          <w:i w:val="false"/>
          <w:color w:val="000000"/>
        </w:rPr>
        <w:t xml:space="preserve"> № 220 сайлау учаскесі (орталығы – "Ұлттық нейрохирургия орталығы" акционерлік қоғамы, Тұран даңғылы, № 34/1)</w:t>
      </w:r>
    </w:p>
    <w:bookmarkEnd w:id="367"/>
    <w:bookmarkStart w:name="z385" w:id="368"/>
    <w:p>
      <w:pPr>
        <w:spacing w:after="0"/>
        <w:ind w:left="0"/>
        <w:jc w:val="both"/>
      </w:pPr>
      <w:r>
        <w:rPr>
          <w:rFonts w:ascii="Times New Roman"/>
          <w:b w:val="false"/>
          <w:i w:val="false"/>
          <w:color w:val="000000"/>
          <w:sz w:val="28"/>
        </w:rPr>
        <w:t>
      Шекарасы: Тұран даңғылы, № 34/1.</w:t>
      </w:r>
    </w:p>
    <w:bookmarkEnd w:id="368"/>
    <w:bookmarkStart w:name="z386" w:id="369"/>
    <w:p>
      <w:pPr>
        <w:spacing w:after="0"/>
        <w:ind w:left="0"/>
        <w:jc w:val="left"/>
      </w:pPr>
      <w:r>
        <w:rPr>
          <w:rFonts w:ascii="Times New Roman"/>
          <w:b/>
          <w:i w:val="false"/>
          <w:color w:val="000000"/>
        </w:rPr>
        <w:t xml:space="preserve"> № 221 сайлау учаскесі (орталығы – "Ұлттық ғылыми медициналық орталықтың балалар кардиохирургиясы бөлімшесі", акционерлік қоғамы, Қабанбай батыр даңғылы, № 27)</w:t>
      </w:r>
    </w:p>
    <w:bookmarkEnd w:id="369"/>
    <w:bookmarkStart w:name="z387" w:id="370"/>
    <w:p>
      <w:pPr>
        <w:spacing w:after="0"/>
        <w:ind w:left="0"/>
        <w:jc w:val="both"/>
      </w:pPr>
      <w:r>
        <w:rPr>
          <w:rFonts w:ascii="Times New Roman"/>
          <w:b w:val="false"/>
          <w:i w:val="false"/>
          <w:color w:val="000000"/>
          <w:sz w:val="28"/>
        </w:rPr>
        <w:t>
      Шекарасы: Қабанбай батыр даңғылы, № 27.</w:t>
      </w:r>
    </w:p>
    <w:bookmarkEnd w:id="370"/>
    <w:bookmarkStart w:name="z388" w:id="371"/>
    <w:p>
      <w:pPr>
        <w:spacing w:after="0"/>
        <w:ind w:left="0"/>
        <w:jc w:val="left"/>
      </w:pPr>
      <w:r>
        <w:rPr>
          <w:rFonts w:ascii="Times New Roman"/>
          <w:b/>
          <w:i w:val="false"/>
          <w:color w:val="000000"/>
        </w:rPr>
        <w:t xml:space="preserve"> № 222 сайлау учаскесі (орталығы – "University Medical Center" корпоративтік қорының филиалы "Балаларды оңалту ұлттық орталығы" акционерлік қоғамы, Тұран даңғылы, № 36)</w:t>
      </w:r>
    </w:p>
    <w:bookmarkEnd w:id="371"/>
    <w:bookmarkStart w:name="z389" w:id="372"/>
    <w:p>
      <w:pPr>
        <w:spacing w:after="0"/>
        <w:ind w:left="0"/>
        <w:jc w:val="both"/>
      </w:pPr>
      <w:r>
        <w:rPr>
          <w:rFonts w:ascii="Times New Roman"/>
          <w:b w:val="false"/>
          <w:i w:val="false"/>
          <w:color w:val="000000"/>
          <w:sz w:val="28"/>
        </w:rPr>
        <w:t>
      Шекарасы: Тұран даңғылы, № 36.</w:t>
      </w:r>
    </w:p>
    <w:bookmarkEnd w:id="372"/>
    <w:bookmarkStart w:name="z390" w:id="373"/>
    <w:p>
      <w:pPr>
        <w:spacing w:after="0"/>
        <w:ind w:left="0"/>
        <w:jc w:val="left"/>
      </w:pPr>
      <w:r>
        <w:rPr>
          <w:rFonts w:ascii="Times New Roman"/>
          <w:b/>
          <w:i w:val="false"/>
          <w:color w:val="000000"/>
        </w:rPr>
        <w:t xml:space="preserve"> № 225 сайлау учаскесі (орталығы – "Ұлттық ғылыми онкологиялық орталығы" акционерлік қоғамы, Керей, Жәнібек хандар көшесі, № 3)</w:t>
      </w:r>
    </w:p>
    <w:bookmarkEnd w:id="373"/>
    <w:bookmarkStart w:name="z391" w:id="374"/>
    <w:p>
      <w:pPr>
        <w:spacing w:after="0"/>
        <w:ind w:left="0"/>
        <w:jc w:val="both"/>
      </w:pPr>
      <w:r>
        <w:rPr>
          <w:rFonts w:ascii="Times New Roman"/>
          <w:b w:val="false"/>
          <w:i w:val="false"/>
          <w:color w:val="000000"/>
          <w:sz w:val="28"/>
        </w:rPr>
        <w:t>
      Шекарасы: Керей, Жәнібек хандар көшесі, № 3.</w:t>
      </w:r>
    </w:p>
    <w:bookmarkEnd w:id="374"/>
    <w:bookmarkStart w:name="z392" w:id="375"/>
    <w:p>
      <w:pPr>
        <w:spacing w:after="0"/>
        <w:ind w:left="0"/>
        <w:jc w:val="left"/>
      </w:pPr>
      <w:r>
        <w:rPr>
          <w:rFonts w:ascii="Times New Roman"/>
          <w:b/>
          <w:i w:val="false"/>
          <w:color w:val="000000"/>
        </w:rPr>
        <w:t xml:space="preserve"> № 226 сайлау учаскесі (орталығы – "Қазақстан Республикасы Ұлттық ұланының 5573 әскери бөлімі" республикалық мемлекеттік мекемесі, Үркер тұрғын алабы)</w:t>
      </w:r>
    </w:p>
    <w:bookmarkEnd w:id="375"/>
    <w:bookmarkStart w:name="z393" w:id="376"/>
    <w:p>
      <w:pPr>
        <w:spacing w:after="0"/>
        <w:ind w:left="0"/>
        <w:jc w:val="both"/>
      </w:pPr>
      <w:r>
        <w:rPr>
          <w:rFonts w:ascii="Times New Roman"/>
          <w:b w:val="false"/>
          <w:i w:val="false"/>
          <w:color w:val="000000"/>
          <w:sz w:val="28"/>
        </w:rPr>
        <w:t>
      Шекарасы: Е575 көшесі.</w:t>
      </w:r>
    </w:p>
    <w:bookmarkEnd w:id="376"/>
    <w:bookmarkStart w:name="z394" w:id="377"/>
    <w:p>
      <w:pPr>
        <w:spacing w:after="0"/>
        <w:ind w:left="0"/>
        <w:jc w:val="left"/>
      </w:pPr>
      <w:r>
        <w:rPr>
          <w:rFonts w:ascii="Times New Roman"/>
          <w:b/>
          <w:i w:val="false"/>
          <w:color w:val="000000"/>
        </w:rPr>
        <w:t xml:space="preserve"> № 227 сайлау учаскесі (орталығы – "Ұлттық ғылыми кардиохирургия орталығы" акционерлік қоғамы, Тұран даңғылы, № 38)</w:t>
      </w:r>
    </w:p>
    <w:bookmarkEnd w:id="377"/>
    <w:bookmarkStart w:name="z395" w:id="378"/>
    <w:p>
      <w:pPr>
        <w:spacing w:after="0"/>
        <w:ind w:left="0"/>
        <w:jc w:val="both"/>
      </w:pPr>
      <w:r>
        <w:rPr>
          <w:rFonts w:ascii="Times New Roman"/>
          <w:b w:val="false"/>
          <w:i w:val="false"/>
          <w:color w:val="000000"/>
          <w:sz w:val="28"/>
        </w:rPr>
        <w:t>
      Шекарасы: Тұран даңғылы, № 38.</w:t>
      </w:r>
    </w:p>
    <w:bookmarkEnd w:id="378"/>
    <w:bookmarkStart w:name="z396" w:id="379"/>
    <w:p>
      <w:pPr>
        <w:spacing w:after="0"/>
        <w:ind w:left="0"/>
        <w:jc w:val="left"/>
      </w:pPr>
      <w:r>
        <w:rPr>
          <w:rFonts w:ascii="Times New Roman"/>
          <w:b/>
          <w:i w:val="false"/>
          <w:color w:val="000000"/>
        </w:rPr>
        <w:t xml:space="preserve"> № 317 сайлау учаскесі (орталығы – Астана қаласы әкімдігінің "Смағұл Сәдуақасұлы атындағы № 78 мектеп-гимназия" коммуналдық мемлекеттік мекемесі, Е11 көшесі, № 8)</w:t>
      </w:r>
    </w:p>
    <w:bookmarkEnd w:id="379"/>
    <w:bookmarkStart w:name="z397" w:id="380"/>
    <w:p>
      <w:pPr>
        <w:spacing w:after="0"/>
        <w:ind w:left="0"/>
        <w:jc w:val="both"/>
      </w:pPr>
      <w:r>
        <w:rPr>
          <w:rFonts w:ascii="Times New Roman"/>
          <w:b w:val="false"/>
          <w:i w:val="false"/>
          <w:color w:val="000000"/>
          <w:sz w:val="28"/>
        </w:rPr>
        <w:t xml:space="preserve">
      Шекарасы: Сығанақ көшесінен Е29 көшенің жұп сандар жағымен Е11 көшеге дейін, Е11 көшенің тақ сандар жағымен Е429 көшеге дейін, Е429 көшенің бойымен Сығанақ көшесіне дейін, Сығанақ көшесінің жұп сандар жағымен Е29 көшеге дейін. </w:t>
      </w:r>
    </w:p>
    <w:bookmarkEnd w:id="380"/>
    <w:bookmarkStart w:name="z398" w:id="381"/>
    <w:p>
      <w:pPr>
        <w:spacing w:after="0"/>
        <w:ind w:left="0"/>
        <w:jc w:val="left"/>
      </w:pPr>
      <w:r>
        <w:rPr>
          <w:rFonts w:ascii="Times New Roman"/>
          <w:b/>
          <w:i w:val="false"/>
          <w:color w:val="000000"/>
        </w:rPr>
        <w:t xml:space="preserve"> № 340 сайлау учаскесі (орталығы – "Green Tower" бизнес орталығы, "BI-Group" жауапкершілігі шектеулі серіктестігі, Сығанақ көшесі, № 17м)</w:t>
      </w:r>
    </w:p>
    <w:bookmarkEnd w:id="381"/>
    <w:bookmarkStart w:name="z399" w:id="382"/>
    <w:p>
      <w:pPr>
        <w:spacing w:after="0"/>
        <w:ind w:left="0"/>
        <w:jc w:val="both"/>
      </w:pPr>
      <w:r>
        <w:rPr>
          <w:rFonts w:ascii="Times New Roman"/>
          <w:b w:val="false"/>
          <w:i w:val="false"/>
          <w:color w:val="000000"/>
          <w:sz w:val="28"/>
        </w:rPr>
        <w:t>
      Шекарасы: Қ. Мұхамедханов көшесінен бастап Әнет баба көшесінің жұп сандар жағымен Сығанақ көшесіне дейін, Сығанақ көшесінің тақ сандар жағымен Төле би көшесіне дейін, Төле би көшесінің тақ сандар жағымен Қ. Мұхамедханов көшесіне дейін, Қ. Мұхамедханов көшесінің жұп сандар жағымен Әнет баба көшесіне дейін.</w:t>
      </w:r>
    </w:p>
    <w:bookmarkEnd w:id="382"/>
    <w:bookmarkStart w:name="z400" w:id="383"/>
    <w:p>
      <w:pPr>
        <w:spacing w:after="0"/>
        <w:ind w:left="0"/>
        <w:jc w:val="left"/>
      </w:pPr>
      <w:r>
        <w:rPr>
          <w:rFonts w:ascii="Times New Roman"/>
          <w:b/>
          <w:i w:val="false"/>
          <w:color w:val="000000"/>
        </w:rPr>
        <w:t xml:space="preserve"> № 373 сайлау учаскесі (орталығы – "Алау" мұзайдыны сарайы", "Mtex Management" жауапкершілігі шектеулі серіктестігі, Қабанбай батыр даңғылы, № 47)</w:t>
      </w:r>
    </w:p>
    <w:bookmarkEnd w:id="383"/>
    <w:bookmarkStart w:name="z401" w:id="384"/>
    <w:p>
      <w:pPr>
        <w:spacing w:after="0"/>
        <w:ind w:left="0"/>
        <w:jc w:val="both"/>
      </w:pPr>
      <w:r>
        <w:rPr>
          <w:rFonts w:ascii="Times New Roman"/>
          <w:b w:val="false"/>
          <w:i w:val="false"/>
          <w:color w:val="000000"/>
          <w:sz w:val="28"/>
        </w:rPr>
        <w:t>
      Шекарасы: Ұлы Дала даңғылынан Қабанбай батыр даңғылының тақ сандар жағымен Қабанбай батыр даңғылындағы № 49а үйге дейін, Қабанбай батыр даңғылындағы № 49а үйден өтетін жол бойынша Ұлы Дала даңғылындағы № 3/1 үйге дейін, Ұлы Дала даңғылындағы № 3/1 үйден өтетін жол бойынша Бұқар жырау көшесіндегі № 20б үйге дейін, Бұқар жырау көшесіндегі № 20б үйден өтетін жол бойынша Тұран даңғылына дейін, Тұран даңғылының жұп сандар жағымен Ұлы Дала даңғылына дейін, Ұлы Дала даңғылының тақ сандар жағымен Қабанбай батыр даңғылына дейін.</w:t>
      </w:r>
    </w:p>
    <w:bookmarkEnd w:id="384"/>
    <w:bookmarkStart w:name="z402" w:id="385"/>
    <w:p>
      <w:pPr>
        <w:spacing w:after="0"/>
        <w:ind w:left="0"/>
        <w:jc w:val="left"/>
      </w:pPr>
      <w:r>
        <w:rPr>
          <w:rFonts w:ascii="Times New Roman"/>
          <w:b/>
          <w:i w:val="false"/>
          <w:color w:val="000000"/>
        </w:rPr>
        <w:t xml:space="preserve"> № 374 сайлау учаскесі (орталығы – "Сарыарқа" велотрегі, Қабанбай батыр даңғылы, № 45а)</w:t>
      </w:r>
    </w:p>
    <w:bookmarkEnd w:id="385"/>
    <w:bookmarkStart w:name="z403" w:id="386"/>
    <w:p>
      <w:pPr>
        <w:spacing w:after="0"/>
        <w:ind w:left="0"/>
        <w:jc w:val="both"/>
      </w:pPr>
      <w:r>
        <w:rPr>
          <w:rFonts w:ascii="Times New Roman"/>
          <w:b w:val="false"/>
          <w:i w:val="false"/>
          <w:color w:val="000000"/>
          <w:sz w:val="28"/>
        </w:rPr>
        <w:t>
      Шекарасы: Орынбор көшесінен Қабанбай батыр даңғылының тақ сандар жағымен Қабанбай батыр даңғылындағы № 51 үйге дейін, Қабанбай батыр даңғылындағы № 51 үйден өтетін жолмен Қабанбай батыр даңғылы бойынша Ұлы Дала даңғылындағы № 3/1 үйге дейін, Ұлы Дала даңғылындағы № 3/1 үйден жол бойынша Бұқар жырау көшесіндегі № 20б үйге дейін, Бұқар жырау № 20б бастап өтетін жолмен Бұқар жырау көшесімен Тұран даңғылына дейін, Тұран даңғылының жұп сандар жағымен Орынбор көшесіне дейін, Орынбор көшесінің жұп сандар жағымен Қабанбай батыр даңғылына дейін.</w:t>
      </w:r>
    </w:p>
    <w:bookmarkEnd w:id="386"/>
    <w:bookmarkStart w:name="z404" w:id="387"/>
    <w:p>
      <w:pPr>
        <w:spacing w:after="0"/>
        <w:ind w:left="0"/>
        <w:jc w:val="left"/>
      </w:pPr>
      <w:r>
        <w:rPr>
          <w:rFonts w:ascii="Times New Roman"/>
          <w:b/>
          <w:i w:val="false"/>
          <w:color w:val="000000"/>
        </w:rPr>
        <w:t xml:space="preserve"> № 375 сайлау учаскесі (орталығы – "Астана қаласының Олимпиадалық дайындық орталығы" республикалық мемлекеттік қазыналық кәсіпорны "Jekpe-Jek Saraiy", Қабанбай батыр даңғылы, № 43)</w:t>
      </w:r>
    </w:p>
    <w:bookmarkEnd w:id="387"/>
    <w:bookmarkStart w:name="z405" w:id="388"/>
    <w:p>
      <w:pPr>
        <w:spacing w:after="0"/>
        <w:ind w:left="0"/>
        <w:jc w:val="both"/>
      </w:pPr>
      <w:r>
        <w:rPr>
          <w:rFonts w:ascii="Times New Roman"/>
          <w:b w:val="false"/>
          <w:i w:val="false"/>
          <w:color w:val="000000"/>
          <w:sz w:val="28"/>
        </w:rPr>
        <w:t xml:space="preserve">
      Шекарасы: Керей, Жәнібек хандар көшесінен бастап Қабанбай батыр даңғылының тақ сандар жағымен Орынбор көшесіне дейін, Орынбор көшесінің тақ сандар жағымен Тұран даңғылына дейін, Тұран даңғылының жұп сандар жағымен Керей, Жәнібек хандар көшесіне дейін, Керей, Жәнібек хандар көшесінің жұп сандар жағымен Қабанбай батыр даңғылына дейін. </w:t>
      </w:r>
    </w:p>
    <w:bookmarkEnd w:id="388"/>
    <w:bookmarkStart w:name="z406" w:id="389"/>
    <w:p>
      <w:pPr>
        <w:spacing w:after="0"/>
        <w:ind w:left="0"/>
        <w:jc w:val="left"/>
      </w:pPr>
      <w:r>
        <w:rPr>
          <w:rFonts w:ascii="Times New Roman"/>
          <w:b/>
          <w:i w:val="false"/>
          <w:color w:val="000000"/>
        </w:rPr>
        <w:t xml:space="preserve"> № 377 сайлау учаскесі (орталығы – Астана қаласы әкімдігінің "Кәсіптік-техникалық колледжі" коммуналдық мемлекеттік мекемесі, Қорғалжын тас жолы, № 22)</w:t>
      </w:r>
    </w:p>
    <w:bookmarkEnd w:id="389"/>
    <w:bookmarkStart w:name="z407" w:id="390"/>
    <w:p>
      <w:pPr>
        <w:spacing w:after="0"/>
        <w:ind w:left="0"/>
        <w:jc w:val="both"/>
      </w:pPr>
      <w:r>
        <w:rPr>
          <w:rFonts w:ascii="Times New Roman"/>
          <w:b w:val="false"/>
          <w:i w:val="false"/>
          <w:color w:val="000000"/>
          <w:sz w:val="28"/>
        </w:rPr>
        <w:t>
      Шекарасы: Қорғалжын тас жолынан Ш. Айтматов көшесінің тақ сандар жағымен Қ. Мұхамедханов көшесіне дейін, Қ. Мұхамедханов көшесінің тақ сандар жағымен Қорғалжын тас жолына дейін, Қорғалжын тас жолының тақ сандар жағымен Ш. Айтматов көшесіне дейін.</w:t>
      </w:r>
    </w:p>
    <w:bookmarkEnd w:id="390"/>
    <w:bookmarkStart w:name="z408" w:id="391"/>
    <w:p>
      <w:pPr>
        <w:spacing w:after="0"/>
        <w:ind w:left="0"/>
        <w:jc w:val="left"/>
      </w:pPr>
      <w:r>
        <w:rPr>
          <w:rFonts w:ascii="Times New Roman"/>
          <w:b/>
          <w:i w:val="false"/>
          <w:color w:val="000000"/>
        </w:rPr>
        <w:t xml:space="preserve"> № 378 сайлау учаскесі (орталығы – "Қазақ технология және бизнес университеті" акционерлік қоғамы, Қ. Мұхамедханов көшесі, № 37а)</w:t>
      </w:r>
    </w:p>
    <w:bookmarkEnd w:id="391"/>
    <w:bookmarkStart w:name="z409" w:id="392"/>
    <w:p>
      <w:pPr>
        <w:spacing w:after="0"/>
        <w:ind w:left="0"/>
        <w:jc w:val="both"/>
      </w:pPr>
      <w:r>
        <w:rPr>
          <w:rFonts w:ascii="Times New Roman"/>
          <w:b w:val="false"/>
          <w:i w:val="false"/>
          <w:color w:val="000000"/>
          <w:sz w:val="28"/>
        </w:rPr>
        <w:t>
      Шекарасы: Қорғалжын тас жолынан Ш. Айтматов көшесінің жұп сандар жағымен Қ. Мұхамедханов көшесіне дейін, Қ. Мұхамедханов көшесінің тақ сандар жағымен Қ. Мұхамедханов көшесіндегі № 29 үйге дейін, Қ. Мұхамедханов көшесіндегі № 29 үйден өтетін жол бойымен Қорғалжын тас жолына дейін, Қ. Мұхамедханов көшесінің тақ сандар жағымен Ш. Айтматов көшесіне дейін.</w:t>
      </w:r>
    </w:p>
    <w:bookmarkEnd w:id="392"/>
    <w:bookmarkStart w:name="z410" w:id="393"/>
    <w:p>
      <w:pPr>
        <w:spacing w:after="0"/>
        <w:ind w:left="0"/>
        <w:jc w:val="left"/>
      </w:pPr>
      <w:r>
        <w:rPr>
          <w:rFonts w:ascii="Times New Roman"/>
          <w:b/>
          <w:i w:val="false"/>
          <w:color w:val="000000"/>
        </w:rPr>
        <w:t xml:space="preserve"> № 379 сайлау учаскесі (орталығы – Астана қаласы әкімдігінің "№ 81 "Astana English School" мамандандырылған гимназия" коммуналдық мемлекеттік мекемесі, І. Омаров көшесі, № 2)</w:t>
      </w:r>
    </w:p>
    <w:bookmarkEnd w:id="393"/>
    <w:bookmarkStart w:name="z411" w:id="394"/>
    <w:p>
      <w:pPr>
        <w:spacing w:after="0"/>
        <w:ind w:left="0"/>
        <w:jc w:val="both"/>
      </w:pPr>
      <w:r>
        <w:rPr>
          <w:rFonts w:ascii="Times New Roman"/>
          <w:b w:val="false"/>
          <w:i w:val="false"/>
          <w:color w:val="000000"/>
          <w:sz w:val="28"/>
        </w:rPr>
        <w:t>
      Шекарасы: Қ. Мұхамедханов көшесінен Ш. Айтматов көшесінің жұп сандар жағымен ЕК-21 көшеге дейін, ЕК-21 көшенің тақ сандар жағымен І. Омаров көшесіндегі № 21/1 үйге дейін, І. Омаров көшесіндегі № 21/1 үйден өтетін жол бойынша Ш. Айтматов көшесіндегі № 40/1 үйге дейін, Ш. Айтматов көшесіндегі № 40/1 үйден өтетін жол бойымен Ш. Айтматов көшесімен І. Омаров көшесіне дейін, І. Омаров көшесінің тақ сандар жағымен Қ. Мұхамедханов көшесіне дейін, Қ. Мұхамедханов көшесінің жұп сандар жағымен Ш. Айтматов көшесіне дейін.</w:t>
      </w:r>
    </w:p>
    <w:bookmarkEnd w:id="394"/>
    <w:bookmarkStart w:name="z412" w:id="395"/>
    <w:p>
      <w:pPr>
        <w:spacing w:after="0"/>
        <w:ind w:left="0"/>
        <w:jc w:val="left"/>
      </w:pPr>
      <w:r>
        <w:rPr>
          <w:rFonts w:ascii="Times New Roman"/>
          <w:b/>
          <w:i w:val="false"/>
          <w:color w:val="000000"/>
        </w:rPr>
        <w:t xml:space="preserve"> № 380 сайлау учаскесі (орталығы – Астана қаласы әкімдігінің "№ 81 "Astana English School" мамандандырылған гимназия" коммуналдық мемлекеттік мекемесі, І. Омаров көшесі, № 2)</w:t>
      </w:r>
    </w:p>
    <w:bookmarkEnd w:id="395"/>
    <w:bookmarkStart w:name="z413" w:id="396"/>
    <w:p>
      <w:pPr>
        <w:spacing w:after="0"/>
        <w:ind w:left="0"/>
        <w:jc w:val="both"/>
      </w:pPr>
      <w:r>
        <w:rPr>
          <w:rFonts w:ascii="Times New Roman"/>
          <w:b w:val="false"/>
          <w:i w:val="false"/>
          <w:color w:val="000000"/>
          <w:sz w:val="28"/>
        </w:rPr>
        <w:t>
      Шекарасы: Қ. Мұхамедханов көшесінен І. Омаров көшесінің жұп сандар жағымен І. Омаров көшесіндегі № 25 үйге дейін, І. Омаров көшесіндегі № 25 үйден өтетін жол бойымен Ш. Айтматов көшесіндегі № 40 үйге дейін, Ш. Айтматов көшесіндегі № 40 үйден өтетін жол бойымен ЕК-21 көшеге дейін, ЕК-21 көшесінің тақ сандар жағымен Әйтеке би көшесіне дейін, Әйтеке би көшесінің тақ сандар жағымен Қ. Мұхамедханов көшесіне дейін, Қ. Мұхамедханов көшесінің жұп сандар жағымен І. Омаров көшесіне дейін.</w:t>
      </w:r>
    </w:p>
    <w:bookmarkEnd w:id="396"/>
    <w:bookmarkStart w:name="z414" w:id="397"/>
    <w:p>
      <w:pPr>
        <w:spacing w:after="0"/>
        <w:ind w:left="0"/>
        <w:jc w:val="left"/>
      </w:pPr>
      <w:r>
        <w:rPr>
          <w:rFonts w:ascii="Times New Roman"/>
          <w:b/>
          <w:i w:val="false"/>
          <w:color w:val="000000"/>
        </w:rPr>
        <w:t xml:space="preserve"> № 381 сайлау учаскесі (орталығы – "Қазақ технология және бизнес университеті" акционерлік қоғамы, Қ. Мұхамедханов көшесі, № 37а)</w:t>
      </w:r>
    </w:p>
    <w:bookmarkEnd w:id="397"/>
    <w:bookmarkStart w:name="z415" w:id="398"/>
    <w:p>
      <w:pPr>
        <w:spacing w:after="0"/>
        <w:ind w:left="0"/>
        <w:jc w:val="both"/>
      </w:pPr>
      <w:r>
        <w:rPr>
          <w:rFonts w:ascii="Times New Roman"/>
          <w:b w:val="false"/>
          <w:i w:val="false"/>
          <w:color w:val="000000"/>
          <w:sz w:val="28"/>
        </w:rPr>
        <w:t xml:space="preserve">
      Шекарасы: Қ. Мұхамедханов көшесінен Ш. Айтматов көшесінің тақ сандар жағымен Сығанақ көшесіне дейін, Сығанақ көшесінің тақ сандар жағымен Қорғалжын тас жолына дейін, Қорғалжын тас жолының тақ сандар жағымен Қ. Мұхамедханов көшесіне дейін, Қ. Мұхамедханов көшесінің жұп сандар жағымен Ш. Айтматов көшесіне дейін. </w:t>
      </w:r>
    </w:p>
    <w:bookmarkEnd w:id="398"/>
    <w:bookmarkStart w:name="z416" w:id="399"/>
    <w:p>
      <w:pPr>
        <w:spacing w:after="0"/>
        <w:ind w:left="0"/>
        <w:jc w:val="left"/>
      </w:pPr>
      <w:r>
        <w:rPr>
          <w:rFonts w:ascii="Times New Roman"/>
          <w:b/>
          <w:i w:val="false"/>
          <w:color w:val="000000"/>
        </w:rPr>
        <w:t xml:space="preserve"> № 382 сайлау учаскесі (орталығы – "Quantum STEM School" жауапкершілігі шектеулі серіктестігі, Е899 көшесі, № 2)</w:t>
      </w:r>
    </w:p>
    <w:bookmarkEnd w:id="399"/>
    <w:bookmarkStart w:name="z417" w:id="400"/>
    <w:p>
      <w:pPr>
        <w:spacing w:after="0"/>
        <w:ind w:left="0"/>
        <w:jc w:val="both"/>
      </w:pPr>
      <w:r>
        <w:rPr>
          <w:rFonts w:ascii="Times New Roman"/>
          <w:b w:val="false"/>
          <w:i w:val="false"/>
          <w:color w:val="000000"/>
          <w:sz w:val="28"/>
        </w:rPr>
        <w:t>
      Шекарасы: Сығанақ көшесінен Әнет баба көшесінің тақ сандар жағымен Әнет баба көшесіндегі № 9/3 үйге дейін, Әнет баба көшесіндегі № 9/3 үйден өтетін жол бойымен Е753 көшеге дейін, Е753 көшенің жұп сандар жағымен Сығанақ көшесіне дейін, Сығанақ көшесінің тақ сандар жағымен Әнет баба көшесіне дейін.</w:t>
      </w:r>
    </w:p>
    <w:bookmarkEnd w:id="400"/>
    <w:bookmarkStart w:name="z418" w:id="401"/>
    <w:p>
      <w:pPr>
        <w:spacing w:after="0"/>
        <w:ind w:left="0"/>
        <w:jc w:val="left"/>
      </w:pPr>
      <w:r>
        <w:rPr>
          <w:rFonts w:ascii="Times New Roman"/>
          <w:b/>
          <w:i w:val="false"/>
          <w:color w:val="000000"/>
        </w:rPr>
        <w:t xml:space="preserve"> № 383 сайлау учаскесі (орталығы – Астана қаласы әкімдігінің "№ 71 мектеп-лицей" шаруашылық жүргізу құқығындағы мемлекеттік коммуналдық кәсіпорны, І. Омаров көшесі, № 4)</w:t>
      </w:r>
    </w:p>
    <w:bookmarkEnd w:id="401"/>
    <w:bookmarkStart w:name="z419" w:id="402"/>
    <w:p>
      <w:pPr>
        <w:spacing w:after="0"/>
        <w:ind w:left="0"/>
        <w:jc w:val="both"/>
      </w:pPr>
      <w:r>
        <w:rPr>
          <w:rFonts w:ascii="Times New Roman"/>
          <w:b w:val="false"/>
          <w:i w:val="false"/>
          <w:color w:val="000000"/>
          <w:sz w:val="28"/>
        </w:rPr>
        <w:t>
      Шекарасы: Сығанақ көшесінен бастап І. Омаров көшесінің жұп сандар жағымен ЕК-21 көшеге дейін, ЕК-21 көшеден өтетін жол бойымен Е753 көшеге дейін, Е753 көшенің тақ сандар жағымен Сығанақ көшесіне дейін, Сығанақ көшесінің тақ сандар жағымен І. Омаров көшесіне дейін.</w:t>
      </w:r>
    </w:p>
    <w:bookmarkEnd w:id="402"/>
    <w:bookmarkStart w:name="z420" w:id="403"/>
    <w:p>
      <w:pPr>
        <w:spacing w:after="0"/>
        <w:ind w:left="0"/>
        <w:jc w:val="left"/>
      </w:pPr>
      <w:r>
        <w:rPr>
          <w:rFonts w:ascii="Times New Roman"/>
          <w:b/>
          <w:i w:val="false"/>
          <w:color w:val="000000"/>
        </w:rPr>
        <w:t xml:space="preserve"> № 384 сайлау учаскесі (орталығы – Астана қаласы әкімдігінің "Смағұл Сәдуақасұлы атындағы № 78 мектеп-гимназия" коммуналдық мемлекеттік мекемесі, Е11 көшесі, № 8)</w:t>
      </w:r>
    </w:p>
    <w:bookmarkEnd w:id="403"/>
    <w:bookmarkStart w:name="z421" w:id="404"/>
    <w:p>
      <w:pPr>
        <w:spacing w:after="0"/>
        <w:ind w:left="0"/>
        <w:jc w:val="both"/>
      </w:pPr>
      <w:r>
        <w:rPr>
          <w:rFonts w:ascii="Times New Roman"/>
          <w:b w:val="false"/>
          <w:i w:val="false"/>
          <w:color w:val="000000"/>
          <w:sz w:val="28"/>
        </w:rPr>
        <w:t>
      Шекарасы: Е11 көшеден Е29 көшенің жұп сандар жағымен Е15 көшеге дейін, Е15 көшенің тақ сандар жағымен Е28 көшеге дейін, Е28 көшемен Е13 көшеге дейін, Е13 көшенің тақ сандар жағымен Ш. Айтматов көшесіне дейін, Ш. Айтматов көшесінің жұп сандар жағымен Е15 көшеге дейін, Е15 көшенің тақ сандар жағымен Е429 көшеге дейін, Е429 көшемен Е11 көшеге дейін, Е11 көшенің жұп сандар жағымен Е29 көшеге дейін.</w:t>
      </w:r>
    </w:p>
    <w:bookmarkEnd w:id="404"/>
    <w:bookmarkStart w:name="z422" w:id="405"/>
    <w:p>
      <w:pPr>
        <w:spacing w:after="0"/>
        <w:ind w:left="0"/>
        <w:jc w:val="left"/>
      </w:pPr>
      <w:r>
        <w:rPr>
          <w:rFonts w:ascii="Times New Roman"/>
          <w:b/>
          <w:i w:val="false"/>
          <w:color w:val="000000"/>
        </w:rPr>
        <w:t xml:space="preserve"> № 385 сайлау учаскесі (орталығы – "Binom Education" жауапкершілігі шектеулі серіктестігі, Ә. Бөкейхан атындағы "Binom school" мектеп-лицейі, Е 20 көшесі, № 5)</w:t>
      </w:r>
    </w:p>
    <w:bookmarkEnd w:id="405"/>
    <w:bookmarkStart w:name="z423" w:id="406"/>
    <w:p>
      <w:pPr>
        <w:spacing w:after="0"/>
        <w:ind w:left="0"/>
        <w:jc w:val="both"/>
      </w:pPr>
      <w:r>
        <w:rPr>
          <w:rFonts w:ascii="Times New Roman"/>
          <w:b w:val="false"/>
          <w:i w:val="false"/>
          <w:color w:val="000000"/>
          <w:sz w:val="28"/>
        </w:rPr>
        <w:t xml:space="preserve">
      Шекарасы: Сығанақ көшесінен Е30 көшенің тақ сандар жағымен Е17 көшеге дейін, Е17 көшемен Е28 көшеге дейін, Е28 көшемен Е15 көшеге дейін, Е15 көшенің жұп сандар жағымен Е29 көшеге дейін, Е29 көшенің жұп сандар жағымен Сығанақ көшесіне дейін, Сығанақ көшесінің жұп сандар жағымен Е30 көшеге дейін. </w:t>
      </w:r>
    </w:p>
    <w:bookmarkEnd w:id="406"/>
    <w:bookmarkStart w:name="z424" w:id="407"/>
    <w:p>
      <w:pPr>
        <w:spacing w:after="0"/>
        <w:ind w:left="0"/>
        <w:jc w:val="left"/>
      </w:pPr>
      <w:r>
        <w:rPr>
          <w:rFonts w:ascii="Times New Roman"/>
          <w:b/>
          <w:i w:val="false"/>
          <w:color w:val="000000"/>
        </w:rPr>
        <w:t xml:space="preserve"> № 386 сайлау учаскесі (орталығы – "Binom Education" жауапкершілігі шектеулі серіктестігі, Ы. Алтынсарин атындағы "Binom school" мектеп-лицейі, Төле би көшесі, № 42)</w:t>
      </w:r>
    </w:p>
    <w:bookmarkEnd w:id="407"/>
    <w:bookmarkStart w:name="z425" w:id="408"/>
    <w:p>
      <w:pPr>
        <w:spacing w:after="0"/>
        <w:ind w:left="0"/>
        <w:jc w:val="both"/>
      </w:pPr>
      <w:r>
        <w:rPr>
          <w:rFonts w:ascii="Times New Roman"/>
          <w:b w:val="false"/>
          <w:i w:val="false"/>
          <w:color w:val="000000"/>
          <w:sz w:val="28"/>
        </w:rPr>
        <w:t>
      Шекарасы: Сығанақ көшесінен Тұран даңғылының тақ сандар жағымен Ә. Бектұров көшесіне дейін, А. Бектұров көшесінің тақ сандар жағымен Қазыбек би көшесіне дейін, Қазыбек би көшесінің тақ сандар жағымен Сығанақ көшесіне дейін, Сығанақ көшесінің жұп сандар жағымен Тұран даңғылына дейін.</w:t>
      </w:r>
    </w:p>
    <w:bookmarkEnd w:id="408"/>
    <w:bookmarkStart w:name="z426" w:id="409"/>
    <w:p>
      <w:pPr>
        <w:spacing w:after="0"/>
        <w:ind w:left="0"/>
        <w:jc w:val="left"/>
      </w:pPr>
      <w:r>
        <w:rPr>
          <w:rFonts w:ascii="Times New Roman"/>
          <w:b/>
          <w:i w:val="false"/>
          <w:color w:val="000000"/>
        </w:rPr>
        <w:t xml:space="preserve"> № 387 сайлау учаскесі (орталығы – "Binom Education" жауапкершілігі шектеулі серіктестігі, Ы. Алтынсарин атындағы "Binom school" мектеп-лицейі, Төле би көшесі, № 42)</w:t>
      </w:r>
    </w:p>
    <w:bookmarkEnd w:id="409"/>
    <w:bookmarkStart w:name="z427" w:id="410"/>
    <w:p>
      <w:pPr>
        <w:spacing w:after="0"/>
        <w:ind w:left="0"/>
        <w:jc w:val="both"/>
      </w:pPr>
      <w:r>
        <w:rPr>
          <w:rFonts w:ascii="Times New Roman"/>
          <w:b w:val="false"/>
          <w:i w:val="false"/>
          <w:color w:val="000000"/>
          <w:sz w:val="28"/>
        </w:rPr>
        <w:t>
      Шекарасы: Ә. Бектұров көшесінен Тұран даңғылының тақ сандар жағымен Р. Бағланова көшесіне дейін, Р. Бағланова көшесінің тақ сандар жағымен Ә. Бектұрова көшесіне дейін, Ә. Бектұрова көшесінің жұп сандар жағымен Тұран даңғылына дейін.</w:t>
      </w:r>
    </w:p>
    <w:bookmarkEnd w:id="410"/>
    <w:bookmarkStart w:name="z428" w:id="411"/>
    <w:p>
      <w:pPr>
        <w:spacing w:after="0"/>
        <w:ind w:left="0"/>
        <w:jc w:val="left"/>
      </w:pPr>
      <w:r>
        <w:rPr>
          <w:rFonts w:ascii="Times New Roman"/>
          <w:b/>
          <w:i w:val="false"/>
          <w:color w:val="000000"/>
        </w:rPr>
        <w:t xml:space="preserve"> № 388 сайлау учаскесі (орталығы – "Binom Education" жауапкершілігі шектеулі серіктестігі, Ы. Алтынсарин атындағы "Binom school" мектеп-лицейі, Төле би көшесі, № 42)</w:t>
      </w:r>
    </w:p>
    <w:bookmarkEnd w:id="411"/>
    <w:bookmarkStart w:name="z429" w:id="412"/>
    <w:p>
      <w:pPr>
        <w:spacing w:after="0"/>
        <w:ind w:left="0"/>
        <w:jc w:val="both"/>
      </w:pPr>
      <w:r>
        <w:rPr>
          <w:rFonts w:ascii="Times New Roman"/>
          <w:b w:val="false"/>
          <w:i w:val="false"/>
          <w:color w:val="000000"/>
          <w:sz w:val="28"/>
        </w:rPr>
        <w:t>
      Шекарасы: Ә. Бектұров көшесінен Қазыбек би көшесінің тақ сандар жағымен Р. Бағланова көшесіне дейін, Р. Бағланова көшесінің тақ сандар жағымен Ә. Бектұров көшесіне дейін, Ә. Бектұров көшесінің тақ сандар жағымен Қазыбек би көшесіне дейін.</w:t>
      </w:r>
    </w:p>
    <w:bookmarkEnd w:id="412"/>
    <w:bookmarkStart w:name="z430" w:id="413"/>
    <w:p>
      <w:pPr>
        <w:spacing w:after="0"/>
        <w:ind w:left="0"/>
        <w:jc w:val="left"/>
      </w:pPr>
      <w:r>
        <w:rPr>
          <w:rFonts w:ascii="Times New Roman"/>
          <w:b/>
          <w:i w:val="false"/>
          <w:color w:val="000000"/>
        </w:rPr>
        <w:t xml:space="preserve"> № 389 сайлау учаскесі (орталығы – "Барыс" мұз аренасы, Тұран даңғылы, № 57)</w:t>
      </w:r>
    </w:p>
    <w:bookmarkEnd w:id="413"/>
    <w:bookmarkStart w:name="z431" w:id="414"/>
    <w:p>
      <w:pPr>
        <w:spacing w:after="0"/>
        <w:ind w:left="0"/>
        <w:jc w:val="both"/>
      </w:pPr>
      <w:r>
        <w:rPr>
          <w:rFonts w:ascii="Times New Roman"/>
          <w:b w:val="false"/>
          <w:i w:val="false"/>
          <w:color w:val="000000"/>
          <w:sz w:val="28"/>
        </w:rPr>
        <w:t>
      Шекарасы: Р. Бағланова көшесінен Қазыбек би көшесінің тақ сандар жағымен № 27 көшеге дейін, № 27 көшемен Е51 көшеге дейін, Е51 көшемен Р. Бағланова көшесіндегі № 6 үйге дейін, Р. Бағланова көшесіндегі № 6 үйден өтетін жол бойымен Р. Бағланова көшесіндегі № 4 үйге дейін, Р. Бағланова көшесіндегі № 4 үйден Қазыбек би көшесіне дейін, Р. Бағланова көшесінің жұп сандар жағымен Қазыбек би көшесіне дейін.</w:t>
      </w:r>
    </w:p>
    <w:bookmarkEnd w:id="414"/>
    <w:bookmarkStart w:name="z432" w:id="415"/>
    <w:p>
      <w:pPr>
        <w:spacing w:after="0"/>
        <w:ind w:left="0"/>
        <w:jc w:val="left"/>
      </w:pPr>
      <w:r>
        <w:rPr>
          <w:rFonts w:ascii="Times New Roman"/>
          <w:b/>
          <w:i w:val="false"/>
          <w:color w:val="000000"/>
        </w:rPr>
        <w:t xml:space="preserve"> № 390 сайлау учаскесі (орталығы – "Барыс" мұз аренасы, Тұран даңғылы, № 57)</w:t>
      </w:r>
    </w:p>
    <w:bookmarkEnd w:id="415"/>
    <w:bookmarkStart w:name="z433" w:id="416"/>
    <w:p>
      <w:pPr>
        <w:spacing w:after="0"/>
        <w:ind w:left="0"/>
        <w:jc w:val="both"/>
      </w:pPr>
      <w:r>
        <w:rPr>
          <w:rFonts w:ascii="Times New Roman"/>
          <w:b w:val="false"/>
          <w:i w:val="false"/>
          <w:color w:val="000000"/>
          <w:sz w:val="28"/>
        </w:rPr>
        <w:t>
      Шекарасы: Тұран даңғылынан Р. Бағланова көшесінің жұп сандар жағымен Р. Бағланова көшесіндегі № 6 үйге дейін, Р. Бағланова көшесіндегі № 6 үйден өтетін жол бойымен Тұран даңғылы бойынша № 55к үйге дейін, Тұран даңғылы бойынша № 55к үйден өтетін жол бойымен Е51 көшеге дейін, Е51 көшемен № 27 көшеге дейін, № 27 көшеден Тұран даңғылына дейін, Тұран даңғылының тақ сандар жағымен Р. Бағланова көшесіне дейін.</w:t>
      </w:r>
    </w:p>
    <w:bookmarkEnd w:id="416"/>
    <w:bookmarkStart w:name="z434" w:id="417"/>
    <w:p>
      <w:pPr>
        <w:spacing w:after="0"/>
        <w:ind w:left="0"/>
        <w:jc w:val="left"/>
      </w:pPr>
      <w:r>
        <w:rPr>
          <w:rFonts w:ascii="Times New Roman"/>
          <w:b/>
          <w:i w:val="false"/>
          <w:color w:val="000000"/>
        </w:rPr>
        <w:t xml:space="preserve"> № 391 сайлау учаскесі (орталығы – "Азаматтарға арналған үкімет" мемлекеттік корпорациясы" коммерциялық емес акционерлік қоғам, Астана қаласы "Есіл" ауданының Халыққа қызмет көрсету орталығы, Тұран даңғылы, № 37/9)</w:t>
      </w:r>
    </w:p>
    <w:bookmarkEnd w:id="417"/>
    <w:bookmarkStart w:name="z435" w:id="418"/>
    <w:p>
      <w:pPr>
        <w:spacing w:after="0"/>
        <w:ind w:left="0"/>
        <w:jc w:val="both"/>
      </w:pPr>
      <w:r>
        <w:rPr>
          <w:rFonts w:ascii="Times New Roman"/>
          <w:b w:val="false"/>
          <w:i w:val="false"/>
          <w:color w:val="000000"/>
          <w:sz w:val="28"/>
        </w:rPr>
        <w:t>
      Шекарасы: Қ. Мұхамедханов көшесінен Тұран даңғылының тақ сандар жағымен Сығанақ көшесіне дейін, Сығанақ көшесінің тақ сандар жағымен Төле би көшесіне дейін, Төле би көшесінің жұп сандар жағымен Қ. Мұхамедханов көшесіне дейін, Қ. Мұхамедханов көшесінің жұп сандар жағымен Тұран даңғылына дейін.</w:t>
      </w:r>
    </w:p>
    <w:bookmarkEnd w:id="418"/>
    <w:bookmarkStart w:name="z436" w:id="419"/>
    <w:p>
      <w:pPr>
        <w:spacing w:after="0"/>
        <w:ind w:left="0"/>
        <w:jc w:val="left"/>
      </w:pPr>
      <w:r>
        <w:rPr>
          <w:rFonts w:ascii="Times New Roman"/>
          <w:b/>
          <w:i w:val="false"/>
          <w:color w:val="000000"/>
        </w:rPr>
        <w:t xml:space="preserve"> № 392 сайлау учаскесі (орталығы – Астана қаласы әкімдігінің "№ 79 мектеп-лицей" шаруашылық жүргізу құқығындағы мемлекеттік коммуналдық кәсіпорны, М. Нәрікбаев көшесі, № 3)</w:t>
      </w:r>
    </w:p>
    <w:bookmarkEnd w:id="419"/>
    <w:bookmarkStart w:name="z437" w:id="420"/>
    <w:p>
      <w:pPr>
        <w:spacing w:after="0"/>
        <w:ind w:left="0"/>
        <w:jc w:val="both"/>
      </w:pPr>
      <w:r>
        <w:rPr>
          <w:rFonts w:ascii="Times New Roman"/>
          <w:b w:val="false"/>
          <w:i w:val="false"/>
          <w:color w:val="000000"/>
          <w:sz w:val="28"/>
        </w:rPr>
        <w:t>
      Шекарасы: Қ. Мұхамедханов көшесінен Домалақ ана көшесінің тақ сандар жағымен Қорғалжын тас жолына дейін, Қорғалжын тас жолының тақ сандар жағымен Е355 көшеге дейін, Е355 көшенің тақ сандар жағымен М. Нәрікбаев көшесіне дейін, М. Нәрікбаев көшесінің жұп сандар жағымен Қ. Мұхамедханов көшесіне дейін. Қ. Мұхамедханов көшесінің тақ сандар жағымен Домалақ ана көшесіне дейін.</w:t>
      </w:r>
    </w:p>
    <w:bookmarkEnd w:id="420"/>
    <w:bookmarkStart w:name="z438" w:id="421"/>
    <w:p>
      <w:pPr>
        <w:spacing w:after="0"/>
        <w:ind w:left="0"/>
        <w:jc w:val="left"/>
      </w:pPr>
      <w:r>
        <w:rPr>
          <w:rFonts w:ascii="Times New Roman"/>
          <w:b/>
          <w:i w:val="false"/>
          <w:color w:val="000000"/>
        </w:rPr>
        <w:t xml:space="preserve"> № 393 сайлау учаскесі (орталығы – "Астана Опера" мемлекеттік опера және балет театры, Д. Қонаев көшесі, № 1)</w:t>
      </w:r>
    </w:p>
    <w:bookmarkEnd w:id="421"/>
    <w:bookmarkStart w:name="z439" w:id="422"/>
    <w:p>
      <w:pPr>
        <w:spacing w:after="0"/>
        <w:ind w:left="0"/>
        <w:jc w:val="both"/>
      </w:pPr>
      <w:r>
        <w:rPr>
          <w:rFonts w:ascii="Times New Roman"/>
          <w:b w:val="false"/>
          <w:i w:val="false"/>
          <w:color w:val="000000"/>
          <w:sz w:val="28"/>
        </w:rPr>
        <w:t>
      Шекарасы: Тұран даңғылынан Д. Қонаев көшесінің тақ сандар жағымен Қабанбай батыр даңғылына дейін, Қабанбай батыр даңғылының тақ сандар жағымен Е666 көшеге дейін, Е666 көшемен Е525 көшеге дейін, Е525 көшемен Е526 көшеге дейін, Е526 көшемен Тұран даңғылына дейін, Тұран даңғылының жұп сандар жағымен Д. Қонаев көшесіне дейін.</w:t>
      </w:r>
    </w:p>
    <w:bookmarkEnd w:id="422"/>
    <w:bookmarkStart w:name="z440" w:id="423"/>
    <w:p>
      <w:pPr>
        <w:spacing w:after="0"/>
        <w:ind w:left="0"/>
        <w:jc w:val="left"/>
      </w:pPr>
      <w:r>
        <w:rPr>
          <w:rFonts w:ascii="Times New Roman"/>
          <w:b/>
          <w:i w:val="false"/>
          <w:color w:val="000000"/>
        </w:rPr>
        <w:t xml:space="preserve"> № 399 сайлау учаскесі (орталығы – "EURO AST KZ2019" жауапкершілігі шектеулі серіктестігі "NEOTECH DIGITAL SCHOOL" жеке мектебі, I. Омаров көшесі, № 10)</w:t>
      </w:r>
    </w:p>
    <w:bookmarkEnd w:id="423"/>
    <w:bookmarkStart w:name="z441" w:id="424"/>
    <w:p>
      <w:pPr>
        <w:spacing w:after="0"/>
        <w:ind w:left="0"/>
        <w:jc w:val="both"/>
      </w:pPr>
      <w:r>
        <w:rPr>
          <w:rFonts w:ascii="Times New Roman"/>
          <w:b w:val="false"/>
          <w:i w:val="false"/>
          <w:color w:val="000000"/>
          <w:sz w:val="28"/>
        </w:rPr>
        <w:t xml:space="preserve">
      Шекарасы: Ш. Айтматов көшесі, № 36/1, 36/2, 36/4, 36/5, 36/6, 36/7, үйлер, І. Омаров көшесі, № 1, 3, 3/1, 5, 5/1, 7, 9, 11, 13, 15, 17, үйлер. </w:t>
      </w:r>
    </w:p>
    <w:bookmarkEnd w:id="424"/>
    <w:bookmarkStart w:name="z442" w:id="425"/>
    <w:p>
      <w:pPr>
        <w:spacing w:after="0"/>
        <w:ind w:left="0"/>
        <w:jc w:val="left"/>
      </w:pPr>
      <w:r>
        <w:rPr>
          <w:rFonts w:ascii="Times New Roman"/>
          <w:b/>
          <w:i w:val="false"/>
          <w:color w:val="000000"/>
        </w:rPr>
        <w:t xml:space="preserve"> № 408 сайлау учаскесі (орталығы – Астана қаласы әкімдігінің "№ 69 мектеп-гимназия" коммуналдық мемлекеттік мекемесі, Исатай батыр көшесі, № 141)</w:t>
      </w:r>
    </w:p>
    <w:bookmarkEnd w:id="425"/>
    <w:bookmarkStart w:name="z443" w:id="426"/>
    <w:p>
      <w:pPr>
        <w:spacing w:after="0"/>
        <w:ind w:left="0"/>
        <w:jc w:val="both"/>
      </w:pPr>
      <w:r>
        <w:rPr>
          <w:rFonts w:ascii="Times New Roman"/>
          <w:b w:val="false"/>
          <w:i w:val="false"/>
          <w:color w:val="000000"/>
          <w:sz w:val="28"/>
        </w:rPr>
        <w:t>
      Шекарасы: Е590 көшеден Ж. Шаяхметов көшесінің тақ сандар жағымен Доспамбет жырау көшесіне дейін, Доспамбет жырау көшесінің жұп сандар жағымен Жанқожа батыр көшесіне дейін, Жанқожа батыр көшесінен "Есіл" ауданының шекарасына дейін, "Есіл" ауданының шекарасымен Жантай батыр көшесіне дейін, Жантай батыр көшесінің тақ сандар жағымен Бойтұмар көшесіне дейін, Бойтұмар көшесінің жұп сандар жағымен Сырым батыр көшесіне дейін, Сырым батыр көшесінің тақ сандар жағымен Ақтамберді жырау көшесіне дейін, Ақтамберді жырау көшесінің тақ сандар жағымен Е590 көшеге дейін.</w:t>
      </w:r>
    </w:p>
    <w:bookmarkEnd w:id="426"/>
    <w:bookmarkStart w:name="z444" w:id="427"/>
    <w:p>
      <w:pPr>
        <w:spacing w:after="0"/>
        <w:ind w:left="0"/>
        <w:jc w:val="both"/>
      </w:pPr>
      <w:r>
        <w:rPr>
          <w:rFonts w:ascii="Times New Roman"/>
          <w:b w:val="false"/>
          <w:i w:val="false"/>
          <w:color w:val="000000"/>
          <w:sz w:val="28"/>
        </w:rPr>
        <w:t>
      ______________________</w:t>
      </w:r>
    </w:p>
    <w:bookmarkEnd w:id="4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