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418a8" w14:textId="9f418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қаласының аумағында бөлшек салықтың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Астана қаласы мәслихатының 2023 жылғы 30 маусымдағы № 50/5-VIII шешімі. Астана қаласының Әділет департаментінде 2023 жылғы 5 маусымда № 1345-01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ЗҚАИ-ның ескертпесі!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Осы шешім 01.01.2023 бастап күшіне енеді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мәслихаты ШЕШТІ: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"Салық және бюджетке төленетін басқа да міндетті төлемдер туралы" Қазақстан Республикасы Кодексінің (Салық кодексі) 696-3-бабы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екінші абзацында белгіленген бөлшектік салықтың мөлшерін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Астана қаласының аумағында салықтық кезеңде алынған (алынуға жататын) кірістер бойынша 4%-дан 3%-ға дейін төмендетілсін.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2023 жылғы 1 қаңтардан бастап күшіне енеді.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Астана қаласы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Астана қаласы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30 маусымдағы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50/5-VIII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Бөлшек салықтың арнаулы салық режимін қолдану мақсаттары үшін қызмет түрлері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ЭҚЖЖ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01.70.0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Аңшылық пен аулау, осы салаларда көрсетілетін қызметтерді ұсынуды қоса алғанда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33.17.9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өзге де көлік құралдары мен жабдықтарын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жабдықтау, жылыту және ауа баптау жүйелерін монтаждау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Оқшаулау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Сылақ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шебері және ағаш ұстасы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Еден жабыны және қабырғаларды қаптау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Сырлау және шыны салу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Өзге де әрлеу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 жұмыстары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болатын сауда объектілерінде автомобильдерді және жеңіл автокөлік құралдарын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45.19.2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болатын сауда объектілерінде өзге де автокөлік құралдарын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белдеулерде орналасқан техникалық қызмет көрсету станциялары жүргізген қызметтерді қоспағанда, автомобильдерді жөндеу және техникалық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45.20.2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белдеулерде орналасқан техникалық қызмет көрсету станцияларының техникалық қызмет көрсетуі және автомобильдерді жөндеуі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45.32.1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болатын сауда объектілерінде атомобильдерге арналған тетіктер, түйіндері мен құрал – саймандарды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Мотоцикл, мотороллер, олардың бөлшектері мен құрал-саймандарын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45.40.3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Мотоциклдерге және мотороллерлерге техникалық қызмет көрсету және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мамандандырылмаған дүкендерде көбінесе тамақ өнімдерін, сусындар мен темекі өнімдерін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мамандандырылмаған дүкендердегі өзге де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47.19.2*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мамандандырылмаған дүкендердегі өзге де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жеміс-жидектер мен көкөністерді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тауық, қыр құсы және олардан жасалған өнімдерді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47.22.4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ет және ет өнімдерін өзге де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балық, шаян тәрізділерді және моллюскілерді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нан-тоқашты, ұннан жасалған және қантты кондитерлік өнімдерді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сусындарды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темекі өнімдерін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тамақ өнімдерін өзге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дүкендерде майлау материалдарын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47.30.3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белдеулерде орналасқан мамандандырылған дүкендерде жанармайды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компьютерлер, шалғай жабдықтар мен бағдарламалық қамтамасыз етуді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телекоммуникациялық жабдықтарды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47.43.1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аудио және бейнеаппаратураны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тоқыма бұйымдарын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47.51.2*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тоқыма бұйымдарын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темір бұйымдарды, лак-бояу материалдарын және шыныларды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кілемдерді, кілем өнімдерін, сондай-ақ қабырға және еден жабындарын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47.53.2*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кілемдерді, кілем өнімдерін, сондай-ақ қабырға және еден жабындарын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тұрмыстық электр аспаптарын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жиһазды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музыкалық аспаптарды және партитураларды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жиһазды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музыкалық аспаптарды және партитураларды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47.59.5*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мамандырылған дүкендерде жарықтандыру аспаптарын және басқа топтамаларға енгізілмеген тұрмыстық тауарларды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жарықтандыру аспаптарын және басқа топтамаларға енгізілмеген тұрмыстық тауарларды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кітаптарды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47.61.2*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кітаптарды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газеттер, журналдар мен кеңсе тауарларын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47.62.2*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газеттер, журналдар мен кеңсе тауарларын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аудио және бейнежазбаларды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47.63.2*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аудио және бейнежазбаларды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спорт жабдықтарын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47.64.2*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спорт жабдықтарын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ойындар мен ойыншықтарды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47.65.2*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ойындар мен ойыншықтарды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тоқыма және шұлық-ұйық бұйымдарын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тоқыма және шұлық бұйымдарынан басқа киімдерді мамандандырылған дүкендерде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тоқыма және шұлық бұйымдарын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47.71.4*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тоқыма және шұлық бұйымдарынан басқа киімдерді мамандандырылған дүкендерде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аяқкиімді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былғары бұйымдарды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аяқкиімді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47.72.4*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былғары бұйымдарды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фармацевтикалық тауарларды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медициналық және ортопедиялық тауарларды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косметикалық тауарларды және жуыну керек-жарақтарын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47.75.2*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косметикалық тауарларды және жуыну керек-жарақтарын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гүлдерді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тұқымдарды, тыңайтқыштарды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үй жануарларын және үй жануарларына арналған жем-шөпті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47.76.4*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гүлдерді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47.77.1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сағат және зергерлік бұйымдарды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фотографиялық, оптикалық және дәлдеу жабдықтарын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велосипедтерді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47.78.3*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фотографиялық, оптикалық және дәлдеу жабдықтарын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47.78.5*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мамандандырылған дүкендерде өзге де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47.78.9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мамандандырылған дүкендерде өзге де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кем сауда объектілері болып табылатын дүкендерде ұсталған тауарларды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47.79.2*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алаңы 2000 ш.м-ден астам (2000 ш.м. және жоғары) сауда объектілері болып табылатын дүкендерде ұсталған тауарларды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палаткаларында, дүкеншелерде және дүңгіршектерде тамақ өнімдерін, сусындар мен темекі өнімдерін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Базарларда тамақ өнімдерін, сусындар мен темекі өнімдерін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палаткаларында, дүкеншелерде және дүңгіршектерде киімдерді, аяқ киімдерді және тоқыма өнімдерді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47.82.2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Базарларда киімдерді, аяқ киімдерді және тоқыма өнімдерді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Сауда палаткаларында, дүкенше мен дүңгіршектерде өзге де тауарларды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47.89.2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Базарларда өзге де тауарларды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Поштамен тапсырыс беру немесе Интернет желісі арқылы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 және таратпа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Желілі маркетинг арқылы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47.99.9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Дүкендерден тыс өзге де бөлшек саудада сату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Автобуспен тасымалдау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49.31.9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Кестеге бағынатын өзге де көлік түрлерімен тасымалдау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49.39.0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өзге де құрлықтағы жолаушылар көлігінің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автомобиль көлігінің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49.42.0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Көшіру жөніндегі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және су жағасындағы жолаушылар көлігінің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 және су жағасындағы жүк көлігінің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Өзендегі жолаушылар көлігінің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50.40.1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Ағаш ағызудан басқа, өзендегі жүк көлігінің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52.21.4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тұрақтарының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55.10.1**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белдеулерде орналасқан қонақ үйлерді қоспағанда, мейрамханалары бар қонақ үйлердің қызмет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55.10.2**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белдеулерде орналасқан қонақ үйлерді қоспағанда, мейрамханалары жоқ қонақ үйлердің қызмет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55.10.3**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Ресми іс-шараларға арналған мейрамханалары бар қонақ үй қызметтерін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55.10.4**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белдеулерде орналасқан қонақ үйлердің қызмет көрсетуі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 күндерінде және қысқа мерзімді тұрудың өзге де кезеңдерінде тұрғын үй беру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белдеулерде орналасқандарды қоспағанда, кемпингтер, автофургондарға арналған тұрақтар және тұруға арналған автотіркемелермен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55.30.2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белдеулерде орналасқан кемпингтер, автофургондарға арналған тұрақтар және тұруға арналған автотіркемелермен қызмет көрсету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Мектеп-интернаттарда жатақханалармен қызмет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Студенттік жатақханалармен қызмет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55.90.9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санаттарға енгізілмеген тұруға арналған басқа да орындармен қызмет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бойындағы белдеулерде орналасқан объектілердің қызметін қоспағанда, мейрамханалардың кызметі және тамақ өнімдерін жеткізу бойынша көрсетілетін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56.10.2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Мейрамханалардың қызметі және жол бойындағы белдеулерде орналасқан объектілердің тамақ өнімдерін жеткізу бойынша көрсетілетін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Тапсырыспен дайын тамақ жеткізу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мекендерден тыс жерде тамақтануды ұйымдастырудың өзге де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пойыздарындағы тамақтандыруды ұйымдастырудың өзге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тамақтануды қамтамасыз ету бойынша өзге де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Сусындарды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68.20.1***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 жылжымайтын мүлікті жалдау және басқару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68.20.2***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алынатын жылжымайтын мүлікті жалдау (қосалқы жалдау) және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68.31.2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Өндірістік емес мақсаттағы басқа да жылжымайтын мүлікті сатып алу-сату және жалға беру кезіндегі делдалдық көрсетілетін қызметтер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Мамандандырылған дизайнерлік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Фотография саласындағы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және жазбаша аударма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Ветеринариялық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автомобильдер мен жеңіл автокөлік құралдарын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77.12.1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Жүк автомобильдерін жалдау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Ойын-сауық және спорттық жабдықтарды жалдау және лизинг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тұтынатын өзге де заттарды және тұрмыстық тауарларды жалдау және лизинг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Жұмысқа орналастыру жөніндегі агенттіктердің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Уақытша жұмысқа орналастыру жөніндегі агенттіктердің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81.29.0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Тазалау бойынша өзге де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Аумақтарды абаттандыру бойынша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82.19.0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көшіру, дайындау бойынша және өзге де мамандандырылған офистік қосалқы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 білім беру (1-ші деңгей)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 жүргізушілерін дайындау мектептерінің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85.59.9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білім беру саласындағы өзге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86.10.3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Санаториялық-курорттық ұйымдардың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дәрігерлік практика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Арнайы дәрігерлік практика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86.23.0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Стоматологиялық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Тұруды қамтамасыз етумен орта медициналық қызметкерлердің көрсететін қызметтерімен бірге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Психикасының бұзылуы (сырқаттармен), ақыл-ой және дене кемістіктері, маскүнемдік пен есірткіге тәуелділікке ұшыраған адамдарға тұруды қамтамасыз ете отырып,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87.30.0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Тұруды қамтамасыз ете отырып, егде азаматтар мен мүгедектерге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87.90.0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Тұруды қамтамасыз ете отырып, өзге де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88.10.0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Егде азаматтар мен мүгедектерге тұру қамтамасыз етілмейтін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88.91.0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жасалатын күндізгі күтім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88.99.0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енгізілмеген, тұру қамтамасыз етілмейтін өзге әлеуметтік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90.01.3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Цирк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және әдеби шығармашылық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90.04.0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Концерттік және театр залдарының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Оқырмандар залын, лекторийлер, көрсету залдарының қызметін қоса алғанда кітапхана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91.01.4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Кітап палаталарының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Музейлер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 орындар мен ғимараттар және ұқсас туристік көрікті жерлер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91.04.1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Ботаникалық бақтар мен хайуанаттар бақтарының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имараттарын пайдалану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клубтарының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Фитнес-клубтардың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93.19.0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 саласындағы өзге де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Ойын-сауық және тақырыптық парктердің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залдары, дискотекалар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Родео, тирлар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Қуыршақ театрларының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Демалысты және ойын-сауықты ұйымдастыру бойынша қызметтің өзге де түрлері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95.11.0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Компьютерлер мен шеткері жабдықтарды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95.21.0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Электрондық тұрмыстық техниканы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Тұрмыстық аспаптарды, үй және бау-бақша жабдықтарын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95.23.1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 киімдерді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95.23.2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жасанды былғарыдан жасалған жол және галантерея бұйымдарын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Жиһаздарды және интерьер заттарын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95.25.1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Қолсағаттар мен өзге де сағаттарды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95.25.2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Зергерлік бұйымдарды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Трикотаж және тоқыма бұйымдарды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Тігін бұйымдарын, бас киімдерді және тоқыма галантерея бұйымдарын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Тері және былғары бұйымдары мен бас киімдерді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Музыкалық аспаптарды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Кілемдер мен кілем бұйымдарын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Велосипедтер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95.29.9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жеке пайдаланатын өзге де заттар мен тұрмыстық тауарларды жөндеу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96.01.1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Кірлерді жуу және өңдеу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96.01.2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Химиялық тазалау және бояу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96.02.0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Шаштараздардың, сұлулық салондарының көрсететін қызметтерін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96.03.0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Жерлеуді ұйымдастыру және онымен байланысты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96.04.0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Физикалық жайлылықты қамтамасыз ету бойынша қызмет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96.09.0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топтамаларға енгізілмеген өзге де жеке көрсетілетін қызметтерді ұсыну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97.00.0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қызметшісін жалдайтын үй шаруашылықтарының қызметі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98.20.0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Өзіндік тұтынуы үшін көрсетілетін қызметтерді ұсыну бойынша үй шаруашылықтарының қызметі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қызметін бір сауда объектісі шегінде жиынтық алаңы 2000 шаршы метрден асатын сауда үй-жайында (-ларында), объектісінде (-лерінде), алаңында (дарында) осындай сауда объектілерінің аумағында жүзеге асыратын кәсіпкерлік субъектілерін қоспағанда;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бір қонақ үйдің немесе осындай қызметтер көрсетілетін жеке тұрған тұрғын емес ғимараттың аумағында қонақ үй қызметтерін ұсыну саласындағы екі және одан да көп салық төлеушілердің қызметін жүзеге асыруды қоспағанда;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Қазақстан Республикасының сауда қызметін реттеу туралы заңнамасына сәйкес сауда базарларына, 1, 2 және 3 санаттағы стационарлық сауда объектілеріне жататын сауда объектілерін, сондай-ақ олардың аумағындағы сауда орындарын, сауда объектілері мен қоғамдық тамақтану объектілерін жалға алуды (қосалқы жалға алуды), сауда объектілерін қосалқы жалға беруді қоспағанда.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