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e5c3" w14:textId="89ae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білімге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23 қаңтардағы № 107-122 қаулысы. Астана қаласының Әділет департаментінде 2023 жылғы 25 қаңтарда № 1330 болып тіркелді. Күші жойылды - Астана қаласы әкімдігінің 2023 жылғы 30 қазандағы № 107-2340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30.10.2023 </w:t>
      </w:r>
      <w:r>
        <w:rPr>
          <w:rFonts w:ascii="Times New Roman"/>
          <w:b w:val="false"/>
          <w:i w:val="false"/>
          <w:color w:val="ff0000"/>
          <w:sz w:val="28"/>
        </w:rPr>
        <w:t>№ 107-2340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7-2)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4-2, 6-1-тармақтарына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орта білімге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Астана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жарияланғаннан кейін Астана қаласы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107-122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білімге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қаласының мемлекеттік білім беру ұйымдарында 2022-2023 оқу жылына арналған орта білімге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ұйымдарындағы оқушылар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оқушыға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 кеттік мекеме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 зу құқы ғында ғы мемле кеттік коммуналдық кәсіпорын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сыныптар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білімді қажет ететін балалар үшін инклюзивті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Шаруашылықжүргізу құқығындағы мемлекеттік коммуналдық кәсіпорын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 сыныптар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5 - 9 сыныптар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589  579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540 643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605  104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942  817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1 063 346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956  601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1 078 871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10 - 11 сыныптар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1 146 587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1 295 460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1 160 371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1 310 985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қаласының мемлекеттік білім беру ұйымдарында 2022-2023 оқу жылына арналған орта білімге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оқушыға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ұйымдардағы түзету сыныптары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867  980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975  687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881  764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2 340 950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2 648 919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2 340 950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2 648 919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2 790 243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3 159 237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2 790 243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