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3aef" w14:textId="9af3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 әкімдігі "Б" корпусы мемлекеттік әкімшілік қызметшілерінің қызметін бағалау әдістемесін бекіту туралы" Астана қаласы әкімдігінің 2018 жылғы 17 сәуірдегі № 04-584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2023 жылғы 23 мамырдағы № 1-970 қаулысы. Астана қаласының Әділет департаментінде 2023 жылғы 24 мамырда № 1340-01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"Құқықтық актілер туралы" Қазақстан Республикасы Заңы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Астана қаласының әкімдігі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 әкімдігі "Б" корпусы мемлекеттік әкімшілік қызметшілерінің қызметін бағалау әдістемесін бекіту туралы" Астана қаласы әкімдігінің 2018 жылғы 17 сәуірдегі № 04-584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1174 болып тіркелген)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"Астана қаласы әкімінің аппараты" мемлекеттік мекемесінің басшысы Қазақстан Республикасының заңнамасында белгіленген тәртіпте: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Астана қаласының Әділет департаментінде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Астана қаласы әкімдігінің интернет-ресурсында орналастырылуын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"Астана қаласы әкімінің аппараты" мемлекеттік мекемесінің басшысына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