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b541" w14:textId="51ab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су объектілерінде су қорғау аймақтарын, белдеулерін және оларды шаруашылық пайдалану режимін белгілеу туралы" Астана қаласы әкімдігінің 2023 жылғы 20 қазандағы № 205-2263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22 желтоқсандағы № 205-2794 қаулысы. Астана қаласының Әділет департаментінде 2023 жылғы 22 желтоқсанда № 1365-01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су объектілерінде су қорғау аймақтарын, белдеулерін және оларды шаруашылық пайдалану режимін белгілеу туралы" Астана қаласы әкімдігінің 2023 жылғы 20 қазандағы № 205-2263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1359-01 болып тіркелген) мынадай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64, 65, 66, 67, 68, 69, 70, 71, 72, 73, 74, 75, 76, 77, 78-жолдармен толықтырылсын: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03.85153" E 71° 23' 14.34202"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04.95040" E 71° 23' 14.08139"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03.85153" E 71° 23' 14.34202"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04.95040" E 71° 23' 14.08139"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03.85153" E 71° 23' 14.34202"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04.95040" E 71° 23' 14.08139"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06' 29.07642" E 71° 23' 02.69646"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06' 25.29585" E 71° 23' 16.08435"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03.35265" E 71° 23' 15.84089"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51° 07' 02.34092 E 71° 23' 30.87761"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Талдыкөл көлінің № 7 учаскесі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белдеуі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51° 07' 06.86399" E 71° 22' 50.40224"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51° 07' 7.98054" E 71° 22' 50.77170"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Қоршаған ортаны қорғау және табиғатты пайдалану басқармасы" мемлекеттік мекемесінің басшысы Қазақстан Республикасының заңнамасында белгіленген тәртіпте: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Астана қаласының Әділет департаменті" республикалық мемлекеттік мекемесінде мемлекеттік тіркелуін;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Астана қаласы әкімдігінің интернет-ресурсында орналастырылуын қамтамасыз етсін.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жетекшілік ететін орынбасарына жүктелсін.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Сәулет,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құрылысы және жер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басқармасы"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 ресурстар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шаруашылығы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</w:t>
      </w:r>
    </w:p>
    <w:bookmarkEnd w:id="32"/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Есіл бассейндік</w:t>
      </w:r>
    </w:p>
    <w:bookmarkEnd w:id="33"/>
    <w:bookmarkStart w:name="z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bookmarkEnd w:id="36"/>
    <w:bookmarkStart w:name="z9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Деңсаулық сақтау министрлiгi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</w:t>
      </w:r>
    </w:p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комитетiнің Астана каласының </w:t>
      </w:r>
    </w:p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эпидемиологиялық бақылау 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департаментi" республикалық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Экологиялық реттеу 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бақылау комитетінің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бойынша </w:t>
      </w:r>
    </w:p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департаменті"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