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017c" w14:textId="0d70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Ақмола облысы бойынша тұқым шаруашылығын дамытуды субсидиялауға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10 наурыздағы № А-3/82 қаулысы. Ақмола облысының Әділет департаментінде 2023 жылғы 13 наурызда № 8520-03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Ақмола облысы бойынша тұқым шаруашылығын дамытуды субсидиялауға бюджет қаражатының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"Ақмола облысының ауыл шаруашылығы және жер қатынастары басқармасы" мемлекеттік мекемесі Қазақстан Республикасының заңнамасында белгіленген тәртіппен осы қаулының Ақмола облысы әкімдігінің интернет-ресурсында орналастырылуын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Ақмола облысы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Ақмола облысы бойынша тұқым шаруашылығын дамытуды субсидиялауға бюджет қаражатының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16.11.2023 </w:t>
      </w:r>
      <w:r>
        <w:rPr>
          <w:rFonts w:ascii="Times New Roman"/>
          <w:b w:val="false"/>
          <w:i w:val="false"/>
          <w:color w:val="ff0000"/>
          <w:sz w:val="28"/>
        </w:rPr>
        <w:t>№ А-11/518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есебінен, мың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336 358,2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169 985,2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234 291,9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65 110,7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617 484,0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