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8dd3c" w14:textId="908dd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"Жергілікті маңызы бар балық шаруашылығы су айдындарының тізбесін бекіту туралы" Ақмола облысы әкімдігінің 2017 жылғы 27 қазандағы № А-11/489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2023 жылғы 31 наурыздағы № А-4/123 қаулысы. Ақмола облысының Әділет департаментінде 2023 жылғы 3 сәуірде № 8528-03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"Жергілікті маңызы бар балық шаруашылығы су айдындарының тізбесін бекіту туралы" Ақмола облысы әкімдігінің 2017 жылғы 27 қазандағы № А-11/489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6173 болып тіркелген) келесі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бекітілген, жергілікті маңызы бар балық шаруашылығы су айдындарының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"Ақкөл ауданы" бөлімінде: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41 жолымен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Ақ-Су тоғаны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гектар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"Барлығы: 40" сөзі мен цифрлары "Барлығы: 41" деген сөзі мен цифрларына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"12087,5 гектар" цифрлары мен сөзі "12104,5 гектар" деген цифрлары мен сөзіне ауыстырылсын;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"Аршалы ауданы" бөлімінде: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нөмірлері 56, 57, 58, 59, жолдарымен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Костомар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 тоған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 тоған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 гектар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"Барлығы: 55" сөзі мен цифрлары "Барлығы: 59" деген сөзі мен цифрларына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"17121,1 гектар, 31,6 километр" цифрлары мен сөздері "17213,24 гектар, 31,6 километр" деген цифрлары мен сөздеріне ауыстырылсын;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"Астрахан ауданы" бөлімінде: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нөмірлері 24, 25, жолдарымен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гектар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"Барлығы: 23" сөзі мен цифрлары "Барлығы: 25" деген сөзі мен цифрларына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"11007,8 гектар" цифрлары мен сөзі "11219,8 гектар" деген цифрлары мен сөзіне ауыстырылсын;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"Бұланды ауданы" бөлімінде: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29 жолымен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карьері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 гектар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"Барлығы: 28" сөзі мен цифрлары "Барлығы: 29" деген сөзі мен цифрларына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"4436 гектар" цифрлары мен сөзі "4450,5 гектар" деген цифрлары мен сөзіне ауыстырылсын;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"Бурабай ауданы" бөлімінде: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52, 53, 54 жолдары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59 жолымен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гектар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"Барлығы: 58" сөзі мен цифрлары "Барлығы: 56" деген сөзі мен цифрларына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"8141,48 гектар, 73 километр" цифрлары мен сөздері "8153,48 гектар, 73 километр" деген цифрлары мен сөздеріне ауыстырылсын;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"Егіндікөл ауданы" бөлімінде: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13 жолы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"Барлығы: 14" сөзі мен цифрлары "Барлығы: 13" деген сөзі мен цифрларына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"4675,7 гектар" цифрлары мен сөзі "4483,7 гектар" деген цифрлары мен сөзіне ауыстырылсын;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"Зеренді ауданы" бөлімінде: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45 жолымен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карьері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гектар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"Барлығы: 44" сөзі мен цифрлары "Барлығы: 45" деген сөзі мен цифрларына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"13761 гектар" цифрлары мен сөзі "13763 гектар" деген цифрлары мен сөзіне ауыстырылсын;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"Сандықтау ауданы" бөлімінде: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17 жолымен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гектар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"Барлығы: 16" сөзі мен цифрлары "Барлығы: 17" деген сөзі мен цифрларына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"1782 гектар, 245,9 километр" цифрлары мен сөздері "1820 гектар, 245,9 километр" деген цифрлары мен сөздеріне ауыстырылсын;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"Целиноград ауданы" бөлімінде: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нөмірлері 64, 65, 66, 67, 68 жолдарымен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Кенжебай шатқалы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тоғаны 1 (бұзау қорасы)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тоғаны 2 (бұзау қорасы)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Далакөл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гектар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"Барлығы: 63" сөзі мен цифрлары "Барлығы: 68" деген сөзі мен цифрларына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"16895,22 гектар, 28,5 километр" цифрлары мен сөздері "17004,22 гектар, 30,5 километр" деген цифрлары мен сөздеріне ауыстырылсын;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"Шортанды ауданы" бөлімінде: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37 жолымен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Гнилое көлі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гектар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"Барлығы: 36" сөзі мен цифрлары "Барлығы: 37" деген сөзі мен цифрларына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"4233 гектар, 43,7 километр" цифрлары мен сөздері "4313 гектар, 43,7 километр" деген цифрлары мен сөздеріне ауыстырылсын;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"Степногорск қаласы" бөлімінде: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9 жолымен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Көксай бөгеті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 гектар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"Барлығы: 8" сөзі мен цифры "Барлығы: 9" деген сөзі мен цифрасына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"480,5 гектар" цифрлары мен сөзі "500,2 гектар" деген цифрлары мен сөзіне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"Барлығы: 596" сөзі мен цифрлары "Барлығы: 610" сөзі мен цифрларына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"165728,3 гектар, 705,5 километр" цифрлары мен сөздері "166132,64 гектар, 707,5 километр" деген цифрлары мен сөздеріне ауыстырылсын.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