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afd0" w14:textId="491a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әкімі аппаратының лауазымды адамдарының жеке тұлғаларды және заңды тұлғалардың өкілдерін жеке қабылдауының регламентін бекіту туралы" Ақмола облысы әкімдігінің 2021 жылғы 3 ақпандағы № А-2/42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2023 жылғы 23 маусымдағы № А-7/250 қаулысы. Ақмола облысының Әділет департаментінде 2023 жылғы 23 маусымда № 8591-03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 әкімі аппаратының лауазымды адамдарының жеке тұлғаларды және заңды тұлғалардың өкілдерін жеке қабылдауының регламентін бекіту туралы" Ақмола облысы әкімдігінің 2021 жылғы 3 ақпандағы № А-2/42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8346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