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736e" w14:textId="a537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айдындарының тізбесін бекіту туралы" Ақмола облысы әкімдігінің 2017 жылғы 27 қазандағы № А-11/489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2023 жылғы 11 шілдедегі № А-7/281 қаулысы. Ақмола облысының Әділет департаментінде 2023 жылғы 13 шілдеде № 8603-03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балық шаруашылығы су айдындарының тізбесін бекіту туралы" Ақмола облысы әкімдігінің 2017 жылғы 27 қазандағы № А-11/489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6173 болып тіркелген)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бекітілген, жергілікті маңызы бар балық шаруашылығы су айдындарының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"Аршалы ауданы" бөлімінде: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60 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59" сөзі мен цифрлары "Барлығы: 60"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"17213,24 гектар, 31,6 километр" цифрлары мен сөздері "17250,24 гектар, 31,6 километр" деген цифрлары мен сөздеріне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"Біржан сал ауданы" бөлімінде: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41 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40" сөзі мен цифрлары "Барлығы: 41"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"13753 гектар" цифрлары мен сөзі "13817 гектар" деген цифрлары мен сөзіне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"Зеренді ауданы" бөлімінде: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40 жолы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45" сөзі мен цифрлары "Барлығы: 44"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"13763 гектар" цифрлары мен сөзі "12569 гектар" деген цифрлары мен сөзіне ауыстырылсын;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"Қорғалжын ауданы" бөлімінде: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33, 34 жолдарымен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Дінмухамед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32" сөзі мен цифрлары "Барлығы: 34"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"30604 гектар" цифрлары мен сөзі "31227 гектар" деген цифрлары мен сөзіне ауыстырылсын;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"Целиноград ауданы" бөлімінде: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69 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68" сөзі мен цифрлары "Барлығы: 69"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"17004,22 гектар, 30,5 километр" цифрлары мен сөздері "17007,22 гектар, 30,5 километр" деген цифрлары мен сөздеріне ауыстырылсын;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"Шортанды ауданы" бөлімінде: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38, 39 жолдарымен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су айдыны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37" сөзі мен цифрлары "Барлығы: 39"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"4313 гектар, 43,7 километр" цифрлары мен сөздері "4512,5 гектар, 43,7 километр" деген цифрлары мен сөздеріне ауыстырылсын;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"Степногорск қаласы" бөлімінде: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 жолы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9" сөзі мен цифры "Барлығы: 8" деген сөзі мен цифрасына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"500,2 гектар" цифрлары мен сөзі "349,7 гектар" деген цифрлары мен сөзіне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610" сөзі мен цифрлары "Барлығы: 615"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"166132,64 гектар, 707,5 километр" цифрлары мен сөздері "165714,64 гектар, 707,5 километр" деген цифрлары мен сөздеріне ауыстырылсын.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Ақмола облысы әкімінің орынбасарына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