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86a8" w14:textId="adb8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субсидиялардың нормаларын, сондай-ақ тыңайтқыштарды (органикалық тыңайтқыштарды қоспағанда) субсидиялауға бюджеттік қаражат көлемдерін бекіту туралы" Ақмола облысы әкімдігінің 2023 жылғы 17 наурыздағы № А-4/102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2023 жылғы 16 қарашадағы № А-11/519 қаулысы. Ақмола облысының Әділет департаментінде 2023 жылғы 16 қарашада № 8643-03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"2023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субсидиялардың нормаларын, сондай-ақ тыңайтқыштарды (органикалық тыңайтқыштарды қоспағанда) субсидиялауға бюджеттік қаражат көлемдерін бекіту туралы" 2023 жылғы 17 наурыздағы № А-4/102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8524-03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етуші заттардың құрамы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33,5 % азоты бар аммиак-нитратты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аммоний нитраты, Б маркасы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маркасы аммоний сульфаты (күкірт қышқылды аммоний)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 (В маркасы)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сульфаты+BMZ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 21%N+24%S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20:2:0 (түйіршіктелген аммоний сульфаты)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20:5:0 (түйіршіктелген аммоний сульфаты)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Сульфонитрат NS 30:7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КАС-32 маркалы сұйық азотты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кемінде 6,8, N нитратты - кемінде 6,8, N амидті - кемінде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тыңайтқыштар (КАС)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КАС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КАС- 28 маркалы сұйық азотты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КАС- 30 маркалы сұйық азотты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Азотты-әктас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Coten азотты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кең орнының фосфоритті концентраты және ұны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несепнәр фосфаты (17.5-44-0)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кешенді тыңайтқышы маркалы: 18-44-0 (UP)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12-52 маркасы аммофос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12-52 маркалы аммофос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Тукоқоспа маркалы: 10:46:0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10:36 маркалы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10:33 маркалы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Калийлі тыңайтқыштар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кешенді тыңайтқышы маркалы: 0-0-61 (KCl)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(Yara Tera Krista SOP)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 күкірт қышқылды калий (калий сульфаты) тазартылған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Еритін калий сульфаты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кешенді тыңайтқышы маркалы: 0-0-51 (SOP)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KMg (Fertim KMg 55:5) маркалы ФЕРТИМ (КМУ ФЕРТИМ) кешенді минералды тыңайтқыштар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Фосфорлы-калийлі тыңайтқыштар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12 маркалы күкірт бар карбамид агрохимикаты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7,5 маркалы күкірт бар карбамид агрохимикаты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 маркалы күкірт бар карбамид агрохимикаты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11-37 маркалы сұйық кешенді тыңайтқыштар (СКТ)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тыңайтқышы (СКТ)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10-34 маркалы сұйық кешенді тыңайтқыштар (СКТ)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тыңайтқышы, 15:15:15 маркалы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нитроаммофоска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15-15-15 маркалы нитроаммофоска (азофоска)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тыңайтқышы, 15-15-15 маркалы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(диаммофоска) тыңайтқышы, 15:15:15 маркалы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тыңайтқышы, 16:16:16 маркалы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16-16-16 маркалы нитроаммофоска (азофоска)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7:7:7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NPK-плюс 9-20-20 маркалы азотты-фосфорлы-калийлі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диаммофоска 9-25-25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10:20:20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16-16-8 маркалы нитроаммофоска (азофоска)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Диаммофоска 10-26-26 маркалы азотты-фосфорлы-калийлі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тыңайтқышы, NPK-1 (диаммофоска) маркалы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азот-фосфорлы-калийлі тыңайтқышы, NPK-1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 маркасы: диаммофоска 10-26-26, NPK-1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тыңайтқышы, 10:26:26 маркалы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(диаммофоска) тыңайтқышы, 10:26:26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FertiM NPK 10:26:26 маркалы ФЕРТИМ аралас минералды тыңайтқыштары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10:20:20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12:32:12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13:19:19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8-20-30 маркалы азотты-фосфорлы-калийлі тыңайтқышы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8:20:30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8:19:29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13-13-24 маркалы нитроаммофоска (азофоска)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19:4:19 маркалы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21:1:21 маркалы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 маркалы нитроаммофоска NPK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16:16:16+Zn маркалы нитроаммофоска NPK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16:16:16+BMZ маркалы нитроаммофоска NPK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16:16:16+BCMZ маркалы нитроаммофоска NPK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20:10:10+S+Zn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NPK(S) 8-20-30(2) маркалы азотты-фосфорлы-калийлі құрамында күкірт бар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20-10-10+S маркалы нитроаммофоска (азофоска)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15-15-15(10) маркалы азотты-фосфорлы-калийлі құрамында күкірт бар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27-6-6+S маркалы нитроаммофоска (азофоска)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NPК(S)13-17-17(6) маркалы азотты-фосфорлы-калийлі құрамында күкірт бар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13-17-17(6)+0,15В+0,6Zn маркалы азотты-фосфорлы-калийлі құрамында күкірт бар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диаммофоска NPK 10:26:26+B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диаммофоска NPK 10:26:26+Zn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тыңайтқышы, диаммофоска NPK 10:26:26+BMZ маркалы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тыңайтқышы, диаммофоска NPK 10:26:26+BCMZ маркалы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20:10:10+S+BCMZ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маркалы құрамында күкірт бар азотты-фосфорлы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құрамында күкірт бар күрделі азотты-фосфорлы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құрамында күкірт бар күрделі азотты-фосфорлы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күрделі азотты-фосфорлы тыңайтқышы, SiB маркалы (түрлендірілген минералды тыңайтқышы)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NPS (N-20, P-20 +S-14) маркалы ФЕРТИМ (КМУ ФЕРТИМ) кешенді минералды тыңайтқыштар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NP+S=16:20+12 маркалы құрамында күкірт бар азотты-фосфорлы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16:20:12 маркалы сульфоаммофос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күрделі азотты-фосфорлы тыңайтқышы, 20:20+В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күрделі азотты-фосфорлы тыңайтқышы, 20:20+ВMZ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күрделі азотты-фосфорлы тыңайтқышы, 20:20+Zn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күрделі азотты-фосфорлы тыңайтқышы, 20:20+BCMZ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Б, В маркалы құрамында азотты-фосфорлы-күкірт тыңайтқышы (NPS-тынайтқыш), ұнтақ тәрізді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– кемінде 6%; Р2О5-11,0; SO3-15.0; СаО-14,0; MgO-0,25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кешенді тыңайтқышы маркалы: 12-61-0 (MAP)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кешенді тыңайтқышы маркалы: 0-52-34 (MKP)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NPS (N-9, P-14 + S-10) маркалы ФЕРТИМ (КМУ ФЕРТИМ) кешенді минералды тыңайтқыштар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Күрделі-араласқан микроэлементтері бар "Биобарс-М" биотыңайтқышы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CALCINIT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(кальцийлі 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15-0-0 + 27 CaO (CN)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Abocol CN кальций селитрасы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кешенді суда еритін NPK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тыңайтқыштар: "хелат Fe-13"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тыңайтқыштар: "хелат Zn-15"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тыңайтқыштар: "хелат Mn-13"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тыңайтқыштар: "хелат Cu-15"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 Cu-1, Fe-0,3, Mn-1,4, Zn-1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"Magnesium Sulphate" маркалы Growfert кешенді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13-0-46 (NOP)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11-0-0 + 15 MgO (MN)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 19-21, фульвоқышқылдары-3-5, ульмин қышқылы және гумин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P205-3, K20-3, теңіз балдырларының сығындысы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органо-минералды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YaraVita™ Azos 300™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16-27-7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- 15%, Mn - 1%, Zn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Биостим органо-минералды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"Әмбебап" маркалы Биостим органо-минералды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10,0, N – 6,0, К2О – 3,0%, SO3 – 5,0%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"Өсім" маркалы Биостим органо-минералды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4,0, N – 4,0, Р2О5 – 10,0, SO3 – 1,0, MgO - 2,0, Fe – 0,4, Mn – 0,2, Zn – 0,2, Cu – 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"Астық" маркалы Биостим органо-минералды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"Майлы" маркалы Биостим органо-минералды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6,0, N – 1,2, SO3 – 8,0, MgO - 3,0, Fe – 0,2, Mn – 1,0, Zn – 0,2, Cu – 0,1, B – 0,7, Mo – 0,04, Co – 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"Қызылша" маркалы Биостим органо-минералды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N-3,5, SO3-2,0, MgO-2,5, Fe-0,03, Mn-1,2, Zn-0,5, Cu-0,03, B-0,5, Mo-0,02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"Жүгері" маркалы Биостим органо-минералды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аминоқышқылдар-6,0, N-6, SO3-6,0, MgO-2,0, Fe-0,3, Mn-0,2, Zn-0,9, Cu-0,3, B-0,3, Mo-0,02, Cо-0,2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"Жүгері үшін" маркалы Ультрамаг Комби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"Майлы дақылдар үшін" маркалы Ультрамаг Комби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дақылдар үшін" маркалы Ультрамаг Комби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"Бұршақтар үшін" маркалы Ультрамаг Комби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"Картоп үшін" маркалы Ультрамаг Комби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Cуда еритін NPK тыңайтқышы, маркалы 6:14:35+2MgO+MЭ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Cуда еритін NPK тыңайтқышы маркалы: 6:14:35+2MgO+МЭ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тыңайтқышы, маркалы 12:8:31+2MgO+MЭ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маркалы: 12:8:31+2MgO+МЭ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тыңайтқышы маркалы: 13:40:13+МЭ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тыңайтқышы, маркалы 13:40:13+MЭ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тыңайтқышы, маркалы 15:15:30+1,5MgO+МЭ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тыңайтқышы, маркалы 18:18:18+3MgO+МЭ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тыңайтқышы маркалы: 18:18:18 +3MgO+МЭ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тыңайтқышы, маркалы 20:20:20+МЭ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тыңайтқышы маркалы: 20:20:20+МЭ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тыңайтқышы маркалы: 3:11:38+3MgО+МЭ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аминқышқылдар - 9%, L-аминқышқылдар - 6,5%, теңіз балдырларының сығындысы - 4%, органикалық зат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аминқышқылдар - 9%, L-аминқышқылдар - 6,5%, теңіз балдырларының сығындысы - 4%, органикалық зат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 B-0,1%, S - 4%, Fe-0,1%, Cu-0,1%, Mo-0,02%, Co-0,01%, аминқышқылдар - 10%, органикалық заттар - 40%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Фертигрейн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аминқышқылдар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аминқышқылдар - 14,4%, органикалық зат - 60%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теңіз балдырларының сығындысы - 10%, органикалық зат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аминқышқылдар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гуминді экстракт - 25%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гуминді заттар - 37%, гуминді экстракттар (фульвқышқылдар)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L-аминқышқылдар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аминқышқылдар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- 10%, Са - 10%, B - 0,2%,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 аминқышқылдар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L-аминқышқылдар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L-аминқышқылдар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L-аминқышқылдар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L-аминқышқылдар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поли-гидрокси-карбоқышқылдар-20%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органикалық заттар - 35%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органикалық заттар- 50%, Жалпы азот (N)-1%, Жалпы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- 3,0%, K2O - 8,0%, C - 8,0%, Fe - 0,02% (EDDHSA), Полисахаридтер, Дәрумендер, Ақуыздар, Аминқышқылдар, Тазартылған гумус қышқылдары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15:5:30+2 (Master 15-5-30+2)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 К2O-18%, MgO - 3%, 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сапониндер, бетаин, ақуыздар, аминқышқылдар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P2O5-17%(ФОСФОР ПЕНТОКСИДІ)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аминқышқылдар, бетаин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аминқышқылдар, бетаин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аминқышқылдар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33, жалпы N-9,8, органикалық зат-48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Mn-0,2, Cu-0,2, Mo-0,002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Руткат (Rutkat)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бос аминқышқылдар- 10, полисахаридтер-6,1, ауксиндер - 0,6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(N-4,7%, В-11,0%)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"Молибден" маркалы Ультрамаг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(А маркасы, Б маркасы)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А: N-15,38, MgO-2,04, So3-4,62, Cu - 0,95, Fe - 0,78, Mn-1,13, Zn-1,1, Mo-0,01, Ti - 0,02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маркалы Б: N-16,15, MgO-1,92, SO3-2,02, Cu - 0,3, Fe - 0,35, Mn-0,68, Zn-0,6, Mo-0,01, Ti - 0,02,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 B-0,05%, Mn-0,1%, Zn-0,1%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 Fe-0,2%, Mn-0,1%, Zn-0,01%, C-17%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 B-0,2%, Fe-2%, Mn-4%, Zn-4%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NPK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Vittafos маркалы Plus кешенді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 Mg - 2%, B- 0,02%, Cu - 0,05%, Fe- 0,1%, Mn - 0,05%, Mo-0,005%, Zn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тыңайтқышы маркалы: 10-52-10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тыңайтқышы маркалы: 13-6-26+8 CaO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тыңайтқышы маркалы: 15-5-30+2MgO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15-30-15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16-8-24+2MgO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тыңайтқышы маркалы: 18-18-18+1MgO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20-10-20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тыңайтқышы маркалы: 20-20-20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кешенді тыңайтқышы маркалы: 0-60-20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 Fe-4%, Mn-4%, Mo-0,1%, Zn-1,5%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тыңайтқышы, Вита маркасы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Mg-2,37, S-15,2, Mo-0,22, B-0,16, Co-0,23, Li-0,06, Ni-0,02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қоректі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Моно-Цинк" маркалы "Волски Моноформы" сұйық микротыңайтқышы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Моно-Железо" маркалы "Волски Моноформы" сұйық микротыңайтқышы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"Страда К" маркалы "Страда" сұйық кешенді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Cu:0,005, Zn:0,005, В:0,009, Mn:0,019, Fe:0,02, Mo:0,001, Со:0,001, Se:0,001, N:4,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P2О5:5, K2О:12, SО3:3,5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оның ішінде В - 10,6-11%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 – 2,86%; органикалық қышқылдар – 2,30%; моносахаридтер-0,00403%, фитогормондар – 0,00046%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аминқышқылдар – 3,0 %; органикалық қышқылдар – 0,7 %; полисахаридтер – 0,00388 %; фитогормондар – 0,00044 %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аминқышқылдар – 5,19 %; органикалық қышқылдар – 5,30 %; полисахаридтер – 0,00379 %; фитогормондар – 0,00043 %; гумин қышқылдары – 0,25 %, фульвоқышқылдары – 0,045 %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 – 1,5 %; моносахаридтер – 0,00368 %; фитогормондар – 0,00042 %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 – 1,39 %; органикалық қышқылдар – 7,20%; моносахаридтер – 0,00329 %; фитогормондар – 0,00038 %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 – 2,68 %; органикалық қышқылдар – 6,20 %; моносахаридтер – 0,00397 %; фитогормондар – 0,00045 %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 – 8,35 %; моносахаридтер – 0,00385%; фитогормондар – 0,00044 %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0,02 %; аминқышқылдар – 0,78 %; органикалық қышқылдар – 0,10 %; полисахаридтер – 0,00347 %; фитогормондар – 0,0004 %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 – 0,08 %; органикалық қышқылдар – 4,5 %; полисахаридтер – 0,00365 %; фитогормондар – 0,00042 %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аминқышқылдар – 4,26 %; органикалық қышқылдар – 16,5 %; полисахаридтер – 0,00417 %; фитогормондар – 0,00048 %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 – 35,0 %; моносахаридтер – 0,1 %; фитогормондар – 0,012 %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Fe – 0,07 %; Mn – 0,030 %; Мо – 0,015 %; Zn – 0,015 %; Si–0,015 %; Co – 0,0015 %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5:20:5 маркалы НАНОВИТ ТЕРРА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Fe – 0,070 %; Mn – 0,035 %; Мо – 0,010 %; Zn – 0,010 %;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НАНОВИТ ТЕРРА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Fe – 0,065 %; Mn – 0,028 %; Мо–0,012 %; Zn – 0,012 %;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 грамм/литр, аминқышқылдар -25 грамм/литр, өсімдіктердің өсуі мен иммунитетін стимуляторлар - 10 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 Mix Әмбебап"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 грамм/литр, аминқышқылдар -25 грамм/литр, өсімдіктердің өсуі мен иммунитетін стимуляторлар - 10 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+аминқышқылдар-85грамм/литр, өсімдіктердің өсуі мен иммунитетін стимуляторлар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SunnyMix күнбағыс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-25 грамм/литр, аминқышқылдар — 25грамм/литр, өсімдіктердің өсуі мен иммунитетін стимуляторлар — 10грамм/литр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тұқымдарының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 -25грамм/литр, аминқышқылдар —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грамм/литр, өсімдіктердің өсуі мен иммунитетін стимуляторлар — 10грамм/литр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фульвоқышқылдары 2%, органикалық төмен молекулалы қышқылдар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 маркалы 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аминқышқылдар - 20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маркалы лигногумат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 маркалы лигногумат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ВМ- NPK маркалы лигногумат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СУПЕР БИО маркалы Лигногумат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– 80,0-90,0%, K2O-9,0%, S-3,0%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GG 15-30-15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GG 19-19-19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11-44-11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15-30-15+2MgO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19-19-19+1MgO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26-12-12+2MgO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21-21-21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8-52-17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23-7-23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Формуласы: Poly-Feed GG 16-8-32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Формуласы: Poly-Feed Drip 14-7-21+2MgO2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Формуласы: Poly-Feed Drip 14-7-28+2MgO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Формуласы: Poly-Feed Drip 12-5-40+2MgO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Формуласы: Poly-Feed Foliar 16-8-34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Формуласы: Poly-Feed Foliar 12-5-40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9.0.1. еритін NPK тыңайтқышы, Аммоний Нитраты бар тотықтырғыш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10.0.1. суда еритін NPK тыңайтқышы, Аммоний нитратымен. Формуласы: Poly-Feed GG 20-9-20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20-10-20+ME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12-45-12+ME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"Гумат калия" сұйық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аммонийлі-0,004, Р2О5 - 0,013, К2О - 0,33, Na2O - 0,23, Zn - 0,00005, Cu - 0,0001, Mn - 0,00001, Fe - 0,032, CaO - 0,00001, S - 0,00001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көміртек-10,4, N-2, K2O-0,7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органикалық-33%, көміртек-15%, N-1,5%, K2O-2%, pH (4-6)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органикалық-25%, K2O-6%, альгин қышқылдары-0,5%, ЕС-13,9, рН-5,5-7,5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көміртек-16%, N-2,3%, аминқышқылдар - 4 K2O-6%, pH - 3,3-5,3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көміртек-19%, N-5,6%, аминқышқылдар - 34, максималды ылғалдылық - 20%, pH - 2,7-4,7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органикалық-35%, көміртек-19%, N-1,5%, K2O-2%, pH - 4,4-6,4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көміртек-19%, N-2,8%, K2O-5%, pH - 3,5-5,5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көміртек-15, N-3,5, аминқышқылдар-13,5, К2О-6,4, Ph-2,3-4,3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көміртек-19, N-2,7, K2O-3,5, Ph3,5-5,5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гуминдер-фульвоқышқылдар-12, K2O-1, Ph7,3-9,3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"Акварин" суда еритін кешенді минералды тынайтқышы маркалы 1-ден 16-ға дейін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янтарь қышқылы-3; арахид қышқылы-0,00011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фульвоқышқылдар-3; янтарь қышқылы-4; аминқышқылдар-6,6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арахид қышқылы-0,0001; тритерпен қышқылдары-0,2; аминқышқылдар-4,5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күміс иондары-0,05; аминқышқылдар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L аминқышқылы-пролин - 0,7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NB 5-17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L аминқышқылы-пролин - 0,5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аминқышқылдар-26; бос аминқышқылдар 21-ден кем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аминқышқылдар-6,3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L аминқышқылы -пролин-0,33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L аминқышқылы-пролин-0,1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L аминқышқылы-пролин-0,3, теңіз балдырларының сығындысы-0,1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L аминқышқылы-пролин-0,3, салицил қышқылы-0,005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БМВ-гумин қышқылдары-1,5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 калий гуматтары, фитоспорин-М (титр кемінде 2x10, 1 миллилитр тірі жасушалар және споралар)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"Кешенді" маркалы "БОРОГУМ- М"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 калий тұздары-гумин қышқылдары-1, фитоспорин-М (титр кемінде 1,5x10 колонияқұраушы бірліктер/миллилитр)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БМВ калий тұздары-гумин қышқылдары -2, фитоспорин-М (титр кемінде 5x10 колонияқұраушы бірліктер/миллилитр)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Тұқымдар маркалы МЕГАМИКС кешенді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МЕГАМИКС-Тұқымдар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 МЕГАМИКС кешенді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L-a аминқышқылдар-1,0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(Хелаты)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L-a aминқышқылдар-7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L-a-aминқышқылдар-7,5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L-a-aминқышқылдар-8, фитогормондар-75ррm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тынайтқышы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-аминқышқылдар-2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L-a-aминқышқылдар-3, фитогормондар-22 ррm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маркалы: 35-0-0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маркалы: 0-20-35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маркалы: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маркалы: 18-18-18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маркалы: 15-5-23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маркалы: 3-11-26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маркалы: 14-14-14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маркалы: 14-5-15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маркалы: 17-6-18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маркалы: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аминқышқылдар-10,5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қышқыл (75%) оның ішінде Фосфор (Р2О5) - 11,9-14,1(%), монокалийфосфат, оның ішінде Калий (К2О)-14,56 3,9-6,1(%), Ascophyllum nodosum GA142 теңіз балдырларының сығындысы- оның ішінде бос аминқышқылдары - 25,0%, су - 50,43%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сублимацияланған қоспасы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 қышқылдары-20, аминқышқылдар-4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оның ішінде органикалық-2, оның ішінде несепнәрлі-18, гумин қышқылдары (гуматтар)-6, гидроксикарбон қышқылдары-2, аминқышқылдар-6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оның ішінде органикалық-2, оның ішінде несепнәрлі-6, Сu агентпен- 3,5, Mn агентпен -3,5, Zn агентпен -0,25, гидроксикарбон қышқылдары-18, аминқышқылдар-8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несепнәрлі - 4, Р2О5 - 2,5, К2О - 2,5, MgO - 2,5, B - 2, Co - 0,10, Cu - 1, Fe - 1,2, Mn - 1,2, Mo - 0,25, Zn - 1,2, гидроксикарбон қышқылдары-20, аминқышқылдар-8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несепнәрлі - 1, оның ішнде нитратты - 12, Zn агентпен -12, гидроксикарбон қышқылдары-18, аминқышқылдар-8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оның ішінде органикалық - 2, несепнәрлі - 10, MgO агентпен-4, B бороэтаноломин - 2, Cо агентпен - 0,1, Cu агентпен- 0,8, Fe агентпен - 5, Mn агентпен - 2,5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органикалық-1,5, B бороэтаноломин - 12, Мо агентпен-1, гумин қышқылдары (гуматтар) - 4, гидроксикарбон қышқылдары-4, аминқышқылдар-4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Топырақтың құнарлығын қалпына келтіру үшін Reasil® Soil Conditioner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- 1,5, Р2О5 құрғақ затқа - 1,5, К2О құрғақ затқа - 1,5, жалпы органикалық зат құрғақ затқа - 75-80, құрғақ органикалық затқа жалпы гумин сығындысы (ЖГС)- 90-95, жалпы гумин сығындысынан (ЖГС) табиғи гумин қышқылдары - 54-56, жалпы гумин сығындысынан (ЖГС) гумин қышқылдары (калий тұздары) - 40, жалпы гумин сығындысынан (ЖГС) табиғи фульвоқышқылдары - 4-6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егіншілік үшін Reasil® Soil Conditioner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- 1,2-1,7, жалпы органикалық зат құрғақ затқа - 80-85, құрғақ органикалық затқа жалпы гумин сығындысы (ЖГС) - 90-95, жалпы гумин сығындысынан (ЖГС) табиғи гумин қышқылдары - 95-96, жалпы гумин сығындысынан (ЖГС) табиғи гумин қышқылдары - 4-5, гидроксикарбон қышқылдары-16, аминқышқылдар-8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К-Гумат-Na микроэлементтері бар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несепнәрлі - 3,25, Р2О5 - 0,5, К2О - 2,5, MgO - 0,1, B - 0,1, Co - 0,01, Cu - 0,05, Fe - 0,12, Mn - 0,1, Mo - 1, Zn - 0,12, гумин қышқылдары-7, гидроксикарбон қышқылдары-0,6, аминқышқылдар-2,4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K/Na микроэлементтері бар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маркалы: Лебозол- Күкірт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тыңайтқышы маркалы: Лебозол- Молибден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тыңайтқышы маркалы: Лебозол – Мырыш 700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тыңайтқышы маркалы: Лебозол-Кальций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тыңайтқыштар маркалы: Лебозол – Бор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тыңайтқышы, маркалы: Лебозол-Нутриплант 8-8-6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Р2О5 - 8, К2О - 6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аммиакты - 3,3 %, N карбамидті - 1,7 %, Р2О5 - 20 %, К2О - 5 %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тыңайтқышы, маркалы: Лебозол-Нутриплант 36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карбамидті-18,7, MgO - 3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- Марганец нитраты 235 маркалы Лебозол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 Магний Нитраты маркалы Лебозол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 Калий 450 маркалы Лебозол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тыңайтқыштар маркалы: Лебозол- РапсМикс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Толық күтім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тыңайтқыштар маркалы: Лебозол – МагС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тыңайтқыштар маркалы: Лебозол-ТриМакс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тыңайтқыштар маркалы: Лебозол - Мыс-Хелат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тыңайтқыштар маркалы: Лебозол-КвадроС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МагФос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P2O5-30%, N-3%, MgO-7%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Лебозол-Заатгут Микс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- 6,6, Cu - 2,22, Mn - 7,75, Zn - 4,17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колоний/миллилитр, Trichoderma 2^10 спор/миллилитр, Bacillus subtilis бактериялары, Bacillus megaterium 4^70 спор/миллилитр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колоний/миллилитр, Trichoderma 1^10 спор/миллилитр, Bacillus subtilis бактериялары, Bacillus megaterium 2^10 спор/миллилитр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органикалық- 2%, P2O5 - 1,83%, К2О - 1,2%, Ascophyllum nodosum A142 теңіз балдырларының сығындысы, оның ішінде бос аминқышқылдар- 46,5%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оның ішінде B - 2,07%, N (оның ішінде органикалық) – кемінде 1,7%, Mo - 0,02%, теңіз балдырларының сығындысы, оның ішінде бос аминқышқылдар- 30%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– 3%, оның ішінде нитратты - 2,8%, несепнәрлі- 0,2%, Zn –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- 8%, Ca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- 5%, B - 3,3%, Мо - 0,5%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- 5%, Fe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оның ішінде аммонийлі - 8%, Р2О5 - 31%, К2О - 4%, балдырларының сығындысы - 4%, альгин қышқылы - 0,033%, маннитол - 0,12%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- 1,8%, N амидті - 0,2%, В - 0,5%, Cu - 1,5%, Zn - 1,5%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балдыр сығындысы-4%, гумин қышқылдары-1%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органикалық зат - 5%, гумин және фульвоқышқылдары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 қышқылдары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миллиграмм/текше дециметр, коллоидтық күміс 500 миллиграмм/литр+полигексаметиленбигуанид гидрохлориді 100 миллиграмм/литр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- 766грамм/литр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сұйық әмбебап микротыңайтқышы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"ВИ-АГРО-АЛЬФА" сұйық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"ВИ-АГРО-БЕТТА" сұйық микротыңайтқышы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"ВИ-АГРО-БорМолибден" сұйық микротыңайтқышы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"ВИ-АГРО-Мырыш" сұйық микротыңайтқышы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"Азот" сауда маркалы "Гелиос" сұйық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сауда маркалы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 сауда маркалы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"Супер" сауда маркалы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"Мырыш" сауда маркалы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"Күкірт" сауда маркалы "Гелиос" сұйық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"ФосфорКалий" сауда маркалы "Гелиос" сұйық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"БорМолибден" сауда маркалы "Гелиос" сұйық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"Марганец" сауда маркалы "Гелиос" сұйық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"Мыс" сауда маркалы "Гелиос" сұйық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"Молибден" сауда маркалы "Гелиос" сұйық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"Кремний" сауда маркалы "Гелиос" сұйық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"Магний" сауда маркалы "Гелиос" сұйық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"Кальций" сауда маркалы "Гелиос" сұйық минералды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азот нитраты-1%, P2O5-10,2%, K2O-25%, B-0,6%, Cu-0,1%, pH-6-8%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 қышқылы-35%, органикалық зат-25%, Zn-8%, Cu-2%, pH-8,5-10,5%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 - 55%, аминқышқылдар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"Vittal 355"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сығындысы - 99,5%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L-a-Аминқышқылдар - 4%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 кешенді биотыңайтқышы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 - 50%, фосфатмобилизация компоненті - 50%, (қосалқы заттар: меласса, К2НРО4, СаСО3, MgSO4, NaCl, Fe (SO4)3, MnSO4)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зат- 20%, теңіз балдырларының сығындысы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 - 15%, альгин қышқылы- 1,4%, теңіз балдырларының сығындысы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сығындысы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"Энергошанс"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зат- 5%, альгин қышқылы- 1%, теңіз балдырларының сығындысы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маркалы: Микрополидок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 - 0,002 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маркалы: Микрополидок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 қышқылы- 0,002 грамм/литр, L - аланин - 0,014 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маркалы: Микрополидок Мырыш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 қышқылы- 0,002 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аминқышқылдар-5,76%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органикалық зат +стимуляторлар-13,40%, бос аминқышқылдар-5,76%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бос аминқышқылдар-0,21%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бос аминқышқылдар-11,55%, балдырларының сығындысы-9,47%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аминқышқылдар-10,61%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Микроэлементтері бар кешенді гумин-минералды "ГУМИМАКС-П" ӘМБЕБАП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қышқылдары- 2%, органикалық қышқылдар -14%, аминқышқылдар-0,15%, N-3,5%, P2O5-3,5%, K2O-5%, микроэлементтер-0,5%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 қышқылды калий KNO3, 6%+ Лимон қышқылы С6H8O7, 5% кальций Дигидроортофосфаты Са(H2PO4)2, 5%+ Этилендиаментетра-сірке қышқылы динатрий тұзы 2 су (ЭДТА) Na2-EDTA * 2 H2O, 3,5 %+ марганец (II) хлорид тетрагидрат MnCl2 * 4H2O, 3,2% + натрий нитраты NaNO3, 2%+ темір хлориді гексагидраты FeCl3 * 6H2O, 2%+бор қышқылы H3BO3, 1 + мыс (II) нитрат тригидраты Cu(NO3)2* 3H2O, 0,2%+ аммоний молибдат тетрагидраты (NH4)6Mo7O24*4H2O, 0,2%)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"Биограно форте"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зат -2,14; К-0,65; Mg-0,03, Na-0,01, P-0,002, Bacillus spp. Trichoderma spp және басқа да өсуді ынталандыратын бактериялар, колонияқұрайтын бірліктер/миллилитр кемінде 2*10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миллиграмм/килограмм, Со-0,7 миллиграмм/килограмм, Mn-25 миллиграмм/килограмм, Zn-71 миллиграмм/килограмм, Мо-28 миллиграмм/килограмм, Cu-96 миллиграмм/гектар, Al-76 миллиграмм/гектар, Ва-5,5 миллиграмм/килограмм, Ni-1,3 миллиграмм/килограмм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ENTO MICRO тыңайтқышы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"HOSIL" тыңайтқышы маркалы: 13:40:13 + МE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"HOSIL" тыңайтқышы маркалы: 17:7:24+ МE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 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"HOSIL" тыңайтқышы маркалы: 20:20:20 + МE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"HOSIL" тыңайтқышы маркалы:18-18-18+ МE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маркалы: 10-0-45+МE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 - 0,05%, Mn - 0,03%, B-0,01%, Zn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"HOSIL" тыңайтқышы маркалы: PRO 0-40-55+ME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аминқышқылы -10,2%, гумин және фульвоқышқылы -10%, N-0,5%, органикалық N-0,5%, K2O-1,5%, Mg-0,6%, Mn-0,1%, Mo-0,1%, Zn-0,14%, pH-4-6%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-AMINOCAL"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аминқышқылы-5%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азот карбамиді-16%, аммоний азоты-8%, нитрат азоты-8%, рН-5-7%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карбамиді-8,8%, нитрат азоты-2,4%, аммоний азоты-4,8%, P2O5-16%, K2O-12%, B-0,02%, Fe-0,10%, Mn-0,05%, Cu-0,05%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 Cu-2,3, Mn-1,3, Mo-0,4, Zn-2,3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HUMIFIELD w.g.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тұздары, 80 грамм/килограмм+ гумин қышқылдарының аммоний тұздары, 750 грамм/килограмм, оның ішінде N (органикалық), 60 грамм/килограмм+аминқышқылдар, 100-120 грамм/килограмм+калий К20, 40-60 грамм/килограмм+микроэлементер, 21 грамм/килограмм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фульвоқышқылдардың негізінде органо-минералдық тыңайтқышы, маркалы Фульвигрейн Антистресс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қышқылдардың тұздары - 10%, фульвоқышқылдардың тұздары - 2%, аминқышқылдар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фульвоқышқылдардың негізінде органо-минералдық тыңайтқышы, маркалы Фульвигрейн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фульвоқышқылдардың тұздары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фульвоқышқылдардың негізінде органо-минералдық тыңайтқышы, маркалы Фульвигрейн Классик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қышқылдардың тұздары - 16%, фульвоқышқылдардың тұздары - 4%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фульвоқышқылдардың негізінде органо-минералдық тыңайтқышы, маркалы Фульвигрейн Стимул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 қышқылдары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FULVITAL PLUS W.P.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грамм/килограмм, Mg - 70 грамм/килограмм, S - 60 грамм/килограмм, Zn - 25 грамм/килограмм, Cu - 10 грамм/килограмм, фульв қышқылдары - 750 грамм/килограмм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және калийдің концентрацияланған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күкірт концентрацияланған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микроэлементтердің концентрацияланған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бор концентрацияланған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Мырыш концентрацияланған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Полиферт (POLYFERT) маркалы: 19-19-19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 (EDTA)-0,05%, Zn (EDTA)-0,015%, Сu (EDTA)-0,012%, B- 0,02%, Mo-0,07%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Полиферт (POLYFERT) маркалы: 15-7-30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 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12%, Органикалық азот (N) 3,4% Амидті азот (N) 8,6%, Органикалық зат 20,5%, Балдыр суспензиясы: 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17,5%, Органикалық азот (N) 0,5% Амидті азот (N) 7%, формальдегид 10%, магний оксиді (MgO) 2,5%, күкірт оксиді (SO3) 5%, органикалық көміртек (С) 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аминкышқыл - 47,6% Бос аминқышқылдар (пролин, глутамин қышқылы, глицин, триптофан, бетаин) - 25,4% Органикалық азот (N) -7,6%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Фосфорлық ангидрид (P2O5) 30% Калий оксиді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3% Несепнәрлі азот (N) 3% Фосфорлы ангидрид (P2O5) 21% Минералды және органикалық тотықтырғыштар, pH индикаторы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"PROFIT-NPK" сұйық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"Profit-S" сұйық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"Profit-Micro" сұйық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"Profit-B" сұйық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"Profit-Zn" сұйық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– 30%; Жалпы Азот (N) – 6%; Суда еритін Фосфор Пентоксиді (P2O5) – 1%; Суда еритін Калий Оксиді (К2О) –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оның ішінде Аммоний Азоты (NH4) – 10%; Суда Еритін Фосфор Пентокисиді (P2O5) – 52%; Суда Еритін Калий Оксиді (К2О) – 10%;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20%, оның ішінде Нитрат Азоты (NO3) – 2%, Амидті Азот (NH2) – 14%, Аммоний Азоты (NH4) – 4%; Суда Еритін Фосфор Пентоксиді (P2O5) – 20%; Суда Еритін Калий Оксиді (К2О) – 20%;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оның ішінде Амидті Азот (NH2) – 12%, Аммоний Азоты (NH4) – 13%; Суда Еритін Фосфор Пентоксиді (P2O5) – 5%; Суда Еритін Калий Оксиді (К2О) – 5%; хелат түріндегі темір (Fe) (EDTA) – 0,02%; хелат түріндегі марганец (Mn) (EDTA) – 0,01%; хелат түріндегі мырыш (Zn) (EDTA) – 0,002%; хелат түрінде мыс (Cu) (EDTA) – 0,002%; Суда Еритін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оның ішінде Нитрат Азоты (NO3) – 4%, Амидті Азот (NH2) – 4%, Аммоний Азоты (NH4) – 2%; Суда Еритін Фосфор Пентоксиді (P2O5) – 10%; Суда Еритін Калий Оксиді (К2О) – 40%;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– 2%; Жалпы Азот (N) – 3,2%; Суда Еритін Бор (В) –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3%, оның ішінде Амидті азот (NH2) – 3%; Суда Еритін Фосфор Пентоксиді (P2O5) – 15%; Иондық емес БЗЗ –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– 15%; Суда Еритін Калий Диоксиді (SiO2) –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– 4%; Жалпы Азот (N) – 4%; Суда Еритін Фосфор Пентоксиді (P2O5) – 8%; Суда Еритін Калий Оксиді (К2О) – 3%; Полисахаридтер – 15%; хелат түріндегі темір (Fe) (EDDHA) – 0,1%; хелат түріндегі мырыш (Zn) (EDTA) – 0,02%; Суда еритін Бор (В) – 0,03%, Цитокининдер –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– 4%; Жалпы Азот (N) – 4%; Суда Еритін Фосфор Пентоксиді (P2O5) – 6%; Суда Еритін Калий Оксиді (К2О) – 2%; Полисахаридтер – 12%; хелат түріндегі темір (Fe) (EDTA) – 0,4%; хелат түріндегі марганец (Mn) (EDTA) – 0,2%; хелат түріндегі мырыш (Zn) (EDTA) – 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"Zargreen Natural Liquid Fertilizer" органоминералдық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Аминқышқылдар- 40, L бос аминоқышқылдары - 6, органикалық көміртек 11, органикалық зат-30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 аминқышқылдар) - 5-тен кемінде, Калий-0,028, магний оксиді-0,002, фосфор- 0,015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"Биомикол+"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 аминқышқылдар) - 4,5-тен кемінде, Калий-0,8, магний оксиді-0,03, азот(жалпы)- 0,45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KP-0,05, Fe-0,1, Mn-0,05, Zn-0,07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BIOXAMIM SEED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-35,9, бос аминқышқылдары -13, жалпы азот (N)-4,55, суда еритін кешенді кальций оксиді (CaO)-3,1, суда еритін күкірт триоксиді (SO3)-1,75, суда еритін кешенді магний оксиді (MgO)-0,22, суда еритін бор (B)-0,2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тыңайтқыштарды (органикалық тыңайтқыштарды қоспағанда) субсидиялауға бюджеттік қаражат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Қарастырылған қаражаттар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3 171 368 000,0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3 671 368 000,0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