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65615" w14:textId="48656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Қосшы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Ақмола облысы Қосшы қаласы мәслихатының 2023 жылғы 29 желтоқсандағы № 85/19-8 шешімі. Ақмола облысының Әділет департаментінде 2024 жылғы 16 қантарда № 8687-03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 523 </w:t>
      </w:r>
      <w:r>
        <w:rPr>
          <w:rFonts w:ascii="Times New Roman"/>
          <w:b w:val="false"/>
          <w:i w:val="false"/>
          <w:color w:val="000000"/>
          <w:sz w:val="28"/>
        </w:rPr>
        <w:t>қаулысына</w:t>
      </w:r>
      <w:r>
        <w:rPr>
          <w:rFonts w:ascii="Times New Roman"/>
          <w:b w:val="false"/>
          <w:i w:val="false"/>
          <w:color w:val="000000"/>
          <w:sz w:val="28"/>
        </w:rPr>
        <w:t xml:space="preserve"> сәйкес, Қосшы қаласының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Қосшы қаласының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Қосшы қаласы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Қосшы қаласы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Ә.Қуатбеков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Қосшы қаласы мәслихатының</w:t>
            </w:r>
            <w:r>
              <w:br/>
            </w:r>
            <w:r>
              <w:rPr>
                <w:rFonts w:ascii="Times New Roman"/>
                <w:b w:val="false"/>
                <w:i w:val="false"/>
                <w:color w:val="000000"/>
                <w:sz w:val="20"/>
              </w:rPr>
              <w:t>2023 жылғы 29 желтоқсандағы</w:t>
            </w:r>
            <w:r>
              <w:br/>
            </w:r>
            <w:r>
              <w:rPr>
                <w:rFonts w:ascii="Times New Roman"/>
                <w:b w:val="false"/>
                <w:i w:val="false"/>
                <w:color w:val="000000"/>
                <w:sz w:val="20"/>
              </w:rPr>
              <w:t>№ 85/19-8 шешіміне</w:t>
            </w:r>
            <w:r>
              <w:br/>
            </w:r>
            <w:r>
              <w:rPr>
                <w:rFonts w:ascii="Times New Roman"/>
                <w:b w:val="false"/>
                <w:i w:val="false"/>
                <w:color w:val="000000"/>
                <w:sz w:val="20"/>
              </w:rPr>
              <w:t>1-қосымша</w:t>
            </w:r>
          </w:p>
        </w:tc>
      </w:tr>
    </w:tbl>
    <w:bookmarkStart w:name="z6" w:id="4"/>
    <w:p>
      <w:pPr>
        <w:spacing w:after="0"/>
        <w:ind w:left="0"/>
        <w:jc w:val="left"/>
      </w:pPr>
      <w:r>
        <w:rPr>
          <w:rFonts w:ascii="Times New Roman"/>
          <w:b/>
          <w:i w:val="false"/>
          <w:color w:val="000000"/>
        </w:rPr>
        <w:t xml:space="preserve"> Қосшы қаласының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xml:space="preserve">
      1. Қосшы қаласының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Қосшы қаласының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p>
      <w:pPr>
        <w:spacing w:after="0"/>
        <w:ind w:left="0"/>
        <w:jc w:val="both"/>
      </w:pPr>
      <w:r>
        <w:rPr>
          <w:rFonts w:ascii="Times New Roman"/>
          <w:b w:val="false"/>
          <w:i w:val="false"/>
          <w:color w:val="000000"/>
          <w:sz w:val="28"/>
        </w:rPr>
        <w:t>
      2. Осы Қағидалар Қосшы қаласының аумағында тұрақты тіркелген және тұратын адамдарға қолданылады.</w:t>
      </w:r>
    </w:p>
    <w:p>
      <w:pPr>
        <w:spacing w:after="0"/>
        <w:ind w:left="0"/>
        <w:jc w:val="both"/>
      </w:pPr>
      <w:r>
        <w:rPr>
          <w:rFonts w:ascii="Times New Roman"/>
          <w:b w:val="false"/>
          <w:i w:val="false"/>
          <w:color w:val="000000"/>
          <w:sz w:val="28"/>
        </w:rPr>
        <w:t>
      3.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Қосшы қаласы әкімінің шешімімен құрылатын комиссия;</w:t>
      </w:r>
    </w:p>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4) әлеуметтік көмек – Қосшы қаласы әкімдігі мұқтаж азаматтардың жекелеген санаттарына (бұдан әрі – алушылар), сондай-ақ атаулы күндер мен мереке күндеріне орай ақшалай нысанда көрсететін көмек;</w:t>
      </w:r>
    </w:p>
    <w:p>
      <w:pPr>
        <w:spacing w:after="0"/>
        <w:ind w:left="0"/>
        <w:jc w:val="both"/>
      </w:pPr>
      <w:r>
        <w:rPr>
          <w:rFonts w:ascii="Times New Roman"/>
          <w:b w:val="false"/>
          <w:i w:val="false"/>
          <w:color w:val="000000"/>
          <w:sz w:val="28"/>
        </w:rPr>
        <w:t>
      5) әлеуметтік көмек көрсету жөніндегі уәкілетті орган – "Қосшы қаласының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p>
      <w:pPr>
        <w:spacing w:after="0"/>
        <w:ind w:left="0"/>
        <w:jc w:val="both"/>
      </w:pPr>
      <w:r>
        <w:rPr>
          <w:rFonts w:ascii="Times New Roman"/>
          <w:b w:val="false"/>
          <w:i w:val="false"/>
          <w:color w:val="000000"/>
          <w:sz w:val="28"/>
        </w:rPr>
        <w:t>
      9)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p>
      <w:pPr>
        <w:spacing w:after="0"/>
        <w:ind w:left="0"/>
        <w:jc w:val="both"/>
      </w:pPr>
      <w:r>
        <w:rPr>
          <w:rFonts w:ascii="Times New Roman"/>
          <w:b w:val="false"/>
          <w:i w:val="false"/>
          <w:color w:val="000000"/>
          <w:sz w:val="28"/>
        </w:rPr>
        <w:t xml:space="preserve">
      4. Қазақстан Республикасының Әлеуметтік кодексінің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10-бабы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белгіленген тәртіпте көрсетіледі.</w:t>
      </w:r>
    </w:p>
    <w:p>
      <w:pPr>
        <w:spacing w:after="0"/>
        <w:ind w:left="0"/>
        <w:jc w:val="both"/>
      </w:pPr>
      <w:r>
        <w:rPr>
          <w:rFonts w:ascii="Times New Roman"/>
          <w:b w:val="false"/>
          <w:i w:val="false"/>
          <w:color w:val="000000"/>
          <w:sz w:val="28"/>
        </w:rPr>
        <w:t>
      5. Әлеуметтік көмек бір рет және (немесе) мезгіл-мезгіл (ай сайын, жылына 1 рет) көрсетіледі.</w:t>
      </w:r>
    </w:p>
    <w:p>
      <w:pPr>
        <w:spacing w:after="0"/>
        <w:ind w:left="0"/>
        <w:jc w:val="both"/>
      </w:pPr>
      <w:r>
        <w:rPr>
          <w:rFonts w:ascii="Times New Roman"/>
          <w:b w:val="false"/>
          <w:i w:val="false"/>
          <w:color w:val="000000"/>
          <w:sz w:val="28"/>
        </w:rPr>
        <w:t>
      6. Әлеуметтік көмек көрсету үшін мереке күндері мен атаулы күндер тізбесі:</w:t>
      </w:r>
    </w:p>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p>
      <w:pPr>
        <w:spacing w:after="0"/>
        <w:ind w:left="0"/>
        <w:jc w:val="both"/>
      </w:pPr>
      <w:r>
        <w:rPr>
          <w:rFonts w:ascii="Times New Roman"/>
          <w:b w:val="false"/>
          <w:i w:val="false"/>
          <w:color w:val="000000"/>
          <w:sz w:val="28"/>
        </w:rPr>
        <w:t>
      2) 7 мамыр – Отан қорғаушы күні;</w:t>
      </w:r>
    </w:p>
    <w:p>
      <w:pPr>
        <w:spacing w:after="0"/>
        <w:ind w:left="0"/>
        <w:jc w:val="both"/>
      </w:pPr>
      <w:r>
        <w:rPr>
          <w:rFonts w:ascii="Times New Roman"/>
          <w:b w:val="false"/>
          <w:i w:val="false"/>
          <w:color w:val="000000"/>
          <w:sz w:val="28"/>
        </w:rPr>
        <w:t>
      3) 9 мамыр – Жеңіс күні;</w:t>
      </w:r>
    </w:p>
    <w:p>
      <w:pPr>
        <w:spacing w:after="0"/>
        <w:ind w:left="0"/>
        <w:jc w:val="both"/>
      </w:pPr>
      <w:r>
        <w:rPr>
          <w:rFonts w:ascii="Times New Roman"/>
          <w:b w:val="false"/>
          <w:i w:val="false"/>
          <w:color w:val="000000"/>
          <w:sz w:val="28"/>
        </w:rPr>
        <w:t>
      4) 31 мамыр - Саяси қуғын-сүргін және ашаршылық құрбандарын еске алу күні;</w:t>
      </w:r>
    </w:p>
    <w:p>
      <w:pPr>
        <w:spacing w:after="0"/>
        <w:ind w:left="0"/>
        <w:jc w:val="both"/>
      </w:pPr>
      <w:r>
        <w:rPr>
          <w:rFonts w:ascii="Times New Roman"/>
          <w:b w:val="false"/>
          <w:i w:val="false"/>
          <w:color w:val="000000"/>
          <w:sz w:val="28"/>
        </w:rPr>
        <w:t>
      5) 29 тамыз – Семей ядролық сынақ полигонының жабылған күні;</w:t>
      </w:r>
    </w:p>
    <w:p>
      <w:pPr>
        <w:spacing w:after="0"/>
        <w:ind w:left="0"/>
        <w:jc w:val="both"/>
      </w:pPr>
      <w:r>
        <w:rPr>
          <w:rFonts w:ascii="Times New Roman"/>
          <w:b w:val="false"/>
          <w:i w:val="false"/>
          <w:color w:val="000000"/>
          <w:sz w:val="28"/>
        </w:rPr>
        <w:t>
      6) 1 қазан – Қарттар күні;</w:t>
      </w:r>
    </w:p>
    <w:p>
      <w:pPr>
        <w:spacing w:after="0"/>
        <w:ind w:left="0"/>
        <w:jc w:val="both"/>
      </w:pPr>
      <w:r>
        <w:rPr>
          <w:rFonts w:ascii="Times New Roman"/>
          <w:b w:val="false"/>
          <w:i w:val="false"/>
          <w:color w:val="000000"/>
          <w:sz w:val="28"/>
        </w:rPr>
        <w:t>
      7) қазан айының екінші жексенбісі – Қазақстан Республикасының Мүгедектігі бар адамдар күні;</w:t>
      </w:r>
    </w:p>
    <w:p>
      <w:pPr>
        <w:spacing w:after="0"/>
        <w:ind w:left="0"/>
        <w:jc w:val="both"/>
      </w:pPr>
      <w:r>
        <w:rPr>
          <w:rFonts w:ascii="Times New Roman"/>
          <w:b w:val="false"/>
          <w:i w:val="false"/>
          <w:color w:val="000000"/>
          <w:sz w:val="28"/>
        </w:rPr>
        <w:t>
      8) 16 желтоқсан –Тәуелсіздік күні.</w:t>
      </w:r>
    </w:p>
    <w:bookmarkStart w:name="z8" w:id="6"/>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6"/>
    <w:p>
      <w:pPr>
        <w:spacing w:after="0"/>
        <w:ind w:left="0"/>
        <w:jc w:val="both"/>
      </w:pPr>
      <w:r>
        <w:rPr>
          <w:rFonts w:ascii="Times New Roman"/>
          <w:b w:val="false"/>
          <w:i w:val="false"/>
          <w:color w:val="000000"/>
          <w:sz w:val="28"/>
        </w:rPr>
        <w:t>
      7. Азаматтарды мұқтаждар санатына жатқызу үшін:</w:t>
      </w:r>
    </w:p>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p>
      <w:pPr>
        <w:spacing w:after="0"/>
        <w:ind w:left="0"/>
        <w:jc w:val="both"/>
      </w:pPr>
      <w:r>
        <w:rPr>
          <w:rFonts w:ascii="Times New Roman"/>
          <w:b w:val="false"/>
          <w:i w:val="false"/>
          <w:color w:val="000000"/>
          <w:sz w:val="28"/>
        </w:rPr>
        <w:t>
      2) ең төмен күнкөріс деңгейіне екі еселік қатынаста белгілеген шектен аспайтын жан басына шаққандағы орташа табыстың болуы;</w:t>
      </w:r>
    </w:p>
    <w:p>
      <w:pPr>
        <w:spacing w:after="0"/>
        <w:ind w:left="0"/>
        <w:jc w:val="both"/>
      </w:pPr>
      <w:r>
        <w:rPr>
          <w:rFonts w:ascii="Times New Roman"/>
          <w:b w:val="false"/>
          <w:i w:val="false"/>
          <w:color w:val="000000"/>
          <w:sz w:val="28"/>
        </w:rPr>
        <w:t>
      3) жетімдік, ата-ана қамқорлығының болмауы;</w:t>
      </w:r>
    </w:p>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 болып табылады.</w:t>
      </w:r>
    </w:p>
    <w:p>
      <w:pPr>
        <w:spacing w:after="0"/>
        <w:ind w:left="0"/>
        <w:jc w:val="both"/>
      </w:pPr>
      <w:r>
        <w:rPr>
          <w:rFonts w:ascii="Times New Roman"/>
          <w:b w:val="false"/>
          <w:i w:val="false"/>
          <w:color w:val="000000"/>
          <w:sz w:val="28"/>
        </w:rPr>
        <w:t>
      Арнайы комиссиялар әлеуметтік көмек көрсету қажеттігі туралы қорытынды шығарған кезде жергілікті өкілді орган бекіткен азаматтарды мұқтаждар санатына жатқызу негіздерінің тізбесін басшылыққа алады.</w:t>
      </w:r>
    </w:p>
    <w:p>
      <w:pPr>
        <w:spacing w:after="0"/>
        <w:ind w:left="0"/>
        <w:jc w:val="both"/>
      </w:pPr>
      <w:r>
        <w:rPr>
          <w:rFonts w:ascii="Times New Roman"/>
          <w:b w:val="false"/>
          <w:i w:val="false"/>
          <w:color w:val="000000"/>
          <w:sz w:val="28"/>
        </w:rPr>
        <w:t>
      8. Алушылардың жекелеген санаттары үшін атаулы күндер мен мереке күндеріне орай әлеуметтік көмектің мөлшерін жергілікті өкілді орган облыс жергілікті атқарушы органымен келісу бойынша бірыңғай мөлшерде белгілейді.</w:t>
      </w:r>
    </w:p>
    <w:p>
      <w:pPr>
        <w:spacing w:after="0"/>
        <w:ind w:left="0"/>
        <w:jc w:val="both"/>
      </w:pPr>
      <w:r>
        <w:rPr>
          <w:rFonts w:ascii="Times New Roman"/>
          <w:b w:val="false"/>
          <w:i w:val="false"/>
          <w:color w:val="000000"/>
          <w:sz w:val="28"/>
        </w:rPr>
        <w:t>
      9. Әрбір жекелеген жағдайда көрсетілетін әлеуметтік көмек мөлшерін арнайы комиссия айқындайды, ол оны әлеуметтік көмек көрсету қажеттігі туралы қорытындыда көрсетеді.</w:t>
      </w:r>
    </w:p>
    <w:p>
      <w:pPr>
        <w:spacing w:after="0"/>
        <w:ind w:left="0"/>
        <w:jc w:val="both"/>
      </w:pPr>
      <w:r>
        <w:rPr>
          <w:rFonts w:ascii="Times New Roman"/>
          <w:b w:val="false"/>
          <w:i w:val="false"/>
          <w:color w:val="000000"/>
          <w:sz w:val="28"/>
        </w:rPr>
        <w:t>
      10. Мереке күндері мен атаулы күндерге орай әлеуметтік көмек оны алушылардан өтініштер талап етілмей азаматтардың келесі санаттарына жылына 1 рет:</w:t>
      </w:r>
    </w:p>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күніне:</w:t>
      </w:r>
    </w:p>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25 (жиырма бес) айлық есептік көрсеткіш мөлшерінде;</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25 (жиырма бес) айлық есептік көрсеткіш мөлшерінде;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25 (жиырма бес) айлық есептік көрсеткіш мөлшерінде;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25 (жиырма бес) айлық есептік көрсеткіш мөлшерінде;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25 (жиырма бес) айлық есептік көрсеткіш мөлшерінде;</w:t>
      </w:r>
    </w:p>
    <w:p>
      <w:pPr>
        <w:spacing w:after="0"/>
        <w:ind w:left="0"/>
        <w:jc w:val="both"/>
      </w:pPr>
      <w:r>
        <w:rPr>
          <w:rFonts w:ascii="Times New Roman"/>
          <w:b w:val="false"/>
          <w:i w:val="false"/>
          <w:color w:val="000000"/>
          <w:sz w:val="28"/>
        </w:rPr>
        <w:t>
      2) 7 мамыр – Отан қорғаушы күніне: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25 (жиырма бес) айлық есептік көрсеткіш мөлшерінде;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25 (жиырма бес) айлық есептік көрсеткіш мөлшерінде;</w:t>
      </w:r>
    </w:p>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25 (жиырма бес) айлық есептік көрсеткіш мөлшерінде;</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25 (жиырма бес) айлық есептік көрсеткіш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25 (жиырма бес) айлық есептік көрсеткіш мөлшерінде;</w:t>
      </w:r>
    </w:p>
    <w:p>
      <w:pPr>
        <w:spacing w:after="0"/>
        <w:ind w:left="0"/>
        <w:jc w:val="both"/>
      </w:pPr>
      <w:r>
        <w:rPr>
          <w:rFonts w:ascii="Times New Roman"/>
          <w:b w:val="false"/>
          <w:i w:val="false"/>
          <w:color w:val="000000"/>
          <w:sz w:val="28"/>
        </w:rPr>
        <w:t>
      3) 9 мамыр – Жеңіс күніне:</w:t>
      </w:r>
    </w:p>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КСР Одағын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қызметшiлерге, Ұлы Отан соғысының партизандары мен астыртын әрекет етушiлерiне 1 500 000 (бір миллион бес жүз мың) теңге мөлшерінде;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 мен қызметшілерге 1 500 000 (бір миллион бес жүз мың) теңге мөлшерінде;</w:t>
      </w:r>
    </w:p>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КСР Одағы iшкi iстер және мемлекеттiк қауiпсiздiк органдарының басшы және қатардағы құрамының адамдарына 25 (жиырма бес) айлық есептік көрсеткіш мөлшерінде;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25 (жиырма бес) айлық есептік көрсеткіш мөлшерінде;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25 (жиырма бес) айлық есептік көрсеткіш мөлшерінде;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25 (жиырма бес) айлық есептік көрсеткіш мөлшерінде;</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мүшелерiне 25 (жиырма бес) айлық есептік көрсеткіш мөлшерінде;</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25 (жиырма бес) айлық есептік көрсеткіш мөлшерінде;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25 (жиырма бес) айлық есептік көрсеткіш мөлшерінде;</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25 (жиырма бес) айлық есептік көрсеткіш мөлшерінде;</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25 (жиырма бес) айлық есептік көрсеткіш мөлшерінде;</w:t>
      </w:r>
    </w:p>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25 (жиырма бес) айлық есептік көрсеткіш мөлшерінде;</w:t>
      </w:r>
    </w:p>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25 (жиырма бес) айлық есептік көрсеткіш мөлшерінде;</w:t>
      </w:r>
    </w:p>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25 (жиырма бес) айлық есептік көрсеткіш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адамдарға және мүгедектігі ата-анасының бірінің радиациялық сәуле алуымен генетикалық байланысты олардың балаларына 25 (жиырма бес) айлық есептік көрсеткіш мөлшерінде;</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25 (жиырма бес) айлық есептік көрсеткіш мөлшерінде;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25 (жиырма бес) айлық есептік көрсеткіш мөлшерінде;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25 (жиырма бес) айлық есептік көрсеткіш мөлшерінде;</w:t>
      </w:r>
    </w:p>
    <w:p>
      <w:pPr>
        <w:spacing w:after="0"/>
        <w:ind w:left="0"/>
        <w:jc w:val="both"/>
      </w:pPr>
      <w:r>
        <w:rPr>
          <w:rFonts w:ascii="Times New Roman"/>
          <w:b w:val="false"/>
          <w:i w:val="false"/>
          <w:color w:val="000000"/>
          <w:sz w:val="28"/>
        </w:rPr>
        <w:t>
      4) 31 мамыр - Саяси қуғын-сүргін және ашаршылық құрбандарын еске алу күніне:</w:t>
      </w:r>
    </w:p>
    <w:p>
      <w:pPr>
        <w:spacing w:after="0"/>
        <w:ind w:left="0"/>
        <w:jc w:val="both"/>
      </w:pPr>
      <w:r>
        <w:rPr>
          <w:rFonts w:ascii="Times New Roman"/>
          <w:b w:val="false"/>
          <w:i w:val="false"/>
          <w:color w:val="000000"/>
          <w:sz w:val="28"/>
        </w:rPr>
        <w:t>
      саяси қуғын-сүргіндер құрбандарына немесе саяси қуғын-сүргіндерден зардап шеккен адамдарға 5 (бес) айлық есептік көрсеткіш мөлшерінде;</w:t>
      </w:r>
    </w:p>
    <w:p>
      <w:pPr>
        <w:spacing w:after="0"/>
        <w:ind w:left="0"/>
        <w:jc w:val="both"/>
      </w:pPr>
      <w:r>
        <w:rPr>
          <w:rFonts w:ascii="Times New Roman"/>
          <w:b w:val="false"/>
          <w:i w:val="false"/>
          <w:color w:val="000000"/>
          <w:sz w:val="28"/>
        </w:rPr>
        <w:t>
      5) 29 тамыз – Семей ядролық сынақ полигонының жабылған күніне:</w:t>
      </w:r>
    </w:p>
    <w:p>
      <w:pPr>
        <w:spacing w:after="0"/>
        <w:ind w:left="0"/>
        <w:jc w:val="both"/>
      </w:pPr>
      <w:r>
        <w:rPr>
          <w:rFonts w:ascii="Times New Roman"/>
          <w:b w:val="false"/>
          <w:i w:val="false"/>
          <w:color w:val="000000"/>
          <w:sz w:val="28"/>
        </w:rPr>
        <w:t>
      Семей ядролық сынақ полигонындағы ядролық сынақтардың салдарынан зардап шеккен адамдарға 5 (бес) айлық есептік көрсеткіш мөлшерінде;</w:t>
      </w:r>
    </w:p>
    <w:p>
      <w:pPr>
        <w:spacing w:after="0"/>
        <w:ind w:left="0"/>
        <w:jc w:val="both"/>
      </w:pPr>
      <w:r>
        <w:rPr>
          <w:rFonts w:ascii="Times New Roman"/>
          <w:b w:val="false"/>
          <w:i w:val="false"/>
          <w:color w:val="000000"/>
          <w:sz w:val="28"/>
        </w:rPr>
        <w:t>
      6) 1 қазан – Қарттар күніне:</w:t>
      </w:r>
    </w:p>
    <w:p>
      <w:pPr>
        <w:spacing w:after="0"/>
        <w:ind w:left="0"/>
        <w:jc w:val="both"/>
      </w:pPr>
      <w:r>
        <w:rPr>
          <w:rFonts w:ascii="Times New Roman"/>
          <w:b w:val="false"/>
          <w:i w:val="false"/>
          <w:color w:val="000000"/>
          <w:sz w:val="28"/>
        </w:rPr>
        <w:t>
      ең төменгі және ең төменгі зейнетақы мөлшерінен төмен зейнеткерлерге және тек мемлекеттік базалық зейнетақы төлемін алатын зейнеткерлерге 5 (бес) айлық есептік көрсеткіш мөлшерінде;</w:t>
      </w:r>
    </w:p>
    <w:p>
      <w:pPr>
        <w:spacing w:after="0"/>
        <w:ind w:left="0"/>
        <w:jc w:val="both"/>
      </w:pPr>
      <w:r>
        <w:rPr>
          <w:rFonts w:ascii="Times New Roman"/>
          <w:b w:val="false"/>
          <w:i w:val="false"/>
          <w:color w:val="000000"/>
          <w:sz w:val="28"/>
        </w:rPr>
        <w:t>
      7) қазан айының екінші жексенбісі – Қазақстан Республикасының Мүгедектігі бар адамдар күніне:</w:t>
      </w:r>
    </w:p>
    <w:p>
      <w:pPr>
        <w:spacing w:after="0"/>
        <w:ind w:left="0"/>
        <w:jc w:val="both"/>
      </w:pPr>
      <w:r>
        <w:rPr>
          <w:rFonts w:ascii="Times New Roman"/>
          <w:b w:val="false"/>
          <w:i w:val="false"/>
          <w:color w:val="000000"/>
          <w:sz w:val="28"/>
        </w:rPr>
        <w:t>
      мүгедектігі бар адамдарға, оның ішінде он сегіз жасқа дейінгі мүгедектігі бар балаларға 5 (бес) айлық есептік көрсеткіш мөлшерінде;</w:t>
      </w:r>
    </w:p>
    <w:p>
      <w:pPr>
        <w:spacing w:after="0"/>
        <w:ind w:left="0"/>
        <w:jc w:val="both"/>
      </w:pPr>
      <w:r>
        <w:rPr>
          <w:rFonts w:ascii="Times New Roman"/>
          <w:b w:val="false"/>
          <w:i w:val="false"/>
          <w:color w:val="000000"/>
          <w:sz w:val="28"/>
        </w:rPr>
        <w:t>
      8) 16 желтоқсан – Тәуелсіздік күніне:</w:t>
      </w:r>
    </w:p>
    <w:p>
      <w:pPr>
        <w:spacing w:after="0"/>
        <w:ind w:left="0"/>
        <w:jc w:val="both"/>
      </w:pPr>
      <w:r>
        <w:rPr>
          <w:rFonts w:ascii="Times New Roman"/>
          <w:b w:val="false"/>
          <w:i w:val="false"/>
          <w:color w:val="000000"/>
          <w:sz w:val="28"/>
        </w:rPr>
        <w:t xml:space="preserve">
      "Жаппай саяси қуғын-сүргіндер құрбандарын ақтау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тәртіпте ақталған, Қазақстандағы 1986 жылғы 17-18 желтоқсан оқиғаларына қатысқаны үшін қуғын-сүргіндерге ұшыраған адамдарға,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30 (отыз) айлық есептік көрсеткіш мөлшерінде көрсетіледі.</w:t>
      </w:r>
    </w:p>
    <w:p>
      <w:pPr>
        <w:spacing w:after="0"/>
        <w:ind w:left="0"/>
        <w:jc w:val="both"/>
      </w:pPr>
      <w:r>
        <w:rPr>
          <w:rFonts w:ascii="Times New Roman"/>
          <w:b w:val="false"/>
          <w:i w:val="false"/>
          <w:color w:val="000000"/>
          <w:sz w:val="28"/>
        </w:rPr>
        <w:t>
      11. Әлеуметтік көмек толық мемлекеттік қамтамасыз етудегі адамдарды қоспағанда, мұқтаж азаматтардың келесі санаттарына өтініш бойынша кірістерді есепке алмай:</w:t>
      </w:r>
    </w:p>
    <w:p>
      <w:pPr>
        <w:spacing w:after="0"/>
        <w:ind w:left="0"/>
        <w:jc w:val="both"/>
      </w:pPr>
      <w:r>
        <w:rPr>
          <w:rFonts w:ascii="Times New Roman"/>
          <w:b w:val="false"/>
          <w:i w:val="false"/>
          <w:color w:val="000000"/>
          <w:sz w:val="28"/>
        </w:rPr>
        <w:t>
      дүлей апаттың немесе өрттің салдарынан зардап шеккен азаматтарға (отбасыларға) бір рет алты айдан кешіктірмей 70 (жетпіс) айлық есептік көрсеткіш мөлшерінде;</w:t>
      </w:r>
    </w:p>
    <w:p>
      <w:pPr>
        <w:spacing w:after="0"/>
        <w:ind w:left="0"/>
        <w:jc w:val="both"/>
      </w:pPr>
      <w:r>
        <w:rPr>
          <w:rFonts w:ascii="Times New Roman"/>
          <w:b w:val="false"/>
          <w:i w:val="false"/>
          <w:color w:val="000000"/>
          <w:sz w:val="28"/>
        </w:rPr>
        <w:t>
      денсаулық сақтау ұйымдарында есепте тұрған, әлеуметтік маңызы бар аурулары (адамның иммунитет тапшылығы вирусы (АИВ) тудыратын ауру, қатерлі ісіктер) бар адамдарға (отбасыларға) аурулардың бір түрі бойынша жылына 1 рет 25 (жиырма бес) айлық есептік көрсеткіш мөлшерінде;</w:t>
      </w:r>
    </w:p>
    <w:p>
      <w:pPr>
        <w:spacing w:after="0"/>
        <w:ind w:left="0"/>
        <w:jc w:val="both"/>
      </w:pPr>
      <w:r>
        <w:rPr>
          <w:rFonts w:ascii="Times New Roman"/>
          <w:b w:val="false"/>
          <w:i w:val="false"/>
          <w:color w:val="000000"/>
          <w:sz w:val="28"/>
        </w:rPr>
        <w:t>
      амбулаториялық емдеудегі туберкулез ауруы бар адамдарға ай сайын 6 (алты) айдан артық емес 5 (бес) айлық есептік көрсеткіш мөлшерінде;</w:t>
      </w:r>
    </w:p>
    <w:p>
      <w:pPr>
        <w:spacing w:after="0"/>
        <w:ind w:left="0"/>
        <w:jc w:val="both"/>
      </w:pPr>
      <w:r>
        <w:rPr>
          <w:rFonts w:ascii="Times New Roman"/>
          <w:b w:val="false"/>
          <w:i w:val="false"/>
          <w:color w:val="000000"/>
          <w:sz w:val="28"/>
        </w:rPr>
        <w:t>
      диспансерлік есепте тұрған, адамның иммунитет тапшылығы вирусы (АИВ) тудыратын ауруды жұқтырған балалардың ата-аналарына немесе өзге де заңды өкілдеріне ай сайын 2 (екі) ең төменгі күнкөріс деңгейі мөлшерінде;</w:t>
      </w:r>
    </w:p>
    <w:p>
      <w:pPr>
        <w:spacing w:after="0"/>
        <w:ind w:left="0"/>
        <w:jc w:val="both"/>
      </w:pPr>
      <w:r>
        <w:rPr>
          <w:rFonts w:ascii="Times New Roman"/>
          <w:b w:val="false"/>
          <w:i w:val="false"/>
          <w:color w:val="000000"/>
          <w:sz w:val="28"/>
        </w:rPr>
        <w:t>
      қатерлі ісіктері бар балалардың ата-аналарына немесе өзге де заңды өкілдеріне жылына 1 рет 25 (жиырма бес) айлық есептік көрсеткіш мөлшерінде;</w:t>
      </w:r>
    </w:p>
    <w:p>
      <w:pPr>
        <w:spacing w:after="0"/>
        <w:ind w:left="0"/>
        <w:jc w:val="both"/>
      </w:pPr>
      <w:r>
        <w:rPr>
          <w:rFonts w:ascii="Times New Roman"/>
          <w:b w:val="false"/>
          <w:i w:val="false"/>
          <w:color w:val="000000"/>
          <w:sz w:val="28"/>
        </w:rPr>
        <w:t>
      химиопрофилактика кезеңінде туберкулез жұқтырған балалардың ата-аналарына немесе өзге де заңды өкілдеріне жылына 1 рет 30 (отыз) айлық есептік көрсеткіш мөлшерінде;</w:t>
      </w:r>
    </w:p>
    <w:p>
      <w:pPr>
        <w:spacing w:after="0"/>
        <w:ind w:left="0"/>
        <w:jc w:val="both"/>
      </w:pPr>
      <w:r>
        <w:rPr>
          <w:rFonts w:ascii="Times New Roman"/>
          <w:b w:val="false"/>
          <w:i w:val="false"/>
          <w:color w:val="000000"/>
          <w:sz w:val="28"/>
        </w:rPr>
        <w:t>
      бас бостандығынан айыру орындарынан босатылған адамдарға бір рет, босатылған күннен бастап үш айдан кешіктірмей 15 (он бес) айлық есептік көрсеткіш мөлшерінде;</w:t>
      </w:r>
    </w:p>
    <w:p>
      <w:pPr>
        <w:spacing w:after="0"/>
        <w:ind w:left="0"/>
        <w:jc w:val="both"/>
      </w:pPr>
      <w:r>
        <w:rPr>
          <w:rFonts w:ascii="Times New Roman"/>
          <w:b w:val="false"/>
          <w:i w:val="false"/>
          <w:color w:val="000000"/>
          <w:sz w:val="28"/>
        </w:rPr>
        <w:t>
      пробация қызметінің есебінде тұрған адамдарға бір рет 15 (он бес) айлық есептік көрсеткіш мөлшерінде;</w:t>
      </w:r>
    </w:p>
    <w:p>
      <w:pPr>
        <w:spacing w:after="0"/>
        <w:ind w:left="0"/>
        <w:jc w:val="both"/>
      </w:pPr>
      <w:r>
        <w:rPr>
          <w:rFonts w:ascii="Times New Roman"/>
          <w:b w:val="false"/>
          <w:i w:val="false"/>
          <w:color w:val="000000"/>
          <w:sz w:val="28"/>
        </w:rPr>
        <w:t>
      Қосшы қаласында жұмыс істеуді ескере отырып, жоғары медициналық оқу орындарында оқитын аз қамтылған отбасылар, жетім балалар қатарындағы студенттерге оқу шығындарын өтеуге жылына 1 рет 100 (жүз) пайыз мөлшерінде;</w:t>
      </w:r>
    </w:p>
    <w:p>
      <w:pPr>
        <w:spacing w:after="0"/>
        <w:ind w:left="0"/>
        <w:jc w:val="both"/>
      </w:pPr>
      <w:r>
        <w:rPr>
          <w:rFonts w:ascii="Times New Roman"/>
          <w:b w:val="false"/>
          <w:i w:val="false"/>
          <w:color w:val="000000"/>
          <w:sz w:val="28"/>
        </w:rPr>
        <w:t xml:space="preserve">
      "Ардагерлер туралы" Қазақстан Республикасы Заңының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 баптарында</w:t>
      </w:r>
      <w:r>
        <w:rPr>
          <w:rFonts w:ascii="Times New Roman"/>
          <w:b w:val="false"/>
          <w:i w:val="false"/>
          <w:color w:val="000000"/>
          <w:sz w:val="28"/>
        </w:rPr>
        <w:t xml:space="preserve"> көрсетілген адамдарға Қазақстан Республикасының шегінде санаторийлік-курорттық емделуге жолдама құнын өтеуге төлем туралы құжаттар негізінде жылына 1 рет 40 (қырық) айлық есептік көрсеткіш мөлшерінде;</w:t>
      </w:r>
    </w:p>
    <w:p>
      <w:pPr>
        <w:spacing w:after="0"/>
        <w:ind w:left="0"/>
        <w:jc w:val="both"/>
      </w:pPr>
      <w:r>
        <w:rPr>
          <w:rFonts w:ascii="Times New Roman"/>
          <w:b w:val="false"/>
          <w:i w:val="false"/>
          <w:color w:val="000000"/>
          <w:sz w:val="28"/>
        </w:rPr>
        <w:t>
      зейнеткерлерге Қазақстан Республикасының шегінде санаторийлік-курорттық емделуге жолдама құнының бөлігін өтеуге төлем туралы құжаттар негізінде жылына 1 рет 35 (отыз бес) пайыз мөлшерінде көрсетіледі.</w:t>
      </w:r>
    </w:p>
    <w:bookmarkStart w:name="z9" w:id="7"/>
    <w:p>
      <w:pPr>
        <w:spacing w:after="0"/>
        <w:ind w:left="0"/>
        <w:jc w:val="left"/>
      </w:pPr>
      <w:r>
        <w:rPr>
          <w:rFonts w:ascii="Times New Roman"/>
          <w:b/>
          <w:i w:val="false"/>
          <w:color w:val="000000"/>
        </w:rPr>
        <w:t xml:space="preserve"> 3-тарау. Әлеуметтік көмек көрсету тәртібі</w:t>
      </w:r>
    </w:p>
    <w:bookmarkEnd w:id="7"/>
    <w:p>
      <w:pPr>
        <w:spacing w:after="0"/>
        <w:ind w:left="0"/>
        <w:jc w:val="both"/>
      </w:pPr>
      <w:r>
        <w:rPr>
          <w:rFonts w:ascii="Times New Roman"/>
          <w:b w:val="false"/>
          <w:i w:val="false"/>
          <w:color w:val="000000"/>
          <w:sz w:val="28"/>
        </w:rPr>
        <w:t>
      12. Әлеуметтік көмек көрсету тәртібі Үлгілік қағидаларға сәйкес айқындалады.</w:t>
      </w:r>
    </w:p>
    <w:p>
      <w:pPr>
        <w:spacing w:after="0"/>
        <w:ind w:left="0"/>
        <w:jc w:val="both"/>
      </w:pPr>
      <w:r>
        <w:rPr>
          <w:rFonts w:ascii="Times New Roman"/>
          <w:b w:val="false"/>
          <w:i w:val="false"/>
          <w:color w:val="000000"/>
          <w:sz w:val="28"/>
        </w:rPr>
        <w:t>
      Әлеуметтік көмек көрсетуден бас тарту:</w:t>
      </w:r>
    </w:p>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 белгілеген шектен артық болған жағдайларда жүзеге асырылады.</w:t>
      </w:r>
    </w:p>
    <w:p>
      <w:pPr>
        <w:spacing w:after="0"/>
        <w:ind w:left="0"/>
        <w:jc w:val="both"/>
      </w:pPr>
      <w:r>
        <w:rPr>
          <w:rFonts w:ascii="Times New Roman"/>
          <w:b w:val="false"/>
          <w:i w:val="false"/>
          <w:color w:val="000000"/>
          <w:sz w:val="28"/>
        </w:rPr>
        <w:t>
      13. Әлеуметтік көмек көрсетуге жұмсалатын шығыстарды қаржыландыру Қосшы қаласының бюджетінде көзделген ағымдағы қаржы жылына арналған қаражат шегінде жүзеге асырылады.</w:t>
      </w:r>
    </w:p>
    <w:p>
      <w:pPr>
        <w:spacing w:after="0"/>
        <w:ind w:left="0"/>
        <w:jc w:val="both"/>
      </w:pPr>
      <w:r>
        <w:rPr>
          <w:rFonts w:ascii="Times New Roman"/>
          <w:b w:val="false"/>
          <w:i w:val="false"/>
          <w:color w:val="000000"/>
          <w:sz w:val="28"/>
        </w:rPr>
        <w:t>
      14. Әлеуметтік көмек:</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тиісті әкімшілік-аумақтық бірліктің шегінен тыс жерге тұрақты тұруға кеткен;</w:t>
      </w:r>
    </w:p>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p>
      <w:pPr>
        <w:spacing w:after="0"/>
        <w:ind w:left="0"/>
        <w:jc w:val="both"/>
      </w:pPr>
      <w:r>
        <w:rPr>
          <w:rFonts w:ascii="Times New Roman"/>
          <w:b w:val="false"/>
          <w:i w:val="false"/>
          <w:color w:val="000000"/>
          <w:sz w:val="28"/>
        </w:rPr>
        <w:t>
      15.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p>
      <w:pPr>
        <w:spacing w:after="0"/>
        <w:ind w:left="0"/>
        <w:jc w:val="both"/>
      </w:pPr>
      <w:r>
        <w:rPr>
          <w:rFonts w:ascii="Times New Roman"/>
          <w:b w:val="false"/>
          <w:i w:val="false"/>
          <w:color w:val="000000"/>
          <w:sz w:val="28"/>
        </w:rPr>
        <w:t>
      16.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Қосшы қаласы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85/19-8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1" w:id="8"/>
    <w:p>
      <w:pPr>
        <w:spacing w:after="0"/>
        <w:ind w:left="0"/>
        <w:jc w:val="left"/>
      </w:pPr>
      <w:r>
        <w:rPr>
          <w:rFonts w:ascii="Times New Roman"/>
          <w:b/>
          <w:i w:val="false"/>
          <w:color w:val="000000"/>
        </w:rPr>
        <w:t xml:space="preserve"> Қосшы қаласы мәслихатының күші жойылды деп танылған кейбір шешімдерінің тізбесі</w:t>
      </w:r>
    </w:p>
    <w:bookmarkEnd w:id="8"/>
    <w:bookmarkStart w:name="z12" w:id="9"/>
    <w:p>
      <w:pPr>
        <w:spacing w:after="0"/>
        <w:ind w:left="0"/>
        <w:jc w:val="both"/>
      </w:pPr>
      <w:r>
        <w:rPr>
          <w:rFonts w:ascii="Times New Roman"/>
          <w:b w:val="false"/>
          <w:i w:val="false"/>
          <w:color w:val="000000"/>
          <w:sz w:val="28"/>
        </w:rPr>
        <w:t xml:space="preserve">
      1. "Қосшы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Қосшы қаласы мәслихатының 2022 жылғы 14 сәуірдегі № 57/12-7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27670 болып тіркелген).</w:t>
      </w:r>
    </w:p>
    <w:bookmarkEnd w:id="9"/>
    <w:bookmarkStart w:name="z13" w:id="10"/>
    <w:p>
      <w:pPr>
        <w:spacing w:after="0"/>
        <w:ind w:left="0"/>
        <w:jc w:val="both"/>
      </w:pPr>
      <w:r>
        <w:rPr>
          <w:rFonts w:ascii="Times New Roman"/>
          <w:b w:val="false"/>
          <w:i w:val="false"/>
          <w:color w:val="000000"/>
          <w:sz w:val="28"/>
        </w:rPr>
        <w:t xml:space="preserve">
      2. "Қосшы қаласы мәслихатының 2022 жылғы 14 сәуірдегі № 57/12-7 "Қосшы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Қосшы қаласы мәслихатының 2022 жылғы 23 қарашадағы № 115/23-7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30750 болып тіркелген).</w:t>
      </w:r>
    </w:p>
    <w:bookmarkEnd w:id="10"/>
    <w:bookmarkStart w:name="z14" w:id="11"/>
    <w:p>
      <w:pPr>
        <w:spacing w:after="0"/>
        <w:ind w:left="0"/>
        <w:jc w:val="both"/>
      </w:pPr>
      <w:r>
        <w:rPr>
          <w:rFonts w:ascii="Times New Roman"/>
          <w:b w:val="false"/>
          <w:i w:val="false"/>
          <w:color w:val="000000"/>
          <w:sz w:val="28"/>
        </w:rPr>
        <w:t xml:space="preserve">
      3. "Қосшы қаласы мәслихатының 2022 жылғы 14 сәуірдегі № 57/12-7 "Қосшы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 Қосшы қаласы мәслихатының 2023 жылғы 24 сәуірдегі № 8/2-8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8560-03 болып тіркелген).</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