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9b28" w14:textId="e6e9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Көкшетау қаласы Красный Яр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Красный Яр селолық округі әкімінің 2023 жылғы 30 наурыздағы № 10 шешімі. Ақмола облысының Әділет департаментінде 2023 жылғы 31 наурызда № 8527-03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2018 жылғы 18 сәуірдегі Ақмола облыстық ономастика комиссиясының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Көкшетау қаласы Красный Яр ауылының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Геологов көшесі Қаһармандар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Ұлан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Қызғалдақ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Игілік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 Ақсай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Урожайная көшесі Адырна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Нұрлы көшесіне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Красный Яр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А.Тасқынбай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