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6ff14" w14:textId="026ff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2020 жылғы 29 қазандағы № 6С-58/4 "Степногорск қаласы бойынша тұрғын үй көмегін көрсету мөлшерін және тәртібін айқындау туралы" шешіміне өзгерістер енгізу туралы</w:t>
      </w:r>
    </w:p>
    <w:p>
      <w:pPr>
        <w:spacing w:after="0"/>
        <w:ind w:left="0"/>
        <w:jc w:val="both"/>
      </w:pPr>
      <w:r>
        <w:rPr>
          <w:rFonts w:ascii="Times New Roman"/>
          <w:b w:val="false"/>
          <w:i w:val="false"/>
          <w:color w:val="000000"/>
          <w:sz w:val="28"/>
        </w:rPr>
        <w:t>Ақмола облысы Степногорск қалалық мәслихатының 2023 жылғы 28 қыркүйектегі № 8С-6/7 шешімі. Ақмола облысының Әділет департаментінде 2023 жылғы 9 қазанда № 8630-03 болып тіркелді</w:t>
      </w:r>
    </w:p>
    <w:p>
      <w:pPr>
        <w:spacing w:after="0"/>
        <w:ind w:left="0"/>
        <w:jc w:val="both"/>
      </w:pPr>
      <w:bookmarkStart w:name="z1" w:id="0"/>
      <w:r>
        <w:rPr>
          <w:rFonts w:ascii="Times New Roman"/>
          <w:b w:val="false"/>
          <w:i w:val="false"/>
          <w:color w:val="000000"/>
          <w:sz w:val="28"/>
        </w:rPr>
        <w:t>
      Степногорск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Степногорск қалалық мәслихатының "Степногорск қаласы бойынша тұрғын үй көмегін көрсету мөлшерін және тәртібін айқындау туралы" 2020 жылғы 29 қазандағы № 6С-58/4 (Нормативтік құқықтық актілерді мемлекеттік тіркеу тізілімінде № 8129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Шекті жол берілетін шығыстар үлесі:</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10 (он) пайыз мөлшерінде шектi жол берiлетiн деңгейiнiң арасындағы айырма ретiнде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Өтемақы шараларымен қамтамасыз етілетін тұрғын үй алаңының нормасы үшін бір адамға 18 (он сегіз) шаршы метр қабылданады. Жалғыз тұратын азаматтар үшін өтемақы шараларымен қамтамасыз етілетін тұрғын үй алаңының нормасы үшін 30 (отыз) шаршы метр қабылданады.".</w:t>
      </w:r>
    </w:p>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О.Джагпаров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