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1a7e" w14:textId="4581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Ақкөл ауданы Ақкөл қаласының кейбір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2023 жылғы 4 мамырдағы № А-5/102 қаулысы және Ақмола облысы Ақкөл аудандық мәслихатының 2023 жылғы 4 мамырдағы № С 4-3 шешімі. Ақмола облысының Әділет департаментінде 2023 жылғы 16 мамырда № 8559-03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қаласы халқының пікірін ескере отырып және Ақмола облыстық ономастика комиссиясының 2022 жылғы 23 маусымдағы қорытындысы негізінде, Ақкөл ауданының әкімдігі ҚАУЛЫ ЕТЕДІ және Ақкөл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Ақкөл ауданы Ақкөл қаласының кейбір құрамдас бөліктері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Әл-Фараби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Первомайская көшесі Роза Бағланова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Привокзальная көшесі Абай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Береговая көшесі Жағалау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Горная көшесі Атамекен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Школа-интернат шағын ауданы Сарыарқа шағын ауданына;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Аманат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қаулының және шешімнің орындалуын бақылау Ақмола облысының Ақкөл ауданы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Ақкөл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Курушин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